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7EC4" w14:textId="6087A291" w:rsidR="00A52E38" w:rsidRDefault="001B6EB5" w:rsidP="001B6EB5">
      <w:r w:rsidRPr="001B6EB5">
        <w:rPr>
          <w:rFonts w:hint="eastAsia"/>
        </w:rPr>
        <w:t>Гусейнов</w:t>
      </w:r>
      <w:r w:rsidRPr="001B6EB5">
        <w:t xml:space="preserve">, </w:t>
      </w:r>
      <w:r w:rsidRPr="001B6EB5">
        <w:rPr>
          <w:rFonts w:hint="eastAsia"/>
        </w:rPr>
        <w:t>Джейхун</w:t>
      </w:r>
      <w:r w:rsidRPr="001B6EB5">
        <w:t xml:space="preserve"> </w:t>
      </w:r>
      <w:r w:rsidRPr="001B6EB5">
        <w:rPr>
          <w:rFonts w:hint="eastAsia"/>
        </w:rPr>
        <w:t>Рагим</w:t>
      </w:r>
      <w:r w:rsidRPr="001B6EB5">
        <w:t xml:space="preserve"> </w:t>
      </w:r>
      <w:r w:rsidRPr="001B6EB5">
        <w:rPr>
          <w:rFonts w:hint="eastAsia"/>
        </w:rPr>
        <w:t>оглы</w:t>
      </w:r>
      <w:r>
        <w:t xml:space="preserve"> </w:t>
      </w:r>
      <w:r w:rsidRPr="001B6EB5">
        <w:rPr>
          <w:rFonts w:hint="eastAsia"/>
        </w:rPr>
        <w:t>Международное</w:t>
      </w:r>
      <w:r w:rsidRPr="001B6EB5">
        <w:t xml:space="preserve"> </w:t>
      </w:r>
      <w:r w:rsidRPr="001B6EB5">
        <w:rPr>
          <w:rFonts w:hint="eastAsia"/>
        </w:rPr>
        <w:t>экономическое</w:t>
      </w:r>
      <w:r w:rsidRPr="001B6EB5">
        <w:t xml:space="preserve"> </w:t>
      </w:r>
      <w:r w:rsidRPr="001B6EB5">
        <w:rPr>
          <w:rFonts w:hint="eastAsia"/>
        </w:rPr>
        <w:t>сотрудничество</w:t>
      </w:r>
      <w:r w:rsidRPr="001B6EB5">
        <w:t xml:space="preserve"> </w:t>
      </w:r>
      <w:r w:rsidRPr="001B6EB5">
        <w:rPr>
          <w:rFonts w:hint="eastAsia"/>
        </w:rPr>
        <w:t>Азербайджанской</w:t>
      </w:r>
      <w:r w:rsidRPr="001B6EB5">
        <w:t xml:space="preserve"> </w:t>
      </w:r>
      <w:r w:rsidRPr="001B6EB5">
        <w:rPr>
          <w:rFonts w:hint="eastAsia"/>
        </w:rPr>
        <w:t>Республики</w:t>
      </w:r>
      <w:r w:rsidRPr="001B6EB5">
        <w:t xml:space="preserve"> </w:t>
      </w:r>
      <w:r w:rsidRPr="001B6EB5">
        <w:rPr>
          <w:rFonts w:hint="eastAsia"/>
        </w:rPr>
        <w:t>в</w:t>
      </w:r>
      <w:r w:rsidRPr="001B6EB5">
        <w:t xml:space="preserve"> </w:t>
      </w:r>
      <w:r w:rsidRPr="001B6EB5">
        <w:rPr>
          <w:rFonts w:hint="eastAsia"/>
        </w:rPr>
        <w:t>топливно</w:t>
      </w:r>
      <w:r w:rsidRPr="001B6EB5">
        <w:t>-</w:t>
      </w:r>
      <w:r w:rsidRPr="001B6EB5">
        <w:rPr>
          <w:rFonts w:hint="eastAsia"/>
        </w:rPr>
        <w:t>энергетической</w:t>
      </w:r>
      <w:r w:rsidRPr="001B6EB5">
        <w:t xml:space="preserve"> </w:t>
      </w:r>
      <w:r w:rsidRPr="001B6EB5">
        <w:rPr>
          <w:rFonts w:hint="eastAsia"/>
        </w:rPr>
        <w:t>сфере</w:t>
      </w:r>
    </w:p>
    <w:p w14:paraId="0803A14A" w14:textId="77777777" w:rsidR="001B6EB5" w:rsidRDefault="001B6EB5" w:rsidP="001B6EB5">
      <w:r>
        <w:rPr>
          <w:rFonts w:hint="eastAsia"/>
        </w:rPr>
        <w:t>ОГЛАВЛЕНИЕ</w:t>
      </w:r>
      <w:r>
        <w:t xml:space="preserve"> </w:t>
      </w:r>
      <w:r>
        <w:rPr>
          <w:rFonts w:hint="eastAsia"/>
        </w:rPr>
        <w:t>ДИССЕРТАЦИИ</w:t>
      </w:r>
    </w:p>
    <w:p w14:paraId="0E4F5333" w14:textId="77777777" w:rsidR="001B6EB5" w:rsidRDefault="001B6EB5" w:rsidP="001B6EB5">
      <w:r>
        <w:rPr>
          <w:rFonts w:hint="eastAsia"/>
        </w:rPr>
        <w:t>кандидат</w:t>
      </w:r>
      <w:r>
        <w:t xml:space="preserve"> </w:t>
      </w:r>
      <w:r>
        <w:rPr>
          <w:rFonts w:hint="eastAsia"/>
        </w:rPr>
        <w:t>наук</w:t>
      </w:r>
      <w:r>
        <w:t xml:space="preserve"> </w:t>
      </w:r>
      <w:r>
        <w:rPr>
          <w:rFonts w:hint="eastAsia"/>
        </w:rPr>
        <w:t>Гусейнов</w:t>
      </w:r>
      <w:r>
        <w:t xml:space="preserve">, </w:t>
      </w:r>
      <w:r>
        <w:rPr>
          <w:rFonts w:hint="eastAsia"/>
        </w:rPr>
        <w:t>Джейхун</w:t>
      </w:r>
      <w:r>
        <w:t xml:space="preserve"> </w:t>
      </w:r>
      <w:r>
        <w:rPr>
          <w:rFonts w:hint="eastAsia"/>
        </w:rPr>
        <w:t>Рагим</w:t>
      </w:r>
      <w:r>
        <w:t xml:space="preserve"> </w:t>
      </w:r>
      <w:r>
        <w:rPr>
          <w:rFonts w:hint="eastAsia"/>
        </w:rPr>
        <w:t>оглы</w:t>
      </w:r>
    </w:p>
    <w:p w14:paraId="143791AA" w14:textId="77777777" w:rsidR="001B6EB5" w:rsidRDefault="001B6EB5" w:rsidP="001B6EB5">
      <w:r>
        <w:rPr>
          <w:rFonts w:hint="eastAsia"/>
        </w:rPr>
        <w:t>Оглавление</w:t>
      </w:r>
    </w:p>
    <w:p w14:paraId="32DBDAD6" w14:textId="77777777" w:rsidR="001B6EB5" w:rsidRDefault="001B6EB5" w:rsidP="001B6EB5"/>
    <w:p w14:paraId="3767006F" w14:textId="77777777" w:rsidR="001B6EB5" w:rsidRDefault="001B6EB5" w:rsidP="001B6EB5">
      <w:r>
        <w:rPr>
          <w:rFonts w:hint="eastAsia"/>
        </w:rPr>
        <w:t>ВВЕДЕНИЕ</w:t>
      </w:r>
    </w:p>
    <w:p w14:paraId="0588811D" w14:textId="77777777" w:rsidR="001B6EB5" w:rsidRDefault="001B6EB5" w:rsidP="001B6EB5"/>
    <w:p w14:paraId="60CDE064" w14:textId="77777777" w:rsidR="001B6EB5" w:rsidRDefault="001B6EB5" w:rsidP="001B6EB5">
      <w:r>
        <w:rPr>
          <w:rFonts w:hint="eastAsia"/>
        </w:rPr>
        <w:t>Глава</w:t>
      </w:r>
      <w:r>
        <w:t xml:space="preserve"> 1.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исследования</w:t>
      </w:r>
      <w:r>
        <w:t xml:space="preserve"> </w:t>
      </w:r>
      <w:r>
        <w:rPr>
          <w:rFonts w:hint="eastAsia"/>
        </w:rPr>
        <w:t>международного</w:t>
      </w:r>
      <w:r>
        <w:t xml:space="preserve"> </w:t>
      </w:r>
      <w:r>
        <w:rPr>
          <w:rFonts w:hint="eastAsia"/>
        </w:rPr>
        <w:t>экономического</w:t>
      </w:r>
      <w:r>
        <w:t xml:space="preserve"> </w:t>
      </w:r>
      <w:r>
        <w:rPr>
          <w:rFonts w:hint="eastAsia"/>
        </w:rPr>
        <w:t>сотрудничества</w:t>
      </w:r>
      <w:r>
        <w:t xml:space="preserve"> </w:t>
      </w:r>
      <w:r>
        <w:rPr>
          <w:rFonts w:hint="eastAsia"/>
        </w:rPr>
        <w:t>стран</w:t>
      </w:r>
      <w:r>
        <w:t xml:space="preserve"> </w:t>
      </w:r>
      <w:r>
        <w:rPr>
          <w:rFonts w:hint="eastAsia"/>
        </w:rPr>
        <w:t>в</w:t>
      </w:r>
      <w:r>
        <w:t xml:space="preserve"> </w:t>
      </w:r>
      <w:r>
        <w:rPr>
          <w:rFonts w:hint="eastAsia"/>
        </w:rPr>
        <w:t>сфере</w:t>
      </w:r>
      <w:r>
        <w:t xml:space="preserve"> </w:t>
      </w:r>
      <w:r>
        <w:rPr>
          <w:rFonts w:hint="eastAsia"/>
        </w:rPr>
        <w:t>ТЭК</w:t>
      </w:r>
    </w:p>
    <w:p w14:paraId="552658A2" w14:textId="77777777" w:rsidR="001B6EB5" w:rsidRDefault="001B6EB5" w:rsidP="001B6EB5"/>
    <w:p w14:paraId="3B2325CE" w14:textId="77777777" w:rsidR="001B6EB5" w:rsidRDefault="001B6EB5" w:rsidP="001B6EB5">
      <w:r>
        <w:t xml:space="preserve">1.1 </w:t>
      </w:r>
      <w:r>
        <w:rPr>
          <w:rFonts w:hint="eastAsia"/>
        </w:rPr>
        <w:t>Топливно</w:t>
      </w:r>
      <w:r>
        <w:t>-</w:t>
      </w:r>
      <w:r>
        <w:rPr>
          <w:rFonts w:hint="eastAsia"/>
        </w:rPr>
        <w:t>энергетический</w:t>
      </w:r>
      <w:r>
        <w:t xml:space="preserve"> </w:t>
      </w:r>
      <w:r>
        <w:rPr>
          <w:rFonts w:hint="eastAsia"/>
        </w:rPr>
        <w:t>комплекс</w:t>
      </w:r>
      <w:r>
        <w:t xml:space="preserve">: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исследования</w:t>
      </w:r>
    </w:p>
    <w:p w14:paraId="4E6E1957" w14:textId="77777777" w:rsidR="001B6EB5" w:rsidRDefault="001B6EB5" w:rsidP="001B6EB5"/>
    <w:p w14:paraId="70CEFFB6" w14:textId="77777777" w:rsidR="001B6EB5" w:rsidRDefault="001B6EB5" w:rsidP="001B6EB5">
      <w:r>
        <w:t xml:space="preserve">1.2 </w:t>
      </w:r>
      <w:r>
        <w:rPr>
          <w:rFonts w:hint="eastAsia"/>
        </w:rPr>
        <w:t>Международное</w:t>
      </w:r>
      <w:r>
        <w:t xml:space="preserve"> </w:t>
      </w:r>
      <w:r>
        <w:rPr>
          <w:rFonts w:hint="eastAsia"/>
        </w:rPr>
        <w:t>экономическое</w:t>
      </w:r>
      <w:r>
        <w:t xml:space="preserve"> </w:t>
      </w:r>
      <w:r>
        <w:rPr>
          <w:rFonts w:hint="eastAsia"/>
        </w:rPr>
        <w:t>сотрудничество</w:t>
      </w:r>
      <w:r>
        <w:t xml:space="preserve">, </w:t>
      </w:r>
      <w:r>
        <w:rPr>
          <w:rFonts w:hint="eastAsia"/>
        </w:rPr>
        <w:t>как</w:t>
      </w:r>
      <w:r>
        <w:t xml:space="preserve"> </w:t>
      </w:r>
      <w:r>
        <w:rPr>
          <w:rFonts w:hint="eastAsia"/>
        </w:rPr>
        <w:t>эффективная</w:t>
      </w:r>
      <w:r>
        <w:t xml:space="preserve"> </w:t>
      </w:r>
      <w:r>
        <w:rPr>
          <w:rFonts w:hint="eastAsia"/>
        </w:rPr>
        <w:t>стратегия</w:t>
      </w:r>
      <w:r>
        <w:t xml:space="preserve"> </w:t>
      </w:r>
      <w:r>
        <w:rPr>
          <w:rFonts w:hint="eastAsia"/>
        </w:rPr>
        <w:t>внешней</w:t>
      </w:r>
      <w:r>
        <w:t xml:space="preserve"> </w:t>
      </w:r>
      <w:r>
        <w:rPr>
          <w:rFonts w:hint="eastAsia"/>
        </w:rPr>
        <w:t>политики</w:t>
      </w:r>
      <w:r>
        <w:t xml:space="preserve"> </w:t>
      </w:r>
      <w:r>
        <w:rPr>
          <w:rFonts w:hint="eastAsia"/>
        </w:rPr>
        <w:t>стран</w:t>
      </w:r>
      <w:r>
        <w:t xml:space="preserve"> </w:t>
      </w:r>
      <w:r>
        <w:rPr>
          <w:rFonts w:hint="eastAsia"/>
        </w:rPr>
        <w:t>в</w:t>
      </w:r>
      <w:r>
        <w:t xml:space="preserve"> </w:t>
      </w:r>
      <w:r>
        <w:rPr>
          <w:rFonts w:hint="eastAsia"/>
        </w:rPr>
        <w:t>мирохозяйственных</w:t>
      </w:r>
      <w:r>
        <w:t xml:space="preserve"> </w:t>
      </w:r>
      <w:r>
        <w:rPr>
          <w:rFonts w:hint="eastAsia"/>
        </w:rPr>
        <w:t>связях</w:t>
      </w:r>
    </w:p>
    <w:p w14:paraId="5034D28A" w14:textId="77777777" w:rsidR="001B6EB5" w:rsidRDefault="001B6EB5" w:rsidP="001B6EB5"/>
    <w:p w14:paraId="157DE7DB" w14:textId="77777777" w:rsidR="001B6EB5" w:rsidRDefault="001B6EB5" w:rsidP="001B6EB5">
      <w:r>
        <w:t xml:space="preserve">1.3. </w:t>
      </w:r>
      <w:r>
        <w:rPr>
          <w:rFonts w:hint="eastAsia"/>
        </w:rPr>
        <w:t>Предпосылки</w:t>
      </w:r>
      <w:r>
        <w:t xml:space="preserve"> </w:t>
      </w:r>
      <w:r>
        <w:rPr>
          <w:rFonts w:hint="eastAsia"/>
        </w:rPr>
        <w:t>формирования</w:t>
      </w:r>
      <w:r>
        <w:t xml:space="preserve"> </w:t>
      </w:r>
      <w:r>
        <w:rPr>
          <w:rFonts w:hint="eastAsia"/>
        </w:rPr>
        <w:t>международного</w:t>
      </w:r>
      <w:r>
        <w:t xml:space="preserve"> </w:t>
      </w:r>
      <w:r>
        <w:rPr>
          <w:rFonts w:hint="eastAsia"/>
        </w:rPr>
        <w:t>экономического</w:t>
      </w:r>
      <w:r>
        <w:t xml:space="preserve"> </w:t>
      </w:r>
      <w:r>
        <w:rPr>
          <w:rFonts w:hint="eastAsia"/>
        </w:rPr>
        <w:t>сотрудничества</w:t>
      </w:r>
      <w:r>
        <w:t xml:space="preserve"> </w:t>
      </w:r>
      <w:r>
        <w:rPr>
          <w:rFonts w:hint="eastAsia"/>
        </w:rPr>
        <w:t>в</w:t>
      </w:r>
      <w:r>
        <w:t xml:space="preserve"> </w:t>
      </w:r>
      <w:r>
        <w:rPr>
          <w:rFonts w:hint="eastAsia"/>
        </w:rPr>
        <w:t>ТЭК</w:t>
      </w:r>
    </w:p>
    <w:p w14:paraId="1A34695E" w14:textId="77777777" w:rsidR="001B6EB5" w:rsidRDefault="001B6EB5" w:rsidP="001B6EB5"/>
    <w:p w14:paraId="67BB0673" w14:textId="77777777" w:rsidR="001B6EB5" w:rsidRDefault="001B6EB5" w:rsidP="001B6EB5">
      <w:r>
        <w:t xml:space="preserve">1.4. </w:t>
      </w:r>
      <w:r>
        <w:rPr>
          <w:rFonts w:hint="eastAsia"/>
        </w:rPr>
        <w:t>Влияние</w:t>
      </w:r>
      <w:r>
        <w:t xml:space="preserve"> </w:t>
      </w:r>
      <w:r>
        <w:rPr>
          <w:rFonts w:hint="eastAsia"/>
        </w:rPr>
        <w:t>топливно</w:t>
      </w:r>
      <w:r>
        <w:t>-</w:t>
      </w:r>
      <w:r>
        <w:rPr>
          <w:rFonts w:hint="eastAsia"/>
        </w:rPr>
        <w:t>энергетических</w:t>
      </w:r>
      <w:r>
        <w:t xml:space="preserve"> </w:t>
      </w:r>
      <w:r>
        <w:rPr>
          <w:rFonts w:hint="eastAsia"/>
        </w:rPr>
        <w:t>ресурсов</w:t>
      </w:r>
      <w:r>
        <w:t xml:space="preserve"> </w:t>
      </w:r>
      <w:r>
        <w:rPr>
          <w:rFonts w:hint="eastAsia"/>
        </w:rPr>
        <w:t>на</w:t>
      </w:r>
      <w:r>
        <w:t xml:space="preserve"> </w:t>
      </w:r>
      <w:r>
        <w:rPr>
          <w:rFonts w:hint="eastAsia"/>
        </w:rPr>
        <w:t>внешнюю</w:t>
      </w:r>
      <w:r>
        <w:t xml:space="preserve"> </w:t>
      </w:r>
      <w:r>
        <w:rPr>
          <w:rFonts w:hint="eastAsia"/>
        </w:rPr>
        <w:t>экономическую</w:t>
      </w:r>
      <w:r>
        <w:t xml:space="preserve"> </w:t>
      </w:r>
      <w:r>
        <w:rPr>
          <w:rFonts w:hint="eastAsia"/>
        </w:rPr>
        <w:t>политику</w:t>
      </w:r>
      <w:r>
        <w:t xml:space="preserve"> </w:t>
      </w:r>
      <w:r>
        <w:rPr>
          <w:rFonts w:hint="eastAsia"/>
        </w:rPr>
        <w:t>государств</w:t>
      </w:r>
    </w:p>
    <w:p w14:paraId="0CF358AD" w14:textId="77777777" w:rsidR="001B6EB5" w:rsidRDefault="001B6EB5" w:rsidP="001B6EB5"/>
    <w:p w14:paraId="6E9D91BA" w14:textId="77777777" w:rsidR="001B6EB5" w:rsidRDefault="001B6EB5" w:rsidP="001B6EB5">
      <w:r>
        <w:rPr>
          <w:rFonts w:hint="eastAsia"/>
        </w:rPr>
        <w:t>Глава</w:t>
      </w:r>
      <w:r>
        <w:t xml:space="preserve"> 2. </w:t>
      </w:r>
      <w:r>
        <w:rPr>
          <w:rFonts w:hint="eastAsia"/>
        </w:rPr>
        <w:t>Анализ</w:t>
      </w:r>
      <w:r>
        <w:t xml:space="preserve"> </w:t>
      </w:r>
      <w:r>
        <w:rPr>
          <w:rFonts w:hint="eastAsia"/>
        </w:rPr>
        <w:t>основных</w:t>
      </w:r>
      <w:r>
        <w:t xml:space="preserve"> </w:t>
      </w:r>
      <w:r>
        <w:rPr>
          <w:rFonts w:hint="eastAsia"/>
        </w:rPr>
        <w:t>направлений</w:t>
      </w:r>
      <w:r>
        <w:t xml:space="preserve"> </w:t>
      </w:r>
      <w:r>
        <w:rPr>
          <w:rFonts w:hint="eastAsia"/>
        </w:rPr>
        <w:t>международного</w:t>
      </w:r>
      <w:r>
        <w:t xml:space="preserve"> </w:t>
      </w:r>
      <w:r>
        <w:rPr>
          <w:rFonts w:hint="eastAsia"/>
        </w:rPr>
        <w:t>экономического</w:t>
      </w:r>
      <w:r>
        <w:t xml:space="preserve"> </w:t>
      </w:r>
      <w:r>
        <w:rPr>
          <w:rFonts w:hint="eastAsia"/>
        </w:rPr>
        <w:t>сотрудничества</w:t>
      </w:r>
      <w:r>
        <w:t xml:space="preserve"> </w:t>
      </w:r>
      <w:r>
        <w:rPr>
          <w:rFonts w:hint="eastAsia"/>
        </w:rPr>
        <w:t>в</w:t>
      </w:r>
      <w:r>
        <w:t xml:space="preserve"> </w:t>
      </w:r>
      <w:r>
        <w:rPr>
          <w:rFonts w:hint="eastAsia"/>
        </w:rPr>
        <w:t>топливно</w:t>
      </w:r>
      <w:r>
        <w:t>-</w:t>
      </w:r>
      <w:r>
        <w:rPr>
          <w:rFonts w:hint="eastAsia"/>
        </w:rPr>
        <w:t>энергетической</w:t>
      </w:r>
      <w:r>
        <w:t xml:space="preserve"> </w:t>
      </w:r>
      <w:r>
        <w:rPr>
          <w:rFonts w:hint="eastAsia"/>
        </w:rPr>
        <w:t>сфере</w:t>
      </w:r>
      <w:r>
        <w:t xml:space="preserve"> </w:t>
      </w:r>
      <w:r>
        <w:rPr>
          <w:rFonts w:hint="eastAsia"/>
        </w:rPr>
        <w:t>Азербайджанской</w:t>
      </w:r>
      <w:r>
        <w:t xml:space="preserve"> </w:t>
      </w:r>
      <w:r>
        <w:rPr>
          <w:rFonts w:hint="eastAsia"/>
        </w:rPr>
        <w:t>Республики</w:t>
      </w:r>
      <w:r>
        <w:t xml:space="preserve"> </w:t>
      </w:r>
      <w:r>
        <w:rPr>
          <w:rFonts w:hint="eastAsia"/>
        </w:rPr>
        <w:t>на</w:t>
      </w:r>
      <w:r>
        <w:t xml:space="preserve"> </w:t>
      </w:r>
      <w:r>
        <w:rPr>
          <w:rFonts w:hint="eastAsia"/>
        </w:rPr>
        <w:t>мировом</w:t>
      </w:r>
      <w:r>
        <w:t xml:space="preserve"> </w:t>
      </w:r>
      <w:r>
        <w:rPr>
          <w:rFonts w:hint="eastAsia"/>
        </w:rPr>
        <w:t>рынке</w:t>
      </w:r>
      <w:r>
        <w:t xml:space="preserve"> </w:t>
      </w:r>
      <w:r>
        <w:rPr>
          <w:rFonts w:hint="eastAsia"/>
        </w:rPr>
        <w:t>энергоресурсов</w:t>
      </w:r>
      <w:r>
        <w:t xml:space="preserve"> </w:t>
      </w:r>
      <w:r>
        <w:rPr>
          <w:rFonts w:hint="eastAsia"/>
        </w:rPr>
        <w:t>на</w:t>
      </w:r>
      <w:r>
        <w:t xml:space="preserve"> </w:t>
      </w:r>
      <w:r>
        <w:rPr>
          <w:rFonts w:hint="eastAsia"/>
        </w:rPr>
        <w:t>современном</w:t>
      </w:r>
      <w:r>
        <w:t xml:space="preserve"> </w:t>
      </w:r>
      <w:r>
        <w:rPr>
          <w:rFonts w:hint="eastAsia"/>
        </w:rPr>
        <w:t>этапе</w:t>
      </w:r>
    </w:p>
    <w:p w14:paraId="2DEC8535" w14:textId="77777777" w:rsidR="001B6EB5" w:rsidRDefault="001B6EB5" w:rsidP="001B6EB5"/>
    <w:p w14:paraId="65BF06D0" w14:textId="77777777" w:rsidR="001B6EB5" w:rsidRDefault="001B6EB5" w:rsidP="001B6EB5">
      <w:r>
        <w:t xml:space="preserve">2.1. </w:t>
      </w:r>
      <w:r>
        <w:rPr>
          <w:rFonts w:hint="eastAsia"/>
        </w:rPr>
        <w:t>Анализ</w:t>
      </w:r>
      <w:r>
        <w:t xml:space="preserve"> </w:t>
      </w:r>
      <w:r>
        <w:rPr>
          <w:rFonts w:hint="eastAsia"/>
        </w:rPr>
        <w:t>топливно</w:t>
      </w:r>
      <w:r>
        <w:t>-</w:t>
      </w:r>
      <w:r>
        <w:rPr>
          <w:rFonts w:hint="eastAsia"/>
        </w:rPr>
        <w:t>энергетической</w:t>
      </w:r>
      <w:r>
        <w:t xml:space="preserve"> </w:t>
      </w:r>
      <w:r>
        <w:rPr>
          <w:rFonts w:hint="eastAsia"/>
        </w:rPr>
        <w:t>сферы</w:t>
      </w:r>
      <w:r>
        <w:t xml:space="preserve"> </w:t>
      </w:r>
      <w:r>
        <w:rPr>
          <w:rFonts w:hint="eastAsia"/>
        </w:rPr>
        <w:t>Азербайджана</w:t>
      </w:r>
      <w:r>
        <w:t xml:space="preserve"> </w:t>
      </w:r>
      <w:r>
        <w:rPr>
          <w:rFonts w:hint="eastAsia"/>
        </w:rPr>
        <w:t>на</w:t>
      </w:r>
      <w:r>
        <w:t xml:space="preserve"> </w:t>
      </w:r>
      <w:r>
        <w:rPr>
          <w:rFonts w:hint="eastAsia"/>
        </w:rPr>
        <w:t>современном</w:t>
      </w:r>
      <w:r>
        <w:t xml:space="preserve"> </w:t>
      </w:r>
      <w:r>
        <w:rPr>
          <w:rFonts w:hint="eastAsia"/>
        </w:rPr>
        <w:t>этапе</w:t>
      </w:r>
    </w:p>
    <w:p w14:paraId="6C753B1E" w14:textId="77777777" w:rsidR="001B6EB5" w:rsidRDefault="001B6EB5" w:rsidP="001B6EB5"/>
    <w:p w14:paraId="6869DAC4" w14:textId="77777777" w:rsidR="001B6EB5" w:rsidRDefault="001B6EB5" w:rsidP="001B6EB5">
      <w:r>
        <w:t xml:space="preserve">2.2. </w:t>
      </w:r>
      <w:r>
        <w:rPr>
          <w:rFonts w:hint="eastAsia"/>
        </w:rPr>
        <w:t>Особенности</w:t>
      </w:r>
      <w:r>
        <w:t xml:space="preserve"> </w:t>
      </w:r>
      <w:r>
        <w:rPr>
          <w:rFonts w:hint="eastAsia"/>
        </w:rPr>
        <w:t>участия</w:t>
      </w:r>
      <w:r>
        <w:t xml:space="preserve"> </w:t>
      </w:r>
      <w:r>
        <w:rPr>
          <w:rFonts w:hint="eastAsia"/>
        </w:rPr>
        <w:t>топливно</w:t>
      </w:r>
      <w:r>
        <w:t>-</w:t>
      </w:r>
      <w:r>
        <w:rPr>
          <w:rFonts w:hint="eastAsia"/>
        </w:rPr>
        <w:t>энергетического</w:t>
      </w:r>
      <w:r>
        <w:t xml:space="preserve"> </w:t>
      </w:r>
      <w:r>
        <w:rPr>
          <w:rFonts w:hint="eastAsia"/>
        </w:rPr>
        <w:t>комплекса</w:t>
      </w:r>
      <w:r>
        <w:t xml:space="preserve"> </w:t>
      </w:r>
      <w:r>
        <w:rPr>
          <w:rFonts w:hint="eastAsia"/>
        </w:rPr>
        <w:t>Азербайджанской</w:t>
      </w:r>
      <w:r>
        <w:t xml:space="preserve"> </w:t>
      </w:r>
      <w:r>
        <w:rPr>
          <w:rFonts w:hint="eastAsia"/>
        </w:rPr>
        <w:t>Республики</w:t>
      </w:r>
      <w:r>
        <w:t xml:space="preserve"> </w:t>
      </w:r>
      <w:r>
        <w:rPr>
          <w:rFonts w:hint="eastAsia"/>
        </w:rPr>
        <w:t>на</w:t>
      </w:r>
      <w:r>
        <w:t xml:space="preserve"> </w:t>
      </w:r>
      <w:r>
        <w:rPr>
          <w:rFonts w:hint="eastAsia"/>
        </w:rPr>
        <w:t>мировом</w:t>
      </w:r>
      <w:r>
        <w:t xml:space="preserve"> </w:t>
      </w:r>
      <w:r>
        <w:rPr>
          <w:rFonts w:hint="eastAsia"/>
        </w:rPr>
        <w:lastRenderedPageBreak/>
        <w:t>рынке</w:t>
      </w:r>
      <w:r>
        <w:t xml:space="preserve"> </w:t>
      </w:r>
      <w:r>
        <w:rPr>
          <w:rFonts w:hint="eastAsia"/>
        </w:rPr>
        <w:t>энергоресурсов</w:t>
      </w:r>
      <w:r>
        <w:t xml:space="preserve"> </w:t>
      </w:r>
      <w:r>
        <w:rPr>
          <w:rFonts w:hint="eastAsia"/>
        </w:rPr>
        <w:t>на</w:t>
      </w:r>
      <w:r>
        <w:t xml:space="preserve"> </w:t>
      </w:r>
      <w:r>
        <w:rPr>
          <w:rFonts w:hint="eastAsia"/>
        </w:rPr>
        <w:t>современном</w:t>
      </w:r>
      <w:r>
        <w:t xml:space="preserve"> </w:t>
      </w:r>
      <w:r>
        <w:rPr>
          <w:rFonts w:hint="eastAsia"/>
        </w:rPr>
        <w:t>этапе</w:t>
      </w:r>
    </w:p>
    <w:p w14:paraId="3FFA8E8F" w14:textId="77777777" w:rsidR="001B6EB5" w:rsidRDefault="001B6EB5" w:rsidP="001B6EB5"/>
    <w:p w14:paraId="0A3BD95F" w14:textId="77777777" w:rsidR="001B6EB5" w:rsidRDefault="001B6EB5" w:rsidP="001B6EB5">
      <w:r>
        <w:t xml:space="preserve">2.3. </w:t>
      </w:r>
      <w:r>
        <w:rPr>
          <w:rFonts w:hint="eastAsia"/>
        </w:rPr>
        <w:t>Оценки</w:t>
      </w:r>
      <w:r>
        <w:t xml:space="preserve"> </w:t>
      </w:r>
      <w:r>
        <w:rPr>
          <w:rFonts w:hint="eastAsia"/>
        </w:rPr>
        <w:t>состояния</w:t>
      </w:r>
      <w:r>
        <w:t xml:space="preserve"> </w:t>
      </w:r>
      <w:r>
        <w:rPr>
          <w:rFonts w:hint="eastAsia"/>
        </w:rPr>
        <w:t>и</w:t>
      </w:r>
      <w:r>
        <w:t xml:space="preserve"> </w:t>
      </w:r>
      <w:r>
        <w:rPr>
          <w:rFonts w:hint="eastAsia"/>
        </w:rPr>
        <w:t>направлений</w:t>
      </w:r>
      <w:r>
        <w:t xml:space="preserve"> </w:t>
      </w:r>
      <w:r>
        <w:rPr>
          <w:rFonts w:hint="eastAsia"/>
        </w:rPr>
        <w:t>инвестиционного</w:t>
      </w:r>
      <w:r>
        <w:t xml:space="preserve"> </w:t>
      </w:r>
      <w:r>
        <w:rPr>
          <w:rFonts w:hint="eastAsia"/>
        </w:rPr>
        <w:t>сотрудничества</w:t>
      </w:r>
      <w:r>
        <w:t xml:space="preserve"> </w:t>
      </w:r>
      <w:r>
        <w:rPr>
          <w:rFonts w:hint="eastAsia"/>
        </w:rPr>
        <w:t>в</w:t>
      </w:r>
      <w:r>
        <w:t xml:space="preserve"> </w:t>
      </w:r>
      <w:r>
        <w:rPr>
          <w:rFonts w:hint="eastAsia"/>
        </w:rPr>
        <w:t>ТЭК</w:t>
      </w:r>
      <w:r>
        <w:t xml:space="preserve"> </w:t>
      </w:r>
      <w:r>
        <w:rPr>
          <w:rFonts w:hint="eastAsia"/>
        </w:rPr>
        <w:t>Азербайджана</w:t>
      </w:r>
    </w:p>
    <w:p w14:paraId="350EC7B0" w14:textId="77777777" w:rsidR="001B6EB5" w:rsidRDefault="001B6EB5" w:rsidP="001B6EB5"/>
    <w:p w14:paraId="130F6AEE" w14:textId="77777777" w:rsidR="001B6EB5" w:rsidRDefault="001B6EB5" w:rsidP="001B6EB5">
      <w:r>
        <w:rPr>
          <w:rFonts w:hint="eastAsia"/>
        </w:rPr>
        <w:t>Глава</w:t>
      </w:r>
      <w:r>
        <w:t xml:space="preserve"> 3. </w:t>
      </w:r>
      <w:r>
        <w:rPr>
          <w:rFonts w:hint="eastAsia"/>
        </w:rPr>
        <w:t>Проблемы</w:t>
      </w:r>
      <w:r>
        <w:t xml:space="preserve"> </w:t>
      </w:r>
      <w:r>
        <w:rPr>
          <w:rFonts w:hint="eastAsia"/>
        </w:rPr>
        <w:t>и</w:t>
      </w:r>
      <w:r>
        <w:t xml:space="preserve"> </w:t>
      </w:r>
      <w:r>
        <w:rPr>
          <w:rFonts w:hint="eastAsia"/>
        </w:rPr>
        <w:t>перспективы</w:t>
      </w:r>
      <w:r>
        <w:t xml:space="preserve"> </w:t>
      </w:r>
      <w:r>
        <w:rPr>
          <w:rFonts w:hint="eastAsia"/>
        </w:rPr>
        <w:t>международного</w:t>
      </w:r>
      <w:r>
        <w:t xml:space="preserve"> </w:t>
      </w:r>
      <w:r>
        <w:rPr>
          <w:rFonts w:hint="eastAsia"/>
        </w:rPr>
        <w:t>сотрудничества</w:t>
      </w:r>
      <w:r>
        <w:t xml:space="preserve"> </w:t>
      </w:r>
      <w:r>
        <w:rPr>
          <w:rFonts w:hint="eastAsia"/>
        </w:rPr>
        <w:t>Азербайджана</w:t>
      </w:r>
      <w:r>
        <w:t xml:space="preserve"> </w:t>
      </w:r>
      <w:r>
        <w:rPr>
          <w:rFonts w:hint="eastAsia"/>
        </w:rPr>
        <w:t>на</w:t>
      </w:r>
      <w:r>
        <w:t xml:space="preserve"> </w:t>
      </w:r>
      <w:r>
        <w:rPr>
          <w:rFonts w:hint="eastAsia"/>
        </w:rPr>
        <w:t>мировом</w:t>
      </w:r>
      <w:r>
        <w:t xml:space="preserve"> </w:t>
      </w:r>
      <w:r>
        <w:rPr>
          <w:rFonts w:hint="eastAsia"/>
        </w:rPr>
        <w:t>энергетическом</w:t>
      </w:r>
      <w:r>
        <w:t xml:space="preserve"> </w:t>
      </w:r>
      <w:r>
        <w:rPr>
          <w:rFonts w:hint="eastAsia"/>
        </w:rPr>
        <w:t>рынке</w:t>
      </w:r>
    </w:p>
    <w:p w14:paraId="5185E495" w14:textId="77777777" w:rsidR="001B6EB5" w:rsidRDefault="001B6EB5" w:rsidP="001B6EB5"/>
    <w:p w14:paraId="189F03D8" w14:textId="77777777" w:rsidR="001B6EB5" w:rsidRDefault="001B6EB5" w:rsidP="001B6EB5">
      <w:r>
        <w:t xml:space="preserve">3.1. </w:t>
      </w:r>
      <w:r>
        <w:rPr>
          <w:rFonts w:hint="eastAsia"/>
        </w:rPr>
        <w:t>Основные</w:t>
      </w:r>
      <w:r>
        <w:t xml:space="preserve"> </w:t>
      </w:r>
      <w:r>
        <w:rPr>
          <w:rFonts w:hint="eastAsia"/>
        </w:rPr>
        <w:t>направления</w:t>
      </w:r>
      <w:r>
        <w:t xml:space="preserve"> </w:t>
      </w:r>
      <w:r>
        <w:rPr>
          <w:rFonts w:hint="eastAsia"/>
        </w:rPr>
        <w:t>повышения</w:t>
      </w:r>
      <w:r>
        <w:t xml:space="preserve"> </w:t>
      </w:r>
      <w:r>
        <w:rPr>
          <w:rFonts w:hint="eastAsia"/>
        </w:rPr>
        <w:t>конкурентоспособности</w:t>
      </w:r>
      <w:r>
        <w:t xml:space="preserve"> </w:t>
      </w:r>
      <w:r>
        <w:rPr>
          <w:rFonts w:hint="eastAsia"/>
        </w:rPr>
        <w:t>ТЭК</w:t>
      </w:r>
      <w:r>
        <w:t xml:space="preserve"> </w:t>
      </w:r>
      <w:r>
        <w:rPr>
          <w:rFonts w:hint="eastAsia"/>
        </w:rPr>
        <w:t>Азербайджана</w:t>
      </w:r>
      <w:r>
        <w:t xml:space="preserve"> </w:t>
      </w:r>
      <w:r>
        <w:rPr>
          <w:rFonts w:hint="eastAsia"/>
        </w:rPr>
        <w:t>на</w:t>
      </w:r>
      <w:r>
        <w:t xml:space="preserve"> </w:t>
      </w:r>
      <w:r>
        <w:rPr>
          <w:rFonts w:hint="eastAsia"/>
        </w:rPr>
        <w:t>мировом</w:t>
      </w:r>
      <w:r>
        <w:t xml:space="preserve"> </w:t>
      </w:r>
      <w:r>
        <w:rPr>
          <w:rFonts w:hint="eastAsia"/>
        </w:rPr>
        <w:t>рынке</w:t>
      </w:r>
      <w:r>
        <w:t xml:space="preserve"> </w:t>
      </w:r>
      <w:r>
        <w:rPr>
          <w:rFonts w:hint="eastAsia"/>
        </w:rPr>
        <w:t>энергетических</w:t>
      </w:r>
      <w:r>
        <w:t xml:space="preserve"> </w:t>
      </w:r>
      <w:r>
        <w:rPr>
          <w:rFonts w:hint="eastAsia"/>
        </w:rPr>
        <w:t>ресурсов</w:t>
      </w:r>
    </w:p>
    <w:p w14:paraId="27633589" w14:textId="77777777" w:rsidR="001B6EB5" w:rsidRDefault="001B6EB5" w:rsidP="001B6EB5"/>
    <w:p w14:paraId="240987DC" w14:textId="77777777" w:rsidR="001B6EB5" w:rsidRDefault="001B6EB5" w:rsidP="001B6EB5">
      <w:r>
        <w:t>3.2.</w:t>
      </w:r>
      <w:r>
        <w:rPr>
          <w:rFonts w:hint="eastAsia"/>
        </w:rPr>
        <w:t>Возможности</w:t>
      </w:r>
      <w:r>
        <w:t xml:space="preserve"> </w:t>
      </w:r>
      <w:r>
        <w:rPr>
          <w:rFonts w:hint="eastAsia"/>
        </w:rPr>
        <w:t>и</w:t>
      </w:r>
      <w:r>
        <w:t xml:space="preserve"> </w:t>
      </w:r>
      <w:r>
        <w:rPr>
          <w:rFonts w:hint="eastAsia"/>
        </w:rPr>
        <w:t>пределы</w:t>
      </w:r>
      <w:r>
        <w:t xml:space="preserve"> </w:t>
      </w:r>
      <w:r>
        <w:rPr>
          <w:rFonts w:hint="eastAsia"/>
        </w:rPr>
        <w:t>экспорта</w:t>
      </w:r>
      <w:r>
        <w:t xml:space="preserve"> </w:t>
      </w:r>
      <w:r>
        <w:rPr>
          <w:rFonts w:hint="eastAsia"/>
        </w:rPr>
        <w:t>углеводородного</w:t>
      </w:r>
      <w:r>
        <w:t xml:space="preserve"> </w:t>
      </w:r>
      <w:r>
        <w:rPr>
          <w:rFonts w:hint="eastAsia"/>
        </w:rPr>
        <w:t>сырья</w:t>
      </w:r>
      <w:r>
        <w:t xml:space="preserve"> </w:t>
      </w:r>
      <w:r>
        <w:rPr>
          <w:rFonts w:hint="eastAsia"/>
        </w:rPr>
        <w:t>страны</w:t>
      </w:r>
      <w:r>
        <w:t xml:space="preserve"> </w:t>
      </w:r>
      <w:r>
        <w:rPr>
          <w:rFonts w:hint="eastAsia"/>
        </w:rPr>
        <w:t>в</w:t>
      </w:r>
      <w:r>
        <w:t xml:space="preserve"> </w:t>
      </w:r>
      <w:r>
        <w:rPr>
          <w:rFonts w:hint="eastAsia"/>
        </w:rPr>
        <w:t>контексте</w:t>
      </w:r>
      <w:r>
        <w:t xml:space="preserve"> </w:t>
      </w:r>
      <w:r>
        <w:rPr>
          <w:rFonts w:hint="eastAsia"/>
        </w:rPr>
        <w:t>многовекторности</w:t>
      </w:r>
      <w:r>
        <w:t xml:space="preserve"> </w:t>
      </w:r>
      <w:r>
        <w:rPr>
          <w:rFonts w:hint="eastAsia"/>
        </w:rPr>
        <w:t>энергетического</w:t>
      </w:r>
      <w:r>
        <w:t xml:space="preserve"> </w:t>
      </w:r>
      <w:r>
        <w:rPr>
          <w:rFonts w:hint="eastAsia"/>
        </w:rPr>
        <w:t>сотрудничества</w:t>
      </w:r>
      <w:r>
        <w:t xml:space="preserve"> </w:t>
      </w:r>
      <w:r>
        <w:rPr>
          <w:rFonts w:hint="eastAsia"/>
        </w:rPr>
        <w:t>Азербайджана</w:t>
      </w:r>
      <w:r>
        <w:t xml:space="preserve"> </w:t>
      </w:r>
      <w:r>
        <w:rPr>
          <w:rFonts w:hint="eastAsia"/>
        </w:rPr>
        <w:t>с</w:t>
      </w:r>
      <w:r>
        <w:t xml:space="preserve"> </w:t>
      </w:r>
      <w:r>
        <w:rPr>
          <w:rFonts w:hint="eastAsia"/>
        </w:rPr>
        <w:t>зарубежными</w:t>
      </w:r>
      <w:r>
        <w:t xml:space="preserve"> </w:t>
      </w:r>
      <w:r>
        <w:rPr>
          <w:rFonts w:hint="eastAsia"/>
        </w:rPr>
        <w:t>странами</w:t>
      </w:r>
    </w:p>
    <w:p w14:paraId="1CADDA84" w14:textId="77777777" w:rsidR="001B6EB5" w:rsidRDefault="001B6EB5" w:rsidP="001B6EB5"/>
    <w:p w14:paraId="54A4BA64" w14:textId="77777777" w:rsidR="001B6EB5" w:rsidRDefault="001B6EB5" w:rsidP="001B6EB5">
      <w:r>
        <w:t xml:space="preserve">3.3. </w:t>
      </w:r>
      <w:r>
        <w:rPr>
          <w:rFonts w:hint="eastAsia"/>
        </w:rPr>
        <w:t>Приоритетные</w:t>
      </w:r>
      <w:r>
        <w:t xml:space="preserve"> </w:t>
      </w:r>
      <w:r>
        <w:rPr>
          <w:rFonts w:hint="eastAsia"/>
        </w:rPr>
        <w:t>направления</w:t>
      </w:r>
      <w:r>
        <w:t xml:space="preserve"> </w:t>
      </w:r>
      <w:r>
        <w:rPr>
          <w:rFonts w:hint="eastAsia"/>
        </w:rPr>
        <w:t>энергетического</w:t>
      </w:r>
      <w:r>
        <w:t xml:space="preserve"> </w:t>
      </w:r>
      <w:r>
        <w:rPr>
          <w:rFonts w:hint="eastAsia"/>
        </w:rPr>
        <w:t>сотрудничества</w:t>
      </w:r>
      <w:r>
        <w:t xml:space="preserve"> </w:t>
      </w:r>
      <w:r>
        <w:rPr>
          <w:rFonts w:hint="eastAsia"/>
        </w:rPr>
        <w:t>Азербайджанской</w:t>
      </w:r>
      <w:r>
        <w:t xml:space="preserve"> </w:t>
      </w:r>
      <w:r>
        <w:rPr>
          <w:rFonts w:hint="eastAsia"/>
        </w:rPr>
        <w:t>Республики</w:t>
      </w:r>
      <w:r>
        <w:t xml:space="preserve"> </w:t>
      </w:r>
      <w:r>
        <w:rPr>
          <w:rFonts w:hint="eastAsia"/>
        </w:rPr>
        <w:t>с</w:t>
      </w:r>
      <w:r>
        <w:t xml:space="preserve"> </w:t>
      </w:r>
      <w:r>
        <w:rPr>
          <w:rFonts w:hint="eastAsia"/>
        </w:rPr>
        <w:t>Российской</w:t>
      </w:r>
      <w:r>
        <w:t xml:space="preserve"> </w:t>
      </w:r>
      <w:r>
        <w:rPr>
          <w:rFonts w:hint="eastAsia"/>
        </w:rPr>
        <w:t>Федерацией</w:t>
      </w:r>
    </w:p>
    <w:p w14:paraId="4E8F7042" w14:textId="77777777" w:rsidR="001B6EB5" w:rsidRDefault="001B6EB5" w:rsidP="001B6EB5"/>
    <w:p w14:paraId="6FD27D53" w14:textId="77777777" w:rsidR="001B6EB5" w:rsidRDefault="001B6EB5" w:rsidP="001B6EB5">
      <w:r>
        <w:rPr>
          <w:rFonts w:hint="eastAsia"/>
        </w:rPr>
        <w:t>ЗАКЛЮЧЕНИЕ</w:t>
      </w:r>
    </w:p>
    <w:p w14:paraId="791EC1D3" w14:textId="77777777" w:rsidR="001B6EB5" w:rsidRDefault="001B6EB5" w:rsidP="001B6EB5"/>
    <w:p w14:paraId="2BFEB26A" w14:textId="77777777" w:rsidR="001B6EB5" w:rsidRDefault="001B6EB5" w:rsidP="001B6EB5">
      <w:r>
        <w:rPr>
          <w:rFonts w:hint="eastAsia"/>
        </w:rPr>
        <w:t>Библиографический</w:t>
      </w:r>
      <w:r>
        <w:t xml:space="preserve"> </w:t>
      </w:r>
      <w:r>
        <w:rPr>
          <w:rFonts w:hint="eastAsia"/>
        </w:rPr>
        <w:t>список</w:t>
      </w:r>
    </w:p>
    <w:p w14:paraId="650F6299" w14:textId="77777777" w:rsidR="001B6EB5" w:rsidRDefault="001B6EB5" w:rsidP="001B6EB5"/>
    <w:p w14:paraId="67D120CF" w14:textId="1A467C79" w:rsidR="001B6EB5" w:rsidRPr="001B6EB5" w:rsidRDefault="001B6EB5" w:rsidP="001B6EB5">
      <w:r>
        <w:rPr>
          <w:rFonts w:hint="eastAsia"/>
        </w:rPr>
        <w:t>Приложения</w:t>
      </w:r>
    </w:p>
    <w:sectPr w:rsidR="001B6EB5" w:rsidRPr="001B6EB5" w:rsidSect="002F60D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3552" w14:textId="77777777" w:rsidR="002F60D4" w:rsidRDefault="002F60D4">
      <w:pPr>
        <w:spacing w:after="0" w:line="240" w:lineRule="auto"/>
      </w:pPr>
      <w:r>
        <w:separator/>
      </w:r>
    </w:p>
  </w:endnote>
  <w:endnote w:type="continuationSeparator" w:id="0">
    <w:p w14:paraId="025EB548" w14:textId="77777777" w:rsidR="002F60D4" w:rsidRDefault="002F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DF8D" w14:textId="77777777" w:rsidR="002F60D4" w:rsidRDefault="002F60D4"/>
    <w:p w14:paraId="48200C73" w14:textId="77777777" w:rsidR="002F60D4" w:rsidRDefault="002F60D4"/>
    <w:p w14:paraId="108A64BB" w14:textId="77777777" w:rsidR="002F60D4" w:rsidRDefault="002F60D4"/>
    <w:p w14:paraId="28472251" w14:textId="77777777" w:rsidR="002F60D4" w:rsidRDefault="002F60D4"/>
    <w:p w14:paraId="4BFC42BC" w14:textId="77777777" w:rsidR="002F60D4" w:rsidRDefault="002F60D4"/>
    <w:p w14:paraId="279900D0" w14:textId="77777777" w:rsidR="002F60D4" w:rsidRDefault="002F60D4"/>
    <w:p w14:paraId="33C0EF39" w14:textId="77777777" w:rsidR="002F60D4" w:rsidRDefault="002F60D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9E78C4A" wp14:editId="42FDF98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1467" w14:textId="77777777" w:rsidR="002F60D4" w:rsidRDefault="002F60D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78C4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1711467" w14:textId="77777777" w:rsidR="002F60D4" w:rsidRDefault="002F60D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BA63860" w14:textId="77777777" w:rsidR="002F60D4" w:rsidRDefault="002F60D4"/>
    <w:p w14:paraId="02CD661D" w14:textId="77777777" w:rsidR="002F60D4" w:rsidRDefault="002F60D4"/>
    <w:p w14:paraId="1CD31298" w14:textId="77777777" w:rsidR="002F60D4" w:rsidRDefault="002F60D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45A999E" wp14:editId="42C4199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25A7" w14:textId="77777777" w:rsidR="002F60D4" w:rsidRDefault="002F60D4"/>
                          <w:p w14:paraId="0B644F0A" w14:textId="77777777" w:rsidR="002F60D4" w:rsidRDefault="002F60D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5A999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44F25A7" w14:textId="77777777" w:rsidR="002F60D4" w:rsidRDefault="002F60D4"/>
                    <w:p w14:paraId="0B644F0A" w14:textId="77777777" w:rsidR="002F60D4" w:rsidRDefault="002F60D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87D2391" w14:textId="77777777" w:rsidR="002F60D4" w:rsidRDefault="002F60D4"/>
    <w:p w14:paraId="23CA540F" w14:textId="77777777" w:rsidR="002F60D4" w:rsidRDefault="002F60D4">
      <w:pPr>
        <w:rPr>
          <w:sz w:val="2"/>
          <w:szCs w:val="2"/>
        </w:rPr>
      </w:pPr>
    </w:p>
    <w:p w14:paraId="240789E2" w14:textId="77777777" w:rsidR="002F60D4" w:rsidRDefault="002F60D4"/>
    <w:p w14:paraId="5041730D" w14:textId="77777777" w:rsidR="002F60D4" w:rsidRDefault="002F60D4">
      <w:pPr>
        <w:spacing w:after="0" w:line="240" w:lineRule="auto"/>
      </w:pPr>
    </w:p>
  </w:footnote>
  <w:footnote w:type="continuationSeparator" w:id="0">
    <w:p w14:paraId="398A4799" w14:textId="77777777" w:rsidR="002F60D4" w:rsidRDefault="002F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0D4"/>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16621</TotalTime>
  <Pages>2</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2588</cp:revision>
  <cp:lastPrinted>2009-02-06T05:36:00Z</cp:lastPrinted>
  <dcterms:created xsi:type="dcterms:W3CDTF">2024-04-09T10:20:00Z</dcterms:created>
  <dcterms:modified xsi:type="dcterms:W3CDTF">2024-04-29T14:14:00Z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