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68714" w14:textId="0353F4D6" w:rsidR="004A3F40" w:rsidRDefault="00A31AE5" w:rsidP="00A31AE5">
      <w:r w:rsidRPr="00A31AE5">
        <w:rPr>
          <w:rFonts w:hint="eastAsia"/>
        </w:rPr>
        <w:t>Безсалий</w:t>
      </w:r>
      <w:r w:rsidRPr="00A31AE5">
        <w:t xml:space="preserve"> </w:t>
      </w:r>
      <w:r w:rsidRPr="00A31AE5">
        <w:rPr>
          <w:rFonts w:hint="eastAsia"/>
        </w:rPr>
        <w:t>Олеся</w:t>
      </w:r>
      <w:r w:rsidRPr="00A31AE5">
        <w:t xml:space="preserve"> </w:t>
      </w:r>
      <w:r w:rsidRPr="00A31AE5">
        <w:rPr>
          <w:rFonts w:hint="eastAsia"/>
        </w:rPr>
        <w:t>Рашидовна</w:t>
      </w:r>
      <w:r>
        <w:t xml:space="preserve"> </w:t>
      </w:r>
      <w:r w:rsidRPr="00A31AE5">
        <w:rPr>
          <w:rFonts w:hint="eastAsia"/>
        </w:rPr>
        <w:t>Современные</w:t>
      </w:r>
      <w:r w:rsidRPr="00A31AE5">
        <w:t xml:space="preserve"> </w:t>
      </w:r>
      <w:r w:rsidRPr="00A31AE5">
        <w:rPr>
          <w:rFonts w:hint="eastAsia"/>
        </w:rPr>
        <w:t>проблемы</w:t>
      </w:r>
      <w:r w:rsidRPr="00A31AE5">
        <w:t xml:space="preserve"> </w:t>
      </w:r>
      <w:r w:rsidRPr="00A31AE5">
        <w:rPr>
          <w:rFonts w:hint="eastAsia"/>
        </w:rPr>
        <w:t>правовой</w:t>
      </w:r>
      <w:r w:rsidRPr="00A31AE5">
        <w:t xml:space="preserve"> </w:t>
      </w:r>
      <w:r w:rsidRPr="00A31AE5">
        <w:rPr>
          <w:rFonts w:hint="eastAsia"/>
        </w:rPr>
        <w:t>регламентации</w:t>
      </w:r>
      <w:r w:rsidRPr="00A31AE5">
        <w:t xml:space="preserve"> </w:t>
      </w:r>
      <w:r w:rsidRPr="00A31AE5">
        <w:rPr>
          <w:rFonts w:hint="eastAsia"/>
        </w:rPr>
        <w:t>предостережения</w:t>
      </w:r>
      <w:r w:rsidRPr="00A31AE5">
        <w:t xml:space="preserve"> </w:t>
      </w:r>
      <w:r w:rsidRPr="00A31AE5">
        <w:rPr>
          <w:rFonts w:hint="eastAsia"/>
        </w:rPr>
        <w:t>прокурора</w:t>
      </w:r>
      <w:r w:rsidRPr="00A31AE5">
        <w:t xml:space="preserve"> </w:t>
      </w:r>
      <w:r w:rsidRPr="00A31AE5">
        <w:rPr>
          <w:rFonts w:hint="eastAsia"/>
        </w:rPr>
        <w:t>и</w:t>
      </w:r>
      <w:r w:rsidRPr="00A31AE5">
        <w:t xml:space="preserve"> </w:t>
      </w:r>
      <w:r w:rsidRPr="00A31AE5">
        <w:rPr>
          <w:rFonts w:hint="eastAsia"/>
        </w:rPr>
        <w:t>его</w:t>
      </w:r>
      <w:r w:rsidRPr="00A31AE5">
        <w:t xml:space="preserve"> </w:t>
      </w:r>
      <w:r w:rsidRPr="00A31AE5">
        <w:rPr>
          <w:rFonts w:hint="eastAsia"/>
        </w:rPr>
        <w:t>применения</w:t>
      </w:r>
    </w:p>
    <w:p w14:paraId="1A709AF9" w14:textId="77777777" w:rsidR="00A31AE5" w:rsidRDefault="00A31AE5" w:rsidP="00A31AE5">
      <w:r>
        <w:rPr>
          <w:rFonts w:hint="eastAsia"/>
        </w:rPr>
        <w:t>ОГЛАВЛЕНИЕ</w:t>
      </w:r>
      <w:r>
        <w:t xml:space="preserve"> </w:t>
      </w:r>
      <w:r>
        <w:rPr>
          <w:rFonts w:hint="eastAsia"/>
        </w:rPr>
        <w:t>ДИССЕРТАЦИИ</w:t>
      </w:r>
    </w:p>
    <w:p w14:paraId="6CF5FA6D" w14:textId="77777777" w:rsidR="00A31AE5" w:rsidRDefault="00A31AE5" w:rsidP="00A31AE5">
      <w:r>
        <w:rPr>
          <w:rFonts w:hint="eastAsia"/>
        </w:rPr>
        <w:t>кандидат</w:t>
      </w:r>
      <w:r>
        <w:t xml:space="preserve"> </w:t>
      </w:r>
      <w:r>
        <w:rPr>
          <w:rFonts w:hint="eastAsia"/>
        </w:rPr>
        <w:t>наук</w:t>
      </w:r>
      <w:r>
        <w:t xml:space="preserve"> </w:t>
      </w:r>
      <w:r>
        <w:rPr>
          <w:rFonts w:hint="eastAsia"/>
        </w:rPr>
        <w:t>Безсалий</w:t>
      </w:r>
      <w:r>
        <w:t xml:space="preserve"> </w:t>
      </w:r>
      <w:r>
        <w:rPr>
          <w:rFonts w:hint="eastAsia"/>
        </w:rPr>
        <w:t>Олеся</w:t>
      </w:r>
      <w:r>
        <w:t xml:space="preserve"> </w:t>
      </w:r>
      <w:r>
        <w:rPr>
          <w:rFonts w:hint="eastAsia"/>
        </w:rPr>
        <w:t>Рашидовна</w:t>
      </w:r>
    </w:p>
    <w:p w14:paraId="33951BBD" w14:textId="77777777" w:rsidR="00A31AE5" w:rsidRDefault="00A31AE5" w:rsidP="00A31AE5">
      <w:r>
        <w:rPr>
          <w:rFonts w:hint="eastAsia"/>
        </w:rPr>
        <w:t>Введение</w:t>
      </w:r>
    </w:p>
    <w:p w14:paraId="7A55EA1D" w14:textId="77777777" w:rsidR="00A31AE5" w:rsidRDefault="00A31AE5" w:rsidP="00A31AE5"/>
    <w:p w14:paraId="4D034D2D" w14:textId="77777777" w:rsidR="00A31AE5" w:rsidRDefault="00A31AE5" w:rsidP="00A31AE5">
      <w:r>
        <w:rPr>
          <w:rFonts w:hint="eastAsia"/>
        </w:rPr>
        <w:t>Глава</w:t>
      </w:r>
      <w:r>
        <w:t xml:space="preserve"> 1. </w:t>
      </w:r>
      <w:r>
        <w:rPr>
          <w:rFonts w:hint="eastAsia"/>
        </w:rPr>
        <w:t>Предостережение</w:t>
      </w:r>
      <w:r>
        <w:t xml:space="preserve"> </w:t>
      </w:r>
      <w:r>
        <w:rPr>
          <w:rFonts w:hint="eastAsia"/>
        </w:rPr>
        <w:t>прокурора</w:t>
      </w:r>
      <w:r>
        <w:t xml:space="preserve"> </w:t>
      </w:r>
      <w:r>
        <w:rPr>
          <w:rFonts w:hint="eastAsia"/>
        </w:rPr>
        <w:t>как</w:t>
      </w:r>
      <w:r>
        <w:t xml:space="preserve"> </w:t>
      </w:r>
      <w:r>
        <w:rPr>
          <w:rFonts w:hint="eastAsia"/>
        </w:rPr>
        <w:t>элемент</w:t>
      </w:r>
      <w:r>
        <w:t xml:space="preserve"> </w:t>
      </w:r>
      <w:r>
        <w:rPr>
          <w:rFonts w:hint="eastAsia"/>
        </w:rPr>
        <w:t>системы</w:t>
      </w:r>
      <w:r>
        <w:t xml:space="preserve"> </w:t>
      </w:r>
      <w:r>
        <w:rPr>
          <w:rFonts w:hint="eastAsia"/>
        </w:rPr>
        <w:t>правовых</w:t>
      </w:r>
      <w:r>
        <w:t xml:space="preserve"> </w:t>
      </w:r>
      <w:r>
        <w:rPr>
          <w:rFonts w:hint="eastAsia"/>
        </w:rPr>
        <w:t>средств</w:t>
      </w:r>
      <w:r>
        <w:t xml:space="preserve"> </w:t>
      </w:r>
      <w:r>
        <w:rPr>
          <w:rFonts w:hint="eastAsia"/>
        </w:rPr>
        <w:t>Российской</w:t>
      </w:r>
      <w:r>
        <w:t xml:space="preserve"> </w:t>
      </w:r>
      <w:r>
        <w:rPr>
          <w:rFonts w:hint="eastAsia"/>
        </w:rPr>
        <w:t>прокуратуры</w:t>
      </w:r>
    </w:p>
    <w:p w14:paraId="12B48DE5" w14:textId="77777777" w:rsidR="00A31AE5" w:rsidRDefault="00A31AE5" w:rsidP="00A31AE5"/>
    <w:p w14:paraId="33B435CD" w14:textId="77777777" w:rsidR="00A31AE5" w:rsidRDefault="00A31AE5" w:rsidP="00A31AE5">
      <w:r>
        <w:t>1.1.</w:t>
      </w:r>
      <w:r>
        <w:rPr>
          <w:rFonts w:hint="eastAsia"/>
        </w:rPr>
        <w:t>История</w:t>
      </w:r>
      <w:r>
        <w:t xml:space="preserve"> </w:t>
      </w:r>
      <w:r>
        <w:rPr>
          <w:rFonts w:hint="eastAsia"/>
        </w:rPr>
        <w:t>возникновения</w:t>
      </w:r>
      <w:r>
        <w:t xml:space="preserve"> </w:t>
      </w:r>
      <w:r>
        <w:rPr>
          <w:rFonts w:hint="eastAsia"/>
        </w:rPr>
        <w:t>предостережения</w:t>
      </w:r>
      <w:r>
        <w:t xml:space="preserve"> </w:t>
      </w:r>
      <w:r>
        <w:rPr>
          <w:rFonts w:hint="eastAsia"/>
        </w:rPr>
        <w:t>прокурора</w:t>
      </w:r>
    </w:p>
    <w:p w14:paraId="2380C860" w14:textId="77777777" w:rsidR="00A31AE5" w:rsidRDefault="00A31AE5" w:rsidP="00A31AE5"/>
    <w:p w14:paraId="1E93C89E" w14:textId="77777777" w:rsidR="00A31AE5" w:rsidRDefault="00A31AE5" w:rsidP="00A31AE5">
      <w:r>
        <w:t>1.2.</w:t>
      </w:r>
      <w:r>
        <w:rPr>
          <w:rFonts w:hint="eastAsia"/>
        </w:rPr>
        <w:t>Место</w:t>
      </w:r>
      <w:r>
        <w:t xml:space="preserve"> </w:t>
      </w:r>
      <w:r>
        <w:rPr>
          <w:rFonts w:hint="eastAsia"/>
        </w:rPr>
        <w:t>предостережения</w:t>
      </w:r>
      <w:r>
        <w:t xml:space="preserve"> </w:t>
      </w:r>
      <w:r>
        <w:rPr>
          <w:rFonts w:hint="eastAsia"/>
        </w:rPr>
        <w:t>прокурора</w:t>
      </w:r>
      <w:r>
        <w:t xml:space="preserve"> </w:t>
      </w:r>
      <w:r>
        <w:rPr>
          <w:rFonts w:hint="eastAsia"/>
        </w:rPr>
        <w:t>в</w:t>
      </w:r>
      <w:r>
        <w:t xml:space="preserve"> </w:t>
      </w:r>
      <w:r>
        <w:rPr>
          <w:rFonts w:hint="eastAsia"/>
        </w:rPr>
        <w:t>системе</w:t>
      </w:r>
      <w:r>
        <w:t xml:space="preserve"> </w:t>
      </w:r>
      <w:r>
        <w:rPr>
          <w:rFonts w:hint="eastAsia"/>
        </w:rPr>
        <w:t>правовых</w:t>
      </w:r>
      <w:r>
        <w:t xml:space="preserve"> </w:t>
      </w:r>
      <w:r>
        <w:rPr>
          <w:rFonts w:hint="eastAsia"/>
        </w:rPr>
        <w:t>средств</w:t>
      </w:r>
      <w:r>
        <w:t xml:space="preserve"> </w:t>
      </w:r>
      <w:r>
        <w:rPr>
          <w:rFonts w:hint="eastAsia"/>
        </w:rPr>
        <w:t>органов</w:t>
      </w:r>
      <w:r>
        <w:t xml:space="preserve"> </w:t>
      </w:r>
      <w:r>
        <w:rPr>
          <w:rFonts w:hint="eastAsia"/>
        </w:rPr>
        <w:t>прокуратуры</w:t>
      </w:r>
    </w:p>
    <w:p w14:paraId="268422A7" w14:textId="77777777" w:rsidR="00A31AE5" w:rsidRDefault="00A31AE5" w:rsidP="00A31AE5"/>
    <w:p w14:paraId="36321E8F" w14:textId="77777777" w:rsidR="00A31AE5" w:rsidRDefault="00A31AE5" w:rsidP="00A31AE5">
      <w:r>
        <w:t>1.3.</w:t>
      </w:r>
      <w:r>
        <w:rPr>
          <w:rFonts w:hint="eastAsia"/>
        </w:rPr>
        <w:t>Соотношение</w:t>
      </w:r>
      <w:r>
        <w:t xml:space="preserve"> </w:t>
      </w:r>
      <w:r>
        <w:rPr>
          <w:rFonts w:hint="eastAsia"/>
        </w:rPr>
        <w:t>предостережения</w:t>
      </w:r>
      <w:r>
        <w:t xml:space="preserve"> </w:t>
      </w:r>
      <w:r>
        <w:rPr>
          <w:rFonts w:hint="eastAsia"/>
        </w:rPr>
        <w:t>прокурора</w:t>
      </w:r>
      <w:r>
        <w:t xml:space="preserve"> </w:t>
      </w:r>
      <w:r>
        <w:rPr>
          <w:rFonts w:hint="eastAsia"/>
        </w:rPr>
        <w:t>с</w:t>
      </w:r>
      <w:r>
        <w:t xml:space="preserve"> </w:t>
      </w:r>
      <w:r>
        <w:rPr>
          <w:rFonts w:hint="eastAsia"/>
        </w:rPr>
        <w:t>другими</w:t>
      </w:r>
      <w:r>
        <w:t xml:space="preserve"> </w:t>
      </w:r>
      <w:r>
        <w:rPr>
          <w:rFonts w:hint="eastAsia"/>
        </w:rPr>
        <w:t>актами</w:t>
      </w:r>
      <w:r>
        <w:t xml:space="preserve"> </w:t>
      </w:r>
      <w:r>
        <w:rPr>
          <w:rFonts w:hint="eastAsia"/>
        </w:rPr>
        <w:t>прокурорского</w:t>
      </w:r>
      <w:r>
        <w:t xml:space="preserve"> </w:t>
      </w:r>
      <w:r>
        <w:rPr>
          <w:rFonts w:hint="eastAsia"/>
        </w:rPr>
        <w:t>реагирования</w:t>
      </w:r>
    </w:p>
    <w:p w14:paraId="3BCB2F23" w14:textId="77777777" w:rsidR="00A31AE5" w:rsidRDefault="00A31AE5" w:rsidP="00A31AE5"/>
    <w:p w14:paraId="7CDC2DB9" w14:textId="77777777" w:rsidR="00A31AE5" w:rsidRDefault="00A31AE5" w:rsidP="00A31AE5">
      <w:r>
        <w:t>1.4.</w:t>
      </w:r>
      <w:r>
        <w:rPr>
          <w:rFonts w:hint="eastAsia"/>
        </w:rPr>
        <w:t>Предостережение</w:t>
      </w:r>
      <w:r>
        <w:t xml:space="preserve"> </w:t>
      </w:r>
      <w:r>
        <w:rPr>
          <w:rFonts w:hint="eastAsia"/>
        </w:rPr>
        <w:t>прокурора</w:t>
      </w:r>
      <w:r>
        <w:t xml:space="preserve"> </w:t>
      </w:r>
      <w:r>
        <w:rPr>
          <w:rFonts w:hint="eastAsia"/>
        </w:rPr>
        <w:t>как</w:t>
      </w:r>
      <w:r>
        <w:t xml:space="preserve"> </w:t>
      </w:r>
      <w:r>
        <w:rPr>
          <w:rFonts w:hint="eastAsia"/>
        </w:rPr>
        <w:t>акт</w:t>
      </w:r>
      <w:r>
        <w:t xml:space="preserve"> </w:t>
      </w:r>
      <w:r>
        <w:rPr>
          <w:rFonts w:hint="eastAsia"/>
        </w:rPr>
        <w:t>прокурорского</w:t>
      </w:r>
    </w:p>
    <w:p w14:paraId="25D31482" w14:textId="77777777" w:rsidR="00A31AE5" w:rsidRDefault="00A31AE5" w:rsidP="00A31AE5"/>
    <w:p w14:paraId="2DC69446" w14:textId="77777777" w:rsidR="00A31AE5" w:rsidRDefault="00A31AE5" w:rsidP="00A31AE5">
      <w:r>
        <w:rPr>
          <w:rFonts w:hint="eastAsia"/>
        </w:rPr>
        <w:t>реагирования</w:t>
      </w:r>
    </w:p>
    <w:p w14:paraId="3632FB20" w14:textId="77777777" w:rsidR="00A31AE5" w:rsidRDefault="00A31AE5" w:rsidP="00A31AE5"/>
    <w:p w14:paraId="5CD8CF38" w14:textId="77777777" w:rsidR="00A31AE5" w:rsidRDefault="00A31AE5" w:rsidP="00A31AE5">
      <w:r>
        <w:rPr>
          <w:rFonts w:hint="eastAsia"/>
        </w:rPr>
        <w:t>Глава</w:t>
      </w:r>
      <w:r>
        <w:t xml:space="preserve"> 2.</w:t>
      </w:r>
      <w:r>
        <w:rPr>
          <w:rFonts w:hint="eastAsia"/>
        </w:rPr>
        <w:t>Общая</w:t>
      </w:r>
      <w:r>
        <w:t xml:space="preserve"> </w:t>
      </w:r>
      <w:r>
        <w:rPr>
          <w:rFonts w:hint="eastAsia"/>
        </w:rPr>
        <w:t>характеристика</w:t>
      </w:r>
      <w:r>
        <w:t xml:space="preserve"> </w:t>
      </w:r>
      <w:r>
        <w:rPr>
          <w:rFonts w:hint="eastAsia"/>
        </w:rPr>
        <w:t>предостережения</w:t>
      </w:r>
      <w:r>
        <w:t xml:space="preserve"> </w:t>
      </w:r>
      <w:r>
        <w:rPr>
          <w:rFonts w:hint="eastAsia"/>
        </w:rPr>
        <w:t>прокурора</w:t>
      </w:r>
      <w:r>
        <w:t xml:space="preserve"> </w:t>
      </w:r>
      <w:r>
        <w:rPr>
          <w:rFonts w:hint="eastAsia"/>
        </w:rPr>
        <w:t>как</w:t>
      </w:r>
      <w:r>
        <w:t xml:space="preserve"> </w:t>
      </w:r>
      <w:r>
        <w:rPr>
          <w:rFonts w:hint="eastAsia"/>
        </w:rPr>
        <w:t>акта</w:t>
      </w:r>
      <w:r>
        <w:t xml:space="preserve"> </w:t>
      </w:r>
      <w:r>
        <w:rPr>
          <w:rFonts w:hint="eastAsia"/>
        </w:rPr>
        <w:t>прокурорского</w:t>
      </w:r>
      <w:r>
        <w:t xml:space="preserve"> </w:t>
      </w:r>
      <w:r>
        <w:rPr>
          <w:rFonts w:hint="eastAsia"/>
        </w:rPr>
        <w:t>реагирования</w:t>
      </w:r>
    </w:p>
    <w:p w14:paraId="049273F6" w14:textId="77777777" w:rsidR="00A31AE5" w:rsidRDefault="00A31AE5" w:rsidP="00A31AE5"/>
    <w:p w14:paraId="017744F7" w14:textId="77777777" w:rsidR="00A31AE5" w:rsidRDefault="00A31AE5" w:rsidP="00A31AE5">
      <w:r>
        <w:t>2.1.</w:t>
      </w:r>
      <w:r>
        <w:rPr>
          <w:rFonts w:hint="eastAsia"/>
        </w:rPr>
        <w:t>Понятие</w:t>
      </w:r>
      <w:r>
        <w:t xml:space="preserve"> </w:t>
      </w:r>
      <w:r>
        <w:rPr>
          <w:rFonts w:hint="eastAsia"/>
        </w:rPr>
        <w:t>предостережения</w:t>
      </w:r>
      <w:r>
        <w:t xml:space="preserve"> </w:t>
      </w:r>
      <w:r>
        <w:rPr>
          <w:rFonts w:hint="eastAsia"/>
        </w:rPr>
        <w:t>прокурора</w:t>
      </w:r>
      <w:r>
        <w:t xml:space="preserve"> </w:t>
      </w:r>
      <w:r>
        <w:rPr>
          <w:rFonts w:hint="eastAsia"/>
        </w:rPr>
        <w:t>и</w:t>
      </w:r>
      <w:r>
        <w:t xml:space="preserve"> </w:t>
      </w:r>
      <w:r>
        <w:rPr>
          <w:rFonts w:hint="eastAsia"/>
        </w:rPr>
        <w:t>основания</w:t>
      </w:r>
    </w:p>
    <w:p w14:paraId="579D6BBB" w14:textId="77777777" w:rsidR="00A31AE5" w:rsidRDefault="00A31AE5" w:rsidP="00A31AE5"/>
    <w:p w14:paraId="4D3AC105" w14:textId="77777777" w:rsidR="00A31AE5" w:rsidRDefault="00A31AE5" w:rsidP="00A31AE5">
      <w:r>
        <w:rPr>
          <w:rFonts w:hint="eastAsia"/>
        </w:rPr>
        <w:t>для</w:t>
      </w:r>
      <w:r>
        <w:t xml:space="preserve"> </w:t>
      </w:r>
      <w:r>
        <w:rPr>
          <w:rFonts w:hint="eastAsia"/>
        </w:rPr>
        <w:t>его</w:t>
      </w:r>
      <w:r>
        <w:t xml:space="preserve"> </w:t>
      </w:r>
      <w:r>
        <w:rPr>
          <w:rFonts w:hint="eastAsia"/>
        </w:rPr>
        <w:t>применения</w:t>
      </w:r>
    </w:p>
    <w:p w14:paraId="620BCB2F" w14:textId="77777777" w:rsidR="00A31AE5" w:rsidRDefault="00A31AE5" w:rsidP="00A31AE5"/>
    <w:p w14:paraId="797EB944" w14:textId="77777777" w:rsidR="00A31AE5" w:rsidRDefault="00A31AE5" w:rsidP="00A31AE5">
      <w:r>
        <w:t>2.2.</w:t>
      </w:r>
      <w:r>
        <w:rPr>
          <w:rFonts w:hint="eastAsia"/>
        </w:rPr>
        <w:t>Лица</w:t>
      </w:r>
      <w:r>
        <w:t xml:space="preserve">, </w:t>
      </w:r>
      <w:r>
        <w:rPr>
          <w:rFonts w:hint="eastAsia"/>
        </w:rPr>
        <w:t>в</w:t>
      </w:r>
      <w:r>
        <w:t xml:space="preserve"> </w:t>
      </w:r>
      <w:r>
        <w:rPr>
          <w:rFonts w:hint="eastAsia"/>
        </w:rPr>
        <w:t>отношении</w:t>
      </w:r>
      <w:r>
        <w:t xml:space="preserve"> </w:t>
      </w:r>
      <w:r>
        <w:rPr>
          <w:rFonts w:hint="eastAsia"/>
        </w:rPr>
        <w:t>которых</w:t>
      </w:r>
      <w:r>
        <w:t xml:space="preserve"> </w:t>
      </w:r>
      <w:r>
        <w:rPr>
          <w:rFonts w:hint="eastAsia"/>
        </w:rPr>
        <w:t>прокурор</w:t>
      </w:r>
      <w:r>
        <w:t xml:space="preserve"> </w:t>
      </w:r>
      <w:r>
        <w:rPr>
          <w:rFonts w:hint="eastAsia"/>
        </w:rPr>
        <w:t>может</w:t>
      </w:r>
      <w:r>
        <w:t xml:space="preserve"> </w:t>
      </w:r>
      <w:r>
        <w:rPr>
          <w:rFonts w:hint="eastAsia"/>
        </w:rPr>
        <w:t>направить</w:t>
      </w:r>
      <w:r>
        <w:t xml:space="preserve"> </w:t>
      </w:r>
      <w:r>
        <w:rPr>
          <w:rFonts w:hint="eastAsia"/>
        </w:rPr>
        <w:t>или</w:t>
      </w:r>
      <w:r>
        <w:t xml:space="preserve"> </w:t>
      </w:r>
      <w:r>
        <w:rPr>
          <w:rFonts w:hint="eastAsia"/>
        </w:rPr>
        <w:t>объявить</w:t>
      </w:r>
      <w:r>
        <w:t xml:space="preserve"> </w:t>
      </w:r>
      <w:r>
        <w:rPr>
          <w:rFonts w:hint="eastAsia"/>
        </w:rPr>
        <w:t>предостережение</w:t>
      </w:r>
    </w:p>
    <w:p w14:paraId="0D9654D3" w14:textId="77777777" w:rsidR="00A31AE5" w:rsidRDefault="00A31AE5" w:rsidP="00A31AE5"/>
    <w:p w14:paraId="5B40E483" w14:textId="77777777" w:rsidR="00A31AE5" w:rsidRDefault="00A31AE5" w:rsidP="00A31AE5">
      <w:r>
        <w:t>2.3.</w:t>
      </w:r>
      <w:r>
        <w:rPr>
          <w:rFonts w:hint="eastAsia"/>
        </w:rPr>
        <w:t>Принципы</w:t>
      </w:r>
      <w:r>
        <w:t xml:space="preserve"> </w:t>
      </w:r>
      <w:r>
        <w:rPr>
          <w:rFonts w:hint="eastAsia"/>
        </w:rPr>
        <w:t>подготовки</w:t>
      </w:r>
      <w:r>
        <w:t xml:space="preserve"> </w:t>
      </w:r>
      <w:r>
        <w:rPr>
          <w:rFonts w:hint="eastAsia"/>
        </w:rPr>
        <w:t>и</w:t>
      </w:r>
      <w:r>
        <w:t xml:space="preserve"> </w:t>
      </w:r>
      <w:r>
        <w:rPr>
          <w:rFonts w:hint="eastAsia"/>
        </w:rPr>
        <w:t>реализации</w:t>
      </w:r>
      <w:r>
        <w:t xml:space="preserve"> </w:t>
      </w:r>
      <w:r>
        <w:rPr>
          <w:rFonts w:hint="eastAsia"/>
        </w:rPr>
        <w:t>предостережения</w:t>
      </w:r>
      <w:r>
        <w:t xml:space="preserve"> </w:t>
      </w:r>
      <w:r>
        <w:rPr>
          <w:rFonts w:hint="eastAsia"/>
        </w:rPr>
        <w:t>прокурора</w:t>
      </w:r>
    </w:p>
    <w:p w14:paraId="638B68D4" w14:textId="77777777" w:rsidR="00A31AE5" w:rsidRDefault="00A31AE5" w:rsidP="00A31AE5"/>
    <w:p w14:paraId="764174CA" w14:textId="77777777" w:rsidR="00A31AE5" w:rsidRDefault="00A31AE5" w:rsidP="00A31AE5">
      <w:r>
        <w:t>2.4.</w:t>
      </w:r>
      <w:r>
        <w:rPr>
          <w:rFonts w:hint="eastAsia"/>
        </w:rPr>
        <w:t>Контроль</w:t>
      </w:r>
      <w:r>
        <w:t xml:space="preserve"> </w:t>
      </w:r>
      <w:r>
        <w:rPr>
          <w:rFonts w:hint="eastAsia"/>
        </w:rPr>
        <w:t>за</w:t>
      </w:r>
      <w:r>
        <w:t xml:space="preserve"> </w:t>
      </w:r>
      <w:r>
        <w:rPr>
          <w:rFonts w:hint="eastAsia"/>
        </w:rPr>
        <w:t>выполнением</w:t>
      </w:r>
      <w:r>
        <w:t xml:space="preserve"> </w:t>
      </w:r>
      <w:r>
        <w:rPr>
          <w:rFonts w:hint="eastAsia"/>
        </w:rPr>
        <w:t>требований</w:t>
      </w:r>
      <w:r>
        <w:t xml:space="preserve">, </w:t>
      </w:r>
      <w:r>
        <w:rPr>
          <w:rFonts w:hint="eastAsia"/>
        </w:rPr>
        <w:t>изложенных</w:t>
      </w:r>
      <w:r>
        <w:t xml:space="preserve"> </w:t>
      </w:r>
      <w:r>
        <w:rPr>
          <w:rFonts w:hint="eastAsia"/>
        </w:rPr>
        <w:t>в</w:t>
      </w:r>
      <w:r>
        <w:t xml:space="preserve"> </w:t>
      </w:r>
      <w:r>
        <w:rPr>
          <w:rFonts w:hint="eastAsia"/>
        </w:rPr>
        <w:t>предостережении</w:t>
      </w:r>
      <w:r>
        <w:t xml:space="preserve"> </w:t>
      </w:r>
      <w:r>
        <w:rPr>
          <w:rFonts w:hint="eastAsia"/>
        </w:rPr>
        <w:t>прокурора</w:t>
      </w:r>
    </w:p>
    <w:p w14:paraId="482A592D" w14:textId="77777777" w:rsidR="00A31AE5" w:rsidRDefault="00A31AE5" w:rsidP="00A31AE5"/>
    <w:p w14:paraId="1BABED7D" w14:textId="77777777" w:rsidR="00A31AE5" w:rsidRDefault="00A31AE5" w:rsidP="00A31AE5">
      <w:r>
        <w:t>2.5.</w:t>
      </w:r>
      <w:r>
        <w:rPr>
          <w:rFonts w:hint="eastAsia"/>
        </w:rPr>
        <w:t>Требования</w:t>
      </w:r>
      <w:r>
        <w:t xml:space="preserve">, </w:t>
      </w:r>
      <w:r>
        <w:rPr>
          <w:rFonts w:hint="eastAsia"/>
        </w:rPr>
        <w:t>предъявляемые</w:t>
      </w:r>
      <w:r>
        <w:t xml:space="preserve"> </w:t>
      </w:r>
      <w:r>
        <w:rPr>
          <w:rFonts w:hint="eastAsia"/>
        </w:rPr>
        <w:t>к</w:t>
      </w:r>
      <w:r>
        <w:t xml:space="preserve"> </w:t>
      </w:r>
      <w:r>
        <w:rPr>
          <w:rFonts w:hint="eastAsia"/>
        </w:rPr>
        <w:t>форме</w:t>
      </w:r>
      <w:r>
        <w:t xml:space="preserve"> </w:t>
      </w:r>
      <w:r>
        <w:rPr>
          <w:rFonts w:hint="eastAsia"/>
        </w:rPr>
        <w:t>и</w:t>
      </w:r>
      <w:r>
        <w:t xml:space="preserve"> </w:t>
      </w:r>
      <w:r>
        <w:rPr>
          <w:rFonts w:hint="eastAsia"/>
        </w:rPr>
        <w:t>структуре</w:t>
      </w:r>
      <w:r>
        <w:t xml:space="preserve"> </w:t>
      </w:r>
      <w:r>
        <w:rPr>
          <w:rFonts w:hint="eastAsia"/>
        </w:rPr>
        <w:t>предостережения</w:t>
      </w:r>
    </w:p>
    <w:p w14:paraId="2DC29B98" w14:textId="77777777" w:rsidR="00A31AE5" w:rsidRDefault="00A31AE5" w:rsidP="00A31AE5"/>
    <w:p w14:paraId="1DD7DF20" w14:textId="77777777" w:rsidR="00A31AE5" w:rsidRDefault="00A31AE5" w:rsidP="00A31AE5">
      <w:r>
        <w:rPr>
          <w:rFonts w:hint="eastAsia"/>
        </w:rPr>
        <w:t>прокурора</w:t>
      </w:r>
    </w:p>
    <w:p w14:paraId="7D979E58" w14:textId="77777777" w:rsidR="00A31AE5" w:rsidRDefault="00A31AE5" w:rsidP="00A31AE5"/>
    <w:p w14:paraId="3CA2A05D" w14:textId="77777777" w:rsidR="00A31AE5" w:rsidRDefault="00A31AE5" w:rsidP="00A31AE5">
      <w:r>
        <w:rPr>
          <w:rFonts w:hint="eastAsia"/>
        </w:rPr>
        <w:t>Глава</w:t>
      </w:r>
      <w:r>
        <w:t xml:space="preserve"> </w:t>
      </w:r>
      <w:r>
        <w:rPr>
          <w:rFonts w:hint="eastAsia"/>
        </w:rPr>
        <w:t>З</w:t>
      </w:r>
      <w:r>
        <w:t>.</w:t>
      </w:r>
      <w:r>
        <w:rPr>
          <w:rFonts w:hint="eastAsia"/>
        </w:rPr>
        <w:t>Проблемы</w:t>
      </w:r>
      <w:r>
        <w:t xml:space="preserve">, </w:t>
      </w:r>
      <w:r>
        <w:rPr>
          <w:rFonts w:hint="eastAsia"/>
        </w:rPr>
        <w:t>возникающие</w:t>
      </w:r>
      <w:r>
        <w:t xml:space="preserve"> </w:t>
      </w:r>
      <w:r>
        <w:rPr>
          <w:rFonts w:hint="eastAsia"/>
        </w:rPr>
        <w:t>при</w:t>
      </w:r>
      <w:r>
        <w:t xml:space="preserve"> </w:t>
      </w:r>
      <w:r>
        <w:rPr>
          <w:rFonts w:hint="eastAsia"/>
        </w:rPr>
        <w:t>реализации</w:t>
      </w:r>
      <w:r>
        <w:t xml:space="preserve"> </w:t>
      </w:r>
      <w:r>
        <w:rPr>
          <w:rFonts w:hint="eastAsia"/>
        </w:rPr>
        <w:t>предостережения</w:t>
      </w:r>
      <w:r>
        <w:t xml:space="preserve"> </w:t>
      </w:r>
      <w:r>
        <w:rPr>
          <w:rFonts w:hint="eastAsia"/>
        </w:rPr>
        <w:t>прокурора</w:t>
      </w:r>
    </w:p>
    <w:p w14:paraId="45EED625" w14:textId="77777777" w:rsidR="00A31AE5" w:rsidRDefault="00A31AE5" w:rsidP="00A31AE5"/>
    <w:p w14:paraId="769A126B" w14:textId="77777777" w:rsidR="00A31AE5" w:rsidRDefault="00A31AE5" w:rsidP="00A31AE5">
      <w:r>
        <w:t>3.1.</w:t>
      </w:r>
      <w:r>
        <w:rPr>
          <w:rFonts w:hint="eastAsia"/>
        </w:rPr>
        <w:t>Проблемы</w:t>
      </w:r>
      <w:r>
        <w:t xml:space="preserve">, </w:t>
      </w:r>
      <w:r>
        <w:rPr>
          <w:rFonts w:hint="eastAsia"/>
        </w:rPr>
        <w:t>связанные</w:t>
      </w:r>
      <w:r>
        <w:t xml:space="preserve"> </w:t>
      </w:r>
      <w:r>
        <w:rPr>
          <w:rFonts w:hint="eastAsia"/>
        </w:rPr>
        <w:t>с</w:t>
      </w:r>
      <w:r>
        <w:t xml:space="preserve"> </w:t>
      </w:r>
      <w:r>
        <w:rPr>
          <w:rFonts w:hint="eastAsia"/>
        </w:rPr>
        <w:t>процедурой</w:t>
      </w:r>
      <w:r>
        <w:t xml:space="preserve"> </w:t>
      </w:r>
      <w:r>
        <w:rPr>
          <w:rFonts w:hint="eastAsia"/>
        </w:rPr>
        <w:t>объявления</w:t>
      </w:r>
      <w:r>
        <w:t xml:space="preserve"> </w:t>
      </w:r>
      <w:r>
        <w:rPr>
          <w:rFonts w:hint="eastAsia"/>
        </w:rPr>
        <w:t>и</w:t>
      </w:r>
      <w:r>
        <w:t xml:space="preserve"> </w:t>
      </w:r>
      <w:r>
        <w:rPr>
          <w:rFonts w:hint="eastAsia"/>
        </w:rPr>
        <w:t>направления</w:t>
      </w:r>
      <w:r>
        <w:t xml:space="preserve"> </w:t>
      </w:r>
      <w:r>
        <w:rPr>
          <w:rFonts w:hint="eastAsia"/>
        </w:rPr>
        <w:t>предостережения</w:t>
      </w:r>
      <w:r>
        <w:t xml:space="preserve"> </w:t>
      </w:r>
      <w:r>
        <w:rPr>
          <w:rFonts w:hint="eastAsia"/>
        </w:rPr>
        <w:t>прокурора</w:t>
      </w:r>
    </w:p>
    <w:p w14:paraId="0FC18FEE" w14:textId="77777777" w:rsidR="00A31AE5" w:rsidRDefault="00A31AE5" w:rsidP="00A31AE5"/>
    <w:p w14:paraId="0FBB5716" w14:textId="77777777" w:rsidR="00A31AE5" w:rsidRDefault="00A31AE5" w:rsidP="00A31AE5">
      <w:r>
        <w:t>3.2.</w:t>
      </w:r>
      <w:r>
        <w:rPr>
          <w:rFonts w:hint="eastAsia"/>
        </w:rPr>
        <w:t>Проблемы</w:t>
      </w:r>
      <w:r>
        <w:t xml:space="preserve"> </w:t>
      </w:r>
      <w:r>
        <w:rPr>
          <w:rFonts w:hint="eastAsia"/>
        </w:rPr>
        <w:t>ответственности</w:t>
      </w:r>
      <w:r>
        <w:t xml:space="preserve"> </w:t>
      </w:r>
      <w:r>
        <w:rPr>
          <w:rFonts w:hint="eastAsia"/>
        </w:rPr>
        <w:t>за</w:t>
      </w:r>
      <w:r>
        <w:t xml:space="preserve"> </w:t>
      </w:r>
      <w:r>
        <w:rPr>
          <w:rFonts w:hint="eastAsia"/>
        </w:rPr>
        <w:t>неисполнение</w:t>
      </w:r>
      <w:r>
        <w:t xml:space="preserve"> </w:t>
      </w:r>
      <w:r>
        <w:rPr>
          <w:rFonts w:hint="eastAsia"/>
        </w:rPr>
        <w:t>законных</w:t>
      </w:r>
      <w:r>
        <w:t xml:space="preserve"> </w:t>
      </w:r>
      <w:r>
        <w:rPr>
          <w:rFonts w:hint="eastAsia"/>
        </w:rPr>
        <w:t>требований</w:t>
      </w:r>
      <w:r>
        <w:t xml:space="preserve"> </w:t>
      </w:r>
      <w:r>
        <w:rPr>
          <w:rFonts w:hint="eastAsia"/>
        </w:rPr>
        <w:t>прокурора</w:t>
      </w:r>
      <w:r>
        <w:t xml:space="preserve">, </w:t>
      </w:r>
      <w:r>
        <w:rPr>
          <w:rFonts w:hint="eastAsia"/>
        </w:rPr>
        <w:t>изложенных</w:t>
      </w:r>
      <w:r>
        <w:t xml:space="preserve"> </w:t>
      </w:r>
      <w:r>
        <w:rPr>
          <w:rFonts w:hint="eastAsia"/>
        </w:rPr>
        <w:t>в</w:t>
      </w:r>
      <w:r>
        <w:t xml:space="preserve"> </w:t>
      </w:r>
      <w:r>
        <w:rPr>
          <w:rFonts w:hint="eastAsia"/>
        </w:rPr>
        <w:t>предостережении</w:t>
      </w:r>
    </w:p>
    <w:p w14:paraId="21088E42" w14:textId="77777777" w:rsidR="00A31AE5" w:rsidRDefault="00A31AE5" w:rsidP="00A31AE5"/>
    <w:p w14:paraId="60463458" w14:textId="77777777" w:rsidR="00A31AE5" w:rsidRDefault="00A31AE5" w:rsidP="00A31AE5">
      <w:r>
        <w:t>3.3.</w:t>
      </w:r>
      <w:r>
        <w:rPr>
          <w:rFonts w:hint="eastAsia"/>
        </w:rPr>
        <w:t>Проблемы</w:t>
      </w:r>
      <w:r>
        <w:t xml:space="preserve">, </w:t>
      </w:r>
      <w:r>
        <w:rPr>
          <w:rFonts w:hint="eastAsia"/>
        </w:rPr>
        <w:t>возникающие</w:t>
      </w:r>
      <w:r>
        <w:t xml:space="preserve"> </w:t>
      </w:r>
      <w:r>
        <w:rPr>
          <w:rFonts w:hint="eastAsia"/>
        </w:rPr>
        <w:t>при</w:t>
      </w:r>
      <w:r>
        <w:t xml:space="preserve"> </w:t>
      </w:r>
      <w:r>
        <w:rPr>
          <w:rFonts w:hint="eastAsia"/>
        </w:rPr>
        <w:t>обжаловании</w:t>
      </w:r>
      <w:r>
        <w:t xml:space="preserve"> </w:t>
      </w:r>
      <w:r>
        <w:rPr>
          <w:rFonts w:hint="eastAsia"/>
        </w:rPr>
        <w:t>предостережения</w:t>
      </w:r>
    </w:p>
    <w:p w14:paraId="005300EB" w14:textId="77777777" w:rsidR="00A31AE5" w:rsidRDefault="00A31AE5" w:rsidP="00A31AE5"/>
    <w:p w14:paraId="0B56EEE6" w14:textId="77777777" w:rsidR="00A31AE5" w:rsidRDefault="00A31AE5" w:rsidP="00A31AE5">
      <w:r>
        <w:rPr>
          <w:rFonts w:hint="eastAsia"/>
        </w:rPr>
        <w:t>прокурора</w:t>
      </w:r>
    </w:p>
    <w:p w14:paraId="21179186" w14:textId="77777777" w:rsidR="00A31AE5" w:rsidRDefault="00A31AE5" w:rsidP="00A31AE5"/>
    <w:p w14:paraId="20368ABA" w14:textId="77777777" w:rsidR="00A31AE5" w:rsidRDefault="00A31AE5" w:rsidP="00A31AE5">
      <w:r>
        <w:rPr>
          <w:rFonts w:hint="eastAsia"/>
        </w:rPr>
        <w:t>Глава</w:t>
      </w:r>
      <w:r>
        <w:t xml:space="preserve"> 4.</w:t>
      </w:r>
      <w:r>
        <w:rPr>
          <w:rFonts w:hint="eastAsia"/>
        </w:rPr>
        <w:t>Предостережение</w:t>
      </w:r>
      <w:r>
        <w:t xml:space="preserve"> </w:t>
      </w:r>
      <w:r>
        <w:rPr>
          <w:rFonts w:hint="eastAsia"/>
        </w:rPr>
        <w:t>о</w:t>
      </w:r>
      <w:r>
        <w:t xml:space="preserve"> </w:t>
      </w:r>
      <w:r>
        <w:rPr>
          <w:rFonts w:hint="eastAsia"/>
        </w:rPr>
        <w:t>недопустимости</w:t>
      </w:r>
      <w:r>
        <w:t xml:space="preserve"> </w:t>
      </w:r>
      <w:r>
        <w:rPr>
          <w:rFonts w:hint="eastAsia"/>
        </w:rPr>
        <w:t>нарушения</w:t>
      </w:r>
      <w:r>
        <w:t xml:space="preserve"> </w:t>
      </w:r>
      <w:r>
        <w:rPr>
          <w:rFonts w:hint="eastAsia"/>
        </w:rPr>
        <w:t>норм</w:t>
      </w:r>
      <w:r>
        <w:t xml:space="preserve"> </w:t>
      </w:r>
      <w:r>
        <w:rPr>
          <w:rFonts w:hint="eastAsia"/>
        </w:rPr>
        <w:t>законодательства</w:t>
      </w:r>
      <w:r>
        <w:t xml:space="preserve"> </w:t>
      </w:r>
      <w:r>
        <w:rPr>
          <w:rFonts w:hint="eastAsia"/>
        </w:rPr>
        <w:t>в</w:t>
      </w:r>
      <w:r>
        <w:t xml:space="preserve"> </w:t>
      </w:r>
      <w:r>
        <w:rPr>
          <w:rFonts w:hint="eastAsia"/>
        </w:rPr>
        <w:t>сфере</w:t>
      </w:r>
      <w:r>
        <w:t xml:space="preserve"> </w:t>
      </w:r>
      <w:r>
        <w:rPr>
          <w:rFonts w:hint="eastAsia"/>
        </w:rPr>
        <w:t>действия</w:t>
      </w:r>
      <w:r>
        <w:t xml:space="preserve"> </w:t>
      </w:r>
      <w:r>
        <w:rPr>
          <w:rFonts w:hint="eastAsia"/>
        </w:rPr>
        <w:t>Федерального</w:t>
      </w:r>
      <w:r>
        <w:t xml:space="preserve"> </w:t>
      </w:r>
      <w:r>
        <w:rPr>
          <w:rFonts w:hint="eastAsia"/>
        </w:rPr>
        <w:t>закона</w:t>
      </w:r>
    </w:p>
    <w:p w14:paraId="6774CFFB" w14:textId="77777777" w:rsidR="00A31AE5" w:rsidRDefault="00A31AE5" w:rsidP="00A31AE5"/>
    <w:p w14:paraId="075BC08B" w14:textId="77777777" w:rsidR="00A31AE5" w:rsidRDefault="00A31AE5" w:rsidP="00A31AE5">
      <w:r>
        <w:rPr>
          <w:rFonts w:hint="eastAsia"/>
        </w:rPr>
        <w:t>«</w:t>
      </w:r>
      <w:r>
        <w:rPr>
          <w:rFonts w:hint="eastAsia"/>
        </w:rPr>
        <w:t>О</w:t>
      </w:r>
      <w:r>
        <w:t xml:space="preserve"> </w:t>
      </w:r>
      <w:r>
        <w:rPr>
          <w:rFonts w:hint="eastAsia"/>
        </w:rPr>
        <w:t>противодействии</w:t>
      </w:r>
      <w:r>
        <w:t xml:space="preserve"> </w:t>
      </w:r>
      <w:r>
        <w:rPr>
          <w:rFonts w:hint="eastAsia"/>
        </w:rPr>
        <w:t>экстремистской</w:t>
      </w:r>
      <w:r>
        <w:t xml:space="preserve"> </w:t>
      </w:r>
      <w:r>
        <w:rPr>
          <w:rFonts w:hint="eastAsia"/>
        </w:rPr>
        <w:t>деятельности</w:t>
      </w:r>
    </w:p>
    <w:p w14:paraId="65F642F3" w14:textId="77777777" w:rsidR="00A31AE5" w:rsidRDefault="00A31AE5" w:rsidP="00A31AE5"/>
    <w:p w14:paraId="337355CB" w14:textId="77777777" w:rsidR="00A31AE5" w:rsidRDefault="00A31AE5" w:rsidP="00A31AE5">
      <w:r>
        <w:t>4.1.</w:t>
      </w:r>
      <w:r>
        <w:rPr>
          <w:rFonts w:hint="eastAsia"/>
        </w:rPr>
        <w:t>Особенности</w:t>
      </w:r>
      <w:r>
        <w:t xml:space="preserve"> </w:t>
      </w:r>
      <w:r>
        <w:rPr>
          <w:rFonts w:hint="eastAsia"/>
        </w:rPr>
        <w:t>применения</w:t>
      </w:r>
      <w:r>
        <w:t xml:space="preserve"> </w:t>
      </w:r>
      <w:r>
        <w:rPr>
          <w:rFonts w:hint="eastAsia"/>
        </w:rPr>
        <w:t>предостережения</w:t>
      </w:r>
      <w:r>
        <w:t xml:space="preserve"> </w:t>
      </w:r>
      <w:r>
        <w:rPr>
          <w:rFonts w:hint="eastAsia"/>
        </w:rPr>
        <w:t>о</w:t>
      </w:r>
      <w:r>
        <w:t xml:space="preserve"> </w:t>
      </w:r>
      <w:r>
        <w:rPr>
          <w:rFonts w:hint="eastAsia"/>
        </w:rPr>
        <w:t>нед</w:t>
      </w:r>
      <w:r>
        <w:rPr>
          <w:rFonts w:hint="eastAsia"/>
        </w:rPr>
        <w:lastRenderedPageBreak/>
        <w:t>опустимости</w:t>
      </w:r>
      <w:r>
        <w:t xml:space="preserve"> </w:t>
      </w:r>
      <w:r>
        <w:rPr>
          <w:rFonts w:hint="eastAsia"/>
        </w:rPr>
        <w:t>нарушения</w:t>
      </w:r>
      <w:r>
        <w:t xml:space="preserve"> </w:t>
      </w:r>
      <w:r>
        <w:rPr>
          <w:rFonts w:hint="eastAsia"/>
        </w:rPr>
        <w:t>норм</w:t>
      </w:r>
      <w:r>
        <w:t xml:space="preserve"> </w:t>
      </w:r>
      <w:r>
        <w:rPr>
          <w:rFonts w:hint="eastAsia"/>
        </w:rPr>
        <w:t>Федерального</w:t>
      </w:r>
      <w:r>
        <w:t xml:space="preserve"> </w:t>
      </w:r>
      <w:r>
        <w:rPr>
          <w:rFonts w:hint="eastAsia"/>
        </w:rPr>
        <w:t>закона</w:t>
      </w:r>
    </w:p>
    <w:p w14:paraId="6AAF2DB3" w14:textId="77777777" w:rsidR="00A31AE5" w:rsidRDefault="00A31AE5" w:rsidP="00A31AE5"/>
    <w:p w14:paraId="5D792DE0" w14:textId="77777777" w:rsidR="00A31AE5" w:rsidRDefault="00A31AE5" w:rsidP="00A31AE5">
      <w:r>
        <w:rPr>
          <w:rFonts w:hint="eastAsia"/>
        </w:rPr>
        <w:t>«</w:t>
      </w:r>
      <w:r>
        <w:rPr>
          <w:rFonts w:hint="eastAsia"/>
        </w:rPr>
        <w:t>О</w:t>
      </w:r>
      <w:r>
        <w:t xml:space="preserve"> </w:t>
      </w:r>
      <w:r>
        <w:rPr>
          <w:rFonts w:hint="eastAsia"/>
        </w:rPr>
        <w:t>противодействии</w:t>
      </w:r>
      <w:r>
        <w:t xml:space="preserve"> </w:t>
      </w:r>
      <w:r>
        <w:rPr>
          <w:rFonts w:hint="eastAsia"/>
        </w:rPr>
        <w:t>экстремистской</w:t>
      </w:r>
      <w:r>
        <w:t xml:space="preserve"> </w:t>
      </w:r>
      <w:r>
        <w:rPr>
          <w:rFonts w:hint="eastAsia"/>
        </w:rPr>
        <w:t>деятельности</w:t>
      </w:r>
      <w:r>
        <w:rPr>
          <w:rFonts w:hint="eastAsia"/>
        </w:rPr>
        <w:t>»</w:t>
      </w:r>
    </w:p>
    <w:p w14:paraId="0CE1E244" w14:textId="77777777" w:rsidR="00A31AE5" w:rsidRDefault="00A31AE5" w:rsidP="00A31AE5"/>
    <w:p w14:paraId="50B1EFCB" w14:textId="77777777" w:rsidR="00A31AE5" w:rsidRDefault="00A31AE5" w:rsidP="00A31AE5">
      <w:r>
        <w:t>4.2.</w:t>
      </w:r>
      <w:r>
        <w:rPr>
          <w:rFonts w:hint="eastAsia"/>
        </w:rPr>
        <w:t>Специфика</w:t>
      </w:r>
      <w:r>
        <w:t xml:space="preserve"> </w:t>
      </w:r>
      <w:r>
        <w:rPr>
          <w:rFonts w:hint="eastAsia"/>
        </w:rPr>
        <w:t>объявления</w:t>
      </w:r>
      <w:r>
        <w:t xml:space="preserve"> </w:t>
      </w:r>
      <w:r>
        <w:rPr>
          <w:rFonts w:hint="eastAsia"/>
        </w:rPr>
        <w:t>предостережения</w:t>
      </w:r>
      <w:r>
        <w:t xml:space="preserve"> </w:t>
      </w:r>
      <w:r>
        <w:rPr>
          <w:rFonts w:hint="eastAsia"/>
        </w:rPr>
        <w:t>о</w:t>
      </w:r>
      <w:r>
        <w:t xml:space="preserve"> </w:t>
      </w:r>
      <w:r>
        <w:rPr>
          <w:rFonts w:hint="eastAsia"/>
        </w:rPr>
        <w:t>недопустимости</w:t>
      </w:r>
    </w:p>
    <w:p w14:paraId="55491536" w14:textId="77777777" w:rsidR="00A31AE5" w:rsidRDefault="00A31AE5" w:rsidP="00A31AE5"/>
    <w:p w14:paraId="6FBFA9FB" w14:textId="77777777" w:rsidR="00A31AE5" w:rsidRDefault="00A31AE5" w:rsidP="00A31AE5">
      <w:r>
        <w:rPr>
          <w:rFonts w:hint="eastAsia"/>
        </w:rPr>
        <w:t>осуществления</w:t>
      </w:r>
      <w:r>
        <w:t xml:space="preserve"> </w:t>
      </w:r>
      <w:r>
        <w:rPr>
          <w:rFonts w:hint="eastAsia"/>
        </w:rPr>
        <w:t>экстремистской</w:t>
      </w:r>
      <w:r>
        <w:t xml:space="preserve"> </w:t>
      </w:r>
      <w:r>
        <w:rPr>
          <w:rFonts w:hint="eastAsia"/>
        </w:rPr>
        <w:t>деятельности</w:t>
      </w:r>
      <w:r>
        <w:t xml:space="preserve"> </w:t>
      </w:r>
      <w:r>
        <w:rPr>
          <w:rFonts w:hint="eastAsia"/>
        </w:rPr>
        <w:t>в</w:t>
      </w:r>
      <w:r>
        <w:t xml:space="preserve"> </w:t>
      </w:r>
      <w:r>
        <w:rPr>
          <w:rFonts w:hint="eastAsia"/>
        </w:rPr>
        <w:t>сети</w:t>
      </w:r>
      <w:r>
        <w:t xml:space="preserve"> </w:t>
      </w:r>
      <w:r>
        <w:rPr>
          <w:rFonts w:hint="eastAsia"/>
        </w:rPr>
        <w:t>«</w:t>
      </w:r>
      <w:r>
        <w:rPr>
          <w:rFonts w:hint="eastAsia"/>
        </w:rPr>
        <w:t>Интернет</w:t>
      </w:r>
      <w:r>
        <w:rPr>
          <w:rFonts w:hint="eastAsia"/>
        </w:rPr>
        <w:t>»</w:t>
      </w:r>
    </w:p>
    <w:p w14:paraId="26E8FB92" w14:textId="77777777" w:rsidR="00A31AE5" w:rsidRDefault="00A31AE5" w:rsidP="00A31AE5"/>
    <w:p w14:paraId="5307CD68" w14:textId="77777777" w:rsidR="00A31AE5" w:rsidRDefault="00A31AE5" w:rsidP="00A31AE5">
      <w:r>
        <w:rPr>
          <w:rFonts w:hint="eastAsia"/>
        </w:rPr>
        <w:t>Заключение</w:t>
      </w:r>
    </w:p>
    <w:p w14:paraId="6D5FDF8D" w14:textId="77777777" w:rsidR="00A31AE5" w:rsidRDefault="00A31AE5" w:rsidP="00A31AE5"/>
    <w:p w14:paraId="12101D16" w14:textId="77777777" w:rsidR="00A31AE5" w:rsidRDefault="00A31AE5" w:rsidP="00A31AE5">
      <w:r>
        <w:rPr>
          <w:rFonts w:hint="eastAsia"/>
        </w:rPr>
        <w:t>Список</w:t>
      </w:r>
      <w:r>
        <w:t xml:space="preserve"> </w:t>
      </w:r>
      <w:r>
        <w:rPr>
          <w:rFonts w:hint="eastAsia"/>
        </w:rPr>
        <w:t>литературы</w:t>
      </w:r>
    </w:p>
    <w:p w14:paraId="0F388806" w14:textId="77777777" w:rsidR="00A31AE5" w:rsidRDefault="00A31AE5" w:rsidP="00A31AE5"/>
    <w:p w14:paraId="45A503FF" w14:textId="06C6F60C" w:rsidR="00A31AE5" w:rsidRPr="00A31AE5" w:rsidRDefault="00A31AE5" w:rsidP="00A31AE5">
      <w:r>
        <w:rPr>
          <w:rFonts w:hint="eastAsia"/>
        </w:rPr>
        <w:t>Приложения</w:t>
      </w:r>
    </w:p>
    <w:sectPr w:rsidR="00A31AE5" w:rsidRPr="00A31AE5" w:rsidSect="00BD5E01">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ED43A" w14:textId="77777777" w:rsidR="00BD5E01" w:rsidRDefault="00BD5E01">
      <w:pPr>
        <w:spacing w:after="0" w:line="240" w:lineRule="auto"/>
      </w:pPr>
      <w:r>
        <w:separator/>
      </w:r>
    </w:p>
  </w:endnote>
  <w:endnote w:type="continuationSeparator" w:id="0">
    <w:p w14:paraId="0AE909AC" w14:textId="77777777" w:rsidR="00BD5E01" w:rsidRDefault="00BD5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DDB78" w14:textId="77777777" w:rsidR="00BD5E01" w:rsidRDefault="00BD5E01"/>
    <w:p w14:paraId="29294F74" w14:textId="77777777" w:rsidR="00BD5E01" w:rsidRDefault="00BD5E01"/>
    <w:p w14:paraId="30D9EC35" w14:textId="77777777" w:rsidR="00BD5E01" w:rsidRDefault="00BD5E01"/>
    <w:p w14:paraId="334789A4" w14:textId="77777777" w:rsidR="00BD5E01" w:rsidRDefault="00BD5E01"/>
    <w:p w14:paraId="5A7830FE" w14:textId="77777777" w:rsidR="00BD5E01" w:rsidRDefault="00BD5E01"/>
    <w:p w14:paraId="4FFC6700" w14:textId="77777777" w:rsidR="00BD5E01" w:rsidRDefault="00BD5E01"/>
    <w:p w14:paraId="210845F7" w14:textId="77777777" w:rsidR="00BD5E01" w:rsidRDefault="00BD5E01">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0862F90E" wp14:editId="57F95378">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C10CC" w14:textId="77777777" w:rsidR="00BD5E01" w:rsidRDefault="00BD5E01">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862F90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1F4C10CC" w14:textId="77777777" w:rsidR="00BD5E01" w:rsidRDefault="00BD5E01">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5570DBD6" w14:textId="77777777" w:rsidR="00BD5E01" w:rsidRDefault="00BD5E01"/>
    <w:p w14:paraId="65AE890A" w14:textId="77777777" w:rsidR="00BD5E01" w:rsidRDefault="00BD5E01"/>
    <w:p w14:paraId="73CC3ED7" w14:textId="77777777" w:rsidR="00BD5E01" w:rsidRDefault="00BD5E01">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13040414" wp14:editId="1C1D32CF">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02B6A" w14:textId="77777777" w:rsidR="00BD5E01" w:rsidRDefault="00BD5E01"/>
                          <w:p w14:paraId="1CDE331D" w14:textId="77777777" w:rsidR="00BD5E01" w:rsidRDefault="00BD5E01">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3040414"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13902B6A" w14:textId="77777777" w:rsidR="00BD5E01" w:rsidRDefault="00BD5E01"/>
                    <w:p w14:paraId="1CDE331D" w14:textId="77777777" w:rsidR="00BD5E01" w:rsidRDefault="00BD5E01">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7D93A1C2" w14:textId="77777777" w:rsidR="00BD5E01" w:rsidRDefault="00BD5E01"/>
    <w:p w14:paraId="23B17FCC" w14:textId="77777777" w:rsidR="00BD5E01" w:rsidRDefault="00BD5E01">
      <w:pPr>
        <w:rPr>
          <w:sz w:val="2"/>
          <w:szCs w:val="2"/>
        </w:rPr>
      </w:pPr>
    </w:p>
    <w:p w14:paraId="6B80735F" w14:textId="77777777" w:rsidR="00BD5E01" w:rsidRDefault="00BD5E01"/>
    <w:p w14:paraId="39D7018B" w14:textId="77777777" w:rsidR="00BD5E01" w:rsidRDefault="00BD5E01">
      <w:pPr>
        <w:spacing w:after="0" w:line="240" w:lineRule="auto"/>
      </w:pPr>
    </w:p>
  </w:footnote>
  <w:footnote w:type="continuationSeparator" w:id="0">
    <w:p w14:paraId="665CD673" w14:textId="77777777" w:rsidR="00BD5E01" w:rsidRDefault="00BD5E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A5"/>
    <w:rsid w:val="000132E8"/>
    <w:rsid w:val="000133F7"/>
    <w:rsid w:val="00013404"/>
    <w:rsid w:val="0001341E"/>
    <w:rsid w:val="0001344E"/>
    <w:rsid w:val="0001346C"/>
    <w:rsid w:val="00013478"/>
    <w:rsid w:val="0001347A"/>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A0"/>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B8"/>
    <w:rsid w:val="00036A4A"/>
    <w:rsid w:val="00036BF5"/>
    <w:rsid w:val="00036D62"/>
    <w:rsid w:val="00036E57"/>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BD"/>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B2"/>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AB3"/>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9F5"/>
    <w:rsid w:val="00075A59"/>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1AA"/>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566"/>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7B0"/>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FF"/>
    <w:rsid w:val="000A6021"/>
    <w:rsid w:val="000A6153"/>
    <w:rsid w:val="000A6176"/>
    <w:rsid w:val="000A6206"/>
    <w:rsid w:val="000A6313"/>
    <w:rsid w:val="000A6354"/>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5C"/>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51E"/>
    <w:rsid w:val="000E0548"/>
    <w:rsid w:val="000E05A0"/>
    <w:rsid w:val="000E05B9"/>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379"/>
    <w:rsid w:val="000E53FE"/>
    <w:rsid w:val="000E540D"/>
    <w:rsid w:val="000E54C3"/>
    <w:rsid w:val="000E555D"/>
    <w:rsid w:val="000E55D3"/>
    <w:rsid w:val="000E5671"/>
    <w:rsid w:val="000E56D8"/>
    <w:rsid w:val="000E57BB"/>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0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059"/>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26"/>
    <w:rsid w:val="00175B51"/>
    <w:rsid w:val="00175BA9"/>
    <w:rsid w:val="00175BE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18"/>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6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53A"/>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ECF"/>
    <w:rsid w:val="001E5F17"/>
    <w:rsid w:val="001E5F23"/>
    <w:rsid w:val="001E5FD7"/>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DDF"/>
    <w:rsid w:val="001F2DEF"/>
    <w:rsid w:val="001F2E01"/>
    <w:rsid w:val="001F2E31"/>
    <w:rsid w:val="001F2E42"/>
    <w:rsid w:val="001F2EB9"/>
    <w:rsid w:val="001F2F01"/>
    <w:rsid w:val="001F2FF3"/>
    <w:rsid w:val="001F3059"/>
    <w:rsid w:val="001F30A0"/>
    <w:rsid w:val="001F314D"/>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0F1"/>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90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66"/>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2DF"/>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226"/>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4E"/>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06"/>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2E"/>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22F"/>
    <w:rsid w:val="00287246"/>
    <w:rsid w:val="00287258"/>
    <w:rsid w:val="002872A3"/>
    <w:rsid w:val="002873C4"/>
    <w:rsid w:val="002874F2"/>
    <w:rsid w:val="00287575"/>
    <w:rsid w:val="0028757C"/>
    <w:rsid w:val="00287601"/>
    <w:rsid w:val="002876D8"/>
    <w:rsid w:val="00287716"/>
    <w:rsid w:val="00287748"/>
    <w:rsid w:val="002877E0"/>
    <w:rsid w:val="0028784F"/>
    <w:rsid w:val="002878C9"/>
    <w:rsid w:val="002879CD"/>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3F"/>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32"/>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7B"/>
    <w:rsid w:val="002F1EC2"/>
    <w:rsid w:val="002F1EFD"/>
    <w:rsid w:val="002F1F6E"/>
    <w:rsid w:val="002F21AC"/>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AF"/>
    <w:rsid w:val="00344230"/>
    <w:rsid w:val="0034440F"/>
    <w:rsid w:val="003444A7"/>
    <w:rsid w:val="0034453C"/>
    <w:rsid w:val="00344548"/>
    <w:rsid w:val="00344572"/>
    <w:rsid w:val="00344623"/>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94"/>
    <w:rsid w:val="003544E5"/>
    <w:rsid w:val="0035452B"/>
    <w:rsid w:val="00354574"/>
    <w:rsid w:val="00354599"/>
    <w:rsid w:val="0035469F"/>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E1"/>
    <w:rsid w:val="003615F4"/>
    <w:rsid w:val="0036164B"/>
    <w:rsid w:val="00361661"/>
    <w:rsid w:val="00361670"/>
    <w:rsid w:val="003617CF"/>
    <w:rsid w:val="00361952"/>
    <w:rsid w:val="00361A1E"/>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16"/>
    <w:rsid w:val="00367A7F"/>
    <w:rsid w:val="00367B30"/>
    <w:rsid w:val="00367BF2"/>
    <w:rsid w:val="00367C61"/>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36"/>
    <w:rsid w:val="00372BD6"/>
    <w:rsid w:val="00372CE3"/>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C28"/>
    <w:rsid w:val="00385C42"/>
    <w:rsid w:val="00385CD4"/>
    <w:rsid w:val="00385E18"/>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3"/>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3022"/>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E3B"/>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0E6"/>
    <w:rsid w:val="003E5102"/>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0FE"/>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33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D55"/>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1C6"/>
    <w:rsid w:val="00443246"/>
    <w:rsid w:val="004432A9"/>
    <w:rsid w:val="004432F9"/>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93E"/>
    <w:rsid w:val="0044594D"/>
    <w:rsid w:val="00445986"/>
    <w:rsid w:val="004459A6"/>
    <w:rsid w:val="00445A32"/>
    <w:rsid w:val="00445A4F"/>
    <w:rsid w:val="00445B66"/>
    <w:rsid w:val="00445C45"/>
    <w:rsid w:val="00445C70"/>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31"/>
    <w:rsid w:val="00451375"/>
    <w:rsid w:val="004513C6"/>
    <w:rsid w:val="00451437"/>
    <w:rsid w:val="004514AF"/>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C0F"/>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3E4"/>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3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73"/>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9F1"/>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4F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37"/>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8BD"/>
    <w:rsid w:val="0051398F"/>
    <w:rsid w:val="005139A2"/>
    <w:rsid w:val="005139AF"/>
    <w:rsid w:val="005139EB"/>
    <w:rsid w:val="00513A7F"/>
    <w:rsid w:val="00513AD2"/>
    <w:rsid w:val="00513ADA"/>
    <w:rsid w:val="00513B2B"/>
    <w:rsid w:val="00513C02"/>
    <w:rsid w:val="00513C36"/>
    <w:rsid w:val="00513E45"/>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5FE"/>
    <w:rsid w:val="0053669B"/>
    <w:rsid w:val="005366E4"/>
    <w:rsid w:val="0053681B"/>
    <w:rsid w:val="00536828"/>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61"/>
    <w:rsid w:val="00554B9E"/>
    <w:rsid w:val="00554BF2"/>
    <w:rsid w:val="00554C38"/>
    <w:rsid w:val="00554CAE"/>
    <w:rsid w:val="00554D02"/>
    <w:rsid w:val="00554D17"/>
    <w:rsid w:val="00554D2F"/>
    <w:rsid w:val="00554F1E"/>
    <w:rsid w:val="00554F7C"/>
    <w:rsid w:val="00554F8D"/>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33"/>
    <w:rsid w:val="00572455"/>
    <w:rsid w:val="0057245B"/>
    <w:rsid w:val="00572484"/>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D68"/>
    <w:rsid w:val="00591DA1"/>
    <w:rsid w:val="00591DD6"/>
    <w:rsid w:val="00591E8F"/>
    <w:rsid w:val="00591FC1"/>
    <w:rsid w:val="00591FD2"/>
    <w:rsid w:val="005920F5"/>
    <w:rsid w:val="00592275"/>
    <w:rsid w:val="00592295"/>
    <w:rsid w:val="005922AE"/>
    <w:rsid w:val="005922FB"/>
    <w:rsid w:val="0059245D"/>
    <w:rsid w:val="0059247A"/>
    <w:rsid w:val="005924AE"/>
    <w:rsid w:val="00592558"/>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73"/>
    <w:rsid w:val="005A5A86"/>
    <w:rsid w:val="005A5C16"/>
    <w:rsid w:val="005A5D32"/>
    <w:rsid w:val="005A5D89"/>
    <w:rsid w:val="005A5DAE"/>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37"/>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D1B"/>
    <w:rsid w:val="005B1FA0"/>
    <w:rsid w:val="005B204B"/>
    <w:rsid w:val="005B2088"/>
    <w:rsid w:val="005B20E0"/>
    <w:rsid w:val="005B2171"/>
    <w:rsid w:val="005B22C2"/>
    <w:rsid w:val="005B22FC"/>
    <w:rsid w:val="005B23CB"/>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4F"/>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F6"/>
    <w:rsid w:val="005C4217"/>
    <w:rsid w:val="005C42A3"/>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A9"/>
    <w:rsid w:val="005E39FF"/>
    <w:rsid w:val="005E3A81"/>
    <w:rsid w:val="005E3BAF"/>
    <w:rsid w:val="005E3BB2"/>
    <w:rsid w:val="005E3C08"/>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5"/>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8D4"/>
    <w:rsid w:val="005F69CB"/>
    <w:rsid w:val="005F6A49"/>
    <w:rsid w:val="005F6A87"/>
    <w:rsid w:val="005F6AFA"/>
    <w:rsid w:val="005F6BF7"/>
    <w:rsid w:val="005F6C1C"/>
    <w:rsid w:val="005F6CC6"/>
    <w:rsid w:val="005F6D55"/>
    <w:rsid w:val="005F6D65"/>
    <w:rsid w:val="005F6DA9"/>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12"/>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10F"/>
    <w:rsid w:val="00626145"/>
    <w:rsid w:val="00626179"/>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49"/>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81D"/>
    <w:rsid w:val="006508D0"/>
    <w:rsid w:val="00650939"/>
    <w:rsid w:val="00650966"/>
    <w:rsid w:val="006509DB"/>
    <w:rsid w:val="00650A81"/>
    <w:rsid w:val="00650A8B"/>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4C"/>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14"/>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6FA"/>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1FFA"/>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9B9"/>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DD"/>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63"/>
    <w:rsid w:val="006D609F"/>
    <w:rsid w:val="006D60DF"/>
    <w:rsid w:val="006D619A"/>
    <w:rsid w:val="006D62BC"/>
    <w:rsid w:val="006D637E"/>
    <w:rsid w:val="006D65B9"/>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76"/>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19"/>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4E"/>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810"/>
    <w:rsid w:val="0072187D"/>
    <w:rsid w:val="00721974"/>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19"/>
    <w:rsid w:val="0072306C"/>
    <w:rsid w:val="00723089"/>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8C"/>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60"/>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D33"/>
    <w:rsid w:val="00764F51"/>
    <w:rsid w:val="00765057"/>
    <w:rsid w:val="00765109"/>
    <w:rsid w:val="00765150"/>
    <w:rsid w:val="007651F6"/>
    <w:rsid w:val="007652D9"/>
    <w:rsid w:val="0076543E"/>
    <w:rsid w:val="00765476"/>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DD"/>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86"/>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9A"/>
    <w:rsid w:val="007D22C4"/>
    <w:rsid w:val="007D2379"/>
    <w:rsid w:val="007D23F7"/>
    <w:rsid w:val="007D246E"/>
    <w:rsid w:val="007D25C0"/>
    <w:rsid w:val="007D2770"/>
    <w:rsid w:val="007D2798"/>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4A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3F1"/>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54"/>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3C"/>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91D"/>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5"/>
    <w:rsid w:val="008522F6"/>
    <w:rsid w:val="00852362"/>
    <w:rsid w:val="008523C9"/>
    <w:rsid w:val="008523D9"/>
    <w:rsid w:val="008523E7"/>
    <w:rsid w:val="0085243C"/>
    <w:rsid w:val="00852565"/>
    <w:rsid w:val="008525C5"/>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2FD"/>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6CD"/>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CAF"/>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838"/>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F"/>
    <w:rsid w:val="008C3132"/>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D64"/>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4B"/>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B90"/>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358"/>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C2"/>
    <w:rsid w:val="00925B09"/>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6FE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99"/>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6F"/>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AF1"/>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845"/>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0E"/>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B"/>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5E"/>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85"/>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62F"/>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07FE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4D"/>
    <w:rsid w:val="00A12AD8"/>
    <w:rsid w:val="00A12B77"/>
    <w:rsid w:val="00A12BAC"/>
    <w:rsid w:val="00A12BB9"/>
    <w:rsid w:val="00A12C88"/>
    <w:rsid w:val="00A12C8D"/>
    <w:rsid w:val="00A12D6D"/>
    <w:rsid w:val="00A12E8D"/>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0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06"/>
    <w:rsid w:val="00A50DEC"/>
    <w:rsid w:val="00A50DFC"/>
    <w:rsid w:val="00A50F02"/>
    <w:rsid w:val="00A51006"/>
    <w:rsid w:val="00A51083"/>
    <w:rsid w:val="00A51089"/>
    <w:rsid w:val="00A510BC"/>
    <w:rsid w:val="00A512B5"/>
    <w:rsid w:val="00A512F5"/>
    <w:rsid w:val="00A512FD"/>
    <w:rsid w:val="00A5131E"/>
    <w:rsid w:val="00A513AB"/>
    <w:rsid w:val="00A513D5"/>
    <w:rsid w:val="00A51456"/>
    <w:rsid w:val="00A5154D"/>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EC6"/>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B58"/>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4C8"/>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1F"/>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91"/>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0"/>
    <w:rsid w:val="00A94349"/>
    <w:rsid w:val="00A9437D"/>
    <w:rsid w:val="00A94381"/>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BD8"/>
    <w:rsid w:val="00A95CA2"/>
    <w:rsid w:val="00A95D06"/>
    <w:rsid w:val="00A95D70"/>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EDF"/>
    <w:rsid w:val="00AB5F91"/>
    <w:rsid w:val="00AB5FF5"/>
    <w:rsid w:val="00AB603D"/>
    <w:rsid w:val="00AB60F0"/>
    <w:rsid w:val="00AB6139"/>
    <w:rsid w:val="00AB625E"/>
    <w:rsid w:val="00AB62D4"/>
    <w:rsid w:val="00AB6312"/>
    <w:rsid w:val="00AB6379"/>
    <w:rsid w:val="00AB63D5"/>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E0"/>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E4B"/>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97D"/>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CA7"/>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8A"/>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8E"/>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17"/>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3D"/>
    <w:rsid w:val="00BA224B"/>
    <w:rsid w:val="00BA22EB"/>
    <w:rsid w:val="00BA23AA"/>
    <w:rsid w:val="00BA24FD"/>
    <w:rsid w:val="00BA253F"/>
    <w:rsid w:val="00BA25BE"/>
    <w:rsid w:val="00BA2630"/>
    <w:rsid w:val="00BA277F"/>
    <w:rsid w:val="00BA2792"/>
    <w:rsid w:val="00BA27F6"/>
    <w:rsid w:val="00BA284F"/>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A7F53"/>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51"/>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01"/>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6F"/>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B7"/>
    <w:rsid w:val="00C004D7"/>
    <w:rsid w:val="00C00531"/>
    <w:rsid w:val="00C00536"/>
    <w:rsid w:val="00C0053A"/>
    <w:rsid w:val="00C00552"/>
    <w:rsid w:val="00C00572"/>
    <w:rsid w:val="00C0057B"/>
    <w:rsid w:val="00C006AC"/>
    <w:rsid w:val="00C0076F"/>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3FC"/>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7F1"/>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CF"/>
    <w:rsid w:val="00C92CDE"/>
    <w:rsid w:val="00C92D02"/>
    <w:rsid w:val="00C92D70"/>
    <w:rsid w:val="00C92E11"/>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3E"/>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A"/>
    <w:rsid w:val="00CB016D"/>
    <w:rsid w:val="00CB01FB"/>
    <w:rsid w:val="00CB0319"/>
    <w:rsid w:val="00CB031E"/>
    <w:rsid w:val="00CB035B"/>
    <w:rsid w:val="00CB03B1"/>
    <w:rsid w:val="00CB03C5"/>
    <w:rsid w:val="00CB044E"/>
    <w:rsid w:val="00CB047A"/>
    <w:rsid w:val="00CB04E0"/>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0F"/>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E70"/>
    <w:rsid w:val="00CD5F1C"/>
    <w:rsid w:val="00CD5F4F"/>
    <w:rsid w:val="00CD5FAE"/>
    <w:rsid w:val="00CD5FD1"/>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D"/>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4F"/>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4D"/>
    <w:rsid w:val="00CE4FAB"/>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1CF"/>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AD"/>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17"/>
    <w:rsid w:val="00D16DDE"/>
    <w:rsid w:val="00D16DF0"/>
    <w:rsid w:val="00D16E60"/>
    <w:rsid w:val="00D16E6D"/>
    <w:rsid w:val="00D16ECF"/>
    <w:rsid w:val="00D16F5B"/>
    <w:rsid w:val="00D16FB3"/>
    <w:rsid w:val="00D16FE3"/>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BAF"/>
    <w:rsid w:val="00D20C8F"/>
    <w:rsid w:val="00D20CD4"/>
    <w:rsid w:val="00D20CF9"/>
    <w:rsid w:val="00D20D54"/>
    <w:rsid w:val="00D20DE7"/>
    <w:rsid w:val="00D20E63"/>
    <w:rsid w:val="00D20F3F"/>
    <w:rsid w:val="00D20F57"/>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582"/>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7D"/>
    <w:rsid w:val="00D371D6"/>
    <w:rsid w:val="00D37247"/>
    <w:rsid w:val="00D372C0"/>
    <w:rsid w:val="00D372E2"/>
    <w:rsid w:val="00D37385"/>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33D"/>
    <w:rsid w:val="00D41640"/>
    <w:rsid w:val="00D4169F"/>
    <w:rsid w:val="00D418C9"/>
    <w:rsid w:val="00D41A30"/>
    <w:rsid w:val="00D41A3A"/>
    <w:rsid w:val="00D41AA6"/>
    <w:rsid w:val="00D41C13"/>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079"/>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5C"/>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383"/>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7D3"/>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123"/>
    <w:rsid w:val="00D721E6"/>
    <w:rsid w:val="00D721F7"/>
    <w:rsid w:val="00D7223B"/>
    <w:rsid w:val="00D722BC"/>
    <w:rsid w:val="00D724D4"/>
    <w:rsid w:val="00D724E3"/>
    <w:rsid w:val="00D72500"/>
    <w:rsid w:val="00D725BA"/>
    <w:rsid w:val="00D7260E"/>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106"/>
    <w:rsid w:val="00D7729D"/>
    <w:rsid w:val="00D774F5"/>
    <w:rsid w:val="00D77537"/>
    <w:rsid w:val="00D7756A"/>
    <w:rsid w:val="00D775EE"/>
    <w:rsid w:val="00D77611"/>
    <w:rsid w:val="00D7785D"/>
    <w:rsid w:val="00D7794E"/>
    <w:rsid w:val="00D7796A"/>
    <w:rsid w:val="00D779D9"/>
    <w:rsid w:val="00D779EA"/>
    <w:rsid w:val="00D77A90"/>
    <w:rsid w:val="00D77AC5"/>
    <w:rsid w:val="00D77AC9"/>
    <w:rsid w:val="00D77ACC"/>
    <w:rsid w:val="00D77ADD"/>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635"/>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37C"/>
    <w:rsid w:val="00DA53D9"/>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65D"/>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2"/>
    <w:rsid w:val="00DA7982"/>
    <w:rsid w:val="00DA7A17"/>
    <w:rsid w:val="00DA7B66"/>
    <w:rsid w:val="00DA7CD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3A"/>
    <w:rsid w:val="00DB0B69"/>
    <w:rsid w:val="00DB0CA3"/>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66"/>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05"/>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0"/>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89"/>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47"/>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38F"/>
    <w:rsid w:val="00E3240D"/>
    <w:rsid w:val="00E32494"/>
    <w:rsid w:val="00E32526"/>
    <w:rsid w:val="00E32554"/>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08"/>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D2B"/>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16"/>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0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857"/>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71D"/>
    <w:rsid w:val="00EA576A"/>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7"/>
    <w:rsid w:val="00EB334A"/>
    <w:rsid w:val="00EB3365"/>
    <w:rsid w:val="00EB3410"/>
    <w:rsid w:val="00EB34F2"/>
    <w:rsid w:val="00EB353C"/>
    <w:rsid w:val="00EB3562"/>
    <w:rsid w:val="00EB356F"/>
    <w:rsid w:val="00EB3653"/>
    <w:rsid w:val="00EB3693"/>
    <w:rsid w:val="00EB36D2"/>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1B3"/>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A3"/>
    <w:rsid w:val="00ED6EB3"/>
    <w:rsid w:val="00ED6ED1"/>
    <w:rsid w:val="00ED6F57"/>
    <w:rsid w:val="00ED7052"/>
    <w:rsid w:val="00ED71E0"/>
    <w:rsid w:val="00ED7218"/>
    <w:rsid w:val="00ED7358"/>
    <w:rsid w:val="00ED735A"/>
    <w:rsid w:val="00ED737C"/>
    <w:rsid w:val="00ED755E"/>
    <w:rsid w:val="00ED767E"/>
    <w:rsid w:val="00ED76DB"/>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44"/>
    <w:rsid w:val="00EF4355"/>
    <w:rsid w:val="00EF435A"/>
    <w:rsid w:val="00EF43DD"/>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51"/>
    <w:rsid w:val="00F038AC"/>
    <w:rsid w:val="00F038BC"/>
    <w:rsid w:val="00F0393C"/>
    <w:rsid w:val="00F03A11"/>
    <w:rsid w:val="00F03A3D"/>
    <w:rsid w:val="00F03AC6"/>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89"/>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1A"/>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C"/>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A3"/>
    <w:rsid w:val="00F263BC"/>
    <w:rsid w:val="00F26434"/>
    <w:rsid w:val="00F2645A"/>
    <w:rsid w:val="00F26468"/>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3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5E"/>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48"/>
    <w:rsid w:val="00F739AC"/>
    <w:rsid w:val="00F739B5"/>
    <w:rsid w:val="00F73A78"/>
    <w:rsid w:val="00F73AAC"/>
    <w:rsid w:val="00F73AD4"/>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EF"/>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8F1"/>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24A"/>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5F"/>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DCD"/>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62540</TotalTime>
  <Pages>3</Pages>
  <Words>275</Words>
  <Characters>1569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1841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1675</cp:revision>
  <cp:lastPrinted>2009-02-06T05:36:00Z</cp:lastPrinted>
  <dcterms:created xsi:type="dcterms:W3CDTF">2024-01-07T13:43:00Z</dcterms:created>
  <dcterms:modified xsi:type="dcterms:W3CDTF">2024-04-09T09:08:00Z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