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A899" w14:textId="12736D51" w:rsidR="00BA1AA0" w:rsidRDefault="003659A2" w:rsidP="003659A2">
      <w:r w:rsidRPr="003659A2">
        <w:rPr>
          <w:rFonts w:hint="eastAsia"/>
        </w:rPr>
        <w:t>Танчук</w:t>
      </w:r>
      <w:r w:rsidRPr="003659A2">
        <w:t xml:space="preserve"> </w:t>
      </w:r>
      <w:r w:rsidRPr="003659A2">
        <w:rPr>
          <w:rFonts w:hint="eastAsia"/>
        </w:rPr>
        <w:t>Анастасия</w:t>
      </w:r>
      <w:r w:rsidRPr="003659A2">
        <w:t xml:space="preserve"> </w:t>
      </w:r>
      <w:r w:rsidRPr="003659A2">
        <w:rPr>
          <w:rFonts w:hint="eastAsia"/>
        </w:rPr>
        <w:t>Сергеевна</w:t>
      </w:r>
      <w:r>
        <w:t xml:space="preserve"> </w:t>
      </w:r>
      <w:r w:rsidRPr="003659A2">
        <w:rPr>
          <w:rFonts w:hint="eastAsia"/>
        </w:rPr>
        <w:t>Дискурсивные</w:t>
      </w:r>
      <w:r w:rsidRPr="003659A2">
        <w:t xml:space="preserve"> </w:t>
      </w:r>
      <w:r w:rsidRPr="003659A2">
        <w:rPr>
          <w:rFonts w:hint="eastAsia"/>
        </w:rPr>
        <w:t>характеристики</w:t>
      </w:r>
      <w:r w:rsidRPr="003659A2">
        <w:t xml:space="preserve"> </w:t>
      </w:r>
      <w:r w:rsidRPr="003659A2">
        <w:rPr>
          <w:rFonts w:hint="eastAsia"/>
        </w:rPr>
        <w:t>англоязычных</w:t>
      </w:r>
      <w:r w:rsidRPr="003659A2">
        <w:t xml:space="preserve"> </w:t>
      </w:r>
      <w:r w:rsidRPr="003659A2">
        <w:rPr>
          <w:rFonts w:hint="eastAsia"/>
        </w:rPr>
        <w:t>вебинаров</w:t>
      </w:r>
      <w:r w:rsidRPr="003659A2">
        <w:t xml:space="preserve"> </w:t>
      </w:r>
      <w:r w:rsidRPr="003659A2">
        <w:rPr>
          <w:rFonts w:hint="eastAsia"/>
        </w:rPr>
        <w:t>по</w:t>
      </w:r>
      <w:r w:rsidRPr="003659A2">
        <w:t xml:space="preserve"> </w:t>
      </w:r>
      <w:r w:rsidRPr="003659A2">
        <w:rPr>
          <w:rFonts w:hint="eastAsia"/>
        </w:rPr>
        <w:t>обучению</w:t>
      </w:r>
      <w:r w:rsidRPr="003659A2">
        <w:t xml:space="preserve"> </w:t>
      </w:r>
      <w:r w:rsidRPr="003659A2">
        <w:rPr>
          <w:rFonts w:hint="eastAsia"/>
        </w:rPr>
        <w:t>английскому</w:t>
      </w:r>
      <w:r w:rsidRPr="003659A2">
        <w:t xml:space="preserve"> </w:t>
      </w:r>
      <w:r w:rsidRPr="003659A2">
        <w:rPr>
          <w:rFonts w:hint="eastAsia"/>
        </w:rPr>
        <w:t>языку</w:t>
      </w:r>
    </w:p>
    <w:p w14:paraId="44D363A5" w14:textId="77777777" w:rsidR="003659A2" w:rsidRDefault="003659A2" w:rsidP="003659A2">
      <w:r>
        <w:rPr>
          <w:rFonts w:hint="eastAsia"/>
        </w:rPr>
        <w:t>ОГЛАВЛЕНИЕ</w:t>
      </w:r>
      <w:r>
        <w:t xml:space="preserve"> </w:t>
      </w:r>
      <w:r>
        <w:rPr>
          <w:rFonts w:hint="eastAsia"/>
        </w:rPr>
        <w:t>ДИССЕРТАЦИИ</w:t>
      </w:r>
    </w:p>
    <w:p w14:paraId="7CA27845" w14:textId="77777777" w:rsidR="003659A2" w:rsidRDefault="003659A2" w:rsidP="003659A2">
      <w:r>
        <w:rPr>
          <w:rFonts w:hint="eastAsia"/>
        </w:rPr>
        <w:t>кандидат</w:t>
      </w:r>
      <w:r>
        <w:t xml:space="preserve"> </w:t>
      </w:r>
      <w:r>
        <w:rPr>
          <w:rFonts w:hint="eastAsia"/>
        </w:rPr>
        <w:t>наук</w:t>
      </w:r>
      <w:r>
        <w:t xml:space="preserve"> </w:t>
      </w:r>
      <w:r>
        <w:rPr>
          <w:rFonts w:hint="eastAsia"/>
        </w:rPr>
        <w:t>Танчук</w:t>
      </w:r>
      <w:r>
        <w:t xml:space="preserve"> </w:t>
      </w:r>
      <w:r>
        <w:rPr>
          <w:rFonts w:hint="eastAsia"/>
        </w:rPr>
        <w:t>Анастасия</w:t>
      </w:r>
      <w:r>
        <w:t xml:space="preserve"> </w:t>
      </w:r>
      <w:r>
        <w:rPr>
          <w:rFonts w:hint="eastAsia"/>
        </w:rPr>
        <w:t>Сергеевна</w:t>
      </w:r>
    </w:p>
    <w:p w14:paraId="7FECEC45" w14:textId="77777777" w:rsidR="003659A2" w:rsidRDefault="003659A2" w:rsidP="003659A2">
      <w:r>
        <w:rPr>
          <w:rFonts w:hint="eastAsia"/>
        </w:rPr>
        <w:t>ВВЕДЕНИЕ</w:t>
      </w:r>
    </w:p>
    <w:p w14:paraId="3F3100FD" w14:textId="77777777" w:rsidR="003659A2" w:rsidRDefault="003659A2" w:rsidP="003659A2"/>
    <w:p w14:paraId="55FFAF5E" w14:textId="77777777" w:rsidR="003659A2" w:rsidRDefault="003659A2" w:rsidP="003659A2">
      <w:r>
        <w:rPr>
          <w:rFonts w:hint="eastAsia"/>
        </w:rPr>
        <w:t>ГЛАВА</w:t>
      </w:r>
      <w:r>
        <w:t xml:space="preserve"> 1. </w:t>
      </w:r>
      <w:r>
        <w:rPr>
          <w:rFonts w:hint="eastAsia"/>
        </w:rPr>
        <w:t>РОЛЬ</w:t>
      </w:r>
      <w:r>
        <w:t xml:space="preserve"> </w:t>
      </w:r>
      <w:r>
        <w:rPr>
          <w:rFonts w:hint="eastAsia"/>
        </w:rPr>
        <w:t>И</w:t>
      </w:r>
      <w:r>
        <w:t xml:space="preserve"> </w:t>
      </w:r>
      <w:r>
        <w:rPr>
          <w:rFonts w:hint="eastAsia"/>
        </w:rPr>
        <w:t>МЕСТО</w:t>
      </w:r>
      <w:r>
        <w:t xml:space="preserve"> </w:t>
      </w:r>
      <w:r>
        <w:rPr>
          <w:rFonts w:hint="eastAsia"/>
        </w:rPr>
        <w:t>АНГЛОЯЗЫЧНЫХ</w:t>
      </w:r>
      <w:r>
        <w:t xml:space="preserve"> </w:t>
      </w:r>
      <w:r>
        <w:rPr>
          <w:rFonts w:hint="eastAsia"/>
        </w:rPr>
        <w:t>ВЕБИНАРОВ</w:t>
      </w:r>
      <w:r>
        <w:t xml:space="preserve"> </w:t>
      </w:r>
      <w:r>
        <w:rPr>
          <w:rFonts w:hint="eastAsia"/>
        </w:rPr>
        <w:t>В</w:t>
      </w:r>
      <w:r>
        <w:t xml:space="preserve"> </w:t>
      </w:r>
      <w:r>
        <w:rPr>
          <w:rFonts w:hint="eastAsia"/>
        </w:rPr>
        <w:t>СОВРЕМЕННОЙ</w:t>
      </w:r>
      <w:r>
        <w:t xml:space="preserve"> </w:t>
      </w:r>
      <w:r>
        <w:rPr>
          <w:rFonts w:hint="eastAsia"/>
        </w:rPr>
        <w:t>ОБРАЗОВАТЕЛЬНОЙ</w:t>
      </w:r>
      <w:r>
        <w:t xml:space="preserve"> </w:t>
      </w:r>
      <w:r>
        <w:rPr>
          <w:rFonts w:hint="eastAsia"/>
        </w:rPr>
        <w:t>ПАРАДИГМЕ</w:t>
      </w:r>
    </w:p>
    <w:p w14:paraId="4CF79199" w14:textId="77777777" w:rsidR="003659A2" w:rsidRDefault="003659A2" w:rsidP="003659A2"/>
    <w:p w14:paraId="50997C5D" w14:textId="77777777" w:rsidR="003659A2" w:rsidRDefault="003659A2" w:rsidP="003659A2">
      <w:r>
        <w:t xml:space="preserve">1.1. </w:t>
      </w:r>
      <w:r>
        <w:rPr>
          <w:rFonts w:hint="eastAsia"/>
        </w:rPr>
        <w:t>Особенности</w:t>
      </w:r>
      <w:r>
        <w:t xml:space="preserve"> </w:t>
      </w:r>
      <w:r>
        <w:rPr>
          <w:rFonts w:hint="eastAsia"/>
        </w:rPr>
        <w:t>образовательного</w:t>
      </w:r>
      <w:r>
        <w:t xml:space="preserve"> </w:t>
      </w:r>
      <w:r>
        <w:rPr>
          <w:rFonts w:hint="eastAsia"/>
        </w:rPr>
        <w:t>дискурса</w:t>
      </w:r>
      <w:r>
        <w:t xml:space="preserve"> </w:t>
      </w:r>
      <w:r>
        <w:rPr>
          <w:rFonts w:hint="eastAsia"/>
        </w:rPr>
        <w:t>в</w:t>
      </w:r>
      <w:r>
        <w:t xml:space="preserve"> </w:t>
      </w:r>
      <w:r>
        <w:rPr>
          <w:rFonts w:hint="eastAsia"/>
        </w:rPr>
        <w:t>системе</w:t>
      </w:r>
      <w:r>
        <w:t xml:space="preserve"> </w:t>
      </w:r>
      <w:r>
        <w:rPr>
          <w:rFonts w:hint="eastAsia"/>
        </w:rPr>
        <w:t>институциональных</w:t>
      </w:r>
      <w:r>
        <w:t xml:space="preserve"> </w:t>
      </w:r>
      <w:r>
        <w:rPr>
          <w:rFonts w:hint="eastAsia"/>
        </w:rPr>
        <w:t>дискурсов</w:t>
      </w:r>
    </w:p>
    <w:p w14:paraId="2B44D733" w14:textId="77777777" w:rsidR="003659A2" w:rsidRDefault="003659A2" w:rsidP="003659A2"/>
    <w:p w14:paraId="0B008A16" w14:textId="77777777" w:rsidR="003659A2" w:rsidRDefault="003659A2" w:rsidP="003659A2">
      <w:r>
        <w:t xml:space="preserve">1.1.1. </w:t>
      </w:r>
      <w:r>
        <w:rPr>
          <w:rFonts w:hint="eastAsia"/>
        </w:rPr>
        <w:t>Определение</w:t>
      </w:r>
      <w:r>
        <w:t xml:space="preserve"> </w:t>
      </w:r>
      <w:r>
        <w:rPr>
          <w:rFonts w:hint="eastAsia"/>
        </w:rPr>
        <w:t>понятия</w:t>
      </w:r>
      <w:r>
        <w:t xml:space="preserve"> </w:t>
      </w:r>
      <w:r>
        <w:rPr>
          <w:rFonts w:hint="eastAsia"/>
        </w:rPr>
        <w:t>«</w:t>
      </w:r>
      <w:r>
        <w:rPr>
          <w:rFonts w:hint="eastAsia"/>
        </w:rPr>
        <w:t>дискурс</w:t>
      </w:r>
      <w:r>
        <w:rPr>
          <w:rFonts w:hint="eastAsia"/>
        </w:rPr>
        <w:t>»</w:t>
      </w:r>
      <w:r>
        <w:t xml:space="preserve"> </w:t>
      </w:r>
      <w:r>
        <w:rPr>
          <w:rFonts w:hint="eastAsia"/>
        </w:rPr>
        <w:t>в</w:t>
      </w:r>
      <w:r>
        <w:t xml:space="preserve"> </w:t>
      </w:r>
      <w:r>
        <w:rPr>
          <w:rFonts w:hint="eastAsia"/>
        </w:rPr>
        <w:t>современной</w:t>
      </w:r>
      <w:r>
        <w:t xml:space="preserve"> </w:t>
      </w:r>
      <w:r>
        <w:rPr>
          <w:rFonts w:hint="eastAsia"/>
        </w:rPr>
        <w:t>науке</w:t>
      </w:r>
      <w:r>
        <w:t xml:space="preserve"> </w:t>
      </w:r>
      <w:r>
        <w:rPr>
          <w:rFonts w:hint="eastAsia"/>
        </w:rPr>
        <w:t>о</w:t>
      </w:r>
      <w:r>
        <w:t xml:space="preserve"> </w:t>
      </w:r>
      <w:r>
        <w:rPr>
          <w:rFonts w:hint="eastAsia"/>
        </w:rPr>
        <w:t>языке</w:t>
      </w:r>
    </w:p>
    <w:p w14:paraId="2EBE1734" w14:textId="77777777" w:rsidR="003659A2" w:rsidRDefault="003659A2" w:rsidP="003659A2"/>
    <w:p w14:paraId="4D8CFBFC" w14:textId="77777777" w:rsidR="003659A2" w:rsidRDefault="003659A2" w:rsidP="003659A2">
      <w:r>
        <w:t xml:space="preserve">1.1.2. </w:t>
      </w:r>
      <w:r>
        <w:rPr>
          <w:rFonts w:hint="eastAsia"/>
        </w:rPr>
        <w:t>Типология</w:t>
      </w:r>
      <w:r>
        <w:t xml:space="preserve"> </w:t>
      </w:r>
      <w:r>
        <w:rPr>
          <w:rFonts w:hint="eastAsia"/>
        </w:rPr>
        <w:t>дискурса</w:t>
      </w:r>
      <w:r>
        <w:t xml:space="preserve">: </w:t>
      </w:r>
      <w:r>
        <w:rPr>
          <w:rFonts w:hint="eastAsia"/>
        </w:rPr>
        <w:t>модусы</w:t>
      </w:r>
      <w:r>
        <w:t xml:space="preserve"> </w:t>
      </w:r>
      <w:r>
        <w:rPr>
          <w:rFonts w:hint="eastAsia"/>
        </w:rPr>
        <w:t>дискурса</w:t>
      </w:r>
      <w:r>
        <w:t xml:space="preserve"> </w:t>
      </w:r>
      <w:r>
        <w:rPr>
          <w:rFonts w:hint="eastAsia"/>
        </w:rPr>
        <w:t>и</w:t>
      </w:r>
      <w:r>
        <w:t xml:space="preserve"> </w:t>
      </w:r>
      <w:r>
        <w:rPr>
          <w:rFonts w:hint="eastAsia"/>
        </w:rPr>
        <w:t>особенности</w:t>
      </w:r>
      <w:r>
        <w:t xml:space="preserve"> </w:t>
      </w:r>
      <w:r>
        <w:rPr>
          <w:rFonts w:hint="eastAsia"/>
        </w:rPr>
        <w:t>статусно</w:t>
      </w:r>
      <w:r>
        <w:t>-</w:t>
      </w:r>
      <w:r>
        <w:rPr>
          <w:rFonts w:hint="eastAsia"/>
        </w:rPr>
        <w:t>ориентированного</w:t>
      </w:r>
      <w:r>
        <w:t xml:space="preserve"> </w:t>
      </w:r>
      <w:r>
        <w:rPr>
          <w:rFonts w:hint="eastAsia"/>
        </w:rPr>
        <w:t>дискурса</w:t>
      </w:r>
    </w:p>
    <w:p w14:paraId="34ABC113" w14:textId="77777777" w:rsidR="003659A2" w:rsidRDefault="003659A2" w:rsidP="003659A2"/>
    <w:p w14:paraId="3C1AB72A" w14:textId="77777777" w:rsidR="003659A2" w:rsidRDefault="003659A2" w:rsidP="003659A2">
      <w:r>
        <w:t xml:space="preserve">1.1.2. </w:t>
      </w:r>
      <w:r>
        <w:rPr>
          <w:rFonts w:hint="eastAsia"/>
        </w:rPr>
        <w:t>Общие</w:t>
      </w:r>
      <w:r>
        <w:t xml:space="preserve"> </w:t>
      </w:r>
      <w:r>
        <w:rPr>
          <w:rFonts w:hint="eastAsia"/>
        </w:rPr>
        <w:t>характеристики</w:t>
      </w:r>
      <w:r>
        <w:t xml:space="preserve"> </w:t>
      </w:r>
      <w:r>
        <w:rPr>
          <w:rFonts w:hint="eastAsia"/>
        </w:rPr>
        <w:t>и</w:t>
      </w:r>
      <w:r>
        <w:t xml:space="preserve"> </w:t>
      </w:r>
      <w:r>
        <w:rPr>
          <w:rFonts w:hint="eastAsia"/>
        </w:rPr>
        <w:t>особенности</w:t>
      </w:r>
      <w:r>
        <w:t xml:space="preserve"> </w:t>
      </w:r>
      <w:r>
        <w:rPr>
          <w:rFonts w:hint="eastAsia"/>
        </w:rPr>
        <w:t>англоязычного</w:t>
      </w:r>
      <w:r>
        <w:t xml:space="preserve"> </w:t>
      </w:r>
      <w:r>
        <w:rPr>
          <w:rFonts w:hint="eastAsia"/>
        </w:rPr>
        <w:t>образовательного</w:t>
      </w:r>
      <w:r>
        <w:t xml:space="preserve"> </w:t>
      </w:r>
      <w:r>
        <w:rPr>
          <w:rFonts w:hint="eastAsia"/>
        </w:rPr>
        <w:t>дискурса</w:t>
      </w:r>
    </w:p>
    <w:p w14:paraId="67F1A81D" w14:textId="77777777" w:rsidR="003659A2" w:rsidRDefault="003659A2" w:rsidP="003659A2"/>
    <w:p w14:paraId="3CCB42EB" w14:textId="77777777" w:rsidR="003659A2" w:rsidRDefault="003659A2" w:rsidP="003659A2">
      <w:r>
        <w:t xml:space="preserve">1.2. </w:t>
      </w:r>
      <w:r>
        <w:rPr>
          <w:rFonts w:hint="eastAsia"/>
        </w:rPr>
        <w:t>Роль</w:t>
      </w:r>
      <w:r>
        <w:t xml:space="preserve"> </w:t>
      </w:r>
      <w:r>
        <w:rPr>
          <w:rFonts w:hint="eastAsia"/>
        </w:rPr>
        <w:t>интернет</w:t>
      </w:r>
      <w:r>
        <w:t xml:space="preserve">- </w:t>
      </w:r>
      <w:r>
        <w:rPr>
          <w:rFonts w:hint="eastAsia"/>
        </w:rPr>
        <w:t>дискурса</w:t>
      </w:r>
      <w:r>
        <w:t xml:space="preserve"> </w:t>
      </w:r>
      <w:r>
        <w:rPr>
          <w:rFonts w:hint="eastAsia"/>
        </w:rPr>
        <w:t>в</w:t>
      </w:r>
      <w:r>
        <w:t xml:space="preserve"> </w:t>
      </w:r>
      <w:r>
        <w:rPr>
          <w:rFonts w:hint="eastAsia"/>
        </w:rPr>
        <w:t>формировании</w:t>
      </w:r>
      <w:r>
        <w:t xml:space="preserve"> </w:t>
      </w:r>
      <w:r>
        <w:rPr>
          <w:rFonts w:hint="eastAsia"/>
        </w:rPr>
        <w:t>языковой</w:t>
      </w:r>
      <w:r>
        <w:t xml:space="preserve"> </w:t>
      </w:r>
      <w:r>
        <w:rPr>
          <w:rFonts w:hint="eastAsia"/>
        </w:rPr>
        <w:t>и</w:t>
      </w:r>
      <w:r>
        <w:t xml:space="preserve"> </w:t>
      </w:r>
      <w:r>
        <w:rPr>
          <w:rFonts w:hint="eastAsia"/>
        </w:rPr>
        <w:t>ценностной</w:t>
      </w:r>
      <w:r>
        <w:t xml:space="preserve"> </w:t>
      </w:r>
      <w:r>
        <w:rPr>
          <w:rFonts w:hint="eastAsia"/>
        </w:rPr>
        <w:t>парадигмы</w:t>
      </w:r>
      <w:r>
        <w:t xml:space="preserve"> </w:t>
      </w:r>
      <w:r>
        <w:rPr>
          <w:rFonts w:hint="eastAsia"/>
        </w:rPr>
        <w:t>в</w:t>
      </w:r>
      <w:r>
        <w:t xml:space="preserve"> </w:t>
      </w:r>
      <w:r>
        <w:rPr>
          <w:rFonts w:hint="eastAsia"/>
        </w:rPr>
        <w:t>обществе</w:t>
      </w:r>
      <w:r>
        <w:t xml:space="preserve"> </w:t>
      </w:r>
      <w:r>
        <w:rPr>
          <w:rFonts w:hint="eastAsia"/>
        </w:rPr>
        <w:t>в</w:t>
      </w:r>
      <w:r>
        <w:t xml:space="preserve"> </w:t>
      </w:r>
      <w:r>
        <w:rPr>
          <w:rFonts w:hint="eastAsia"/>
        </w:rPr>
        <w:t>современном</w:t>
      </w:r>
      <w:r>
        <w:t xml:space="preserve"> </w:t>
      </w:r>
      <w:r>
        <w:rPr>
          <w:rFonts w:hint="eastAsia"/>
        </w:rPr>
        <w:t>социуме</w:t>
      </w:r>
    </w:p>
    <w:p w14:paraId="5CD2F7CD" w14:textId="77777777" w:rsidR="003659A2" w:rsidRDefault="003659A2" w:rsidP="003659A2"/>
    <w:p w14:paraId="247969C9" w14:textId="77777777" w:rsidR="003659A2" w:rsidRDefault="003659A2" w:rsidP="003659A2">
      <w:r>
        <w:t xml:space="preserve">1.2.1. </w:t>
      </w:r>
      <w:r>
        <w:rPr>
          <w:rFonts w:hint="eastAsia"/>
        </w:rPr>
        <w:t>Интернет</w:t>
      </w:r>
      <w:r>
        <w:t>-</w:t>
      </w:r>
      <w:r>
        <w:rPr>
          <w:rFonts w:hint="eastAsia"/>
        </w:rPr>
        <w:t>дискурс</w:t>
      </w:r>
      <w:r>
        <w:t xml:space="preserve">: </w:t>
      </w:r>
      <w:r>
        <w:rPr>
          <w:rFonts w:hint="eastAsia"/>
        </w:rPr>
        <w:t>подходы</w:t>
      </w:r>
      <w:r>
        <w:t xml:space="preserve"> </w:t>
      </w:r>
      <w:r>
        <w:rPr>
          <w:rFonts w:hint="eastAsia"/>
        </w:rPr>
        <w:t>к</w:t>
      </w:r>
      <w:r>
        <w:t xml:space="preserve"> </w:t>
      </w:r>
      <w:r>
        <w:rPr>
          <w:rFonts w:hint="eastAsia"/>
        </w:rPr>
        <w:t>определению</w:t>
      </w:r>
      <w:r>
        <w:t xml:space="preserve"> </w:t>
      </w:r>
      <w:r>
        <w:rPr>
          <w:rFonts w:hint="eastAsia"/>
        </w:rPr>
        <w:t>понятия</w:t>
      </w:r>
      <w:r>
        <w:t xml:space="preserve">, </w:t>
      </w:r>
      <w:r>
        <w:rPr>
          <w:rFonts w:hint="eastAsia"/>
        </w:rPr>
        <w:t>отличительные</w:t>
      </w:r>
      <w:r>
        <w:t xml:space="preserve"> </w:t>
      </w:r>
      <w:r>
        <w:rPr>
          <w:rFonts w:hint="eastAsia"/>
        </w:rPr>
        <w:t>черты</w:t>
      </w:r>
      <w:r>
        <w:t xml:space="preserve"> </w:t>
      </w:r>
      <w:r>
        <w:rPr>
          <w:rFonts w:hint="eastAsia"/>
        </w:rPr>
        <w:t>и</w:t>
      </w:r>
      <w:r>
        <w:t xml:space="preserve"> </w:t>
      </w:r>
      <w:r>
        <w:rPr>
          <w:rFonts w:hint="eastAsia"/>
        </w:rPr>
        <w:t>свойства</w:t>
      </w:r>
    </w:p>
    <w:p w14:paraId="60DC1697" w14:textId="77777777" w:rsidR="003659A2" w:rsidRDefault="003659A2" w:rsidP="003659A2"/>
    <w:p w14:paraId="765B7F23" w14:textId="77777777" w:rsidR="003659A2" w:rsidRDefault="003659A2" w:rsidP="003659A2">
      <w:r>
        <w:t xml:space="preserve">1.2.2. </w:t>
      </w:r>
      <w:r>
        <w:rPr>
          <w:rFonts w:hint="eastAsia"/>
        </w:rPr>
        <w:t>Общие</w:t>
      </w:r>
      <w:r>
        <w:t xml:space="preserve"> </w:t>
      </w:r>
      <w:r>
        <w:rPr>
          <w:rFonts w:hint="eastAsia"/>
        </w:rPr>
        <w:t>характеристики</w:t>
      </w:r>
      <w:r>
        <w:t xml:space="preserve"> </w:t>
      </w:r>
      <w:r>
        <w:rPr>
          <w:rFonts w:hint="eastAsia"/>
        </w:rPr>
        <w:t>англоязычного</w:t>
      </w:r>
      <w:r>
        <w:t xml:space="preserve"> </w:t>
      </w:r>
      <w:r>
        <w:rPr>
          <w:rFonts w:hint="eastAsia"/>
        </w:rPr>
        <w:t>интернет</w:t>
      </w:r>
      <w:r>
        <w:t>-</w:t>
      </w:r>
      <w:r>
        <w:rPr>
          <w:rFonts w:hint="eastAsia"/>
        </w:rPr>
        <w:t>дискурса</w:t>
      </w:r>
      <w:r>
        <w:t xml:space="preserve"> </w:t>
      </w:r>
      <w:r>
        <w:rPr>
          <w:rFonts w:hint="eastAsia"/>
        </w:rPr>
        <w:t>на</w:t>
      </w:r>
      <w:r>
        <w:t xml:space="preserve"> </w:t>
      </w:r>
      <w:r>
        <w:rPr>
          <w:rFonts w:hint="eastAsia"/>
        </w:rPr>
        <w:t>современном</w:t>
      </w:r>
      <w:r>
        <w:t xml:space="preserve"> </w:t>
      </w:r>
      <w:r>
        <w:rPr>
          <w:rFonts w:hint="eastAsia"/>
        </w:rPr>
        <w:t>этапе</w:t>
      </w:r>
      <w:r>
        <w:t xml:space="preserve"> </w:t>
      </w:r>
      <w:r>
        <w:rPr>
          <w:rFonts w:hint="eastAsia"/>
        </w:rPr>
        <w:t>его</w:t>
      </w:r>
      <w:r>
        <w:t xml:space="preserve"> </w:t>
      </w:r>
      <w:r>
        <w:rPr>
          <w:rFonts w:hint="eastAsia"/>
        </w:rPr>
        <w:t>развития</w:t>
      </w:r>
    </w:p>
    <w:p w14:paraId="2F294B37" w14:textId="77777777" w:rsidR="003659A2" w:rsidRDefault="003659A2" w:rsidP="003659A2"/>
    <w:p w14:paraId="5E374D3A" w14:textId="77777777" w:rsidR="003659A2" w:rsidRDefault="003659A2" w:rsidP="003659A2">
      <w:r>
        <w:t xml:space="preserve">1.3. </w:t>
      </w:r>
      <w:r>
        <w:rPr>
          <w:rFonts w:hint="eastAsia"/>
        </w:rPr>
        <w:t>Взаимодействие</w:t>
      </w:r>
      <w:r>
        <w:t xml:space="preserve"> </w:t>
      </w:r>
      <w:r>
        <w:rPr>
          <w:rFonts w:hint="eastAsia"/>
        </w:rPr>
        <w:t>междискурсивных</w:t>
      </w:r>
      <w:r>
        <w:t xml:space="preserve"> </w:t>
      </w:r>
      <w:r>
        <w:rPr>
          <w:rFonts w:hint="eastAsia"/>
        </w:rPr>
        <w:t>маркеров</w:t>
      </w:r>
      <w:r>
        <w:t xml:space="preserve"> </w:t>
      </w:r>
      <w:r>
        <w:rPr>
          <w:rFonts w:hint="eastAsia"/>
        </w:rPr>
        <w:t>в</w:t>
      </w:r>
      <w:r>
        <w:t xml:space="preserve"> </w:t>
      </w:r>
      <w:r>
        <w:rPr>
          <w:rFonts w:hint="eastAsia"/>
        </w:rPr>
        <w:t>современном</w:t>
      </w:r>
      <w:r>
        <w:t xml:space="preserve"> </w:t>
      </w:r>
      <w:r>
        <w:rPr>
          <w:rFonts w:hint="eastAsia"/>
        </w:rPr>
        <w:t>виртуальном</w:t>
      </w:r>
      <w:r>
        <w:t xml:space="preserve"> </w:t>
      </w:r>
      <w:r>
        <w:rPr>
          <w:rFonts w:hint="eastAsia"/>
        </w:rPr>
        <w:t>образовательном</w:t>
      </w:r>
      <w:r>
        <w:t xml:space="preserve"> </w:t>
      </w:r>
      <w:r>
        <w:rPr>
          <w:rFonts w:hint="eastAsia"/>
        </w:rPr>
        <w:t>пространстве</w:t>
      </w:r>
    </w:p>
    <w:p w14:paraId="0A9A9885" w14:textId="77777777" w:rsidR="003659A2" w:rsidRDefault="003659A2" w:rsidP="003659A2"/>
    <w:p w14:paraId="67D9CFC0" w14:textId="77777777" w:rsidR="003659A2" w:rsidRDefault="003659A2" w:rsidP="003659A2">
      <w:r>
        <w:lastRenderedPageBreak/>
        <w:t xml:space="preserve">1.3.1. </w:t>
      </w:r>
      <w:r>
        <w:rPr>
          <w:rFonts w:hint="eastAsia"/>
        </w:rPr>
        <w:t>Теоретические</w:t>
      </w:r>
      <w:r>
        <w:t xml:space="preserve"> </w:t>
      </w:r>
      <w:r>
        <w:rPr>
          <w:rFonts w:hint="eastAsia"/>
        </w:rPr>
        <w:t>и</w:t>
      </w:r>
      <w:r>
        <w:t xml:space="preserve"> </w:t>
      </w:r>
      <w:r>
        <w:rPr>
          <w:rFonts w:hint="eastAsia"/>
        </w:rPr>
        <w:t>прикладные</w:t>
      </w:r>
      <w:r>
        <w:t xml:space="preserve"> </w:t>
      </w:r>
      <w:r>
        <w:rPr>
          <w:rFonts w:hint="eastAsia"/>
        </w:rPr>
        <w:t>аспекты</w:t>
      </w:r>
      <w:r>
        <w:t xml:space="preserve"> </w:t>
      </w:r>
      <w:r>
        <w:rPr>
          <w:rFonts w:hint="eastAsia"/>
        </w:rPr>
        <w:t>интердискурсивности</w:t>
      </w:r>
      <w:r>
        <w:t xml:space="preserve"> </w:t>
      </w:r>
      <w:r>
        <w:rPr>
          <w:rFonts w:hint="eastAsia"/>
        </w:rPr>
        <w:t>в</w:t>
      </w:r>
      <w:r>
        <w:t xml:space="preserve"> </w:t>
      </w:r>
      <w:r>
        <w:rPr>
          <w:rFonts w:hint="eastAsia"/>
        </w:rPr>
        <w:t>современных</w:t>
      </w:r>
      <w:r>
        <w:t xml:space="preserve"> </w:t>
      </w:r>
      <w:r>
        <w:rPr>
          <w:rFonts w:hint="eastAsia"/>
        </w:rPr>
        <w:t>работах</w:t>
      </w:r>
      <w:r>
        <w:t xml:space="preserve"> </w:t>
      </w:r>
      <w:r>
        <w:rPr>
          <w:rFonts w:hint="eastAsia"/>
        </w:rPr>
        <w:t>отечественных</w:t>
      </w:r>
      <w:r>
        <w:t xml:space="preserve"> </w:t>
      </w:r>
      <w:r>
        <w:rPr>
          <w:rFonts w:hint="eastAsia"/>
        </w:rPr>
        <w:t>и</w:t>
      </w:r>
      <w:r>
        <w:t xml:space="preserve"> </w:t>
      </w:r>
      <w:r>
        <w:rPr>
          <w:rFonts w:hint="eastAsia"/>
        </w:rPr>
        <w:t>зарубежных</w:t>
      </w:r>
      <w:r>
        <w:t xml:space="preserve"> </w:t>
      </w:r>
      <w:r>
        <w:rPr>
          <w:rFonts w:hint="eastAsia"/>
        </w:rPr>
        <w:t>исследователей</w:t>
      </w:r>
    </w:p>
    <w:p w14:paraId="2A03E3C0" w14:textId="77777777" w:rsidR="003659A2" w:rsidRDefault="003659A2" w:rsidP="003659A2"/>
    <w:p w14:paraId="7244FEE9" w14:textId="77777777" w:rsidR="003659A2" w:rsidRDefault="003659A2" w:rsidP="003659A2">
      <w:r>
        <w:t xml:space="preserve">1.3.2. </w:t>
      </w:r>
      <w:r>
        <w:rPr>
          <w:rFonts w:hint="eastAsia"/>
        </w:rPr>
        <w:t>Научное</w:t>
      </w:r>
      <w:r>
        <w:t xml:space="preserve"> </w:t>
      </w:r>
      <w:r>
        <w:rPr>
          <w:rFonts w:hint="eastAsia"/>
        </w:rPr>
        <w:t>осмысление</w:t>
      </w:r>
      <w:r>
        <w:t xml:space="preserve"> </w:t>
      </w:r>
      <w:r>
        <w:rPr>
          <w:rFonts w:hint="eastAsia"/>
        </w:rPr>
        <w:t>современного</w:t>
      </w:r>
      <w:r>
        <w:t xml:space="preserve"> </w:t>
      </w:r>
      <w:r>
        <w:rPr>
          <w:rFonts w:hint="eastAsia"/>
        </w:rPr>
        <w:t>дискурсивного</w:t>
      </w:r>
      <w:r>
        <w:t xml:space="preserve"> </w:t>
      </w:r>
      <w:r>
        <w:rPr>
          <w:rFonts w:hint="eastAsia"/>
        </w:rPr>
        <w:t>пространства</w:t>
      </w:r>
      <w:r>
        <w:t xml:space="preserve"> </w:t>
      </w:r>
      <w:r>
        <w:rPr>
          <w:rFonts w:hint="eastAsia"/>
        </w:rPr>
        <w:t>в</w:t>
      </w:r>
      <w:r>
        <w:t xml:space="preserve"> </w:t>
      </w:r>
      <w:r>
        <w:rPr>
          <w:rFonts w:hint="eastAsia"/>
        </w:rPr>
        <w:t>терминах</w:t>
      </w:r>
      <w:r>
        <w:t xml:space="preserve"> </w:t>
      </w:r>
      <w:r>
        <w:rPr>
          <w:rFonts w:hint="eastAsia"/>
        </w:rPr>
        <w:t>лингвосинергетического</w:t>
      </w:r>
      <w:r>
        <w:t xml:space="preserve"> </w:t>
      </w:r>
      <w:r>
        <w:rPr>
          <w:rFonts w:hint="eastAsia"/>
        </w:rPr>
        <w:t>подхода</w:t>
      </w:r>
    </w:p>
    <w:p w14:paraId="5BF41965" w14:textId="77777777" w:rsidR="003659A2" w:rsidRDefault="003659A2" w:rsidP="003659A2"/>
    <w:p w14:paraId="3E7F0F22" w14:textId="77777777" w:rsidR="003659A2" w:rsidRDefault="003659A2" w:rsidP="003659A2">
      <w:r>
        <w:t xml:space="preserve">1.3.3. </w:t>
      </w:r>
      <w:r>
        <w:rPr>
          <w:rFonts w:hint="eastAsia"/>
        </w:rPr>
        <w:t>Роль</w:t>
      </w:r>
      <w:r>
        <w:t xml:space="preserve"> </w:t>
      </w:r>
      <w:r>
        <w:rPr>
          <w:rFonts w:hint="eastAsia"/>
        </w:rPr>
        <w:t>интернет</w:t>
      </w:r>
      <w:r>
        <w:t>-</w:t>
      </w:r>
      <w:r>
        <w:rPr>
          <w:rFonts w:hint="eastAsia"/>
        </w:rPr>
        <w:t>дискурса</w:t>
      </w:r>
      <w:r>
        <w:t xml:space="preserve"> </w:t>
      </w:r>
      <w:r>
        <w:rPr>
          <w:rFonts w:hint="eastAsia"/>
        </w:rPr>
        <w:t>в</w:t>
      </w:r>
      <w:r>
        <w:t xml:space="preserve"> </w:t>
      </w:r>
      <w:r>
        <w:rPr>
          <w:rFonts w:hint="eastAsia"/>
        </w:rPr>
        <w:t>эволюции</w:t>
      </w:r>
      <w:r>
        <w:t xml:space="preserve"> </w:t>
      </w:r>
      <w:r>
        <w:rPr>
          <w:rFonts w:hint="eastAsia"/>
        </w:rPr>
        <w:t>парадигмы</w:t>
      </w:r>
      <w:r>
        <w:t xml:space="preserve"> </w:t>
      </w:r>
      <w:r>
        <w:rPr>
          <w:rFonts w:hint="eastAsia"/>
        </w:rPr>
        <w:t>виртуального</w:t>
      </w:r>
      <w:r>
        <w:t xml:space="preserve"> </w:t>
      </w:r>
      <w:r>
        <w:rPr>
          <w:rFonts w:hint="eastAsia"/>
        </w:rPr>
        <w:t>образовательного</w:t>
      </w:r>
      <w:r>
        <w:t xml:space="preserve"> (</w:t>
      </w:r>
      <w:r>
        <w:rPr>
          <w:rFonts w:hint="eastAsia"/>
        </w:rPr>
        <w:t>педагогического</w:t>
      </w:r>
      <w:r>
        <w:t xml:space="preserve">) </w:t>
      </w:r>
      <w:r>
        <w:rPr>
          <w:rFonts w:hint="eastAsia"/>
        </w:rPr>
        <w:t>дискурса</w:t>
      </w:r>
    </w:p>
    <w:p w14:paraId="2B746438" w14:textId="77777777" w:rsidR="003659A2" w:rsidRDefault="003659A2" w:rsidP="003659A2"/>
    <w:p w14:paraId="2B357C28" w14:textId="77777777" w:rsidR="003659A2" w:rsidRDefault="003659A2" w:rsidP="003659A2">
      <w:r>
        <w:rPr>
          <w:rFonts w:hint="eastAsia"/>
        </w:rPr>
        <w:t>ВЫВОДЫ</w:t>
      </w:r>
      <w:r>
        <w:t xml:space="preserve"> </w:t>
      </w:r>
      <w:r>
        <w:rPr>
          <w:rFonts w:hint="eastAsia"/>
        </w:rPr>
        <w:t>ПО</w:t>
      </w:r>
      <w:r>
        <w:t xml:space="preserve"> </w:t>
      </w:r>
      <w:r>
        <w:rPr>
          <w:rFonts w:hint="eastAsia"/>
        </w:rPr>
        <w:t>ГЛАВЕ</w:t>
      </w:r>
    </w:p>
    <w:p w14:paraId="3DE8CCC5" w14:textId="77777777" w:rsidR="003659A2" w:rsidRDefault="003659A2" w:rsidP="003659A2"/>
    <w:p w14:paraId="27046AEC" w14:textId="77777777" w:rsidR="003659A2" w:rsidRDefault="003659A2" w:rsidP="003659A2">
      <w:r>
        <w:rPr>
          <w:rFonts w:hint="eastAsia"/>
        </w:rPr>
        <w:t>ГЛАВА</w:t>
      </w:r>
      <w:r>
        <w:t xml:space="preserve"> 2. </w:t>
      </w:r>
      <w:r>
        <w:rPr>
          <w:rFonts w:hint="eastAsia"/>
        </w:rPr>
        <w:t>АНГЛОЯЗЫЧНЫЙ</w:t>
      </w:r>
      <w:r>
        <w:t xml:space="preserve"> </w:t>
      </w:r>
      <w:r>
        <w:rPr>
          <w:rFonts w:hint="eastAsia"/>
        </w:rPr>
        <w:t>ВЕБИНАР</w:t>
      </w:r>
      <w:r>
        <w:t xml:space="preserve"> </w:t>
      </w:r>
      <w:r>
        <w:rPr>
          <w:rFonts w:hint="eastAsia"/>
        </w:rPr>
        <w:t>ПО</w:t>
      </w:r>
      <w:r>
        <w:t xml:space="preserve"> </w:t>
      </w:r>
      <w:r>
        <w:rPr>
          <w:rFonts w:hint="eastAsia"/>
        </w:rPr>
        <w:t>ОБУЧЕНИЮ</w:t>
      </w:r>
      <w:r>
        <w:t xml:space="preserve"> </w:t>
      </w:r>
      <w:r>
        <w:rPr>
          <w:rFonts w:hint="eastAsia"/>
        </w:rPr>
        <w:t>АНГЛИЙСКОМУ</w:t>
      </w:r>
      <w:r>
        <w:t xml:space="preserve"> </w:t>
      </w:r>
      <w:r>
        <w:rPr>
          <w:rFonts w:hint="eastAsia"/>
        </w:rPr>
        <w:t>ЯЗЫКУ</w:t>
      </w:r>
      <w:r>
        <w:t xml:space="preserve"> </w:t>
      </w:r>
      <w:r>
        <w:rPr>
          <w:rFonts w:hint="eastAsia"/>
        </w:rPr>
        <w:t>В</w:t>
      </w:r>
      <w:r>
        <w:t xml:space="preserve"> </w:t>
      </w:r>
      <w:r>
        <w:rPr>
          <w:rFonts w:hint="eastAsia"/>
        </w:rPr>
        <w:t>СОВРЕМЕННОЙ</w:t>
      </w:r>
      <w:r>
        <w:t xml:space="preserve"> </w:t>
      </w:r>
      <w:r>
        <w:rPr>
          <w:rFonts w:hint="eastAsia"/>
        </w:rPr>
        <w:t>ОБРАЗОВАТЕЛЬНОЙ</w:t>
      </w:r>
      <w:r>
        <w:t xml:space="preserve"> </w:t>
      </w:r>
      <w:r>
        <w:rPr>
          <w:rFonts w:hint="eastAsia"/>
        </w:rPr>
        <w:t>ПАРАДИГМЕ</w:t>
      </w:r>
    </w:p>
    <w:p w14:paraId="6F86B2E7" w14:textId="77777777" w:rsidR="003659A2" w:rsidRDefault="003659A2" w:rsidP="003659A2"/>
    <w:p w14:paraId="1D8A3996" w14:textId="77777777" w:rsidR="003659A2" w:rsidRDefault="003659A2" w:rsidP="003659A2">
      <w:r>
        <w:t xml:space="preserve">2.1 </w:t>
      </w:r>
      <w:r>
        <w:rPr>
          <w:rFonts w:hint="eastAsia"/>
        </w:rPr>
        <w:t>Особенности</w:t>
      </w:r>
      <w:r>
        <w:t xml:space="preserve"> </w:t>
      </w:r>
      <w:r>
        <w:rPr>
          <w:rFonts w:hint="eastAsia"/>
        </w:rPr>
        <w:t>англоязычного</w:t>
      </w:r>
      <w:r>
        <w:t xml:space="preserve"> </w:t>
      </w:r>
      <w:r>
        <w:rPr>
          <w:rFonts w:hint="eastAsia"/>
        </w:rPr>
        <w:t>вебинара</w:t>
      </w:r>
      <w:r>
        <w:t xml:space="preserve"> </w:t>
      </w:r>
      <w:r>
        <w:rPr>
          <w:rFonts w:hint="eastAsia"/>
        </w:rPr>
        <w:t>как</w:t>
      </w:r>
      <w:r>
        <w:t xml:space="preserve"> </w:t>
      </w:r>
      <w:r>
        <w:rPr>
          <w:rFonts w:hint="eastAsia"/>
        </w:rPr>
        <w:t>нового</w:t>
      </w:r>
      <w:r>
        <w:t xml:space="preserve"> </w:t>
      </w:r>
      <w:r>
        <w:rPr>
          <w:rFonts w:hint="eastAsia"/>
        </w:rPr>
        <w:t>жанра</w:t>
      </w:r>
      <w:r>
        <w:t xml:space="preserve"> </w:t>
      </w:r>
      <w:r>
        <w:rPr>
          <w:rFonts w:hint="eastAsia"/>
        </w:rPr>
        <w:t>виртуального</w:t>
      </w:r>
      <w:r>
        <w:t xml:space="preserve"> </w:t>
      </w:r>
      <w:r>
        <w:rPr>
          <w:rFonts w:hint="eastAsia"/>
        </w:rPr>
        <w:t>педагогического</w:t>
      </w:r>
      <w:r>
        <w:t xml:space="preserve"> </w:t>
      </w:r>
      <w:r>
        <w:rPr>
          <w:rFonts w:hint="eastAsia"/>
        </w:rPr>
        <w:t>дискурса</w:t>
      </w:r>
    </w:p>
    <w:p w14:paraId="5ACFF819" w14:textId="77777777" w:rsidR="003659A2" w:rsidRDefault="003659A2" w:rsidP="003659A2"/>
    <w:p w14:paraId="776DB14B" w14:textId="77777777" w:rsidR="003659A2" w:rsidRDefault="003659A2" w:rsidP="003659A2">
      <w:r>
        <w:t xml:space="preserve">2.2. </w:t>
      </w:r>
      <w:r>
        <w:rPr>
          <w:rFonts w:hint="eastAsia"/>
        </w:rPr>
        <w:t>Семантическое</w:t>
      </w:r>
      <w:r>
        <w:t xml:space="preserve"> </w:t>
      </w:r>
      <w:r>
        <w:rPr>
          <w:rFonts w:hint="eastAsia"/>
        </w:rPr>
        <w:t>пространство</w:t>
      </w:r>
      <w:r>
        <w:t xml:space="preserve"> </w:t>
      </w:r>
      <w:r>
        <w:rPr>
          <w:rFonts w:hint="eastAsia"/>
        </w:rPr>
        <w:t>названий</w:t>
      </w:r>
      <w:r>
        <w:t xml:space="preserve"> </w:t>
      </w:r>
      <w:r>
        <w:rPr>
          <w:rFonts w:hint="eastAsia"/>
        </w:rPr>
        <w:t>вебинаров</w:t>
      </w:r>
      <w:r>
        <w:t xml:space="preserve"> </w:t>
      </w:r>
      <w:r>
        <w:rPr>
          <w:rFonts w:hint="eastAsia"/>
        </w:rPr>
        <w:t>по</w:t>
      </w:r>
      <w:r>
        <w:t xml:space="preserve"> </w:t>
      </w:r>
      <w:r>
        <w:rPr>
          <w:rFonts w:hint="eastAsia"/>
        </w:rPr>
        <w:t>обучению</w:t>
      </w:r>
      <w:r>
        <w:t xml:space="preserve"> </w:t>
      </w:r>
      <w:r>
        <w:rPr>
          <w:rFonts w:hint="eastAsia"/>
        </w:rPr>
        <w:t>английскому</w:t>
      </w:r>
      <w:r>
        <w:t xml:space="preserve"> </w:t>
      </w:r>
      <w:r>
        <w:rPr>
          <w:rFonts w:hint="eastAsia"/>
        </w:rPr>
        <w:t>языку</w:t>
      </w:r>
    </w:p>
    <w:p w14:paraId="46377EC2" w14:textId="77777777" w:rsidR="003659A2" w:rsidRDefault="003659A2" w:rsidP="003659A2"/>
    <w:p w14:paraId="5A06C3B3" w14:textId="77777777" w:rsidR="003659A2" w:rsidRDefault="003659A2" w:rsidP="003659A2">
      <w:r>
        <w:t xml:space="preserve">2.3. </w:t>
      </w:r>
      <w:r>
        <w:rPr>
          <w:rFonts w:hint="eastAsia"/>
        </w:rPr>
        <w:t>Лексические</w:t>
      </w:r>
      <w:r>
        <w:t xml:space="preserve"> </w:t>
      </w:r>
      <w:r>
        <w:rPr>
          <w:rFonts w:hint="eastAsia"/>
        </w:rPr>
        <w:t>особенности</w:t>
      </w:r>
      <w:r>
        <w:t xml:space="preserve"> </w:t>
      </w:r>
      <w:r>
        <w:rPr>
          <w:rFonts w:hint="eastAsia"/>
        </w:rPr>
        <w:t>текстов</w:t>
      </w:r>
      <w:r>
        <w:t xml:space="preserve"> </w:t>
      </w:r>
      <w:r>
        <w:rPr>
          <w:rFonts w:hint="eastAsia"/>
        </w:rPr>
        <w:t>англоязычных</w:t>
      </w:r>
      <w:r>
        <w:t xml:space="preserve"> </w:t>
      </w:r>
      <w:r>
        <w:rPr>
          <w:rFonts w:hint="eastAsia"/>
        </w:rPr>
        <w:t>вебинаров</w:t>
      </w:r>
      <w:r>
        <w:t xml:space="preserve"> </w:t>
      </w:r>
      <w:r>
        <w:rPr>
          <w:rFonts w:hint="eastAsia"/>
        </w:rPr>
        <w:t>по</w:t>
      </w:r>
      <w:r>
        <w:t xml:space="preserve"> </w:t>
      </w:r>
      <w:r>
        <w:rPr>
          <w:rFonts w:hint="eastAsia"/>
        </w:rPr>
        <w:t>обучению</w:t>
      </w:r>
      <w:r>
        <w:t xml:space="preserve"> </w:t>
      </w:r>
      <w:r>
        <w:rPr>
          <w:rFonts w:hint="eastAsia"/>
        </w:rPr>
        <w:t>английскому</w:t>
      </w:r>
      <w:r>
        <w:t xml:space="preserve"> </w:t>
      </w:r>
      <w:r>
        <w:rPr>
          <w:rFonts w:hint="eastAsia"/>
        </w:rPr>
        <w:t>языку</w:t>
      </w:r>
    </w:p>
    <w:p w14:paraId="508E8118" w14:textId="77777777" w:rsidR="003659A2" w:rsidRDefault="003659A2" w:rsidP="003659A2"/>
    <w:p w14:paraId="05FB521C" w14:textId="77777777" w:rsidR="003659A2" w:rsidRDefault="003659A2" w:rsidP="003659A2">
      <w:r>
        <w:t xml:space="preserve">2.4. </w:t>
      </w:r>
      <w:r>
        <w:rPr>
          <w:rFonts w:hint="eastAsia"/>
        </w:rPr>
        <w:t>Дискурсивные</w:t>
      </w:r>
      <w:r>
        <w:t xml:space="preserve"> </w:t>
      </w:r>
      <w:r>
        <w:rPr>
          <w:rFonts w:hint="eastAsia"/>
        </w:rPr>
        <w:t>маркеры</w:t>
      </w:r>
      <w:r>
        <w:t xml:space="preserve"> </w:t>
      </w:r>
      <w:r>
        <w:rPr>
          <w:rFonts w:hint="eastAsia"/>
        </w:rPr>
        <w:t>организации</w:t>
      </w:r>
      <w:r>
        <w:t xml:space="preserve"> </w:t>
      </w:r>
      <w:r>
        <w:rPr>
          <w:rFonts w:hint="eastAsia"/>
        </w:rPr>
        <w:t>информации</w:t>
      </w:r>
      <w:r>
        <w:t xml:space="preserve"> </w:t>
      </w:r>
      <w:r>
        <w:rPr>
          <w:rFonts w:hint="eastAsia"/>
        </w:rPr>
        <w:t>в</w:t>
      </w:r>
      <w:r>
        <w:t xml:space="preserve"> </w:t>
      </w:r>
      <w:r>
        <w:rPr>
          <w:rFonts w:hint="eastAsia"/>
        </w:rPr>
        <w:t>тексте</w:t>
      </w:r>
      <w:r>
        <w:t xml:space="preserve"> </w:t>
      </w:r>
      <w:r>
        <w:rPr>
          <w:rFonts w:hint="eastAsia"/>
        </w:rPr>
        <w:t>англоязычного</w:t>
      </w:r>
      <w:r>
        <w:t xml:space="preserve"> </w:t>
      </w:r>
      <w:r>
        <w:rPr>
          <w:rFonts w:hint="eastAsia"/>
        </w:rPr>
        <w:t>вебинара</w:t>
      </w:r>
      <w:r>
        <w:t xml:space="preserve"> </w:t>
      </w:r>
      <w:r>
        <w:rPr>
          <w:rFonts w:hint="eastAsia"/>
        </w:rPr>
        <w:t>по</w:t>
      </w:r>
      <w:r>
        <w:t xml:space="preserve"> </w:t>
      </w:r>
      <w:r>
        <w:rPr>
          <w:rFonts w:hint="eastAsia"/>
        </w:rPr>
        <w:t>обучению</w:t>
      </w:r>
      <w:r>
        <w:t xml:space="preserve"> </w:t>
      </w:r>
      <w:r>
        <w:rPr>
          <w:rFonts w:hint="eastAsia"/>
        </w:rPr>
        <w:t>английскому</w:t>
      </w:r>
      <w:r>
        <w:t xml:space="preserve"> </w:t>
      </w:r>
      <w:r>
        <w:rPr>
          <w:rFonts w:hint="eastAsia"/>
        </w:rPr>
        <w:t>языку</w:t>
      </w:r>
    </w:p>
    <w:p w14:paraId="1589AE3A" w14:textId="77777777" w:rsidR="003659A2" w:rsidRDefault="003659A2" w:rsidP="003659A2"/>
    <w:p w14:paraId="5DEDA76F" w14:textId="77777777" w:rsidR="003659A2" w:rsidRDefault="003659A2" w:rsidP="003659A2">
      <w:r>
        <w:t xml:space="preserve">2.5. </w:t>
      </w:r>
      <w:r>
        <w:rPr>
          <w:rFonts w:hint="eastAsia"/>
        </w:rPr>
        <w:t>Структурно</w:t>
      </w:r>
      <w:r>
        <w:t>-</w:t>
      </w:r>
      <w:r>
        <w:rPr>
          <w:rFonts w:hint="eastAsia"/>
        </w:rPr>
        <w:t>композиционные</w:t>
      </w:r>
      <w:r>
        <w:t xml:space="preserve"> </w:t>
      </w:r>
      <w:r>
        <w:rPr>
          <w:rFonts w:hint="eastAsia"/>
        </w:rPr>
        <w:t>особенности</w:t>
      </w:r>
      <w:r>
        <w:t xml:space="preserve"> </w:t>
      </w:r>
      <w:r>
        <w:rPr>
          <w:rFonts w:hint="eastAsia"/>
        </w:rPr>
        <w:t>англоязычного</w:t>
      </w:r>
      <w:r>
        <w:t xml:space="preserve"> </w:t>
      </w:r>
      <w:r>
        <w:rPr>
          <w:rFonts w:hint="eastAsia"/>
        </w:rPr>
        <w:t>вебинара</w:t>
      </w:r>
      <w:r>
        <w:t xml:space="preserve"> </w:t>
      </w:r>
      <w:r>
        <w:rPr>
          <w:rFonts w:hint="eastAsia"/>
        </w:rPr>
        <w:t>по</w:t>
      </w:r>
      <w:r>
        <w:t xml:space="preserve"> </w:t>
      </w:r>
      <w:r>
        <w:rPr>
          <w:rFonts w:hint="eastAsia"/>
        </w:rPr>
        <w:t>обучению</w:t>
      </w:r>
      <w:r>
        <w:t xml:space="preserve"> </w:t>
      </w:r>
      <w:r>
        <w:rPr>
          <w:rFonts w:hint="eastAsia"/>
        </w:rPr>
        <w:t>английскому</w:t>
      </w:r>
      <w:r>
        <w:t xml:space="preserve"> </w:t>
      </w:r>
      <w:r>
        <w:rPr>
          <w:rFonts w:hint="eastAsia"/>
        </w:rPr>
        <w:t>языку</w:t>
      </w:r>
    </w:p>
    <w:p w14:paraId="013D284B" w14:textId="77777777" w:rsidR="003659A2" w:rsidRDefault="003659A2" w:rsidP="003659A2"/>
    <w:p w14:paraId="223F65FE" w14:textId="77777777" w:rsidR="003659A2" w:rsidRDefault="003659A2" w:rsidP="003659A2">
      <w:r>
        <w:t xml:space="preserve">2.6. </w:t>
      </w:r>
      <w:r>
        <w:rPr>
          <w:rFonts w:hint="eastAsia"/>
        </w:rPr>
        <w:t>Когнитивно</w:t>
      </w:r>
      <w:r>
        <w:t>-</w:t>
      </w:r>
      <w:r>
        <w:rPr>
          <w:rFonts w:hint="eastAsia"/>
        </w:rPr>
        <w:t>прагматические</w:t>
      </w:r>
      <w:r>
        <w:t xml:space="preserve"> </w:t>
      </w:r>
      <w:r>
        <w:rPr>
          <w:rFonts w:hint="eastAsia"/>
        </w:rPr>
        <w:t>характеристики</w:t>
      </w:r>
      <w:r>
        <w:t xml:space="preserve"> </w:t>
      </w:r>
      <w:r>
        <w:rPr>
          <w:rFonts w:hint="eastAsia"/>
        </w:rPr>
        <w:t>англоязычного</w:t>
      </w:r>
      <w:r>
        <w:t xml:space="preserve"> </w:t>
      </w:r>
      <w:r>
        <w:rPr>
          <w:rFonts w:hint="eastAsia"/>
        </w:rPr>
        <w:t>вебинара</w:t>
      </w:r>
      <w:r>
        <w:t xml:space="preserve"> </w:t>
      </w:r>
      <w:r>
        <w:rPr>
          <w:rFonts w:hint="eastAsia"/>
        </w:rPr>
        <w:t>по</w:t>
      </w:r>
      <w:r>
        <w:t xml:space="preserve"> </w:t>
      </w:r>
      <w:r>
        <w:rPr>
          <w:rFonts w:hint="eastAsia"/>
        </w:rPr>
        <w:t>обучению</w:t>
      </w:r>
      <w:r>
        <w:t xml:space="preserve"> </w:t>
      </w:r>
      <w:r>
        <w:rPr>
          <w:rFonts w:hint="eastAsia"/>
        </w:rPr>
        <w:t>английскому</w:t>
      </w:r>
      <w:r>
        <w:t xml:space="preserve"> </w:t>
      </w:r>
      <w:r>
        <w:rPr>
          <w:rFonts w:hint="eastAsia"/>
        </w:rPr>
        <w:t>языку</w:t>
      </w:r>
    </w:p>
    <w:p w14:paraId="75388335" w14:textId="77777777" w:rsidR="003659A2" w:rsidRDefault="003659A2" w:rsidP="003659A2"/>
    <w:p w14:paraId="140E8DF7" w14:textId="77777777" w:rsidR="003659A2" w:rsidRDefault="003659A2" w:rsidP="003659A2">
      <w:r>
        <w:t xml:space="preserve">2.7. </w:t>
      </w:r>
      <w:r>
        <w:rPr>
          <w:rFonts w:hint="eastAsia"/>
        </w:rPr>
        <w:t>Лингвосинергетический</w:t>
      </w:r>
      <w:r>
        <w:t xml:space="preserve"> </w:t>
      </w:r>
      <w:r>
        <w:rPr>
          <w:rFonts w:hint="eastAsia"/>
        </w:rPr>
        <w:t>потенциал</w:t>
      </w:r>
      <w:r>
        <w:t xml:space="preserve"> </w:t>
      </w:r>
      <w:r>
        <w:rPr>
          <w:rFonts w:hint="eastAsia"/>
        </w:rPr>
        <w:t>англоязычных</w:t>
      </w:r>
      <w:r>
        <w:t xml:space="preserve"> </w:t>
      </w:r>
      <w:r>
        <w:rPr>
          <w:rFonts w:hint="eastAsia"/>
        </w:rPr>
        <w:t>вебинаров</w:t>
      </w:r>
      <w:r>
        <w:t xml:space="preserve"> </w:t>
      </w:r>
      <w:r>
        <w:rPr>
          <w:rFonts w:hint="eastAsia"/>
        </w:rPr>
        <w:t>по</w:t>
      </w:r>
      <w:r>
        <w:t xml:space="preserve"> </w:t>
      </w:r>
      <w:r>
        <w:rPr>
          <w:rFonts w:hint="eastAsia"/>
        </w:rPr>
        <w:t>обучению</w:t>
      </w:r>
      <w:r>
        <w:t xml:space="preserve"> </w:t>
      </w:r>
      <w:r>
        <w:rPr>
          <w:rFonts w:hint="eastAsia"/>
        </w:rPr>
        <w:t>английскому</w:t>
      </w:r>
      <w:r>
        <w:t xml:space="preserve"> </w:t>
      </w:r>
      <w:r>
        <w:rPr>
          <w:rFonts w:hint="eastAsia"/>
        </w:rPr>
        <w:t>языку</w:t>
      </w:r>
    </w:p>
    <w:p w14:paraId="0D6908C9" w14:textId="77777777" w:rsidR="003659A2" w:rsidRDefault="003659A2" w:rsidP="003659A2"/>
    <w:p w14:paraId="1182C883" w14:textId="77777777" w:rsidR="003659A2" w:rsidRDefault="003659A2" w:rsidP="003659A2">
      <w:r>
        <w:rPr>
          <w:rFonts w:hint="eastAsia"/>
        </w:rPr>
        <w:t>ВЫВОДЫ</w:t>
      </w:r>
      <w:r>
        <w:t xml:space="preserve"> </w:t>
      </w:r>
      <w:r>
        <w:rPr>
          <w:rFonts w:hint="eastAsia"/>
        </w:rPr>
        <w:t>ПО</w:t>
      </w:r>
      <w:r>
        <w:t xml:space="preserve"> </w:t>
      </w:r>
      <w:r>
        <w:rPr>
          <w:rFonts w:hint="eastAsia"/>
        </w:rPr>
        <w:t>ГЛАВЕ</w:t>
      </w:r>
    </w:p>
    <w:p w14:paraId="6152F39F" w14:textId="77777777" w:rsidR="003659A2" w:rsidRDefault="003659A2" w:rsidP="003659A2"/>
    <w:p w14:paraId="46591725" w14:textId="77777777" w:rsidR="003659A2" w:rsidRDefault="003659A2" w:rsidP="003659A2">
      <w:r>
        <w:rPr>
          <w:rFonts w:hint="eastAsia"/>
        </w:rPr>
        <w:t>ЗАКЛЮЧЕНИЕ</w:t>
      </w:r>
    </w:p>
    <w:p w14:paraId="62D9ADFF" w14:textId="77777777" w:rsidR="003659A2" w:rsidRDefault="003659A2" w:rsidP="003659A2"/>
    <w:p w14:paraId="53F4FB62" w14:textId="77777777" w:rsidR="003659A2" w:rsidRDefault="003659A2" w:rsidP="003659A2">
      <w:r>
        <w:rPr>
          <w:rFonts w:hint="eastAsia"/>
        </w:rPr>
        <w:t>СПИСОК</w:t>
      </w:r>
      <w:r>
        <w:t xml:space="preserve"> </w:t>
      </w:r>
      <w:r>
        <w:rPr>
          <w:rFonts w:hint="eastAsia"/>
        </w:rPr>
        <w:t>ЛИТЕРАТУРЫ</w:t>
      </w:r>
    </w:p>
    <w:p w14:paraId="785CC015" w14:textId="77777777" w:rsidR="003659A2" w:rsidRDefault="003659A2" w:rsidP="003659A2"/>
    <w:p w14:paraId="1941CB89" w14:textId="77777777" w:rsidR="003659A2" w:rsidRDefault="003659A2" w:rsidP="003659A2">
      <w:r>
        <w:rPr>
          <w:rFonts w:hint="eastAsia"/>
        </w:rPr>
        <w:t>СПИСОК</w:t>
      </w:r>
      <w:r>
        <w:t xml:space="preserve"> </w:t>
      </w:r>
      <w:r>
        <w:rPr>
          <w:rFonts w:hint="eastAsia"/>
        </w:rPr>
        <w:t>ИСТОЧНИКОВ</w:t>
      </w:r>
      <w:r>
        <w:t xml:space="preserve"> </w:t>
      </w:r>
      <w:r>
        <w:rPr>
          <w:rFonts w:hint="eastAsia"/>
        </w:rPr>
        <w:t>ВЫБОРКИ</w:t>
      </w:r>
    </w:p>
    <w:p w14:paraId="0C29FB73" w14:textId="77777777" w:rsidR="003659A2" w:rsidRDefault="003659A2" w:rsidP="003659A2"/>
    <w:p w14:paraId="2C126B92" w14:textId="41A0127D" w:rsidR="003659A2" w:rsidRPr="003659A2" w:rsidRDefault="003659A2" w:rsidP="003659A2">
      <w:r>
        <w:rPr>
          <w:rFonts w:hint="eastAsia"/>
        </w:rPr>
        <w:t>ПРИЛОЖЕНИЕ</w:t>
      </w:r>
    </w:p>
    <w:sectPr w:rsidR="003659A2" w:rsidRPr="003659A2" w:rsidSect="00830F6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1E6A" w14:textId="77777777" w:rsidR="00830F68" w:rsidRDefault="00830F68">
      <w:pPr>
        <w:spacing w:after="0" w:line="240" w:lineRule="auto"/>
      </w:pPr>
      <w:r>
        <w:separator/>
      </w:r>
    </w:p>
  </w:endnote>
  <w:endnote w:type="continuationSeparator" w:id="0">
    <w:p w14:paraId="091F283B" w14:textId="77777777" w:rsidR="00830F68" w:rsidRDefault="0083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9EAF" w14:textId="77777777" w:rsidR="00830F68" w:rsidRDefault="00830F68"/>
    <w:p w14:paraId="701D6FBF" w14:textId="77777777" w:rsidR="00830F68" w:rsidRDefault="00830F68"/>
    <w:p w14:paraId="3454D9DD" w14:textId="77777777" w:rsidR="00830F68" w:rsidRDefault="00830F68"/>
    <w:p w14:paraId="3636C748" w14:textId="77777777" w:rsidR="00830F68" w:rsidRDefault="00830F68"/>
    <w:p w14:paraId="6E87E062" w14:textId="77777777" w:rsidR="00830F68" w:rsidRDefault="00830F68"/>
    <w:p w14:paraId="6DB7F786" w14:textId="77777777" w:rsidR="00830F68" w:rsidRDefault="00830F68"/>
    <w:p w14:paraId="459FCD7C" w14:textId="77777777" w:rsidR="00830F68" w:rsidRDefault="00830F6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12F333C" wp14:editId="5ACD3EC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7C2C2" w14:textId="77777777" w:rsidR="00830F68" w:rsidRDefault="00830F6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2F333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867C2C2" w14:textId="77777777" w:rsidR="00830F68" w:rsidRDefault="00830F6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E9AE6FD" w14:textId="77777777" w:rsidR="00830F68" w:rsidRDefault="00830F68"/>
    <w:p w14:paraId="379C42B0" w14:textId="77777777" w:rsidR="00830F68" w:rsidRDefault="00830F68"/>
    <w:p w14:paraId="00B73E6C" w14:textId="77777777" w:rsidR="00830F68" w:rsidRDefault="00830F6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EEEBBDA" wp14:editId="77A9665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FFFE" w14:textId="77777777" w:rsidR="00830F68" w:rsidRDefault="00830F68"/>
                          <w:p w14:paraId="38D69CD9" w14:textId="77777777" w:rsidR="00830F68" w:rsidRDefault="00830F6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EEBBD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451FFFE" w14:textId="77777777" w:rsidR="00830F68" w:rsidRDefault="00830F68"/>
                    <w:p w14:paraId="38D69CD9" w14:textId="77777777" w:rsidR="00830F68" w:rsidRDefault="00830F6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0E2589B" w14:textId="77777777" w:rsidR="00830F68" w:rsidRDefault="00830F68"/>
    <w:p w14:paraId="566DDB98" w14:textId="77777777" w:rsidR="00830F68" w:rsidRDefault="00830F68">
      <w:pPr>
        <w:rPr>
          <w:sz w:val="2"/>
          <w:szCs w:val="2"/>
        </w:rPr>
      </w:pPr>
    </w:p>
    <w:p w14:paraId="4F8E3EC8" w14:textId="77777777" w:rsidR="00830F68" w:rsidRDefault="00830F68"/>
    <w:p w14:paraId="1F0B57AC" w14:textId="77777777" w:rsidR="00830F68" w:rsidRDefault="00830F68">
      <w:pPr>
        <w:spacing w:after="0" w:line="240" w:lineRule="auto"/>
      </w:pPr>
    </w:p>
  </w:footnote>
  <w:footnote w:type="continuationSeparator" w:id="0">
    <w:p w14:paraId="4FEC9B06" w14:textId="77777777" w:rsidR="00830F68" w:rsidRDefault="00830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0F68"/>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0"/>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48447</TotalTime>
  <Pages>3</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207</cp:revision>
  <cp:lastPrinted>2009-02-06T05:36:00Z</cp:lastPrinted>
  <dcterms:created xsi:type="dcterms:W3CDTF">2024-01-07T13:43:00Z</dcterms:created>
  <dcterms:modified xsi:type="dcterms:W3CDTF">2024-03-23T09:18:00Z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