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30" w:rsidRPr="00554630" w:rsidRDefault="00554630" w:rsidP="00554630">
      <w:pPr>
        <w:rPr>
          <w:rFonts w:ascii="Times New Roman" w:eastAsia="Times New Roman" w:hAnsi="Times New Roman" w:cs="Times New Roman"/>
          <w:kern w:val="0"/>
          <w:sz w:val="28"/>
          <w:szCs w:val="28"/>
          <w:lang w:eastAsia="ru-RU"/>
        </w:rPr>
      </w:pPr>
      <w:proofErr w:type="spellStart"/>
      <w:r w:rsidRPr="00554630">
        <w:rPr>
          <w:rFonts w:ascii="Times New Roman" w:eastAsia="Times New Roman" w:hAnsi="Times New Roman" w:cs="Times New Roman" w:hint="eastAsia"/>
          <w:kern w:val="0"/>
          <w:sz w:val="28"/>
          <w:szCs w:val="28"/>
          <w:lang w:eastAsia="ru-RU"/>
        </w:rPr>
        <w:t>Крупіца</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Ірина</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Вікторівна</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доцент</w:t>
      </w:r>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кафедри</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туристичного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бізнесу</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та</w:t>
      </w:r>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рекреації</w:t>
      </w:r>
      <w:proofErr w:type="spellEnd"/>
    </w:p>
    <w:p w:rsidR="00554630" w:rsidRPr="00554630" w:rsidRDefault="00554630" w:rsidP="00554630">
      <w:pPr>
        <w:rPr>
          <w:rFonts w:ascii="Times New Roman" w:eastAsia="Times New Roman" w:hAnsi="Times New Roman" w:cs="Times New Roman"/>
          <w:kern w:val="0"/>
          <w:sz w:val="28"/>
          <w:szCs w:val="28"/>
          <w:lang w:eastAsia="ru-RU"/>
        </w:rPr>
      </w:pPr>
      <w:proofErr w:type="spellStart"/>
      <w:r w:rsidRPr="00554630">
        <w:rPr>
          <w:rFonts w:ascii="Times New Roman" w:eastAsia="Times New Roman" w:hAnsi="Times New Roman" w:cs="Times New Roman" w:hint="eastAsia"/>
          <w:kern w:val="0"/>
          <w:sz w:val="28"/>
          <w:szCs w:val="28"/>
          <w:lang w:eastAsia="ru-RU"/>
        </w:rPr>
        <w:t>Одеського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національного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технологічного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університету</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Назва</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дисертації</w:t>
      </w:r>
      <w:proofErr w:type="spellEnd"/>
      <w:r w:rsidRPr="00554630">
        <w:rPr>
          <w:rFonts w:ascii="Times New Roman" w:eastAsia="Times New Roman" w:hAnsi="Times New Roman" w:cs="Times New Roman"/>
          <w:kern w:val="0"/>
          <w:sz w:val="28"/>
          <w:szCs w:val="28"/>
          <w:lang w:eastAsia="ru-RU"/>
        </w:rPr>
        <w:t>:</w:t>
      </w:r>
    </w:p>
    <w:p w:rsidR="00554630" w:rsidRPr="00554630" w:rsidRDefault="00554630" w:rsidP="00554630">
      <w:pPr>
        <w:rPr>
          <w:rFonts w:ascii="Times New Roman" w:eastAsia="Times New Roman" w:hAnsi="Times New Roman" w:cs="Times New Roman"/>
          <w:kern w:val="0"/>
          <w:sz w:val="28"/>
          <w:szCs w:val="28"/>
          <w:lang w:eastAsia="ru-RU"/>
        </w:rPr>
      </w:pPr>
      <w:r w:rsidRPr="00554630">
        <w:rPr>
          <w:rFonts w:ascii="Times New Roman" w:eastAsia="Times New Roman" w:hAnsi="Times New Roman" w:cs="Times New Roman" w:hint="eastAsia"/>
          <w:kern w:val="0"/>
          <w:sz w:val="28"/>
          <w:szCs w:val="28"/>
          <w:lang w:eastAsia="ru-RU"/>
        </w:rPr>
        <w:t>«</w:t>
      </w:r>
      <w:proofErr w:type="spellStart"/>
      <w:r w:rsidRPr="00554630">
        <w:rPr>
          <w:rFonts w:ascii="Times New Roman" w:eastAsia="Times New Roman" w:hAnsi="Times New Roman" w:cs="Times New Roman" w:hint="eastAsia"/>
          <w:kern w:val="0"/>
          <w:sz w:val="28"/>
          <w:szCs w:val="28"/>
          <w:lang w:eastAsia="ru-RU"/>
        </w:rPr>
        <w:t>Формування</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туристичної</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сфери</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в</w:t>
      </w:r>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умовах</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сталого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розвитку</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регіону</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стратегічний</w:t>
      </w:r>
      <w:proofErr w:type="spellEnd"/>
    </w:p>
    <w:p w:rsidR="00554630" w:rsidRPr="00554630" w:rsidRDefault="00554630" w:rsidP="00554630">
      <w:pPr>
        <w:rPr>
          <w:rFonts w:ascii="Times New Roman" w:eastAsia="Times New Roman" w:hAnsi="Times New Roman" w:cs="Times New Roman"/>
          <w:kern w:val="0"/>
          <w:sz w:val="28"/>
          <w:szCs w:val="28"/>
          <w:lang w:eastAsia="ru-RU"/>
        </w:rPr>
      </w:pPr>
      <w:r w:rsidRPr="00554630">
        <w:rPr>
          <w:rFonts w:ascii="Times New Roman" w:eastAsia="Times New Roman" w:hAnsi="Times New Roman" w:cs="Times New Roman" w:hint="eastAsia"/>
          <w:kern w:val="0"/>
          <w:sz w:val="28"/>
          <w:szCs w:val="28"/>
          <w:lang w:eastAsia="ru-RU"/>
        </w:rPr>
        <w:t>вектор»</w:t>
      </w:r>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Шифр</w:t>
      </w:r>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та</w:t>
      </w:r>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назва</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спеціальності</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w:t>
      </w:r>
      <w:r w:rsidRPr="00554630">
        <w:rPr>
          <w:rFonts w:ascii="Times New Roman" w:eastAsia="Times New Roman" w:hAnsi="Times New Roman" w:cs="Times New Roman"/>
          <w:kern w:val="0"/>
          <w:sz w:val="28"/>
          <w:szCs w:val="28"/>
          <w:lang w:eastAsia="ru-RU"/>
        </w:rPr>
        <w:t xml:space="preserve"> 08.00.05 </w:t>
      </w:r>
      <w:r w:rsidRPr="00554630">
        <w:rPr>
          <w:rFonts w:ascii="Times New Roman" w:eastAsia="Times New Roman" w:hAnsi="Times New Roman" w:cs="Times New Roman" w:hint="eastAsia"/>
          <w:kern w:val="0"/>
          <w:sz w:val="28"/>
          <w:szCs w:val="28"/>
          <w:lang w:eastAsia="ru-RU"/>
        </w:rPr>
        <w:t>«</w:t>
      </w:r>
      <w:proofErr w:type="spellStart"/>
      <w:r w:rsidRPr="00554630">
        <w:rPr>
          <w:rFonts w:ascii="Times New Roman" w:eastAsia="Times New Roman" w:hAnsi="Times New Roman" w:cs="Times New Roman" w:hint="eastAsia"/>
          <w:kern w:val="0"/>
          <w:sz w:val="28"/>
          <w:szCs w:val="28"/>
          <w:lang w:eastAsia="ru-RU"/>
        </w:rPr>
        <w:t>Розвиток</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продуктивних</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сил</w:t>
      </w:r>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і</w:t>
      </w:r>
    </w:p>
    <w:p w:rsidR="00554630" w:rsidRPr="00554630" w:rsidRDefault="00554630" w:rsidP="00554630">
      <w:pPr>
        <w:rPr>
          <w:rFonts w:ascii="Times New Roman" w:eastAsia="Times New Roman" w:hAnsi="Times New Roman" w:cs="Times New Roman"/>
          <w:kern w:val="0"/>
          <w:sz w:val="28"/>
          <w:szCs w:val="28"/>
          <w:lang w:eastAsia="ru-RU"/>
        </w:rPr>
      </w:pPr>
      <w:proofErr w:type="spellStart"/>
      <w:r w:rsidRPr="00554630">
        <w:rPr>
          <w:rFonts w:ascii="Times New Roman" w:eastAsia="Times New Roman" w:hAnsi="Times New Roman" w:cs="Times New Roman" w:hint="eastAsia"/>
          <w:kern w:val="0"/>
          <w:sz w:val="28"/>
          <w:szCs w:val="28"/>
          <w:lang w:eastAsia="ru-RU"/>
        </w:rPr>
        <w:t>регіональна</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економіка</w:t>
      </w:r>
      <w:proofErr w:type="spellEnd"/>
      <w:r w:rsidRPr="00554630">
        <w:rPr>
          <w:rFonts w:ascii="Times New Roman" w:eastAsia="Times New Roman" w:hAnsi="Times New Roman" w:cs="Times New Roman" w:hint="eastAsia"/>
          <w:kern w:val="0"/>
          <w:sz w:val="28"/>
          <w:szCs w:val="28"/>
          <w:lang w:eastAsia="ru-RU"/>
        </w:rPr>
        <w:t>»</w:t>
      </w:r>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Докторська</w:t>
      </w:r>
      <w:proofErr w:type="spellEnd"/>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рада</w:t>
      </w:r>
      <w:r w:rsidRPr="00554630">
        <w:rPr>
          <w:rFonts w:ascii="Times New Roman" w:eastAsia="Times New Roman" w:hAnsi="Times New Roman" w:cs="Times New Roman"/>
          <w:kern w:val="0"/>
          <w:sz w:val="28"/>
          <w:szCs w:val="28"/>
          <w:lang w:eastAsia="ru-RU"/>
        </w:rPr>
        <w:t xml:space="preserve"> </w:t>
      </w:r>
      <w:r w:rsidRPr="00554630">
        <w:rPr>
          <w:rFonts w:ascii="Times New Roman" w:eastAsia="Times New Roman" w:hAnsi="Times New Roman" w:cs="Times New Roman" w:hint="eastAsia"/>
          <w:kern w:val="0"/>
          <w:sz w:val="28"/>
          <w:szCs w:val="28"/>
          <w:lang w:eastAsia="ru-RU"/>
        </w:rPr>
        <w:t>Д</w:t>
      </w:r>
      <w:r w:rsidRPr="00554630">
        <w:rPr>
          <w:rFonts w:ascii="Times New Roman" w:eastAsia="Times New Roman" w:hAnsi="Times New Roman" w:cs="Times New Roman"/>
          <w:kern w:val="0"/>
          <w:sz w:val="28"/>
          <w:szCs w:val="28"/>
          <w:lang w:eastAsia="ru-RU"/>
        </w:rPr>
        <w:t xml:space="preserve"> 41.088.05 </w:t>
      </w:r>
      <w:proofErr w:type="spellStart"/>
      <w:r w:rsidRPr="00554630">
        <w:rPr>
          <w:rFonts w:ascii="Times New Roman" w:eastAsia="Times New Roman" w:hAnsi="Times New Roman" w:cs="Times New Roman" w:hint="eastAsia"/>
          <w:kern w:val="0"/>
          <w:sz w:val="28"/>
          <w:szCs w:val="28"/>
          <w:lang w:eastAsia="ru-RU"/>
        </w:rPr>
        <w:t>Одеського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національного</w:t>
      </w:r>
      <w:proofErr w:type="spellEnd"/>
    </w:p>
    <w:p w:rsidR="0047405C" w:rsidRPr="00554630" w:rsidRDefault="00554630" w:rsidP="00554630">
      <w:proofErr w:type="spellStart"/>
      <w:r w:rsidRPr="00554630">
        <w:rPr>
          <w:rFonts w:ascii="Times New Roman" w:eastAsia="Times New Roman" w:hAnsi="Times New Roman" w:cs="Times New Roman" w:hint="eastAsia"/>
          <w:kern w:val="0"/>
          <w:sz w:val="28"/>
          <w:szCs w:val="28"/>
          <w:lang w:eastAsia="ru-RU"/>
        </w:rPr>
        <w:t>технологічного</w:t>
      </w:r>
      <w:proofErr w:type="spellEnd"/>
      <w:r w:rsidRPr="00554630">
        <w:rPr>
          <w:rFonts w:ascii="Times New Roman" w:eastAsia="Times New Roman" w:hAnsi="Times New Roman" w:cs="Times New Roman"/>
          <w:kern w:val="0"/>
          <w:sz w:val="28"/>
          <w:szCs w:val="28"/>
          <w:lang w:eastAsia="ru-RU"/>
        </w:rPr>
        <w:t xml:space="preserve"> </w:t>
      </w:r>
      <w:proofErr w:type="spellStart"/>
      <w:r w:rsidRPr="00554630">
        <w:rPr>
          <w:rFonts w:ascii="Times New Roman" w:eastAsia="Times New Roman" w:hAnsi="Times New Roman" w:cs="Times New Roman" w:hint="eastAsia"/>
          <w:kern w:val="0"/>
          <w:sz w:val="28"/>
          <w:szCs w:val="28"/>
          <w:lang w:eastAsia="ru-RU"/>
        </w:rPr>
        <w:t>університету</w:t>
      </w:r>
      <w:bookmarkStart w:id="0" w:name="_GoBack"/>
      <w:bookmarkEnd w:id="0"/>
      <w:proofErr w:type="spellEnd"/>
    </w:p>
    <w:sectPr w:rsidR="0047405C" w:rsidRPr="0055463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8C" w:rsidRDefault="00C81A8C">
      <w:pPr>
        <w:spacing w:after="0" w:line="240" w:lineRule="auto"/>
      </w:pPr>
      <w:r>
        <w:separator/>
      </w:r>
    </w:p>
  </w:endnote>
  <w:endnote w:type="continuationSeparator" w:id="0">
    <w:p w:rsidR="00C81A8C" w:rsidRDefault="00C8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8C" w:rsidRDefault="00C81A8C"/>
    <w:p w:rsidR="00C81A8C" w:rsidRDefault="00C81A8C"/>
    <w:p w:rsidR="00C81A8C" w:rsidRDefault="00C81A8C"/>
    <w:p w:rsidR="00C81A8C" w:rsidRDefault="00C81A8C"/>
    <w:p w:rsidR="00C81A8C" w:rsidRDefault="00C81A8C"/>
    <w:p w:rsidR="00C81A8C" w:rsidRDefault="00C81A8C"/>
    <w:p w:rsidR="00C81A8C" w:rsidRDefault="00C81A8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A8C" w:rsidRDefault="00C81A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81A8C" w:rsidRDefault="00C81A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81A8C" w:rsidRDefault="00C81A8C"/>
    <w:p w:rsidR="00C81A8C" w:rsidRDefault="00C81A8C"/>
    <w:p w:rsidR="00C81A8C" w:rsidRDefault="00C81A8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A8C" w:rsidRDefault="00C81A8C"/>
                          <w:p w:rsidR="00C81A8C" w:rsidRDefault="00C81A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81A8C" w:rsidRDefault="00C81A8C"/>
                    <w:p w:rsidR="00C81A8C" w:rsidRDefault="00C81A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81A8C" w:rsidRDefault="00C81A8C"/>
    <w:p w:rsidR="00C81A8C" w:rsidRDefault="00C81A8C">
      <w:pPr>
        <w:rPr>
          <w:sz w:val="2"/>
          <w:szCs w:val="2"/>
        </w:rPr>
      </w:pPr>
    </w:p>
    <w:p w:rsidR="00C81A8C" w:rsidRDefault="00C81A8C"/>
    <w:p w:rsidR="00C81A8C" w:rsidRDefault="00C81A8C">
      <w:pPr>
        <w:spacing w:after="0" w:line="240" w:lineRule="auto"/>
      </w:pPr>
    </w:p>
  </w:footnote>
  <w:footnote w:type="continuationSeparator" w:id="0">
    <w:p w:rsidR="00C81A8C" w:rsidRDefault="00C8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A8C"/>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7A6"/>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39719-ED7B-446C-918A-EA951293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120</cp:revision>
  <cp:lastPrinted>2009-02-06T05:36:00Z</cp:lastPrinted>
  <dcterms:created xsi:type="dcterms:W3CDTF">2023-05-17T16:24:00Z</dcterms:created>
  <dcterms:modified xsi:type="dcterms:W3CDTF">2023-06-28T10:14:00Z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