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203FCA" w:rsidRDefault="00203FCA" w:rsidP="00203FCA">
      <w:r w:rsidRPr="00DF4FA8">
        <w:rPr>
          <w:rFonts w:ascii="Times New Roman" w:eastAsia="Calibri" w:hAnsi="Times New Roman" w:cs="Times New Roman"/>
          <w:b/>
          <w:sz w:val="24"/>
          <w:szCs w:val="24"/>
        </w:rPr>
        <w:t>Савенко Максим Володимирович,</w:t>
      </w:r>
      <w:r w:rsidRPr="00DF4FA8">
        <w:rPr>
          <w:rFonts w:ascii="Times New Roman" w:eastAsia="Times New Roman" w:hAnsi="Times New Roman" w:cs="Times New Roman"/>
          <w:sz w:val="24"/>
          <w:szCs w:val="24"/>
          <w:lang w:eastAsia="ru-RU"/>
        </w:rPr>
        <w:t xml:space="preserve"> асистент кафедри дитячої хірургії ДЗ «Дніпропетровська медична академія». Назва дисертації:</w:t>
      </w:r>
      <w:r w:rsidRPr="00DF4FA8">
        <w:rPr>
          <w:rFonts w:ascii="Times New Roman" w:eastAsia="Times New Roman" w:hAnsi="Times New Roman" w:cs="Times New Roman"/>
          <w:b/>
          <w:sz w:val="24"/>
          <w:szCs w:val="24"/>
          <w:lang w:eastAsia="ru-RU"/>
        </w:rPr>
        <w:t xml:space="preserve"> </w:t>
      </w:r>
      <w:r w:rsidRPr="005B6661">
        <w:rPr>
          <w:rFonts w:ascii="Times New Roman" w:eastAsia="Times New Roman" w:hAnsi="Times New Roman" w:cs="Times New Roman"/>
          <w:sz w:val="24"/>
          <w:szCs w:val="24"/>
          <w:lang w:eastAsia="ru-RU"/>
        </w:rPr>
        <w:t>«</w:t>
      </w:r>
      <w:r w:rsidRPr="005B6661">
        <w:rPr>
          <w:rFonts w:ascii="Times New Roman" w:eastAsia="Calibri" w:hAnsi="Times New Roman" w:cs="Times New Roman"/>
          <w:sz w:val="24"/>
          <w:szCs w:val="24"/>
        </w:rPr>
        <w:t>Оптимізація хірургічного та консервативного лікування інвагінації кишечнику у дітей (експериментально-клінічне дослідження</w:t>
      </w:r>
      <w:r w:rsidRPr="005B6661">
        <w:rPr>
          <w:rFonts w:ascii="Times New Roman" w:eastAsia="Calibri" w:hAnsi="Times New Roman" w:cs="Times New Roman"/>
          <w:spacing w:val="-11"/>
          <w:sz w:val="24"/>
          <w:szCs w:val="24"/>
        </w:rPr>
        <w:t>)</w:t>
      </w:r>
      <w:r w:rsidRPr="005B6661">
        <w:rPr>
          <w:rFonts w:ascii="Times New Roman" w:eastAsia="Times New Roman" w:hAnsi="Times New Roman" w:cs="Times New Roman"/>
          <w:sz w:val="24"/>
          <w:szCs w:val="24"/>
          <w:lang w:eastAsia="ru-RU"/>
        </w:rPr>
        <w:t xml:space="preserve">». </w:t>
      </w:r>
      <w:r w:rsidRPr="00DF4FA8">
        <w:rPr>
          <w:rFonts w:ascii="Times New Roman" w:eastAsia="Times New Roman" w:hAnsi="Times New Roman" w:cs="Times New Roman"/>
          <w:sz w:val="24"/>
          <w:szCs w:val="24"/>
          <w:lang w:eastAsia="ru-RU"/>
        </w:rPr>
        <w:t xml:space="preserve">Шифр та назва спеціальності </w:t>
      </w:r>
      <w:r w:rsidRPr="00DF4FA8">
        <w:rPr>
          <w:rFonts w:ascii="Times New Roman" w:eastAsia="Times New Roman" w:hAnsi="Times New Roman" w:cs="Times New Roman"/>
          <w:b/>
          <w:sz w:val="24"/>
          <w:szCs w:val="24"/>
          <w:lang w:eastAsia="ru-RU"/>
        </w:rPr>
        <w:t xml:space="preserve">– </w:t>
      </w:r>
      <w:r w:rsidRPr="00DF4FA8">
        <w:rPr>
          <w:rFonts w:ascii="Times New Roman" w:eastAsia="Times New Roman" w:hAnsi="Times New Roman" w:cs="Times New Roman"/>
          <w:sz w:val="24"/>
          <w:szCs w:val="24"/>
          <w:lang w:eastAsia="ru-RU"/>
        </w:rPr>
        <w:t>14.01.</w:t>
      </w:r>
      <w:r>
        <w:rPr>
          <w:rFonts w:ascii="Times New Roman" w:eastAsia="Times New Roman" w:hAnsi="Times New Roman" w:cs="Times New Roman"/>
          <w:sz w:val="24"/>
          <w:szCs w:val="24"/>
          <w:lang w:eastAsia="ru-RU"/>
        </w:rPr>
        <w:t xml:space="preserve">09 – дитяча хірургія. Спецрада </w:t>
      </w:r>
      <w:r w:rsidRPr="00DF4FA8">
        <w:rPr>
          <w:rFonts w:ascii="Times New Roman" w:eastAsia="Times New Roman" w:hAnsi="Times New Roman" w:cs="Times New Roman"/>
          <w:sz w:val="24"/>
          <w:szCs w:val="24"/>
          <w:lang w:eastAsia="ru-RU"/>
        </w:rPr>
        <w:t>Д 05.600.01</w:t>
      </w:r>
      <w:r w:rsidRPr="00DF4FA8">
        <w:rPr>
          <w:rFonts w:ascii="Times New Roman" w:eastAsia="Times New Roman" w:hAnsi="Times New Roman" w:cs="Times New Roman"/>
          <w:b/>
          <w:sz w:val="24"/>
          <w:szCs w:val="24"/>
          <w:lang w:eastAsia="ru-RU"/>
        </w:rPr>
        <w:t xml:space="preserve"> </w:t>
      </w:r>
      <w:r w:rsidRPr="00DF4FA8">
        <w:rPr>
          <w:rFonts w:ascii="Times New Roman" w:eastAsia="Times New Roman" w:hAnsi="Times New Roman" w:cs="Times New Roman"/>
          <w:sz w:val="24"/>
          <w:szCs w:val="24"/>
          <w:lang w:eastAsia="ru-RU"/>
        </w:rPr>
        <w:t>Вінницького національного медичного університету ім. М.І.Пирогова</w:t>
      </w:r>
    </w:p>
    <w:sectPr w:rsidR="00925CD0" w:rsidRPr="00203FCA"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474"/>
    <w:rsid w:val="0016652B"/>
    <w:rsid w:val="00166579"/>
    <w:rsid w:val="001665F1"/>
    <w:rsid w:val="001666AB"/>
    <w:rsid w:val="001666B6"/>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30ACF-DAC2-40CB-B92D-EEF1E299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2020-07-09T10:38:00Z</dcterms:created>
  <dcterms:modified xsi:type="dcterms:W3CDTF">2020-07-10T10:03:00Z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