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1C09A" w14:textId="7607736B" w:rsidR="00234053" w:rsidRDefault="00A85C00" w:rsidP="00A85C00">
      <w:r w:rsidRPr="00A85C00">
        <w:rPr>
          <w:rFonts w:hint="eastAsia"/>
        </w:rPr>
        <w:t>Макарова</w:t>
      </w:r>
      <w:r w:rsidRPr="00A85C00">
        <w:t xml:space="preserve"> </w:t>
      </w:r>
      <w:r w:rsidRPr="00A85C00">
        <w:rPr>
          <w:rFonts w:hint="eastAsia"/>
        </w:rPr>
        <w:t>Светлана</w:t>
      </w:r>
      <w:r w:rsidRPr="00A85C00">
        <w:t xml:space="preserve"> </w:t>
      </w:r>
      <w:r w:rsidRPr="00A85C00">
        <w:rPr>
          <w:rFonts w:hint="eastAsia"/>
        </w:rPr>
        <w:t>Алексеевна</w:t>
      </w:r>
      <w:r>
        <w:t xml:space="preserve"> </w:t>
      </w:r>
      <w:r w:rsidRPr="00A85C00">
        <w:rPr>
          <w:rFonts w:hint="eastAsia"/>
        </w:rPr>
        <w:t>Функционирование</w:t>
      </w:r>
      <w:r w:rsidRPr="00A85C00">
        <w:t xml:space="preserve"> </w:t>
      </w:r>
      <w:r w:rsidRPr="00A85C00">
        <w:rPr>
          <w:rFonts w:hint="eastAsia"/>
        </w:rPr>
        <w:t>структуры</w:t>
      </w:r>
      <w:r w:rsidRPr="00A85C00">
        <w:t xml:space="preserve"> </w:t>
      </w:r>
      <w:r w:rsidRPr="00A85C00">
        <w:rPr>
          <w:rFonts w:hint="eastAsia"/>
        </w:rPr>
        <w:t>«</w:t>
      </w:r>
      <w:r w:rsidRPr="00A85C00">
        <w:rPr>
          <w:rFonts w:hint="eastAsia"/>
        </w:rPr>
        <w:t>определённый</w:t>
      </w:r>
      <w:r w:rsidRPr="00A85C00">
        <w:t xml:space="preserve"> </w:t>
      </w:r>
      <w:r w:rsidRPr="00A85C00">
        <w:rPr>
          <w:rFonts w:hint="eastAsia"/>
        </w:rPr>
        <w:t>артикль</w:t>
      </w:r>
      <w:r w:rsidRPr="00A85C00">
        <w:t xml:space="preserve"> + </w:t>
      </w:r>
      <w:r w:rsidRPr="00A85C00">
        <w:rPr>
          <w:rFonts w:hint="eastAsia"/>
        </w:rPr>
        <w:t>существительное</w:t>
      </w:r>
      <w:r w:rsidRPr="00A85C00">
        <w:rPr>
          <w:rFonts w:hint="eastAsia"/>
        </w:rPr>
        <w:t>»</w:t>
      </w:r>
      <w:r w:rsidRPr="00A85C00">
        <w:t xml:space="preserve"> </w:t>
      </w:r>
      <w:r w:rsidRPr="00A85C00">
        <w:rPr>
          <w:rFonts w:hint="eastAsia"/>
        </w:rPr>
        <w:t>в</w:t>
      </w:r>
      <w:r w:rsidRPr="00A85C00">
        <w:t xml:space="preserve"> </w:t>
      </w:r>
      <w:r w:rsidRPr="00A85C00">
        <w:rPr>
          <w:rFonts w:hint="eastAsia"/>
        </w:rPr>
        <w:t>составе</w:t>
      </w:r>
      <w:r w:rsidRPr="00A85C00">
        <w:t xml:space="preserve"> </w:t>
      </w:r>
      <w:r w:rsidRPr="00A85C00">
        <w:rPr>
          <w:rFonts w:hint="eastAsia"/>
        </w:rPr>
        <w:t>непрямой</w:t>
      </w:r>
      <w:r w:rsidRPr="00A85C00">
        <w:t xml:space="preserve"> </w:t>
      </w:r>
      <w:r w:rsidRPr="00A85C00">
        <w:rPr>
          <w:rFonts w:hint="eastAsia"/>
        </w:rPr>
        <w:t>анафорической</w:t>
      </w:r>
      <w:r w:rsidRPr="00A85C00">
        <w:t xml:space="preserve"> </w:t>
      </w:r>
      <w:r w:rsidRPr="00A85C00">
        <w:rPr>
          <w:rFonts w:hint="eastAsia"/>
        </w:rPr>
        <w:t>референции</w:t>
      </w:r>
      <w:r w:rsidRPr="00A85C00">
        <w:t xml:space="preserve"> </w:t>
      </w:r>
      <w:r w:rsidRPr="00A85C00">
        <w:rPr>
          <w:rFonts w:hint="eastAsia"/>
        </w:rPr>
        <w:t>в</w:t>
      </w:r>
      <w:r w:rsidRPr="00A85C00">
        <w:t xml:space="preserve"> </w:t>
      </w:r>
      <w:r w:rsidRPr="00A85C00">
        <w:rPr>
          <w:rFonts w:hint="eastAsia"/>
        </w:rPr>
        <w:t>англоязычном</w:t>
      </w:r>
      <w:r w:rsidRPr="00A85C00">
        <w:t xml:space="preserve"> </w:t>
      </w:r>
      <w:r w:rsidRPr="00A85C00">
        <w:rPr>
          <w:rFonts w:hint="eastAsia"/>
        </w:rPr>
        <w:t>дискурсе</w:t>
      </w:r>
      <w:r w:rsidRPr="00A85C00">
        <w:t xml:space="preserve"> (</w:t>
      </w:r>
      <w:r w:rsidRPr="00A85C00">
        <w:rPr>
          <w:rFonts w:hint="eastAsia"/>
        </w:rPr>
        <w:t>на</w:t>
      </w:r>
      <w:r w:rsidRPr="00A85C00">
        <w:t xml:space="preserve"> </w:t>
      </w:r>
      <w:r w:rsidRPr="00A85C00">
        <w:rPr>
          <w:rFonts w:hint="eastAsia"/>
        </w:rPr>
        <w:t>материале</w:t>
      </w:r>
      <w:r w:rsidRPr="00A85C00">
        <w:t xml:space="preserve"> </w:t>
      </w:r>
      <w:r w:rsidRPr="00A85C00">
        <w:rPr>
          <w:rFonts w:hint="eastAsia"/>
        </w:rPr>
        <w:t>художественной</w:t>
      </w:r>
      <w:r w:rsidRPr="00A85C00">
        <w:t xml:space="preserve"> </w:t>
      </w:r>
      <w:r w:rsidRPr="00A85C00">
        <w:rPr>
          <w:rFonts w:hint="eastAsia"/>
        </w:rPr>
        <w:t>прозы</w:t>
      </w:r>
      <w:r w:rsidRPr="00A85C00">
        <w:t xml:space="preserve"> </w:t>
      </w:r>
      <w:r w:rsidRPr="00A85C00">
        <w:rPr>
          <w:rFonts w:hint="eastAsia"/>
        </w:rPr>
        <w:t>и</w:t>
      </w:r>
      <w:r w:rsidRPr="00A85C00">
        <w:t xml:space="preserve"> </w:t>
      </w:r>
      <w:r w:rsidRPr="00A85C00">
        <w:rPr>
          <w:rFonts w:hint="eastAsia"/>
        </w:rPr>
        <w:t>лингвистической</w:t>
      </w:r>
      <w:r w:rsidRPr="00A85C00">
        <w:t xml:space="preserve"> </w:t>
      </w:r>
      <w:r w:rsidRPr="00A85C00">
        <w:rPr>
          <w:rFonts w:hint="eastAsia"/>
        </w:rPr>
        <w:t>литературы</w:t>
      </w:r>
      <w:r w:rsidRPr="00A85C00">
        <w:t>)</w:t>
      </w:r>
    </w:p>
    <w:p w14:paraId="1E569620" w14:textId="77777777" w:rsidR="00A85C00" w:rsidRDefault="00A85C00" w:rsidP="00A85C00">
      <w:r>
        <w:rPr>
          <w:rFonts w:hint="eastAsia"/>
        </w:rPr>
        <w:t>ОГЛАВЛЕНИЕ</w:t>
      </w:r>
      <w:r>
        <w:t xml:space="preserve"> </w:t>
      </w:r>
      <w:r>
        <w:rPr>
          <w:rFonts w:hint="eastAsia"/>
        </w:rPr>
        <w:t>ДИССЕРТАЦИИ</w:t>
      </w:r>
    </w:p>
    <w:p w14:paraId="7ACA1A2B" w14:textId="77777777" w:rsidR="00A85C00" w:rsidRDefault="00A85C00" w:rsidP="00A85C00">
      <w:r>
        <w:rPr>
          <w:rFonts w:hint="eastAsia"/>
        </w:rPr>
        <w:t>кандидат</w:t>
      </w:r>
      <w:r>
        <w:t xml:space="preserve"> </w:t>
      </w:r>
      <w:r>
        <w:rPr>
          <w:rFonts w:hint="eastAsia"/>
        </w:rPr>
        <w:t>наук</w:t>
      </w:r>
      <w:r>
        <w:t xml:space="preserve"> </w:t>
      </w:r>
      <w:r>
        <w:rPr>
          <w:rFonts w:hint="eastAsia"/>
        </w:rPr>
        <w:t>Макарова</w:t>
      </w:r>
      <w:r>
        <w:t xml:space="preserve"> </w:t>
      </w:r>
      <w:r>
        <w:rPr>
          <w:rFonts w:hint="eastAsia"/>
        </w:rPr>
        <w:t>Светлана</w:t>
      </w:r>
      <w:r>
        <w:t xml:space="preserve"> </w:t>
      </w:r>
      <w:r>
        <w:rPr>
          <w:rFonts w:hint="eastAsia"/>
        </w:rPr>
        <w:t>Алексеевна</w:t>
      </w:r>
    </w:p>
    <w:p w14:paraId="365AEDF1" w14:textId="77777777" w:rsidR="00A85C00" w:rsidRDefault="00A85C00" w:rsidP="00A85C00">
      <w:r>
        <w:rPr>
          <w:rFonts w:hint="eastAsia"/>
        </w:rPr>
        <w:t>Введение</w:t>
      </w:r>
    </w:p>
    <w:p w14:paraId="5966F604" w14:textId="77777777" w:rsidR="00A85C00" w:rsidRDefault="00A85C00" w:rsidP="00A85C00"/>
    <w:p w14:paraId="5DF8CB85" w14:textId="77777777" w:rsidR="00A85C00" w:rsidRDefault="00A85C00" w:rsidP="00A85C00">
      <w:r>
        <w:rPr>
          <w:rFonts w:hint="eastAsia"/>
        </w:rPr>
        <w:t>Глава</w:t>
      </w:r>
      <w:r>
        <w:t xml:space="preserve"> 1. </w:t>
      </w:r>
      <w:r>
        <w:rPr>
          <w:rFonts w:hint="eastAsia"/>
        </w:rPr>
        <w:t>Теоретические</w:t>
      </w:r>
      <w:r>
        <w:t xml:space="preserve"> </w:t>
      </w:r>
      <w:r>
        <w:rPr>
          <w:rFonts w:hint="eastAsia"/>
        </w:rPr>
        <w:t>основы</w:t>
      </w:r>
      <w:r>
        <w:t xml:space="preserve"> </w:t>
      </w:r>
      <w:r>
        <w:rPr>
          <w:rFonts w:hint="eastAsia"/>
        </w:rPr>
        <w:t>изучения</w:t>
      </w:r>
      <w:r>
        <w:t xml:space="preserve"> </w:t>
      </w:r>
      <w:r>
        <w:rPr>
          <w:rFonts w:hint="eastAsia"/>
        </w:rPr>
        <w:t>системы</w:t>
      </w:r>
      <w:r>
        <w:t xml:space="preserve"> </w:t>
      </w:r>
      <w:r>
        <w:rPr>
          <w:rFonts w:hint="eastAsia"/>
        </w:rPr>
        <w:t>артиклей</w:t>
      </w:r>
      <w:r>
        <w:t xml:space="preserve"> </w:t>
      </w:r>
      <w:r>
        <w:rPr>
          <w:rFonts w:hint="eastAsia"/>
        </w:rPr>
        <w:t>в</w:t>
      </w:r>
      <w:r>
        <w:t xml:space="preserve"> </w:t>
      </w:r>
      <w:r>
        <w:rPr>
          <w:rFonts w:hint="eastAsia"/>
        </w:rPr>
        <w:t>английском</w:t>
      </w:r>
      <w:r>
        <w:t xml:space="preserve"> </w:t>
      </w:r>
      <w:r>
        <w:rPr>
          <w:rFonts w:hint="eastAsia"/>
        </w:rPr>
        <w:t>языке</w:t>
      </w:r>
    </w:p>
    <w:p w14:paraId="2CA4A5E1" w14:textId="77777777" w:rsidR="00A85C00" w:rsidRDefault="00A85C00" w:rsidP="00A85C00"/>
    <w:p w14:paraId="437C662E" w14:textId="77777777" w:rsidR="00A85C00" w:rsidRDefault="00A85C00" w:rsidP="00A85C00">
      <w:r>
        <w:t xml:space="preserve">1.1. </w:t>
      </w:r>
      <w:r>
        <w:rPr>
          <w:rFonts w:hint="eastAsia"/>
        </w:rPr>
        <w:t>Артикль</w:t>
      </w:r>
      <w:r>
        <w:t xml:space="preserve"> </w:t>
      </w:r>
      <w:r>
        <w:rPr>
          <w:rFonts w:hint="eastAsia"/>
        </w:rPr>
        <w:t>как</w:t>
      </w:r>
      <w:r>
        <w:t xml:space="preserve"> </w:t>
      </w:r>
      <w:r>
        <w:rPr>
          <w:rFonts w:hint="eastAsia"/>
        </w:rPr>
        <w:t>служебное</w:t>
      </w:r>
      <w:r>
        <w:t xml:space="preserve"> </w:t>
      </w:r>
      <w:r>
        <w:rPr>
          <w:rFonts w:hint="eastAsia"/>
        </w:rPr>
        <w:t>слово</w:t>
      </w:r>
    </w:p>
    <w:p w14:paraId="1668CA74" w14:textId="77777777" w:rsidR="00A85C00" w:rsidRDefault="00A85C00" w:rsidP="00A85C00"/>
    <w:p w14:paraId="4D2B9284" w14:textId="77777777" w:rsidR="00A85C00" w:rsidRDefault="00A85C00" w:rsidP="00A85C00">
      <w:r>
        <w:t xml:space="preserve">1.1.1. </w:t>
      </w:r>
      <w:r>
        <w:rPr>
          <w:rFonts w:hint="eastAsia"/>
        </w:rPr>
        <w:t>Теория</w:t>
      </w:r>
      <w:r>
        <w:t xml:space="preserve"> </w:t>
      </w:r>
      <w:r>
        <w:rPr>
          <w:rFonts w:hint="eastAsia"/>
        </w:rPr>
        <w:t>референции</w:t>
      </w:r>
      <w:r>
        <w:t xml:space="preserve">: </w:t>
      </w:r>
      <w:r>
        <w:rPr>
          <w:rFonts w:hint="eastAsia"/>
        </w:rPr>
        <w:t>основные</w:t>
      </w:r>
      <w:r>
        <w:t xml:space="preserve"> </w:t>
      </w:r>
      <w:r>
        <w:rPr>
          <w:rFonts w:hint="eastAsia"/>
        </w:rPr>
        <w:t>понятия</w:t>
      </w:r>
      <w:r>
        <w:t xml:space="preserve"> </w:t>
      </w:r>
      <w:r>
        <w:rPr>
          <w:rFonts w:hint="eastAsia"/>
        </w:rPr>
        <w:t>и</w:t>
      </w:r>
      <w:r>
        <w:t xml:space="preserve"> </w:t>
      </w:r>
      <w:r>
        <w:rPr>
          <w:rFonts w:hint="eastAsia"/>
        </w:rPr>
        <w:t>направления</w:t>
      </w:r>
      <w:r>
        <w:t xml:space="preserve"> </w:t>
      </w:r>
      <w:r>
        <w:rPr>
          <w:rFonts w:hint="eastAsia"/>
        </w:rPr>
        <w:t>исследования</w:t>
      </w:r>
    </w:p>
    <w:p w14:paraId="1BA0ABA5" w14:textId="77777777" w:rsidR="00A85C00" w:rsidRDefault="00A85C00" w:rsidP="00A85C00"/>
    <w:p w14:paraId="7DE59CAC" w14:textId="77777777" w:rsidR="00A85C00" w:rsidRDefault="00A85C00" w:rsidP="00A85C00">
      <w:r>
        <w:t xml:space="preserve">1.1.2. </w:t>
      </w:r>
      <w:r>
        <w:rPr>
          <w:rFonts w:hint="eastAsia"/>
        </w:rPr>
        <w:t>Теория</w:t>
      </w:r>
      <w:r>
        <w:t xml:space="preserve"> </w:t>
      </w:r>
      <w:r>
        <w:rPr>
          <w:rFonts w:hint="eastAsia"/>
        </w:rPr>
        <w:t>референции</w:t>
      </w:r>
      <w:r>
        <w:t xml:space="preserve"> </w:t>
      </w:r>
      <w:r>
        <w:rPr>
          <w:rFonts w:hint="eastAsia"/>
        </w:rPr>
        <w:t>в</w:t>
      </w:r>
      <w:r>
        <w:t xml:space="preserve"> </w:t>
      </w:r>
      <w:r>
        <w:rPr>
          <w:rFonts w:hint="eastAsia"/>
        </w:rPr>
        <w:t>теоретических</w:t>
      </w:r>
      <w:r>
        <w:t xml:space="preserve"> </w:t>
      </w:r>
      <w:r>
        <w:rPr>
          <w:rFonts w:hint="eastAsia"/>
        </w:rPr>
        <w:t>грамматиках</w:t>
      </w:r>
      <w:r>
        <w:t xml:space="preserve"> </w:t>
      </w:r>
      <w:r>
        <w:rPr>
          <w:rFonts w:hint="eastAsia"/>
        </w:rPr>
        <w:t>английского</w:t>
      </w:r>
      <w:r>
        <w:t xml:space="preserve"> </w:t>
      </w:r>
      <w:r>
        <w:rPr>
          <w:rFonts w:hint="eastAsia"/>
        </w:rPr>
        <w:t>язык</w:t>
      </w:r>
    </w:p>
    <w:p w14:paraId="6CB87A7A" w14:textId="77777777" w:rsidR="00A85C00" w:rsidRDefault="00A85C00" w:rsidP="00A85C00"/>
    <w:p w14:paraId="7C3F8E3B" w14:textId="77777777" w:rsidR="00A85C00" w:rsidRDefault="00A85C00" w:rsidP="00A85C00">
      <w:r>
        <w:t xml:space="preserve">1.1.3. </w:t>
      </w:r>
      <w:r>
        <w:rPr>
          <w:rFonts w:hint="eastAsia"/>
        </w:rPr>
        <w:t>Теория</w:t>
      </w:r>
      <w:r>
        <w:t xml:space="preserve"> </w:t>
      </w:r>
      <w:r>
        <w:rPr>
          <w:rFonts w:hint="eastAsia"/>
        </w:rPr>
        <w:t>референции</w:t>
      </w:r>
      <w:r>
        <w:t xml:space="preserve"> </w:t>
      </w:r>
      <w:r>
        <w:rPr>
          <w:rFonts w:hint="eastAsia"/>
        </w:rPr>
        <w:t>в</w:t>
      </w:r>
      <w:r>
        <w:t xml:space="preserve"> </w:t>
      </w:r>
      <w:r>
        <w:rPr>
          <w:rFonts w:hint="eastAsia"/>
        </w:rPr>
        <w:t>практических</w:t>
      </w:r>
      <w:r>
        <w:t xml:space="preserve"> </w:t>
      </w:r>
      <w:r>
        <w:rPr>
          <w:rFonts w:hint="eastAsia"/>
        </w:rPr>
        <w:t>грамматиках</w:t>
      </w:r>
      <w:r>
        <w:t xml:space="preserve"> </w:t>
      </w:r>
      <w:r>
        <w:rPr>
          <w:rFonts w:hint="eastAsia"/>
        </w:rPr>
        <w:t>английского</w:t>
      </w:r>
      <w:r>
        <w:t xml:space="preserve"> </w:t>
      </w:r>
      <w:r>
        <w:rPr>
          <w:rFonts w:hint="eastAsia"/>
        </w:rPr>
        <w:t>языка</w:t>
      </w:r>
    </w:p>
    <w:p w14:paraId="2D406DA3" w14:textId="77777777" w:rsidR="00A85C00" w:rsidRDefault="00A85C00" w:rsidP="00A85C00"/>
    <w:p w14:paraId="1BBAD7F7" w14:textId="77777777" w:rsidR="00A85C00" w:rsidRDefault="00A85C00" w:rsidP="00A85C00">
      <w:r>
        <w:t xml:space="preserve">1.2. </w:t>
      </w:r>
      <w:r>
        <w:rPr>
          <w:rFonts w:hint="eastAsia"/>
        </w:rPr>
        <w:t>Артикль</w:t>
      </w:r>
      <w:r>
        <w:t xml:space="preserve"> </w:t>
      </w:r>
      <w:r>
        <w:rPr>
          <w:rFonts w:hint="eastAsia"/>
        </w:rPr>
        <w:t>как</w:t>
      </w:r>
      <w:r>
        <w:t xml:space="preserve"> </w:t>
      </w:r>
      <w:r>
        <w:rPr>
          <w:rFonts w:hint="eastAsia"/>
        </w:rPr>
        <w:t>вспомогательный</w:t>
      </w:r>
      <w:r>
        <w:t xml:space="preserve"> </w:t>
      </w:r>
      <w:r>
        <w:rPr>
          <w:rFonts w:hint="eastAsia"/>
        </w:rPr>
        <w:t>компонент</w:t>
      </w:r>
      <w:r>
        <w:t xml:space="preserve"> </w:t>
      </w:r>
      <w:r>
        <w:rPr>
          <w:rFonts w:hint="eastAsia"/>
        </w:rPr>
        <w:t>грамматической</w:t>
      </w:r>
      <w:r>
        <w:t xml:space="preserve"> </w:t>
      </w:r>
      <w:r>
        <w:rPr>
          <w:rFonts w:hint="eastAsia"/>
        </w:rPr>
        <w:t>морфологической</w:t>
      </w:r>
      <w:r>
        <w:t xml:space="preserve"> </w:t>
      </w:r>
      <w:r>
        <w:rPr>
          <w:rFonts w:hint="eastAsia"/>
        </w:rPr>
        <w:t>формы</w:t>
      </w:r>
    </w:p>
    <w:p w14:paraId="69FBD8B9" w14:textId="77777777" w:rsidR="00A85C00" w:rsidRDefault="00A85C00" w:rsidP="00A85C00"/>
    <w:p w14:paraId="7DB621AC" w14:textId="77777777" w:rsidR="00A85C00" w:rsidRDefault="00A85C00" w:rsidP="00A85C00">
      <w:r>
        <w:t xml:space="preserve">1.3. </w:t>
      </w:r>
      <w:r>
        <w:rPr>
          <w:rFonts w:hint="eastAsia"/>
        </w:rPr>
        <w:t>Когнитивное</w:t>
      </w:r>
      <w:r>
        <w:t xml:space="preserve"> </w:t>
      </w:r>
      <w:r>
        <w:rPr>
          <w:rFonts w:hint="eastAsia"/>
        </w:rPr>
        <w:t>направление</w:t>
      </w:r>
      <w:r>
        <w:t xml:space="preserve"> </w:t>
      </w:r>
      <w:r>
        <w:rPr>
          <w:rFonts w:hint="eastAsia"/>
        </w:rPr>
        <w:t>в</w:t>
      </w:r>
      <w:r>
        <w:t xml:space="preserve"> </w:t>
      </w:r>
      <w:r>
        <w:rPr>
          <w:rFonts w:hint="eastAsia"/>
        </w:rPr>
        <w:t>артиклеведении</w:t>
      </w:r>
    </w:p>
    <w:p w14:paraId="4F36B5F9" w14:textId="77777777" w:rsidR="00A85C00" w:rsidRDefault="00A85C00" w:rsidP="00A85C00"/>
    <w:p w14:paraId="00F00048" w14:textId="77777777" w:rsidR="00A85C00" w:rsidRDefault="00A85C00" w:rsidP="00A85C00">
      <w:r>
        <w:t xml:space="preserve">1.3.1. </w:t>
      </w:r>
      <w:r>
        <w:rPr>
          <w:rFonts w:hint="eastAsia"/>
        </w:rPr>
        <w:t>Артикли</w:t>
      </w:r>
      <w:r>
        <w:t xml:space="preserve"> </w:t>
      </w:r>
      <w:r>
        <w:rPr>
          <w:rFonts w:hint="eastAsia"/>
        </w:rPr>
        <w:t>и</w:t>
      </w:r>
      <w:r>
        <w:t xml:space="preserve"> </w:t>
      </w:r>
      <w:r>
        <w:rPr>
          <w:rFonts w:hint="eastAsia"/>
        </w:rPr>
        <w:t>категоризация</w:t>
      </w:r>
    </w:p>
    <w:p w14:paraId="12477013" w14:textId="77777777" w:rsidR="00A85C00" w:rsidRDefault="00A85C00" w:rsidP="00A85C00"/>
    <w:p w14:paraId="59A338EE" w14:textId="77777777" w:rsidR="00A85C00" w:rsidRDefault="00A85C00" w:rsidP="00A85C00">
      <w:r>
        <w:t xml:space="preserve">1.3.2. </w:t>
      </w:r>
      <w:r>
        <w:rPr>
          <w:rFonts w:hint="eastAsia"/>
        </w:rPr>
        <w:t>Индивидуализация</w:t>
      </w:r>
      <w:r>
        <w:t xml:space="preserve"> </w:t>
      </w:r>
      <w:r>
        <w:rPr>
          <w:rFonts w:hint="eastAsia"/>
        </w:rPr>
        <w:t>и</w:t>
      </w:r>
      <w:r>
        <w:t xml:space="preserve"> </w:t>
      </w:r>
      <w:r>
        <w:rPr>
          <w:rFonts w:hint="eastAsia"/>
        </w:rPr>
        <w:t>инференция</w:t>
      </w:r>
    </w:p>
    <w:p w14:paraId="65CBF85C" w14:textId="77777777" w:rsidR="00A85C00" w:rsidRDefault="00A85C00" w:rsidP="00A85C00"/>
    <w:p w14:paraId="5D03C72C" w14:textId="77777777" w:rsidR="00A85C00" w:rsidRDefault="00A85C00" w:rsidP="00A85C00">
      <w:r>
        <w:t xml:space="preserve">1.4. </w:t>
      </w:r>
      <w:r>
        <w:rPr>
          <w:rFonts w:hint="eastAsia"/>
        </w:rPr>
        <w:t>Когнитивно</w:t>
      </w:r>
      <w:r>
        <w:t>-</w:t>
      </w:r>
      <w:r>
        <w:rPr>
          <w:rFonts w:hint="eastAsia"/>
        </w:rPr>
        <w:t>дискурсивные</w:t>
      </w:r>
      <w:r>
        <w:t xml:space="preserve"> </w:t>
      </w:r>
      <w:r>
        <w:rPr>
          <w:rFonts w:hint="eastAsia"/>
        </w:rPr>
        <w:t>исследования</w:t>
      </w:r>
      <w:r>
        <w:t xml:space="preserve"> </w:t>
      </w:r>
      <w:r>
        <w:rPr>
          <w:rFonts w:hint="eastAsia"/>
        </w:rPr>
        <w:t>анафорических</w:t>
      </w:r>
      <w:r>
        <w:t xml:space="preserve"> </w:t>
      </w:r>
      <w:r>
        <w:rPr>
          <w:rFonts w:hint="eastAsia"/>
        </w:rPr>
        <w:t>отношений</w:t>
      </w:r>
    </w:p>
    <w:p w14:paraId="74FCD672" w14:textId="77777777" w:rsidR="00A85C00" w:rsidRDefault="00A85C00" w:rsidP="00A85C00"/>
    <w:p w14:paraId="22BBD019" w14:textId="77777777" w:rsidR="00A85C00" w:rsidRDefault="00A85C00" w:rsidP="00A85C00">
      <w:r>
        <w:rPr>
          <w:rFonts w:hint="eastAsia"/>
        </w:rPr>
        <w:t>Выводы</w:t>
      </w:r>
      <w:r>
        <w:t xml:space="preserve"> </w:t>
      </w:r>
      <w:r>
        <w:rPr>
          <w:rFonts w:hint="eastAsia"/>
        </w:rPr>
        <w:t>к</w:t>
      </w:r>
      <w:r>
        <w:t xml:space="preserve"> </w:t>
      </w:r>
      <w:r>
        <w:rPr>
          <w:rFonts w:hint="eastAsia"/>
        </w:rPr>
        <w:t>Главе</w:t>
      </w:r>
    </w:p>
    <w:p w14:paraId="1A2B0C27" w14:textId="77777777" w:rsidR="00A85C00" w:rsidRDefault="00A85C00" w:rsidP="00A85C00"/>
    <w:p w14:paraId="007DE912" w14:textId="77777777" w:rsidR="00A85C00" w:rsidRDefault="00A85C00" w:rsidP="00A85C00">
      <w:r>
        <w:rPr>
          <w:rFonts w:hint="eastAsia"/>
        </w:rPr>
        <w:t>Глава</w:t>
      </w:r>
      <w:r>
        <w:t xml:space="preserve"> 2. </w:t>
      </w:r>
      <w:r>
        <w:rPr>
          <w:rFonts w:hint="eastAsia"/>
        </w:rPr>
        <w:t>Структура</w:t>
      </w:r>
      <w:r>
        <w:t xml:space="preserve"> </w:t>
      </w:r>
      <w:r>
        <w:rPr>
          <w:rFonts w:hint="eastAsia"/>
        </w:rPr>
        <w:t>«</w:t>
      </w:r>
      <w:r>
        <w:rPr>
          <w:rFonts w:hint="eastAsia"/>
        </w:rPr>
        <w:t>определённый</w:t>
      </w:r>
      <w:r>
        <w:t xml:space="preserve"> </w:t>
      </w:r>
      <w:r>
        <w:rPr>
          <w:rFonts w:hint="eastAsia"/>
        </w:rPr>
        <w:t>артикль</w:t>
      </w:r>
      <w:r>
        <w:t xml:space="preserve"> + </w:t>
      </w:r>
      <w:r>
        <w:rPr>
          <w:rFonts w:hint="eastAsia"/>
        </w:rPr>
        <w:t>существительное</w:t>
      </w:r>
      <w:r>
        <w:rPr>
          <w:rFonts w:hint="eastAsia"/>
        </w:rPr>
        <w:t>»</w:t>
      </w:r>
      <w:r>
        <w:t xml:space="preserve"> </w:t>
      </w:r>
      <w:r>
        <w:rPr>
          <w:rFonts w:hint="eastAsia"/>
        </w:rPr>
        <w:t>в</w:t>
      </w:r>
      <w:r>
        <w:t xml:space="preserve"> </w:t>
      </w:r>
      <w:r>
        <w:rPr>
          <w:rFonts w:hint="eastAsia"/>
        </w:rPr>
        <w:t>составе</w:t>
      </w:r>
      <w:r>
        <w:t xml:space="preserve"> </w:t>
      </w:r>
      <w:r>
        <w:rPr>
          <w:rFonts w:hint="eastAsia"/>
        </w:rPr>
        <w:t>непрямой</w:t>
      </w:r>
      <w:r>
        <w:t xml:space="preserve"> </w:t>
      </w:r>
      <w:r>
        <w:rPr>
          <w:rFonts w:hint="eastAsia"/>
        </w:rPr>
        <w:t>анафорической</w:t>
      </w:r>
      <w:r>
        <w:t xml:space="preserve"> </w:t>
      </w:r>
      <w:r>
        <w:rPr>
          <w:rFonts w:hint="eastAsia"/>
        </w:rPr>
        <w:t>референции</w:t>
      </w:r>
      <w:r>
        <w:t xml:space="preserve"> </w:t>
      </w:r>
      <w:r>
        <w:rPr>
          <w:rFonts w:hint="eastAsia"/>
        </w:rPr>
        <w:t>в</w:t>
      </w:r>
      <w:r>
        <w:t xml:space="preserve"> </w:t>
      </w:r>
      <w:r>
        <w:rPr>
          <w:rFonts w:hint="eastAsia"/>
        </w:rPr>
        <w:t>англоязычном</w:t>
      </w:r>
      <w:r>
        <w:t xml:space="preserve"> </w:t>
      </w:r>
      <w:r>
        <w:rPr>
          <w:rFonts w:hint="eastAsia"/>
        </w:rPr>
        <w:t>художественном</w:t>
      </w:r>
      <w:r>
        <w:t xml:space="preserve"> </w:t>
      </w:r>
      <w:r>
        <w:rPr>
          <w:rFonts w:hint="eastAsia"/>
        </w:rPr>
        <w:t>дискурсе</w:t>
      </w:r>
    </w:p>
    <w:p w14:paraId="79631427" w14:textId="77777777" w:rsidR="00A85C00" w:rsidRDefault="00A85C00" w:rsidP="00A85C00"/>
    <w:p w14:paraId="69091A59" w14:textId="77777777" w:rsidR="00A85C00" w:rsidRDefault="00A85C00" w:rsidP="00A85C00">
      <w:r>
        <w:t xml:space="preserve">2.1. </w:t>
      </w:r>
      <w:r>
        <w:rPr>
          <w:rFonts w:hint="eastAsia"/>
        </w:rPr>
        <w:t>Художественный</w:t>
      </w:r>
      <w:r>
        <w:t xml:space="preserve"> </w:t>
      </w:r>
      <w:r>
        <w:rPr>
          <w:rFonts w:hint="eastAsia"/>
        </w:rPr>
        <w:t>дискурс</w:t>
      </w:r>
      <w:r>
        <w:t xml:space="preserve">: </w:t>
      </w:r>
      <w:r>
        <w:rPr>
          <w:rFonts w:hint="eastAsia"/>
        </w:rPr>
        <w:t>основные</w:t>
      </w:r>
      <w:r>
        <w:t xml:space="preserve"> </w:t>
      </w:r>
      <w:r>
        <w:rPr>
          <w:rFonts w:hint="eastAsia"/>
        </w:rPr>
        <w:t>источники</w:t>
      </w:r>
      <w:r>
        <w:t xml:space="preserve"> </w:t>
      </w:r>
      <w:r>
        <w:rPr>
          <w:rFonts w:hint="eastAsia"/>
        </w:rPr>
        <w:t>материала</w:t>
      </w:r>
    </w:p>
    <w:p w14:paraId="1D44A937" w14:textId="77777777" w:rsidR="00A85C00" w:rsidRDefault="00A85C00" w:rsidP="00A85C00"/>
    <w:p w14:paraId="6E1C777F" w14:textId="77777777" w:rsidR="00A85C00" w:rsidRDefault="00A85C00" w:rsidP="00A85C00">
      <w:r>
        <w:t xml:space="preserve">2.2. </w:t>
      </w:r>
      <w:r>
        <w:rPr>
          <w:rFonts w:hint="eastAsia"/>
        </w:rPr>
        <w:t>Принципы</w:t>
      </w:r>
      <w:r>
        <w:t xml:space="preserve"> </w:t>
      </w:r>
      <w:r>
        <w:rPr>
          <w:rFonts w:hint="eastAsia"/>
        </w:rPr>
        <w:t>отбора</w:t>
      </w:r>
      <w:r>
        <w:t xml:space="preserve"> </w:t>
      </w:r>
      <w:r>
        <w:rPr>
          <w:rFonts w:hint="eastAsia"/>
        </w:rPr>
        <w:t>материала</w:t>
      </w:r>
      <w:r>
        <w:t xml:space="preserve"> </w:t>
      </w:r>
      <w:r>
        <w:rPr>
          <w:rFonts w:hint="eastAsia"/>
        </w:rPr>
        <w:t>и</w:t>
      </w:r>
      <w:r>
        <w:t xml:space="preserve"> </w:t>
      </w:r>
      <w:r>
        <w:rPr>
          <w:rFonts w:hint="eastAsia"/>
        </w:rPr>
        <w:t>методика</w:t>
      </w:r>
      <w:r>
        <w:t xml:space="preserve"> </w:t>
      </w:r>
      <w:r>
        <w:rPr>
          <w:rFonts w:hint="eastAsia"/>
        </w:rPr>
        <w:t>анализа</w:t>
      </w:r>
    </w:p>
    <w:p w14:paraId="55213F24" w14:textId="77777777" w:rsidR="00A85C00" w:rsidRDefault="00A85C00" w:rsidP="00A85C00"/>
    <w:p w14:paraId="77803997" w14:textId="77777777" w:rsidR="00A85C00" w:rsidRDefault="00A85C00" w:rsidP="00A85C00">
      <w:r>
        <w:t xml:space="preserve">2.3. </w:t>
      </w:r>
      <w:r>
        <w:rPr>
          <w:rFonts w:hint="eastAsia"/>
        </w:rPr>
        <w:t>Непрямая</w:t>
      </w:r>
      <w:r>
        <w:t xml:space="preserve"> </w:t>
      </w:r>
      <w:r>
        <w:rPr>
          <w:rFonts w:hint="eastAsia"/>
        </w:rPr>
        <w:t>анафорическая</w:t>
      </w:r>
      <w:r>
        <w:t xml:space="preserve"> </w:t>
      </w:r>
      <w:r>
        <w:rPr>
          <w:rFonts w:hint="eastAsia"/>
        </w:rPr>
        <w:t>референция</w:t>
      </w:r>
      <w:r>
        <w:t xml:space="preserve"> </w:t>
      </w:r>
      <w:r>
        <w:rPr>
          <w:rFonts w:hint="eastAsia"/>
        </w:rPr>
        <w:t>в</w:t>
      </w:r>
      <w:r>
        <w:t xml:space="preserve"> </w:t>
      </w:r>
      <w:r>
        <w:rPr>
          <w:rFonts w:hint="eastAsia"/>
        </w:rPr>
        <w:t>англоязычном</w:t>
      </w:r>
      <w:r>
        <w:t xml:space="preserve"> </w:t>
      </w:r>
      <w:r>
        <w:rPr>
          <w:rFonts w:hint="eastAsia"/>
        </w:rPr>
        <w:t>художественном</w:t>
      </w:r>
      <w:r>
        <w:t xml:space="preserve"> </w:t>
      </w:r>
      <w:r>
        <w:rPr>
          <w:rFonts w:hint="eastAsia"/>
        </w:rPr>
        <w:t>дискурсе</w:t>
      </w:r>
      <w:r>
        <w:t xml:space="preserve">: </w:t>
      </w:r>
      <w:r>
        <w:rPr>
          <w:rFonts w:hint="eastAsia"/>
        </w:rPr>
        <w:t>типы</w:t>
      </w:r>
      <w:r>
        <w:t xml:space="preserve"> </w:t>
      </w:r>
      <w:r>
        <w:rPr>
          <w:rFonts w:hint="eastAsia"/>
        </w:rPr>
        <w:t>инференции</w:t>
      </w:r>
    </w:p>
    <w:p w14:paraId="0D2E5D2E" w14:textId="77777777" w:rsidR="00A85C00" w:rsidRDefault="00A85C00" w:rsidP="00A85C00"/>
    <w:p w14:paraId="46B962FC" w14:textId="77777777" w:rsidR="00A85C00" w:rsidRDefault="00A85C00" w:rsidP="00A85C00">
      <w:r>
        <w:t xml:space="preserve">2.3.1. </w:t>
      </w:r>
      <w:r>
        <w:rPr>
          <w:rFonts w:hint="eastAsia"/>
        </w:rPr>
        <w:t>Семантически</w:t>
      </w:r>
      <w:r>
        <w:t xml:space="preserve"> </w:t>
      </w:r>
      <w:r>
        <w:rPr>
          <w:rFonts w:hint="eastAsia"/>
        </w:rPr>
        <w:t>обусловленная</w:t>
      </w:r>
      <w:r>
        <w:t xml:space="preserve"> </w:t>
      </w:r>
      <w:r>
        <w:rPr>
          <w:rFonts w:hint="eastAsia"/>
        </w:rPr>
        <w:t>инференция</w:t>
      </w:r>
    </w:p>
    <w:p w14:paraId="51173D01" w14:textId="77777777" w:rsidR="00A85C00" w:rsidRDefault="00A85C00" w:rsidP="00A85C00"/>
    <w:p w14:paraId="038C38F1" w14:textId="77777777" w:rsidR="00A85C00" w:rsidRDefault="00A85C00" w:rsidP="00A85C00">
      <w:r>
        <w:t xml:space="preserve">2.3.1.1. </w:t>
      </w:r>
      <w:r>
        <w:rPr>
          <w:rFonts w:hint="eastAsia"/>
        </w:rPr>
        <w:t>Инференция</w:t>
      </w:r>
      <w:r>
        <w:t xml:space="preserve"> </w:t>
      </w:r>
      <w:r>
        <w:rPr>
          <w:rFonts w:hint="eastAsia"/>
        </w:rPr>
        <w:t>и</w:t>
      </w:r>
      <w:r>
        <w:t xml:space="preserve"> </w:t>
      </w:r>
      <w:r>
        <w:rPr>
          <w:rFonts w:hint="eastAsia"/>
        </w:rPr>
        <w:t>лексико</w:t>
      </w:r>
      <w:r>
        <w:t>-</w:t>
      </w:r>
      <w:r>
        <w:rPr>
          <w:rFonts w:hint="eastAsia"/>
        </w:rPr>
        <w:t>грамматическая</w:t>
      </w:r>
      <w:r>
        <w:t xml:space="preserve"> </w:t>
      </w:r>
      <w:r>
        <w:rPr>
          <w:rFonts w:hint="eastAsia"/>
        </w:rPr>
        <w:t>вариативность</w:t>
      </w:r>
    </w:p>
    <w:p w14:paraId="35712668" w14:textId="77777777" w:rsidR="00A85C00" w:rsidRDefault="00A85C00" w:rsidP="00A85C00"/>
    <w:p w14:paraId="50DB27BE" w14:textId="77777777" w:rsidR="00A85C00" w:rsidRDefault="00A85C00" w:rsidP="00A85C00">
      <w:r>
        <w:t xml:space="preserve">2.3.1.2. </w:t>
      </w:r>
      <w:r>
        <w:rPr>
          <w:rFonts w:hint="eastAsia"/>
        </w:rPr>
        <w:t>Инференция</w:t>
      </w:r>
      <w:r>
        <w:t xml:space="preserve"> </w:t>
      </w:r>
      <w:r>
        <w:rPr>
          <w:rFonts w:hint="eastAsia"/>
        </w:rPr>
        <w:t>и</w:t>
      </w:r>
      <w:r>
        <w:t xml:space="preserve"> </w:t>
      </w:r>
      <w:r>
        <w:rPr>
          <w:rFonts w:hint="eastAsia"/>
        </w:rPr>
        <w:t>лексико</w:t>
      </w:r>
      <w:r>
        <w:t>-</w:t>
      </w:r>
      <w:r>
        <w:rPr>
          <w:rFonts w:hint="eastAsia"/>
        </w:rPr>
        <w:t>семантическая</w:t>
      </w:r>
      <w:r>
        <w:t xml:space="preserve"> </w:t>
      </w:r>
      <w:r>
        <w:rPr>
          <w:rFonts w:hint="eastAsia"/>
        </w:rPr>
        <w:t>вариативность</w:t>
      </w:r>
    </w:p>
    <w:p w14:paraId="02907433" w14:textId="77777777" w:rsidR="00A85C00" w:rsidRDefault="00A85C00" w:rsidP="00A85C00"/>
    <w:p w14:paraId="7AC689A3" w14:textId="77777777" w:rsidR="00A85C00" w:rsidRDefault="00A85C00" w:rsidP="00A85C00">
      <w:r>
        <w:t xml:space="preserve">2.3.1.2.1. </w:t>
      </w:r>
      <w:r>
        <w:rPr>
          <w:rFonts w:hint="eastAsia"/>
        </w:rPr>
        <w:t>Синонимические</w:t>
      </w:r>
      <w:r>
        <w:t xml:space="preserve"> </w:t>
      </w:r>
      <w:r>
        <w:rPr>
          <w:rFonts w:hint="eastAsia"/>
        </w:rPr>
        <w:t>отношения</w:t>
      </w:r>
      <w:r>
        <w:t xml:space="preserve"> </w:t>
      </w:r>
      <w:r>
        <w:rPr>
          <w:rFonts w:hint="eastAsia"/>
        </w:rPr>
        <w:t>антецедента</w:t>
      </w:r>
      <w:r>
        <w:t xml:space="preserve"> </w:t>
      </w:r>
      <w:r>
        <w:rPr>
          <w:rFonts w:hint="eastAsia"/>
        </w:rPr>
        <w:t>и</w:t>
      </w:r>
      <w:r>
        <w:t xml:space="preserve"> </w:t>
      </w:r>
      <w:r>
        <w:rPr>
          <w:rFonts w:hint="eastAsia"/>
        </w:rPr>
        <w:t>анафор</w:t>
      </w:r>
    </w:p>
    <w:p w14:paraId="2D9B2C80" w14:textId="77777777" w:rsidR="00A85C00" w:rsidRDefault="00A85C00" w:rsidP="00A85C00"/>
    <w:p w14:paraId="350705D7" w14:textId="77777777" w:rsidR="00A85C00" w:rsidRDefault="00A85C00" w:rsidP="00A85C00">
      <w:r>
        <w:t xml:space="preserve">2.3.1.2.2. </w:t>
      </w:r>
      <w:r>
        <w:rPr>
          <w:rFonts w:hint="eastAsia"/>
        </w:rPr>
        <w:t>Родовидовые</w:t>
      </w:r>
      <w:r>
        <w:t xml:space="preserve"> </w:t>
      </w:r>
      <w:r>
        <w:rPr>
          <w:rFonts w:hint="eastAsia"/>
        </w:rPr>
        <w:t>отношения</w:t>
      </w:r>
      <w:r>
        <w:t xml:space="preserve"> </w:t>
      </w:r>
      <w:r>
        <w:rPr>
          <w:rFonts w:hint="eastAsia"/>
        </w:rPr>
        <w:t>антецедента</w:t>
      </w:r>
      <w:r>
        <w:t xml:space="preserve"> </w:t>
      </w:r>
      <w:r>
        <w:rPr>
          <w:rFonts w:hint="eastAsia"/>
        </w:rPr>
        <w:t>и</w:t>
      </w:r>
      <w:r>
        <w:t xml:space="preserve"> </w:t>
      </w:r>
      <w:r>
        <w:rPr>
          <w:rFonts w:hint="eastAsia"/>
        </w:rPr>
        <w:t>анафора</w:t>
      </w:r>
    </w:p>
    <w:p w14:paraId="6977CCB0" w14:textId="77777777" w:rsidR="00A85C00" w:rsidRDefault="00A85C00" w:rsidP="00A85C00"/>
    <w:p w14:paraId="33F475FF" w14:textId="77777777" w:rsidR="00A85C00" w:rsidRDefault="00A85C00" w:rsidP="00A85C00">
      <w:r>
        <w:t xml:space="preserve">2.3.1.2.3. </w:t>
      </w:r>
      <w:r>
        <w:rPr>
          <w:rFonts w:hint="eastAsia"/>
        </w:rPr>
        <w:t>Отношения</w:t>
      </w:r>
      <w:r>
        <w:t xml:space="preserve"> </w:t>
      </w:r>
      <w:r>
        <w:rPr>
          <w:rFonts w:hint="eastAsia"/>
        </w:rPr>
        <w:t>антецедента</w:t>
      </w:r>
      <w:r>
        <w:t xml:space="preserve"> </w:t>
      </w:r>
      <w:r>
        <w:rPr>
          <w:rFonts w:hint="eastAsia"/>
        </w:rPr>
        <w:t>и</w:t>
      </w:r>
      <w:r>
        <w:t xml:space="preserve"> </w:t>
      </w:r>
      <w:r>
        <w:rPr>
          <w:rFonts w:hint="eastAsia"/>
        </w:rPr>
        <w:t>анафора</w:t>
      </w:r>
      <w:r>
        <w:t xml:space="preserve"> </w:t>
      </w:r>
      <w:r>
        <w:rPr>
          <w:rFonts w:hint="eastAsia"/>
        </w:rPr>
        <w:t>через</w:t>
      </w:r>
      <w:r>
        <w:t xml:space="preserve"> </w:t>
      </w:r>
      <w:r>
        <w:rPr>
          <w:rFonts w:hint="eastAsia"/>
        </w:rPr>
        <w:t>тематический</w:t>
      </w:r>
      <w:r>
        <w:t xml:space="preserve"> </w:t>
      </w:r>
      <w:r>
        <w:rPr>
          <w:rFonts w:hint="eastAsia"/>
        </w:rPr>
        <w:t>ряд</w:t>
      </w:r>
    </w:p>
    <w:p w14:paraId="445F8D5B" w14:textId="77777777" w:rsidR="00A85C00" w:rsidRDefault="00A85C00" w:rsidP="00A85C00"/>
    <w:p w14:paraId="20BEAE1B" w14:textId="77777777" w:rsidR="00A85C00" w:rsidRDefault="00A85C00" w:rsidP="00A85C00">
      <w:r>
        <w:t xml:space="preserve">2.3.1.2.4. </w:t>
      </w:r>
      <w:r>
        <w:rPr>
          <w:rFonts w:hint="eastAsia"/>
        </w:rPr>
        <w:t>Метонимические</w:t>
      </w:r>
      <w:r>
        <w:t xml:space="preserve"> </w:t>
      </w:r>
      <w:r>
        <w:rPr>
          <w:rFonts w:hint="eastAsia"/>
        </w:rPr>
        <w:t>отношения</w:t>
      </w:r>
      <w:r>
        <w:t xml:space="preserve"> </w:t>
      </w:r>
      <w:r>
        <w:rPr>
          <w:rFonts w:hint="eastAsia"/>
        </w:rPr>
        <w:t>антецедента</w:t>
      </w:r>
      <w:r>
        <w:t xml:space="preserve"> </w:t>
      </w:r>
      <w:r>
        <w:rPr>
          <w:rFonts w:hint="eastAsia"/>
        </w:rPr>
        <w:t>и</w:t>
      </w:r>
      <w:r>
        <w:t xml:space="preserve"> </w:t>
      </w:r>
      <w:r>
        <w:rPr>
          <w:rFonts w:hint="eastAsia"/>
        </w:rPr>
        <w:t>анафора</w:t>
      </w:r>
    </w:p>
    <w:p w14:paraId="4E2A17AD" w14:textId="77777777" w:rsidR="00A85C00" w:rsidRDefault="00A85C00" w:rsidP="00A85C00"/>
    <w:p w14:paraId="3FDB27D5" w14:textId="77777777" w:rsidR="00A85C00" w:rsidRDefault="00A85C00" w:rsidP="00A85C00">
      <w:r>
        <w:t xml:space="preserve">2.3.2. </w:t>
      </w:r>
      <w:r>
        <w:rPr>
          <w:rFonts w:hint="eastAsia"/>
        </w:rPr>
        <w:t>Прагматически</w:t>
      </w:r>
      <w:r>
        <w:t xml:space="preserve"> </w:t>
      </w:r>
      <w:r>
        <w:rPr>
          <w:rFonts w:hint="eastAsia"/>
        </w:rPr>
        <w:t>обусловленная</w:t>
      </w:r>
      <w:r>
        <w:t xml:space="preserve"> </w:t>
      </w:r>
      <w:r>
        <w:rPr>
          <w:rFonts w:hint="eastAsia"/>
        </w:rPr>
        <w:t>инференция</w:t>
      </w:r>
    </w:p>
    <w:p w14:paraId="5593E401" w14:textId="77777777" w:rsidR="00A85C00" w:rsidRDefault="00A85C00" w:rsidP="00A85C00"/>
    <w:p w14:paraId="259EDB19" w14:textId="77777777" w:rsidR="00A85C00" w:rsidRDefault="00A85C00" w:rsidP="00A85C00">
      <w:r>
        <w:t xml:space="preserve">2.3.3. </w:t>
      </w:r>
      <w:r>
        <w:rPr>
          <w:rFonts w:hint="eastAsia"/>
        </w:rPr>
        <w:t>Семантическая</w:t>
      </w:r>
      <w:r>
        <w:t xml:space="preserve"> </w:t>
      </w:r>
      <w:r>
        <w:rPr>
          <w:rFonts w:hint="eastAsia"/>
        </w:rPr>
        <w:t>и</w:t>
      </w:r>
      <w:r>
        <w:t xml:space="preserve"> </w:t>
      </w:r>
      <w:r>
        <w:rPr>
          <w:rFonts w:hint="eastAsia"/>
        </w:rPr>
        <w:t>прагматическая</w:t>
      </w:r>
      <w:r>
        <w:t xml:space="preserve"> </w:t>
      </w:r>
      <w:r>
        <w:rPr>
          <w:rFonts w:hint="eastAsia"/>
        </w:rPr>
        <w:t>обусловленность</w:t>
      </w:r>
      <w:r>
        <w:t xml:space="preserve"> </w:t>
      </w:r>
      <w:r>
        <w:rPr>
          <w:rFonts w:hint="eastAsia"/>
        </w:rPr>
        <w:t>инференции</w:t>
      </w:r>
    </w:p>
    <w:p w14:paraId="5A4814AA" w14:textId="77777777" w:rsidR="00A85C00" w:rsidRDefault="00A85C00" w:rsidP="00A85C00"/>
    <w:p w14:paraId="1A4D9BA5" w14:textId="77777777" w:rsidR="00A85C00" w:rsidRDefault="00A85C00" w:rsidP="00A85C00">
      <w:r>
        <w:t xml:space="preserve">2.4. </w:t>
      </w:r>
      <w:r>
        <w:rPr>
          <w:rFonts w:hint="eastAsia"/>
        </w:rPr>
        <w:t>Индивидуализация</w:t>
      </w:r>
      <w:r>
        <w:t xml:space="preserve"> </w:t>
      </w:r>
      <w:r>
        <w:rPr>
          <w:rFonts w:hint="eastAsia"/>
        </w:rPr>
        <w:t>и</w:t>
      </w:r>
      <w:r>
        <w:t xml:space="preserve"> </w:t>
      </w:r>
      <w:r>
        <w:rPr>
          <w:rFonts w:hint="eastAsia"/>
        </w:rPr>
        <w:t>жанровое</w:t>
      </w:r>
      <w:r>
        <w:t xml:space="preserve"> </w:t>
      </w:r>
      <w:r>
        <w:rPr>
          <w:rFonts w:hint="eastAsia"/>
        </w:rPr>
        <w:t>своеобразие</w:t>
      </w:r>
      <w:r>
        <w:t xml:space="preserve"> </w:t>
      </w:r>
      <w:r>
        <w:rPr>
          <w:rFonts w:hint="eastAsia"/>
        </w:rPr>
        <w:t>художественного</w:t>
      </w:r>
      <w:r>
        <w:t xml:space="preserve"> </w:t>
      </w:r>
      <w:r>
        <w:rPr>
          <w:rFonts w:hint="eastAsia"/>
        </w:rPr>
        <w:t>дискурса</w:t>
      </w:r>
    </w:p>
    <w:p w14:paraId="2E58D346" w14:textId="77777777" w:rsidR="00A85C00" w:rsidRDefault="00A85C00" w:rsidP="00A85C00"/>
    <w:p w14:paraId="20ADDF1A" w14:textId="77777777" w:rsidR="00A85C00" w:rsidRDefault="00A85C00" w:rsidP="00A85C00">
      <w:r>
        <w:t xml:space="preserve">2.4.1. </w:t>
      </w:r>
      <w:r>
        <w:rPr>
          <w:rFonts w:hint="eastAsia"/>
        </w:rPr>
        <w:t>Типы</w:t>
      </w:r>
      <w:r>
        <w:t xml:space="preserve"> </w:t>
      </w:r>
      <w:r>
        <w:rPr>
          <w:rFonts w:hint="eastAsia"/>
        </w:rPr>
        <w:t>определённой</w:t>
      </w:r>
      <w:r>
        <w:t xml:space="preserve"> </w:t>
      </w:r>
      <w:r>
        <w:rPr>
          <w:rFonts w:hint="eastAsia"/>
        </w:rPr>
        <w:t>референции</w:t>
      </w:r>
      <w:r>
        <w:t xml:space="preserve"> </w:t>
      </w:r>
      <w:r>
        <w:rPr>
          <w:rFonts w:hint="eastAsia"/>
        </w:rPr>
        <w:t>в</w:t>
      </w:r>
      <w:r>
        <w:t xml:space="preserve"> </w:t>
      </w:r>
      <w:r>
        <w:rPr>
          <w:rFonts w:hint="eastAsia"/>
        </w:rPr>
        <w:t>малых</w:t>
      </w:r>
      <w:r>
        <w:t xml:space="preserve"> </w:t>
      </w:r>
      <w:r>
        <w:rPr>
          <w:rFonts w:hint="eastAsia"/>
        </w:rPr>
        <w:t>литературных</w:t>
      </w:r>
      <w:r>
        <w:t xml:space="preserve"> </w:t>
      </w:r>
      <w:r>
        <w:rPr>
          <w:rFonts w:hint="eastAsia"/>
        </w:rPr>
        <w:t>формах</w:t>
      </w:r>
    </w:p>
    <w:p w14:paraId="4954A48A" w14:textId="77777777" w:rsidR="00A85C00" w:rsidRDefault="00A85C00" w:rsidP="00A85C00"/>
    <w:p w14:paraId="4F390F88" w14:textId="77777777" w:rsidR="00A85C00" w:rsidRDefault="00A85C00" w:rsidP="00A85C00">
      <w:r>
        <w:t xml:space="preserve">2.4.2. </w:t>
      </w:r>
      <w:r>
        <w:rPr>
          <w:rFonts w:hint="eastAsia"/>
        </w:rPr>
        <w:t>Непрямая</w:t>
      </w:r>
      <w:r>
        <w:t xml:space="preserve"> </w:t>
      </w:r>
      <w:r>
        <w:rPr>
          <w:rFonts w:hint="eastAsia"/>
        </w:rPr>
        <w:t>анафорическая</w:t>
      </w:r>
      <w:r>
        <w:t xml:space="preserve"> </w:t>
      </w:r>
      <w:r>
        <w:rPr>
          <w:rFonts w:hint="eastAsia"/>
        </w:rPr>
        <w:t>референция</w:t>
      </w:r>
      <w:r>
        <w:t xml:space="preserve"> </w:t>
      </w:r>
      <w:r>
        <w:rPr>
          <w:rFonts w:hint="eastAsia"/>
        </w:rPr>
        <w:t>и</w:t>
      </w:r>
      <w:r>
        <w:t xml:space="preserve"> </w:t>
      </w:r>
      <w:r>
        <w:rPr>
          <w:rFonts w:hint="eastAsia"/>
        </w:rPr>
        <w:t>жанровое</w:t>
      </w:r>
      <w:r>
        <w:t xml:space="preserve"> </w:t>
      </w:r>
      <w:r>
        <w:rPr>
          <w:rFonts w:hint="eastAsia"/>
        </w:rPr>
        <w:t>своеобразие</w:t>
      </w:r>
      <w:r>
        <w:t xml:space="preserve"> </w:t>
      </w:r>
      <w:r>
        <w:rPr>
          <w:rFonts w:hint="eastAsia"/>
        </w:rPr>
        <w:t>художественного</w:t>
      </w:r>
      <w:r>
        <w:t xml:space="preserve"> </w:t>
      </w:r>
      <w:r>
        <w:rPr>
          <w:rFonts w:hint="eastAsia"/>
        </w:rPr>
        <w:t>произведения</w:t>
      </w:r>
      <w:r>
        <w:t xml:space="preserve"> </w:t>
      </w:r>
      <w:r>
        <w:rPr>
          <w:rFonts w:hint="eastAsia"/>
        </w:rPr>
        <w:t>крупной</w:t>
      </w:r>
      <w:r>
        <w:t xml:space="preserve"> </w:t>
      </w:r>
      <w:r>
        <w:rPr>
          <w:rFonts w:hint="eastAsia"/>
        </w:rPr>
        <w:t>формы</w:t>
      </w:r>
    </w:p>
    <w:p w14:paraId="5B15C698" w14:textId="77777777" w:rsidR="00A85C00" w:rsidRDefault="00A85C00" w:rsidP="00A85C00"/>
    <w:p w14:paraId="6D70AE86" w14:textId="77777777" w:rsidR="00A85C00" w:rsidRDefault="00A85C00" w:rsidP="00A85C00">
      <w:r>
        <w:t xml:space="preserve">2.4.2.1. </w:t>
      </w:r>
      <w:r>
        <w:rPr>
          <w:rFonts w:hint="eastAsia"/>
        </w:rPr>
        <w:t>Дискурсивные</w:t>
      </w:r>
      <w:r>
        <w:t xml:space="preserve"> </w:t>
      </w:r>
      <w:r>
        <w:rPr>
          <w:rFonts w:hint="eastAsia"/>
        </w:rPr>
        <w:t>особенности</w:t>
      </w:r>
      <w:r>
        <w:t xml:space="preserve"> </w:t>
      </w:r>
      <w:r>
        <w:rPr>
          <w:rFonts w:hint="eastAsia"/>
        </w:rPr>
        <w:t>непрямой</w:t>
      </w:r>
      <w:r>
        <w:t xml:space="preserve"> </w:t>
      </w:r>
      <w:r>
        <w:rPr>
          <w:rFonts w:hint="eastAsia"/>
        </w:rPr>
        <w:t>анафорической</w:t>
      </w:r>
      <w:r>
        <w:t xml:space="preserve"> </w:t>
      </w:r>
      <w:r>
        <w:rPr>
          <w:rFonts w:hint="eastAsia"/>
        </w:rPr>
        <w:t>референции</w:t>
      </w:r>
      <w:r>
        <w:t xml:space="preserve"> </w:t>
      </w:r>
      <w:r>
        <w:rPr>
          <w:rFonts w:hint="eastAsia"/>
        </w:rPr>
        <w:t>в</w:t>
      </w:r>
      <w:r>
        <w:t xml:space="preserve"> </w:t>
      </w:r>
      <w:r>
        <w:rPr>
          <w:rFonts w:hint="eastAsia"/>
        </w:rPr>
        <w:t>юмористических</w:t>
      </w:r>
      <w:r>
        <w:t xml:space="preserve"> </w:t>
      </w:r>
      <w:r>
        <w:rPr>
          <w:rFonts w:hint="eastAsia"/>
        </w:rPr>
        <w:t>романах</w:t>
      </w:r>
      <w:r>
        <w:t xml:space="preserve"> </w:t>
      </w:r>
      <w:r>
        <w:rPr>
          <w:rFonts w:hint="eastAsia"/>
        </w:rPr>
        <w:t>Д</w:t>
      </w:r>
      <w:r>
        <w:t xml:space="preserve">. </w:t>
      </w:r>
      <w:r>
        <w:rPr>
          <w:rFonts w:hint="eastAsia"/>
        </w:rPr>
        <w:t>Лоджа</w:t>
      </w:r>
    </w:p>
    <w:p w14:paraId="16E44DCF" w14:textId="77777777" w:rsidR="00A85C00" w:rsidRDefault="00A85C00" w:rsidP="00A85C00"/>
    <w:p w14:paraId="4F89ACE1" w14:textId="77777777" w:rsidR="00A85C00" w:rsidRDefault="00A85C00" w:rsidP="00A85C00">
      <w:r>
        <w:t xml:space="preserve">2.4.2.2. </w:t>
      </w:r>
      <w:r>
        <w:rPr>
          <w:rFonts w:hint="eastAsia"/>
        </w:rPr>
        <w:t>Дискурсивные</w:t>
      </w:r>
      <w:r>
        <w:t xml:space="preserve"> </w:t>
      </w:r>
      <w:r>
        <w:rPr>
          <w:rFonts w:hint="eastAsia"/>
        </w:rPr>
        <w:t>особенности</w:t>
      </w:r>
      <w:r>
        <w:t xml:space="preserve"> </w:t>
      </w:r>
      <w:r>
        <w:rPr>
          <w:rFonts w:hint="eastAsia"/>
        </w:rPr>
        <w:t>непрямой</w:t>
      </w:r>
      <w:r>
        <w:t xml:space="preserve"> </w:t>
      </w:r>
      <w:r>
        <w:rPr>
          <w:rFonts w:hint="eastAsia"/>
        </w:rPr>
        <w:t>анафорической</w:t>
      </w:r>
      <w:r>
        <w:t xml:space="preserve"> </w:t>
      </w:r>
      <w:r>
        <w:rPr>
          <w:rFonts w:hint="eastAsia"/>
        </w:rPr>
        <w:t>референции</w:t>
      </w:r>
      <w:r>
        <w:t xml:space="preserve"> </w:t>
      </w:r>
      <w:r>
        <w:rPr>
          <w:rFonts w:hint="eastAsia"/>
        </w:rPr>
        <w:t>в</w:t>
      </w:r>
      <w:r>
        <w:t xml:space="preserve"> </w:t>
      </w:r>
      <w:r>
        <w:rPr>
          <w:rFonts w:hint="eastAsia"/>
        </w:rPr>
        <w:t>философских</w:t>
      </w:r>
      <w:r>
        <w:t xml:space="preserve"> </w:t>
      </w:r>
      <w:r>
        <w:rPr>
          <w:rFonts w:hint="eastAsia"/>
        </w:rPr>
        <w:t>романах</w:t>
      </w:r>
      <w:r>
        <w:t xml:space="preserve"> </w:t>
      </w:r>
      <w:r>
        <w:rPr>
          <w:rFonts w:hint="eastAsia"/>
        </w:rPr>
        <w:t>Дж</w:t>
      </w:r>
      <w:r>
        <w:t xml:space="preserve">. </w:t>
      </w:r>
      <w:r>
        <w:rPr>
          <w:rFonts w:hint="eastAsia"/>
        </w:rPr>
        <w:t>Барнса</w:t>
      </w:r>
    </w:p>
    <w:p w14:paraId="6FBA13CB" w14:textId="77777777" w:rsidR="00A85C00" w:rsidRDefault="00A85C00" w:rsidP="00A85C00"/>
    <w:p w14:paraId="50964DB4" w14:textId="77777777" w:rsidR="00A85C00" w:rsidRDefault="00A85C00" w:rsidP="00A85C00">
      <w:r>
        <w:t xml:space="preserve">2.4.2.3. </w:t>
      </w:r>
      <w:r>
        <w:rPr>
          <w:rFonts w:hint="eastAsia"/>
        </w:rPr>
        <w:t>Дискурсивные</w:t>
      </w:r>
      <w:r>
        <w:t xml:space="preserve"> </w:t>
      </w:r>
      <w:r>
        <w:rPr>
          <w:rFonts w:hint="eastAsia"/>
        </w:rPr>
        <w:t>особенности</w:t>
      </w:r>
      <w:r>
        <w:t xml:space="preserve"> </w:t>
      </w:r>
      <w:r>
        <w:rPr>
          <w:rFonts w:hint="eastAsia"/>
        </w:rPr>
        <w:t>непрямой</w:t>
      </w:r>
      <w:r>
        <w:t xml:space="preserve"> </w:t>
      </w:r>
      <w:r>
        <w:rPr>
          <w:rFonts w:hint="eastAsia"/>
        </w:rPr>
        <w:t>анафорической</w:t>
      </w:r>
      <w:r>
        <w:t xml:space="preserve"> </w:t>
      </w:r>
      <w:r>
        <w:rPr>
          <w:rFonts w:hint="eastAsia"/>
        </w:rPr>
        <w:t>референции</w:t>
      </w:r>
      <w:r>
        <w:t xml:space="preserve"> </w:t>
      </w:r>
      <w:r>
        <w:rPr>
          <w:rFonts w:hint="eastAsia"/>
        </w:rPr>
        <w:t>в</w:t>
      </w:r>
      <w:r>
        <w:t xml:space="preserve"> </w:t>
      </w:r>
      <w:r>
        <w:rPr>
          <w:rFonts w:hint="eastAsia"/>
        </w:rPr>
        <w:t>романах</w:t>
      </w:r>
      <w:r>
        <w:t xml:space="preserve"> </w:t>
      </w:r>
      <w:r>
        <w:rPr>
          <w:rFonts w:hint="eastAsia"/>
        </w:rPr>
        <w:t>Дж</w:t>
      </w:r>
      <w:r>
        <w:t>.</w:t>
      </w:r>
      <w:r>
        <w:rPr>
          <w:rFonts w:hint="eastAsia"/>
        </w:rPr>
        <w:t>К</w:t>
      </w:r>
      <w:r>
        <w:t xml:space="preserve">. </w:t>
      </w:r>
      <w:r>
        <w:rPr>
          <w:rFonts w:hint="eastAsia"/>
        </w:rPr>
        <w:t>Роулинг</w:t>
      </w:r>
    </w:p>
    <w:p w14:paraId="312FCF14" w14:textId="77777777" w:rsidR="00A85C00" w:rsidRDefault="00A85C00" w:rsidP="00A85C00"/>
    <w:p w14:paraId="12280032" w14:textId="77777777" w:rsidR="00A85C00" w:rsidRDefault="00A85C00" w:rsidP="00A85C00">
      <w:r>
        <w:rPr>
          <w:rFonts w:hint="eastAsia"/>
        </w:rPr>
        <w:t>Выводы</w:t>
      </w:r>
      <w:r>
        <w:t xml:space="preserve"> </w:t>
      </w:r>
      <w:r>
        <w:rPr>
          <w:rFonts w:hint="eastAsia"/>
        </w:rPr>
        <w:t>к</w:t>
      </w:r>
      <w:r>
        <w:t xml:space="preserve"> </w:t>
      </w:r>
      <w:r>
        <w:rPr>
          <w:rFonts w:hint="eastAsia"/>
        </w:rPr>
        <w:t>Главе</w:t>
      </w:r>
    </w:p>
    <w:p w14:paraId="239C2E0C" w14:textId="77777777" w:rsidR="00A85C00" w:rsidRDefault="00A85C00" w:rsidP="00A85C00"/>
    <w:p w14:paraId="399F3875" w14:textId="77777777" w:rsidR="00A85C00" w:rsidRDefault="00A85C00" w:rsidP="00A85C00">
      <w:r>
        <w:rPr>
          <w:rFonts w:hint="eastAsia"/>
        </w:rPr>
        <w:t>Глава</w:t>
      </w:r>
      <w:r>
        <w:t xml:space="preserve"> 3. </w:t>
      </w:r>
      <w:r>
        <w:rPr>
          <w:rFonts w:hint="eastAsia"/>
        </w:rPr>
        <w:t>Структура</w:t>
      </w:r>
      <w:r>
        <w:t xml:space="preserve"> </w:t>
      </w:r>
      <w:r>
        <w:rPr>
          <w:rFonts w:hint="eastAsia"/>
        </w:rPr>
        <w:t>«</w:t>
      </w:r>
      <w:r>
        <w:rPr>
          <w:rFonts w:hint="eastAsia"/>
        </w:rPr>
        <w:t>определённый</w:t>
      </w:r>
      <w:r>
        <w:t xml:space="preserve"> </w:t>
      </w:r>
      <w:r>
        <w:rPr>
          <w:rFonts w:hint="eastAsia"/>
        </w:rPr>
        <w:t>артикль</w:t>
      </w:r>
      <w:r>
        <w:t xml:space="preserve"> + </w:t>
      </w:r>
      <w:r>
        <w:rPr>
          <w:rFonts w:hint="eastAsia"/>
        </w:rPr>
        <w:t>существительное</w:t>
      </w:r>
      <w:r>
        <w:rPr>
          <w:rFonts w:hint="eastAsia"/>
        </w:rPr>
        <w:t>»</w:t>
      </w:r>
      <w:r>
        <w:t xml:space="preserve"> </w:t>
      </w:r>
      <w:r>
        <w:rPr>
          <w:rFonts w:hint="eastAsia"/>
        </w:rPr>
        <w:t>в</w:t>
      </w:r>
      <w:r>
        <w:t xml:space="preserve"> </w:t>
      </w:r>
      <w:r>
        <w:rPr>
          <w:rFonts w:hint="eastAsia"/>
        </w:rPr>
        <w:t>составе</w:t>
      </w:r>
      <w:r>
        <w:t xml:space="preserve"> </w:t>
      </w:r>
      <w:r>
        <w:rPr>
          <w:rFonts w:hint="eastAsia"/>
        </w:rPr>
        <w:t>непрямой</w:t>
      </w:r>
      <w:r>
        <w:t xml:space="preserve"> </w:t>
      </w:r>
      <w:r>
        <w:rPr>
          <w:rFonts w:hint="eastAsia"/>
        </w:rPr>
        <w:t>анафорической</w:t>
      </w:r>
      <w:r>
        <w:t xml:space="preserve"> </w:t>
      </w:r>
      <w:r>
        <w:rPr>
          <w:rFonts w:hint="eastAsia"/>
        </w:rPr>
        <w:t>референции</w:t>
      </w:r>
      <w:r>
        <w:t xml:space="preserve"> </w:t>
      </w:r>
      <w:r>
        <w:rPr>
          <w:rFonts w:hint="eastAsia"/>
        </w:rPr>
        <w:t>в</w:t>
      </w:r>
      <w:r>
        <w:t xml:space="preserve"> </w:t>
      </w:r>
      <w:r>
        <w:rPr>
          <w:rFonts w:hint="eastAsia"/>
        </w:rPr>
        <w:t>англоязычном</w:t>
      </w:r>
      <w:r>
        <w:t xml:space="preserve"> </w:t>
      </w:r>
      <w:r>
        <w:rPr>
          <w:rFonts w:hint="eastAsia"/>
        </w:rPr>
        <w:t>лингвистическом</w:t>
      </w:r>
      <w:r>
        <w:t xml:space="preserve"> </w:t>
      </w:r>
      <w:r>
        <w:rPr>
          <w:rFonts w:hint="eastAsia"/>
        </w:rPr>
        <w:t>дискурсе</w:t>
      </w:r>
    </w:p>
    <w:p w14:paraId="2C45BFE4" w14:textId="77777777" w:rsidR="00A85C00" w:rsidRDefault="00A85C00" w:rsidP="00A85C00"/>
    <w:p w14:paraId="0ADF4A13" w14:textId="77777777" w:rsidR="00A85C00" w:rsidRDefault="00A85C00" w:rsidP="00A85C00">
      <w:r>
        <w:t xml:space="preserve">3.1. </w:t>
      </w:r>
      <w:r>
        <w:rPr>
          <w:rFonts w:hint="eastAsia"/>
        </w:rPr>
        <w:t>Семантически</w:t>
      </w:r>
      <w:r>
        <w:t xml:space="preserve"> </w:t>
      </w:r>
      <w:r>
        <w:rPr>
          <w:rFonts w:hint="eastAsia"/>
        </w:rPr>
        <w:t>обусловленная</w:t>
      </w:r>
      <w:r>
        <w:t xml:space="preserve"> </w:t>
      </w:r>
      <w:r>
        <w:rPr>
          <w:rFonts w:hint="eastAsia"/>
        </w:rPr>
        <w:t>инференция</w:t>
      </w:r>
    </w:p>
    <w:p w14:paraId="33296FE1" w14:textId="77777777" w:rsidR="00A85C00" w:rsidRDefault="00A85C00" w:rsidP="00A85C00"/>
    <w:p w14:paraId="57B5CE53" w14:textId="77777777" w:rsidR="00A85C00" w:rsidRDefault="00A85C00" w:rsidP="00A85C00">
      <w:r>
        <w:t xml:space="preserve">3.1.1. </w:t>
      </w:r>
      <w:r>
        <w:rPr>
          <w:rFonts w:hint="eastAsia"/>
        </w:rPr>
        <w:t>Инференция</w:t>
      </w:r>
      <w:r>
        <w:t xml:space="preserve"> </w:t>
      </w:r>
      <w:r>
        <w:rPr>
          <w:rFonts w:hint="eastAsia"/>
        </w:rPr>
        <w:t>и</w:t>
      </w:r>
      <w:r>
        <w:t xml:space="preserve"> </w:t>
      </w:r>
      <w:r>
        <w:rPr>
          <w:rFonts w:hint="eastAsia"/>
        </w:rPr>
        <w:t>лексико</w:t>
      </w:r>
      <w:r>
        <w:t>-</w:t>
      </w:r>
      <w:r>
        <w:rPr>
          <w:rFonts w:hint="eastAsia"/>
        </w:rPr>
        <w:t>грамматическая</w:t>
      </w:r>
      <w:r>
        <w:t xml:space="preserve"> </w:t>
      </w:r>
      <w:r>
        <w:rPr>
          <w:rFonts w:hint="eastAsia"/>
        </w:rPr>
        <w:t>вариативность</w:t>
      </w:r>
    </w:p>
    <w:p w14:paraId="74B919D8" w14:textId="77777777" w:rsidR="00A85C00" w:rsidRDefault="00A85C00" w:rsidP="00A85C00"/>
    <w:p w14:paraId="7C216F8C" w14:textId="77777777" w:rsidR="00A85C00" w:rsidRDefault="00A85C00" w:rsidP="00A85C00">
      <w:r>
        <w:t xml:space="preserve">3.1.2. </w:t>
      </w:r>
      <w:r>
        <w:rPr>
          <w:rFonts w:hint="eastAsia"/>
        </w:rPr>
        <w:t>Инференция</w:t>
      </w:r>
      <w:r>
        <w:t xml:space="preserve"> </w:t>
      </w:r>
      <w:r>
        <w:rPr>
          <w:rFonts w:hint="eastAsia"/>
        </w:rPr>
        <w:t>и</w:t>
      </w:r>
      <w:r>
        <w:t xml:space="preserve"> </w:t>
      </w:r>
      <w:r>
        <w:rPr>
          <w:rFonts w:hint="eastAsia"/>
        </w:rPr>
        <w:t>лексико</w:t>
      </w:r>
      <w:r>
        <w:t>-</w:t>
      </w:r>
      <w:r>
        <w:rPr>
          <w:rFonts w:hint="eastAsia"/>
        </w:rPr>
        <w:t>семантическая</w:t>
      </w:r>
      <w:r>
        <w:t xml:space="preserve"> </w:t>
      </w:r>
      <w:r>
        <w:rPr>
          <w:rFonts w:hint="eastAsia"/>
        </w:rPr>
        <w:t>вариативность</w:t>
      </w:r>
    </w:p>
    <w:p w14:paraId="29C14645" w14:textId="77777777" w:rsidR="00A85C00" w:rsidRDefault="00A85C00" w:rsidP="00A85C00"/>
    <w:p w14:paraId="76B19B02" w14:textId="77777777" w:rsidR="00A85C00" w:rsidRDefault="00A85C00" w:rsidP="00A85C00">
      <w:r>
        <w:t xml:space="preserve">3.1.2.1. </w:t>
      </w:r>
      <w:r>
        <w:rPr>
          <w:rFonts w:hint="eastAsia"/>
        </w:rPr>
        <w:t>Синонимические</w:t>
      </w:r>
      <w:r>
        <w:t xml:space="preserve"> </w:t>
      </w:r>
      <w:r>
        <w:rPr>
          <w:rFonts w:hint="eastAsia"/>
        </w:rPr>
        <w:t>отношения</w:t>
      </w:r>
      <w:r>
        <w:t xml:space="preserve"> </w:t>
      </w:r>
      <w:r>
        <w:rPr>
          <w:rFonts w:hint="eastAsia"/>
        </w:rPr>
        <w:t>антецедента</w:t>
      </w:r>
      <w:r>
        <w:t xml:space="preserve"> </w:t>
      </w:r>
      <w:r>
        <w:rPr>
          <w:rFonts w:hint="eastAsia"/>
        </w:rPr>
        <w:t>и</w:t>
      </w:r>
      <w:r>
        <w:t xml:space="preserve"> </w:t>
      </w:r>
      <w:r>
        <w:rPr>
          <w:rFonts w:hint="eastAsia"/>
        </w:rPr>
        <w:t>анафора</w:t>
      </w:r>
    </w:p>
    <w:p w14:paraId="169482AE" w14:textId="77777777" w:rsidR="00A85C00" w:rsidRDefault="00A85C00" w:rsidP="00A85C00"/>
    <w:p w14:paraId="5A6616DD" w14:textId="77777777" w:rsidR="00A85C00" w:rsidRDefault="00A85C00" w:rsidP="00A85C00">
      <w:r>
        <w:t xml:space="preserve">3.1.2.2. </w:t>
      </w:r>
      <w:r>
        <w:rPr>
          <w:rFonts w:hint="eastAsia"/>
        </w:rPr>
        <w:t>Родовидовые</w:t>
      </w:r>
      <w:r>
        <w:t xml:space="preserve"> </w:t>
      </w:r>
      <w:r>
        <w:rPr>
          <w:rFonts w:hint="eastAsia"/>
        </w:rPr>
        <w:t>отношения</w:t>
      </w:r>
      <w:r>
        <w:t xml:space="preserve"> </w:t>
      </w:r>
      <w:r>
        <w:rPr>
          <w:rFonts w:hint="eastAsia"/>
        </w:rPr>
        <w:t>антецедента</w:t>
      </w:r>
      <w:r>
        <w:t xml:space="preserve"> </w:t>
      </w:r>
      <w:r>
        <w:rPr>
          <w:rFonts w:hint="eastAsia"/>
        </w:rPr>
        <w:t>и</w:t>
      </w:r>
      <w:r>
        <w:t xml:space="preserve"> </w:t>
      </w:r>
      <w:r>
        <w:rPr>
          <w:rFonts w:hint="eastAsia"/>
        </w:rPr>
        <w:t>анафора</w:t>
      </w:r>
    </w:p>
    <w:p w14:paraId="19880B55" w14:textId="77777777" w:rsidR="00A85C00" w:rsidRDefault="00A85C00" w:rsidP="00A85C00"/>
    <w:p w14:paraId="132776B3" w14:textId="77777777" w:rsidR="00A85C00" w:rsidRDefault="00A85C00" w:rsidP="00A85C00">
      <w:r>
        <w:t xml:space="preserve">3.1.2.3. </w:t>
      </w:r>
      <w:r>
        <w:rPr>
          <w:rFonts w:hint="eastAsia"/>
        </w:rPr>
        <w:t>Отношения</w:t>
      </w:r>
      <w:r>
        <w:t xml:space="preserve"> </w:t>
      </w:r>
      <w:r>
        <w:rPr>
          <w:rFonts w:hint="eastAsia"/>
        </w:rPr>
        <w:t>антецедента</w:t>
      </w:r>
      <w:r>
        <w:t xml:space="preserve"> </w:t>
      </w:r>
      <w:r>
        <w:rPr>
          <w:rFonts w:hint="eastAsia"/>
        </w:rPr>
        <w:t>и</w:t>
      </w:r>
      <w:r>
        <w:t xml:space="preserve"> </w:t>
      </w:r>
      <w:r>
        <w:rPr>
          <w:rFonts w:hint="eastAsia"/>
        </w:rPr>
        <w:t>анафора</w:t>
      </w:r>
      <w:r>
        <w:t xml:space="preserve"> </w:t>
      </w:r>
      <w:r>
        <w:rPr>
          <w:rFonts w:hint="eastAsia"/>
        </w:rPr>
        <w:t>через</w:t>
      </w:r>
      <w:r>
        <w:t xml:space="preserve"> </w:t>
      </w:r>
      <w:r>
        <w:rPr>
          <w:rFonts w:hint="eastAsia"/>
        </w:rPr>
        <w:t>тематический</w:t>
      </w:r>
      <w:r>
        <w:t xml:space="preserve"> </w:t>
      </w:r>
      <w:r>
        <w:rPr>
          <w:rFonts w:hint="eastAsia"/>
        </w:rPr>
        <w:t>ряд</w:t>
      </w:r>
    </w:p>
    <w:p w14:paraId="6C017B0E" w14:textId="77777777" w:rsidR="00A85C00" w:rsidRDefault="00A85C00" w:rsidP="00A85C00"/>
    <w:p w14:paraId="0FDAB39C" w14:textId="77777777" w:rsidR="00A85C00" w:rsidRDefault="00A85C00" w:rsidP="00A85C00">
      <w:r>
        <w:t xml:space="preserve">3.1.2.4. </w:t>
      </w:r>
      <w:r>
        <w:rPr>
          <w:rFonts w:hint="eastAsia"/>
        </w:rPr>
        <w:t>Метонимические</w:t>
      </w:r>
      <w:r>
        <w:t xml:space="preserve"> </w:t>
      </w:r>
      <w:r>
        <w:rPr>
          <w:rFonts w:hint="eastAsia"/>
        </w:rPr>
        <w:t>отношения</w:t>
      </w:r>
      <w:r>
        <w:t xml:space="preserve"> </w:t>
      </w:r>
      <w:r>
        <w:rPr>
          <w:rFonts w:hint="eastAsia"/>
        </w:rPr>
        <w:t>антецедента</w:t>
      </w:r>
      <w:r>
        <w:t xml:space="preserve"> </w:t>
      </w:r>
      <w:r>
        <w:rPr>
          <w:rFonts w:hint="eastAsia"/>
        </w:rPr>
        <w:t>и</w:t>
      </w:r>
      <w:r>
        <w:t xml:space="preserve"> </w:t>
      </w:r>
      <w:r>
        <w:rPr>
          <w:rFonts w:hint="eastAsia"/>
        </w:rPr>
        <w:t>анафора</w:t>
      </w:r>
    </w:p>
    <w:p w14:paraId="54293453" w14:textId="77777777" w:rsidR="00A85C00" w:rsidRDefault="00A85C00" w:rsidP="00A85C00"/>
    <w:p w14:paraId="4BC92706" w14:textId="77777777" w:rsidR="00A85C00" w:rsidRDefault="00A85C00" w:rsidP="00A85C00">
      <w:r>
        <w:t xml:space="preserve">3.2. </w:t>
      </w:r>
      <w:r>
        <w:rPr>
          <w:rFonts w:hint="eastAsia"/>
        </w:rPr>
        <w:t>Прагматически</w:t>
      </w:r>
      <w:r>
        <w:t xml:space="preserve"> </w:t>
      </w:r>
      <w:r>
        <w:rPr>
          <w:rFonts w:hint="eastAsia"/>
        </w:rPr>
        <w:t>обусловленная</w:t>
      </w:r>
      <w:r>
        <w:t xml:space="preserve"> </w:t>
      </w:r>
      <w:r>
        <w:rPr>
          <w:rFonts w:hint="eastAsia"/>
        </w:rPr>
        <w:t>инференция</w:t>
      </w:r>
    </w:p>
    <w:p w14:paraId="7EEAE6F8" w14:textId="77777777" w:rsidR="00A85C00" w:rsidRDefault="00A85C00" w:rsidP="00A85C00"/>
    <w:p w14:paraId="14ABB77A" w14:textId="77777777" w:rsidR="00A85C00" w:rsidRDefault="00A85C00" w:rsidP="00A85C00">
      <w:r>
        <w:t xml:space="preserve">3.3. </w:t>
      </w:r>
      <w:r>
        <w:rPr>
          <w:rFonts w:hint="eastAsia"/>
        </w:rPr>
        <w:t>Семантическая</w:t>
      </w:r>
      <w:r>
        <w:t xml:space="preserve"> </w:t>
      </w:r>
      <w:r>
        <w:rPr>
          <w:rFonts w:hint="eastAsia"/>
        </w:rPr>
        <w:t>и</w:t>
      </w:r>
      <w:r>
        <w:t xml:space="preserve"> </w:t>
      </w:r>
      <w:r>
        <w:rPr>
          <w:rFonts w:hint="eastAsia"/>
        </w:rPr>
        <w:t>прагматическая</w:t>
      </w:r>
      <w:r>
        <w:t xml:space="preserve"> </w:t>
      </w:r>
      <w:r>
        <w:rPr>
          <w:rFonts w:hint="eastAsia"/>
        </w:rPr>
        <w:t>обусловленность</w:t>
      </w:r>
      <w:r>
        <w:t xml:space="preserve"> </w:t>
      </w:r>
      <w:r>
        <w:rPr>
          <w:rFonts w:hint="eastAsia"/>
        </w:rPr>
        <w:t>инференции</w:t>
      </w:r>
    </w:p>
    <w:p w14:paraId="1AAA6EB5" w14:textId="77777777" w:rsidR="00A85C00" w:rsidRDefault="00A85C00" w:rsidP="00A85C00"/>
    <w:p w14:paraId="1765CFC0" w14:textId="77777777" w:rsidR="00A85C00" w:rsidRDefault="00A85C00" w:rsidP="00A85C00">
      <w:r>
        <w:t xml:space="preserve">3.4. </w:t>
      </w:r>
      <w:r>
        <w:rPr>
          <w:rFonts w:hint="eastAsia"/>
        </w:rPr>
        <w:t>Индивидуализация</w:t>
      </w:r>
      <w:r>
        <w:t xml:space="preserve"> </w:t>
      </w:r>
      <w:r>
        <w:rPr>
          <w:rFonts w:hint="eastAsia"/>
        </w:rPr>
        <w:t>и</w:t>
      </w:r>
      <w:r>
        <w:t xml:space="preserve"> </w:t>
      </w:r>
      <w:r>
        <w:rPr>
          <w:rFonts w:hint="eastAsia"/>
        </w:rPr>
        <w:t>жанровое</w:t>
      </w:r>
      <w:r>
        <w:t xml:space="preserve"> </w:t>
      </w:r>
      <w:r>
        <w:rPr>
          <w:rFonts w:hint="eastAsia"/>
        </w:rPr>
        <w:t>своеобразие</w:t>
      </w:r>
      <w:r>
        <w:t xml:space="preserve"> </w:t>
      </w:r>
      <w:r>
        <w:rPr>
          <w:rFonts w:hint="eastAsia"/>
        </w:rPr>
        <w:t>научно</w:t>
      </w:r>
      <w:r>
        <w:t>-</w:t>
      </w:r>
      <w:r>
        <w:rPr>
          <w:rFonts w:hint="eastAsia"/>
        </w:rPr>
        <w:t>лингвистического</w:t>
      </w:r>
      <w:r>
        <w:t xml:space="preserve"> </w:t>
      </w:r>
      <w:r>
        <w:rPr>
          <w:rFonts w:hint="eastAsia"/>
        </w:rPr>
        <w:t>дискурса</w:t>
      </w:r>
    </w:p>
    <w:p w14:paraId="37DFC2DB" w14:textId="77777777" w:rsidR="00A85C00" w:rsidRDefault="00A85C00" w:rsidP="00A85C00"/>
    <w:p w14:paraId="1E4317B0" w14:textId="77777777" w:rsidR="00A85C00" w:rsidRDefault="00A85C00" w:rsidP="00A85C00">
      <w:r>
        <w:t xml:space="preserve">3.4.1. </w:t>
      </w:r>
      <w:r>
        <w:rPr>
          <w:rFonts w:hint="eastAsia"/>
        </w:rPr>
        <w:t>Типы</w:t>
      </w:r>
      <w:r>
        <w:t xml:space="preserve"> </w:t>
      </w:r>
      <w:r>
        <w:rPr>
          <w:rFonts w:hint="eastAsia"/>
        </w:rPr>
        <w:t>определённой</w:t>
      </w:r>
      <w:r>
        <w:t xml:space="preserve"> </w:t>
      </w:r>
      <w:r>
        <w:rPr>
          <w:rFonts w:hint="eastAsia"/>
        </w:rPr>
        <w:t>референции</w:t>
      </w:r>
      <w:r>
        <w:t xml:space="preserve"> </w:t>
      </w:r>
      <w:r>
        <w:rPr>
          <w:rFonts w:hint="eastAsia"/>
        </w:rPr>
        <w:t>и</w:t>
      </w:r>
      <w:r>
        <w:t xml:space="preserve"> </w:t>
      </w:r>
      <w:r>
        <w:rPr>
          <w:rFonts w:hint="eastAsia"/>
        </w:rPr>
        <w:t>дискурсивные</w:t>
      </w:r>
      <w:r>
        <w:t xml:space="preserve"> </w:t>
      </w:r>
      <w:r>
        <w:rPr>
          <w:rFonts w:hint="eastAsia"/>
        </w:rPr>
        <w:t>особенности</w:t>
      </w:r>
      <w:r>
        <w:t xml:space="preserve"> </w:t>
      </w:r>
      <w:r>
        <w:rPr>
          <w:rFonts w:hint="eastAsia"/>
        </w:rPr>
        <w:t>непрямой</w:t>
      </w:r>
      <w:r>
        <w:t xml:space="preserve"> </w:t>
      </w:r>
      <w:r>
        <w:rPr>
          <w:rFonts w:hint="eastAsia"/>
        </w:rPr>
        <w:t>анафорической</w:t>
      </w:r>
      <w:r>
        <w:t xml:space="preserve"> </w:t>
      </w:r>
      <w:r>
        <w:rPr>
          <w:rFonts w:hint="eastAsia"/>
        </w:rPr>
        <w:t>референции</w:t>
      </w:r>
      <w:r>
        <w:t xml:space="preserve"> </w:t>
      </w:r>
      <w:r>
        <w:rPr>
          <w:rFonts w:hint="eastAsia"/>
        </w:rPr>
        <w:t>в</w:t>
      </w:r>
      <w:r>
        <w:t xml:space="preserve"> </w:t>
      </w:r>
      <w:r>
        <w:rPr>
          <w:rFonts w:hint="eastAsia"/>
        </w:rPr>
        <w:t>грамматиках</w:t>
      </w:r>
    </w:p>
    <w:p w14:paraId="0EF08365" w14:textId="77777777" w:rsidR="00A85C00" w:rsidRDefault="00A85C00" w:rsidP="00A85C00"/>
    <w:p w14:paraId="3BED85F8" w14:textId="77777777" w:rsidR="00A85C00" w:rsidRDefault="00A85C00" w:rsidP="00A85C00">
      <w:r>
        <w:t xml:space="preserve">3.4.2. </w:t>
      </w:r>
      <w:r>
        <w:rPr>
          <w:rFonts w:hint="eastAsia"/>
        </w:rPr>
        <w:t>Дискурсивные</w:t>
      </w:r>
      <w:r>
        <w:t xml:space="preserve"> </w:t>
      </w:r>
      <w:r>
        <w:rPr>
          <w:rFonts w:hint="eastAsia"/>
        </w:rPr>
        <w:t>особенности</w:t>
      </w:r>
      <w:r>
        <w:t xml:space="preserve"> </w:t>
      </w:r>
      <w:r>
        <w:rPr>
          <w:rFonts w:hint="eastAsia"/>
        </w:rPr>
        <w:t>непрямой</w:t>
      </w:r>
      <w:r>
        <w:t xml:space="preserve"> </w:t>
      </w:r>
      <w:r>
        <w:rPr>
          <w:rFonts w:hint="eastAsia"/>
        </w:rPr>
        <w:t>анафорической</w:t>
      </w:r>
      <w:r>
        <w:t xml:space="preserve"> </w:t>
      </w:r>
      <w:r>
        <w:rPr>
          <w:rFonts w:hint="eastAsia"/>
        </w:rPr>
        <w:t>референции</w:t>
      </w:r>
    </w:p>
    <w:p w14:paraId="2239517D" w14:textId="77777777" w:rsidR="00A85C00" w:rsidRDefault="00A85C00" w:rsidP="00A85C00"/>
    <w:p w14:paraId="0BF7EC73" w14:textId="77777777" w:rsidR="00A85C00" w:rsidRDefault="00A85C00" w:rsidP="00A85C00">
      <w:r>
        <w:rPr>
          <w:rFonts w:hint="eastAsia"/>
        </w:rPr>
        <w:t>в</w:t>
      </w:r>
      <w:r>
        <w:t xml:space="preserve"> </w:t>
      </w:r>
      <w:r>
        <w:rPr>
          <w:rFonts w:hint="eastAsia"/>
        </w:rPr>
        <w:t>сборнике</w:t>
      </w:r>
      <w:r>
        <w:t xml:space="preserve"> </w:t>
      </w:r>
      <w:r>
        <w:rPr>
          <w:rFonts w:hint="eastAsia"/>
        </w:rPr>
        <w:t>научных</w:t>
      </w:r>
      <w:r>
        <w:t xml:space="preserve"> </w:t>
      </w:r>
      <w:r>
        <w:rPr>
          <w:rFonts w:hint="eastAsia"/>
        </w:rPr>
        <w:t>статей</w:t>
      </w:r>
      <w:r>
        <w:t xml:space="preserve"> </w:t>
      </w:r>
      <w:r>
        <w:rPr>
          <w:rFonts w:hint="eastAsia"/>
        </w:rPr>
        <w:t>М</w:t>
      </w:r>
      <w:r>
        <w:t xml:space="preserve">. </w:t>
      </w:r>
      <w:r>
        <w:rPr>
          <w:rFonts w:hint="eastAsia"/>
        </w:rPr>
        <w:t>Халлидея</w:t>
      </w:r>
    </w:p>
    <w:p w14:paraId="4136A88E" w14:textId="77777777" w:rsidR="00A85C00" w:rsidRDefault="00A85C00" w:rsidP="00A85C00"/>
    <w:p w14:paraId="68ED32F0" w14:textId="77777777" w:rsidR="00A85C00" w:rsidRDefault="00A85C00" w:rsidP="00A85C00">
      <w:r>
        <w:t xml:space="preserve">3.4.3. </w:t>
      </w:r>
      <w:r>
        <w:rPr>
          <w:rFonts w:hint="eastAsia"/>
        </w:rPr>
        <w:t>Дискурсивные</w:t>
      </w:r>
      <w:r>
        <w:t xml:space="preserve"> </w:t>
      </w:r>
      <w:r>
        <w:rPr>
          <w:rFonts w:hint="eastAsia"/>
        </w:rPr>
        <w:t>особенности</w:t>
      </w:r>
      <w:r>
        <w:t xml:space="preserve"> </w:t>
      </w:r>
      <w:r>
        <w:rPr>
          <w:rFonts w:hint="eastAsia"/>
        </w:rPr>
        <w:t>непрямой</w:t>
      </w:r>
      <w:r>
        <w:t xml:space="preserve"> </w:t>
      </w:r>
      <w:r>
        <w:rPr>
          <w:rFonts w:hint="eastAsia"/>
        </w:rPr>
        <w:t>анафорической</w:t>
      </w:r>
      <w:r>
        <w:t xml:space="preserve"> </w:t>
      </w:r>
      <w:r>
        <w:rPr>
          <w:rFonts w:hint="eastAsia"/>
        </w:rPr>
        <w:t>референции</w:t>
      </w:r>
    </w:p>
    <w:p w14:paraId="6EC81BD8" w14:textId="77777777" w:rsidR="00A85C00" w:rsidRDefault="00A85C00" w:rsidP="00A85C00"/>
    <w:p w14:paraId="0DE11493" w14:textId="77777777" w:rsidR="00A85C00" w:rsidRDefault="00A85C00" w:rsidP="00A85C00">
      <w:r>
        <w:rPr>
          <w:rFonts w:hint="eastAsia"/>
        </w:rPr>
        <w:t>в</w:t>
      </w:r>
      <w:r>
        <w:t xml:space="preserve"> </w:t>
      </w:r>
      <w:r>
        <w:rPr>
          <w:rFonts w:hint="eastAsia"/>
        </w:rPr>
        <w:t>монографиях</w:t>
      </w:r>
      <w:r>
        <w:t xml:space="preserve"> </w:t>
      </w:r>
      <w:r>
        <w:rPr>
          <w:rFonts w:hint="eastAsia"/>
        </w:rPr>
        <w:t>Д</w:t>
      </w:r>
      <w:r>
        <w:t xml:space="preserve">. </w:t>
      </w:r>
      <w:r>
        <w:rPr>
          <w:rFonts w:hint="eastAsia"/>
        </w:rPr>
        <w:t>Кристала</w:t>
      </w:r>
    </w:p>
    <w:p w14:paraId="0EDEFC7C" w14:textId="77777777" w:rsidR="00A85C00" w:rsidRDefault="00A85C00" w:rsidP="00A85C00"/>
    <w:p w14:paraId="1B88D38D" w14:textId="77777777" w:rsidR="00A85C00" w:rsidRDefault="00A85C00" w:rsidP="00A85C00">
      <w:r>
        <w:t xml:space="preserve">3.4.4. </w:t>
      </w:r>
      <w:r>
        <w:rPr>
          <w:rFonts w:hint="eastAsia"/>
        </w:rPr>
        <w:t>Дискурсивные</w:t>
      </w:r>
      <w:r>
        <w:t xml:space="preserve"> </w:t>
      </w:r>
      <w:r>
        <w:rPr>
          <w:rFonts w:hint="eastAsia"/>
        </w:rPr>
        <w:t>особенности</w:t>
      </w:r>
      <w:r>
        <w:t xml:space="preserve"> </w:t>
      </w:r>
      <w:r>
        <w:rPr>
          <w:rFonts w:hint="eastAsia"/>
        </w:rPr>
        <w:t>непрямой</w:t>
      </w:r>
      <w:r>
        <w:t xml:space="preserve"> </w:t>
      </w:r>
      <w:r>
        <w:rPr>
          <w:rFonts w:hint="eastAsia"/>
        </w:rPr>
        <w:t>анафорической</w:t>
      </w:r>
      <w:r>
        <w:t xml:space="preserve"> </w:t>
      </w:r>
      <w:r>
        <w:rPr>
          <w:rFonts w:hint="eastAsia"/>
        </w:rPr>
        <w:t>референции</w:t>
      </w:r>
    </w:p>
    <w:p w14:paraId="6B288C08" w14:textId="77777777" w:rsidR="00A85C00" w:rsidRDefault="00A85C00" w:rsidP="00A85C00"/>
    <w:p w14:paraId="0D90F782" w14:textId="77777777" w:rsidR="00A85C00" w:rsidRDefault="00A85C00" w:rsidP="00A85C00">
      <w:r>
        <w:rPr>
          <w:rFonts w:hint="eastAsia"/>
        </w:rPr>
        <w:t>в</w:t>
      </w:r>
      <w:r>
        <w:t xml:space="preserve"> </w:t>
      </w:r>
      <w:r>
        <w:rPr>
          <w:rFonts w:hint="eastAsia"/>
        </w:rPr>
        <w:t>монографии</w:t>
      </w:r>
      <w:r>
        <w:t xml:space="preserve"> </w:t>
      </w:r>
      <w:r>
        <w:rPr>
          <w:rFonts w:hint="eastAsia"/>
        </w:rPr>
        <w:t>Р</w:t>
      </w:r>
      <w:r>
        <w:t xml:space="preserve">. </w:t>
      </w:r>
      <w:r>
        <w:rPr>
          <w:rFonts w:hint="eastAsia"/>
        </w:rPr>
        <w:t>Макнила</w:t>
      </w:r>
      <w:r>
        <w:t xml:space="preserve">, </w:t>
      </w:r>
      <w:r>
        <w:rPr>
          <w:rFonts w:hint="eastAsia"/>
        </w:rPr>
        <w:t>Р</w:t>
      </w:r>
      <w:r>
        <w:t xml:space="preserve">. </w:t>
      </w:r>
      <w:r>
        <w:rPr>
          <w:rFonts w:hint="eastAsia"/>
        </w:rPr>
        <w:t>Маккрама</w:t>
      </w:r>
      <w:r>
        <w:t xml:space="preserve"> </w:t>
      </w:r>
      <w:r>
        <w:rPr>
          <w:rFonts w:hint="eastAsia"/>
        </w:rPr>
        <w:t>и</w:t>
      </w:r>
      <w:r>
        <w:t xml:space="preserve"> </w:t>
      </w:r>
      <w:r>
        <w:rPr>
          <w:rFonts w:hint="eastAsia"/>
        </w:rPr>
        <w:t>У</w:t>
      </w:r>
      <w:r>
        <w:t xml:space="preserve">. </w:t>
      </w:r>
      <w:r>
        <w:rPr>
          <w:rFonts w:hint="eastAsia"/>
        </w:rPr>
        <w:t>Крэна</w:t>
      </w:r>
    </w:p>
    <w:p w14:paraId="0D73FF96" w14:textId="77777777" w:rsidR="00A85C00" w:rsidRDefault="00A85C00" w:rsidP="00A85C00"/>
    <w:p w14:paraId="3620CA4D" w14:textId="77777777" w:rsidR="00A85C00" w:rsidRDefault="00A85C00" w:rsidP="00A85C00">
      <w:r>
        <w:rPr>
          <w:rFonts w:hint="eastAsia"/>
        </w:rPr>
        <w:t>Выводы</w:t>
      </w:r>
      <w:r>
        <w:t xml:space="preserve"> </w:t>
      </w:r>
      <w:r>
        <w:rPr>
          <w:rFonts w:hint="eastAsia"/>
        </w:rPr>
        <w:t>к</w:t>
      </w:r>
      <w:r>
        <w:t xml:space="preserve"> </w:t>
      </w:r>
      <w:r>
        <w:rPr>
          <w:rFonts w:hint="eastAsia"/>
        </w:rPr>
        <w:t>Главе</w:t>
      </w:r>
    </w:p>
    <w:p w14:paraId="22FDB747" w14:textId="77777777" w:rsidR="00A85C00" w:rsidRDefault="00A85C00" w:rsidP="00A85C00"/>
    <w:p w14:paraId="7A6CE752" w14:textId="77777777" w:rsidR="00A85C00" w:rsidRDefault="00A85C00" w:rsidP="00A85C00">
      <w:r>
        <w:rPr>
          <w:rFonts w:hint="eastAsia"/>
        </w:rPr>
        <w:t>Заключение</w:t>
      </w:r>
    </w:p>
    <w:p w14:paraId="3EF32E66" w14:textId="77777777" w:rsidR="00A85C00" w:rsidRDefault="00A85C00" w:rsidP="00A85C00"/>
    <w:p w14:paraId="1247D167" w14:textId="77777777" w:rsidR="00A85C00" w:rsidRDefault="00A85C00" w:rsidP="00A85C00">
      <w:r>
        <w:rPr>
          <w:rFonts w:hint="eastAsia"/>
        </w:rPr>
        <w:t>Список</w:t>
      </w:r>
      <w:r>
        <w:t xml:space="preserve"> </w:t>
      </w:r>
      <w:r>
        <w:rPr>
          <w:rFonts w:hint="eastAsia"/>
        </w:rPr>
        <w:t>использованной</w:t>
      </w:r>
      <w:r>
        <w:t xml:space="preserve"> </w:t>
      </w:r>
      <w:r>
        <w:rPr>
          <w:rFonts w:hint="eastAsia"/>
        </w:rPr>
        <w:t>литературы</w:t>
      </w:r>
    </w:p>
    <w:p w14:paraId="683927CB" w14:textId="77777777" w:rsidR="00A85C00" w:rsidRDefault="00A85C00" w:rsidP="00A85C00"/>
    <w:p w14:paraId="73B88C9B" w14:textId="77777777" w:rsidR="00A85C00" w:rsidRDefault="00A85C00" w:rsidP="00A85C00">
      <w:r>
        <w:rPr>
          <w:rFonts w:hint="eastAsia"/>
        </w:rPr>
        <w:t>Приложение</w:t>
      </w:r>
      <w:r>
        <w:t xml:space="preserve"> </w:t>
      </w:r>
      <w:r>
        <w:rPr>
          <w:rFonts w:hint="eastAsia"/>
        </w:rPr>
        <w:t>А</w:t>
      </w:r>
    </w:p>
    <w:p w14:paraId="09F70BCD" w14:textId="77777777" w:rsidR="00A85C00" w:rsidRDefault="00A85C00" w:rsidP="00A85C00"/>
    <w:p w14:paraId="3CCEF95B" w14:textId="658C63C1" w:rsidR="00A85C00" w:rsidRPr="00A85C00" w:rsidRDefault="00A85C00" w:rsidP="00A85C00">
      <w:r>
        <w:rPr>
          <w:rFonts w:hint="eastAsia"/>
        </w:rPr>
        <w:t>Приложение</w:t>
      </w:r>
      <w:r>
        <w:t xml:space="preserve"> </w:t>
      </w:r>
      <w:r>
        <w:rPr>
          <w:rFonts w:hint="eastAsia"/>
        </w:rPr>
        <w:t>Б</w:t>
      </w:r>
    </w:p>
    <w:sectPr w:rsidR="00A85C00" w:rsidRPr="00A85C00" w:rsidSect="005D1822">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361EF" w14:textId="77777777" w:rsidR="005D1822" w:rsidRDefault="005D1822">
      <w:pPr>
        <w:spacing w:after="0" w:line="240" w:lineRule="auto"/>
      </w:pPr>
      <w:r>
        <w:separator/>
      </w:r>
    </w:p>
  </w:endnote>
  <w:endnote w:type="continuationSeparator" w:id="0">
    <w:p w14:paraId="07C326F9" w14:textId="77777777" w:rsidR="005D1822" w:rsidRDefault="005D1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7C358" w14:textId="77777777" w:rsidR="005D1822" w:rsidRDefault="005D1822"/>
    <w:p w14:paraId="52BDDF02" w14:textId="77777777" w:rsidR="005D1822" w:rsidRDefault="005D1822"/>
    <w:p w14:paraId="592139F9" w14:textId="77777777" w:rsidR="005D1822" w:rsidRDefault="005D1822"/>
    <w:p w14:paraId="6AB9F506" w14:textId="77777777" w:rsidR="005D1822" w:rsidRDefault="005D1822"/>
    <w:p w14:paraId="7AF9D2C6" w14:textId="77777777" w:rsidR="005D1822" w:rsidRDefault="005D1822"/>
    <w:p w14:paraId="5D17EFD6" w14:textId="77777777" w:rsidR="005D1822" w:rsidRDefault="005D1822"/>
    <w:p w14:paraId="7A58D2F5" w14:textId="77777777" w:rsidR="005D1822" w:rsidRDefault="005D1822">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66530173" wp14:editId="196B7697">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F1ABF" w14:textId="77777777" w:rsidR="005D1822" w:rsidRDefault="005D182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6530173"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756F1ABF" w14:textId="77777777" w:rsidR="005D1822" w:rsidRDefault="005D182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3CA208A0" w14:textId="77777777" w:rsidR="005D1822" w:rsidRDefault="005D1822"/>
    <w:p w14:paraId="2F31B346" w14:textId="77777777" w:rsidR="005D1822" w:rsidRDefault="005D1822"/>
    <w:p w14:paraId="20B75368" w14:textId="77777777" w:rsidR="005D1822" w:rsidRDefault="005D1822">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4AB14237" wp14:editId="0D461D23">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73C2F" w14:textId="77777777" w:rsidR="005D1822" w:rsidRDefault="005D1822"/>
                          <w:p w14:paraId="0FECC23A" w14:textId="77777777" w:rsidR="005D1822" w:rsidRDefault="005D1822">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AB14237"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47973C2F" w14:textId="77777777" w:rsidR="005D1822" w:rsidRDefault="005D1822"/>
                    <w:p w14:paraId="0FECC23A" w14:textId="77777777" w:rsidR="005D1822" w:rsidRDefault="005D1822">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3407817E" w14:textId="77777777" w:rsidR="005D1822" w:rsidRDefault="005D1822"/>
    <w:p w14:paraId="1EFF87E8" w14:textId="77777777" w:rsidR="005D1822" w:rsidRDefault="005D1822">
      <w:pPr>
        <w:rPr>
          <w:sz w:val="2"/>
          <w:szCs w:val="2"/>
        </w:rPr>
      </w:pPr>
    </w:p>
    <w:p w14:paraId="4C0D8D8C" w14:textId="77777777" w:rsidR="005D1822" w:rsidRDefault="005D1822"/>
    <w:p w14:paraId="3EFC0B87" w14:textId="77777777" w:rsidR="005D1822" w:rsidRDefault="005D1822">
      <w:pPr>
        <w:spacing w:after="0" w:line="240" w:lineRule="auto"/>
      </w:pPr>
    </w:p>
  </w:footnote>
  <w:footnote w:type="continuationSeparator" w:id="0">
    <w:p w14:paraId="6E370A3F" w14:textId="77777777" w:rsidR="005D1822" w:rsidRDefault="005D1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2"/>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6F92"/>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0"/>
    <w:rsid w:val="00D6107F"/>
    <w:rsid w:val="00D610D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48457</TotalTime>
  <Pages>5</Pages>
  <Words>534</Words>
  <Characters>3044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3571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213</cp:revision>
  <cp:lastPrinted>2009-02-06T05:36:00Z</cp:lastPrinted>
  <dcterms:created xsi:type="dcterms:W3CDTF">2024-01-07T13:43:00Z</dcterms:created>
  <dcterms:modified xsi:type="dcterms:W3CDTF">2024-03-23T09:28:00Z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