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hint="eastAsia"/>
          <w:color w:val="000000"/>
          <w:kern w:val="0"/>
          <w:sz w:val="18"/>
          <w:szCs w:val="18"/>
          <w:lang w:eastAsia="ru-RU"/>
        </w:rPr>
        <w:t>Содержание</w:t>
      </w: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hint="eastAsia"/>
          <w:color w:val="000000"/>
          <w:kern w:val="0"/>
          <w:sz w:val="18"/>
          <w:szCs w:val="18"/>
          <w:lang w:eastAsia="ru-RU"/>
        </w:rPr>
        <w:t>Оглавление</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hint="eastAsia"/>
          <w:color w:val="000000"/>
          <w:kern w:val="0"/>
          <w:sz w:val="18"/>
          <w:szCs w:val="18"/>
          <w:lang w:eastAsia="ru-RU"/>
        </w:rPr>
        <w:t>Введение</w:t>
      </w:r>
      <w:r w:rsidRPr="00D115C8">
        <w:rPr>
          <w:rFonts w:ascii="Trebuchet MS" w:eastAsia="Times New Roman" w:hAnsi="Trebuchet MS" w:cs="Times New Roman"/>
          <w:color w:val="000000"/>
          <w:kern w:val="0"/>
          <w:sz w:val="18"/>
          <w:szCs w:val="18"/>
          <w:lang w:eastAsia="ru-RU"/>
        </w:rPr>
        <w:t xml:space="preserve"> 4</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1. </w:t>
      </w:r>
      <w:r w:rsidRPr="00D115C8">
        <w:rPr>
          <w:rFonts w:ascii="Trebuchet MS" w:eastAsia="Times New Roman" w:hAnsi="Trebuchet MS" w:cs="Times New Roman" w:hint="eastAsia"/>
          <w:color w:val="000000"/>
          <w:kern w:val="0"/>
          <w:sz w:val="18"/>
          <w:szCs w:val="18"/>
          <w:lang w:eastAsia="ru-RU"/>
        </w:rPr>
        <w:t>Отношения</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между</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Мексикой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США</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от</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«плана</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Бренди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до</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НАФТА»</w:t>
      </w:r>
      <w:r w:rsidRPr="00D115C8">
        <w:rPr>
          <w:rFonts w:ascii="Trebuchet MS" w:eastAsia="Times New Roman" w:hAnsi="Trebuchet MS" w:cs="Times New Roman"/>
          <w:color w:val="000000"/>
          <w:kern w:val="0"/>
          <w:sz w:val="18"/>
          <w:szCs w:val="18"/>
          <w:lang w:eastAsia="ru-RU"/>
        </w:rPr>
        <w:t>. 22</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1.1. </w:t>
      </w:r>
      <w:r w:rsidRPr="00D115C8">
        <w:rPr>
          <w:rFonts w:ascii="Trebuchet MS" w:eastAsia="Times New Roman" w:hAnsi="Trebuchet MS" w:cs="Times New Roman" w:hint="eastAsia"/>
          <w:color w:val="000000"/>
          <w:kern w:val="0"/>
          <w:sz w:val="18"/>
          <w:szCs w:val="18"/>
          <w:lang w:eastAsia="ru-RU"/>
        </w:rPr>
        <w:t>Мексикано</w:t>
      </w:r>
      <w:r w:rsidRPr="00D115C8">
        <w:rPr>
          <w:rFonts w:ascii="Trebuchet MS" w:eastAsia="Times New Roman" w:hAnsi="Trebuchet MS" w:cs="Times New Roman"/>
          <w:color w:val="000000"/>
          <w:kern w:val="0"/>
          <w:sz w:val="18"/>
          <w:szCs w:val="18"/>
          <w:lang w:eastAsia="ru-RU"/>
        </w:rPr>
        <w:t>-</w:t>
      </w:r>
      <w:r w:rsidRPr="00D115C8">
        <w:rPr>
          <w:rFonts w:ascii="Trebuchet MS" w:eastAsia="Times New Roman" w:hAnsi="Trebuchet MS" w:cs="Times New Roman" w:hint="eastAsia"/>
          <w:color w:val="000000"/>
          <w:kern w:val="0"/>
          <w:sz w:val="18"/>
          <w:szCs w:val="18"/>
          <w:lang w:eastAsia="ru-RU"/>
        </w:rPr>
        <w:t>американские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отношения</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период</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президентства</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Карлоса</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Салинаса</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де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Гортари</w:t>
      </w:r>
      <w:r w:rsidRPr="00D115C8">
        <w:rPr>
          <w:rFonts w:ascii="Trebuchet MS" w:eastAsia="Times New Roman" w:hAnsi="Trebuchet MS" w:cs="Times New Roman"/>
          <w:color w:val="000000"/>
          <w:kern w:val="0"/>
          <w:sz w:val="18"/>
          <w:szCs w:val="18"/>
          <w:lang w:eastAsia="ru-RU"/>
        </w:rPr>
        <w:t>. 22</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1.2. </w:t>
      </w:r>
      <w:r w:rsidRPr="00D115C8">
        <w:rPr>
          <w:rFonts w:ascii="Trebuchet MS" w:eastAsia="Times New Roman" w:hAnsi="Trebuchet MS" w:cs="Times New Roman" w:hint="eastAsia"/>
          <w:color w:val="000000"/>
          <w:kern w:val="0"/>
          <w:sz w:val="18"/>
          <w:szCs w:val="18"/>
          <w:lang w:eastAsia="ru-RU"/>
        </w:rPr>
        <w:t>Влияние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НАФТА</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на</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социальную</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экономическую</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ситуацию</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Мексике</w:t>
      </w:r>
      <w:r w:rsidRPr="00D115C8">
        <w:rPr>
          <w:rFonts w:ascii="Trebuchet MS" w:eastAsia="Times New Roman" w:hAnsi="Trebuchet MS" w:cs="Times New Roman"/>
          <w:color w:val="000000"/>
          <w:kern w:val="0"/>
          <w:sz w:val="18"/>
          <w:szCs w:val="18"/>
          <w:lang w:eastAsia="ru-RU"/>
        </w:rPr>
        <w:t>. 43</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1.3. </w:t>
      </w:r>
      <w:r w:rsidRPr="00D115C8">
        <w:rPr>
          <w:rFonts w:ascii="Trebuchet MS" w:eastAsia="Times New Roman" w:hAnsi="Trebuchet MS" w:cs="Times New Roman" w:hint="eastAsia"/>
          <w:color w:val="000000"/>
          <w:kern w:val="0"/>
          <w:sz w:val="18"/>
          <w:szCs w:val="18"/>
          <w:lang w:eastAsia="ru-RU"/>
        </w:rPr>
        <w:t>Проблема</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миграции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мексикано</w:t>
      </w:r>
      <w:r w:rsidRPr="00D115C8">
        <w:rPr>
          <w:rFonts w:ascii="Trebuchet MS" w:eastAsia="Times New Roman" w:hAnsi="Trebuchet MS" w:cs="Times New Roman"/>
          <w:color w:val="000000"/>
          <w:kern w:val="0"/>
          <w:sz w:val="18"/>
          <w:szCs w:val="18"/>
          <w:lang w:eastAsia="ru-RU"/>
        </w:rPr>
        <w:t>-</w:t>
      </w:r>
      <w:r w:rsidRPr="00D115C8">
        <w:rPr>
          <w:rFonts w:ascii="Trebuchet MS" w:eastAsia="Times New Roman" w:hAnsi="Trebuchet MS" w:cs="Times New Roman" w:hint="eastAsia"/>
          <w:color w:val="000000"/>
          <w:kern w:val="0"/>
          <w:sz w:val="18"/>
          <w:szCs w:val="18"/>
          <w:lang w:eastAsia="ru-RU"/>
        </w:rPr>
        <w:t>американских</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отношениях</w:t>
      </w:r>
      <w:r w:rsidRPr="00D115C8">
        <w:rPr>
          <w:rFonts w:ascii="Trebuchet MS" w:eastAsia="Times New Roman" w:hAnsi="Trebuchet MS" w:cs="Times New Roman"/>
          <w:color w:val="000000"/>
          <w:kern w:val="0"/>
          <w:sz w:val="18"/>
          <w:szCs w:val="18"/>
          <w:lang w:eastAsia="ru-RU"/>
        </w:rPr>
        <w:t>. 60</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1.4. </w:t>
      </w:r>
      <w:r w:rsidRPr="00D115C8">
        <w:rPr>
          <w:rFonts w:ascii="Trebuchet MS" w:eastAsia="Times New Roman" w:hAnsi="Trebuchet MS" w:cs="Times New Roman" w:hint="eastAsia"/>
          <w:color w:val="000000"/>
          <w:kern w:val="0"/>
          <w:sz w:val="18"/>
          <w:szCs w:val="18"/>
          <w:lang w:eastAsia="ru-RU"/>
        </w:rPr>
        <w:t>Процесс</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сертификации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как</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фактор</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борьбы</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наркобизнесом</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двусторонних</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отношениях</w:t>
      </w:r>
      <w:r w:rsidRPr="00D115C8">
        <w:rPr>
          <w:rFonts w:ascii="Trebuchet MS" w:eastAsia="Times New Roman" w:hAnsi="Trebuchet MS" w:cs="Times New Roman"/>
          <w:color w:val="000000"/>
          <w:kern w:val="0"/>
          <w:sz w:val="18"/>
          <w:szCs w:val="18"/>
          <w:lang w:eastAsia="ru-RU"/>
        </w:rPr>
        <w:t>. 70</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2. </w:t>
      </w:r>
      <w:r w:rsidRPr="00D115C8">
        <w:rPr>
          <w:rFonts w:ascii="Trebuchet MS" w:eastAsia="Times New Roman" w:hAnsi="Trebuchet MS" w:cs="Times New Roman" w:hint="eastAsia"/>
          <w:color w:val="000000"/>
          <w:kern w:val="0"/>
          <w:sz w:val="18"/>
          <w:szCs w:val="18"/>
          <w:lang w:eastAsia="ru-RU"/>
        </w:rPr>
        <w:t>Развитие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отношений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Европейским</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Союзом</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странами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Латинской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Америки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Российской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Федерации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рамках</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диверсификации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внешних</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связей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страны</w:t>
      </w:r>
      <w:r w:rsidRPr="00D115C8">
        <w:rPr>
          <w:rFonts w:ascii="Trebuchet MS" w:eastAsia="Times New Roman" w:hAnsi="Trebuchet MS" w:cs="Times New Roman"/>
          <w:color w:val="000000"/>
          <w:kern w:val="0"/>
          <w:sz w:val="18"/>
          <w:szCs w:val="18"/>
          <w:lang w:eastAsia="ru-RU"/>
        </w:rPr>
        <w:t>. 84 2.1.</w:t>
      </w:r>
      <w:r w:rsidRPr="00D115C8">
        <w:rPr>
          <w:rFonts w:ascii="Trebuchet MS" w:eastAsia="Times New Roman" w:hAnsi="Trebuchet MS" w:cs="Times New Roman" w:hint="eastAsia"/>
          <w:color w:val="000000"/>
          <w:kern w:val="0"/>
          <w:sz w:val="18"/>
          <w:szCs w:val="18"/>
          <w:lang w:eastAsia="ru-RU"/>
        </w:rPr>
        <w:t>Эволюция</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перспективы</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политических</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торговых</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соглашений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между</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Мексикой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Европейским</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Союзом</w:t>
      </w:r>
      <w:r w:rsidRPr="00D115C8">
        <w:rPr>
          <w:rFonts w:ascii="Trebuchet MS" w:eastAsia="Times New Roman" w:hAnsi="Trebuchet MS" w:cs="Times New Roman"/>
          <w:color w:val="000000"/>
          <w:kern w:val="0"/>
          <w:sz w:val="18"/>
          <w:szCs w:val="18"/>
          <w:lang w:eastAsia="ru-RU"/>
        </w:rPr>
        <w:t>. 84</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.1.1.</w:t>
      </w:r>
      <w:r w:rsidRPr="00D115C8">
        <w:rPr>
          <w:rFonts w:ascii="Trebuchet MS" w:eastAsia="Times New Roman" w:hAnsi="Trebuchet MS" w:cs="Times New Roman" w:hint="eastAsia"/>
          <w:color w:val="000000"/>
          <w:kern w:val="0"/>
          <w:sz w:val="18"/>
          <w:szCs w:val="18"/>
          <w:lang w:eastAsia="ru-RU"/>
        </w:rPr>
        <w:t>Перспективы</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развития</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экономических</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отношений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между</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Мексикой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Европейским</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Союзом</w:t>
      </w:r>
      <w:r w:rsidRPr="00D115C8">
        <w:rPr>
          <w:rFonts w:ascii="Trebuchet MS" w:eastAsia="Times New Roman" w:hAnsi="Trebuchet MS" w:cs="Times New Roman"/>
          <w:color w:val="000000"/>
          <w:kern w:val="0"/>
          <w:sz w:val="18"/>
          <w:szCs w:val="18"/>
          <w:lang w:eastAsia="ru-RU"/>
        </w:rPr>
        <w:t>. 92</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2.2. </w:t>
      </w:r>
      <w:r w:rsidRPr="00D115C8">
        <w:rPr>
          <w:rFonts w:ascii="Trebuchet MS" w:eastAsia="Times New Roman" w:hAnsi="Trebuchet MS" w:cs="Times New Roman" w:hint="eastAsia"/>
          <w:color w:val="000000"/>
          <w:kern w:val="0"/>
          <w:sz w:val="18"/>
          <w:szCs w:val="18"/>
          <w:lang w:eastAsia="ru-RU"/>
        </w:rPr>
        <w:t>Мексика</w:t>
      </w:r>
      <w:r w:rsidRPr="00D115C8">
        <w:rPr>
          <w:rFonts w:ascii="Trebuchet MS" w:eastAsia="Times New Roman" w:hAnsi="Trebuchet MS" w:cs="Times New Roman"/>
          <w:color w:val="000000"/>
          <w:kern w:val="0"/>
          <w:sz w:val="18"/>
          <w:szCs w:val="18"/>
          <w:lang w:eastAsia="ru-RU"/>
        </w:rPr>
        <w:t>-</w:t>
      </w:r>
      <w:r w:rsidRPr="00D115C8">
        <w:rPr>
          <w:rFonts w:ascii="Trebuchet MS" w:eastAsia="Times New Roman" w:hAnsi="Trebuchet MS" w:cs="Times New Roman" w:hint="eastAsia"/>
          <w:color w:val="000000"/>
          <w:kern w:val="0"/>
          <w:sz w:val="18"/>
          <w:szCs w:val="18"/>
          <w:lang w:eastAsia="ru-RU"/>
        </w:rPr>
        <w:t>Латинская</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Америка</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политико</w:t>
      </w:r>
      <w:r w:rsidRPr="00D115C8">
        <w:rPr>
          <w:rFonts w:ascii="Trebuchet MS" w:eastAsia="Times New Roman" w:hAnsi="Trebuchet MS" w:cs="Times New Roman"/>
          <w:color w:val="000000"/>
          <w:kern w:val="0"/>
          <w:sz w:val="18"/>
          <w:szCs w:val="18"/>
          <w:lang w:eastAsia="ru-RU"/>
        </w:rPr>
        <w:t>-</w:t>
      </w:r>
      <w:r w:rsidRPr="00D115C8">
        <w:rPr>
          <w:rFonts w:ascii="Trebuchet MS" w:eastAsia="Times New Roman" w:hAnsi="Trebuchet MS" w:cs="Times New Roman" w:hint="eastAsia"/>
          <w:color w:val="000000"/>
          <w:kern w:val="0"/>
          <w:sz w:val="18"/>
          <w:szCs w:val="18"/>
          <w:lang w:eastAsia="ru-RU"/>
        </w:rPr>
        <w:t>дипломатические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отношения</w:t>
      </w:r>
      <w:r w:rsidRPr="00D115C8">
        <w:rPr>
          <w:rFonts w:ascii="Trebuchet MS" w:eastAsia="Times New Roman" w:hAnsi="Trebuchet MS" w:cs="Times New Roman"/>
          <w:color w:val="000000"/>
          <w:kern w:val="0"/>
          <w:sz w:val="18"/>
          <w:szCs w:val="18"/>
          <w:lang w:eastAsia="ru-RU"/>
        </w:rPr>
        <w:t xml:space="preserve">. 99 2.2.1. </w:t>
      </w:r>
      <w:r w:rsidRPr="00D115C8">
        <w:rPr>
          <w:rFonts w:ascii="Trebuchet MS" w:eastAsia="Times New Roman" w:hAnsi="Trebuchet MS" w:cs="Times New Roman" w:hint="eastAsia"/>
          <w:color w:val="000000"/>
          <w:kern w:val="0"/>
          <w:sz w:val="18"/>
          <w:szCs w:val="18"/>
          <w:lang w:eastAsia="ru-RU"/>
        </w:rPr>
        <w:t>Торговые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отношения</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Латинской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Америкой</w:t>
      </w:r>
      <w:r w:rsidRPr="00D115C8">
        <w:rPr>
          <w:rFonts w:ascii="Trebuchet MS" w:eastAsia="Times New Roman" w:hAnsi="Trebuchet MS" w:cs="Times New Roman"/>
          <w:color w:val="000000"/>
          <w:kern w:val="0"/>
          <w:sz w:val="18"/>
          <w:szCs w:val="18"/>
          <w:lang w:eastAsia="ru-RU"/>
        </w:rPr>
        <w:t>. 106</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2.3. </w:t>
      </w:r>
      <w:r w:rsidRPr="00D115C8">
        <w:rPr>
          <w:rFonts w:ascii="Trebuchet MS" w:eastAsia="Times New Roman" w:hAnsi="Trebuchet MS" w:cs="Times New Roman" w:hint="eastAsia"/>
          <w:color w:val="000000"/>
          <w:kern w:val="0"/>
          <w:sz w:val="18"/>
          <w:szCs w:val="18"/>
          <w:lang w:eastAsia="ru-RU"/>
        </w:rPr>
        <w:t>Политическое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экономическое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военно</w:t>
      </w:r>
      <w:r w:rsidRPr="00D115C8">
        <w:rPr>
          <w:rFonts w:ascii="Trebuchet MS" w:eastAsia="Times New Roman" w:hAnsi="Trebuchet MS" w:cs="Times New Roman"/>
          <w:color w:val="000000"/>
          <w:kern w:val="0"/>
          <w:sz w:val="18"/>
          <w:szCs w:val="18"/>
          <w:lang w:eastAsia="ru-RU"/>
        </w:rPr>
        <w:t>-</w:t>
      </w:r>
      <w:r w:rsidRPr="00D115C8">
        <w:rPr>
          <w:rFonts w:ascii="Trebuchet MS" w:eastAsia="Times New Roman" w:hAnsi="Trebuchet MS" w:cs="Times New Roman" w:hint="eastAsia"/>
          <w:color w:val="000000"/>
          <w:kern w:val="0"/>
          <w:sz w:val="18"/>
          <w:szCs w:val="18"/>
          <w:lang w:eastAsia="ru-RU"/>
        </w:rPr>
        <w:t>техническое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сотрудничество</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Российской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Федерации</w:t>
      </w:r>
      <w:r w:rsidRPr="00D115C8">
        <w:rPr>
          <w:rFonts w:ascii="Trebuchet MS" w:eastAsia="Times New Roman" w:hAnsi="Trebuchet MS" w:cs="Times New Roman"/>
          <w:color w:val="000000"/>
          <w:kern w:val="0"/>
          <w:sz w:val="18"/>
          <w:szCs w:val="18"/>
          <w:lang w:eastAsia="ru-RU"/>
        </w:rPr>
        <w:t>. 122</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2.3.1. </w:t>
      </w:r>
      <w:r w:rsidRPr="00D115C8">
        <w:rPr>
          <w:rFonts w:ascii="Trebuchet MS" w:eastAsia="Times New Roman" w:hAnsi="Trebuchet MS" w:cs="Times New Roman" w:hint="eastAsia"/>
          <w:color w:val="000000"/>
          <w:kern w:val="0"/>
          <w:sz w:val="18"/>
          <w:szCs w:val="18"/>
          <w:lang w:eastAsia="ru-RU"/>
        </w:rPr>
        <w:t>Российско</w:t>
      </w:r>
      <w:r w:rsidRPr="00D115C8">
        <w:rPr>
          <w:rFonts w:ascii="Trebuchet MS" w:eastAsia="Times New Roman" w:hAnsi="Trebuchet MS" w:cs="Times New Roman"/>
          <w:color w:val="000000"/>
          <w:kern w:val="0"/>
          <w:sz w:val="18"/>
          <w:szCs w:val="18"/>
          <w:lang w:eastAsia="ru-RU"/>
        </w:rPr>
        <w:t>-</w:t>
      </w:r>
      <w:r w:rsidRPr="00D115C8">
        <w:rPr>
          <w:rFonts w:ascii="Trebuchet MS" w:eastAsia="Times New Roman" w:hAnsi="Trebuchet MS" w:cs="Times New Roman" w:hint="eastAsia"/>
          <w:color w:val="000000"/>
          <w:kern w:val="0"/>
          <w:sz w:val="18"/>
          <w:szCs w:val="18"/>
          <w:lang w:eastAsia="ru-RU"/>
        </w:rPr>
        <w:t>мексиканские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контакты</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на</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высшем</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высоком</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уровнях</w:t>
      </w:r>
      <w:r w:rsidRPr="00D115C8">
        <w:rPr>
          <w:rFonts w:ascii="Trebuchet MS" w:eastAsia="Times New Roman" w:hAnsi="Trebuchet MS" w:cs="Times New Roman"/>
          <w:color w:val="000000"/>
          <w:kern w:val="0"/>
          <w:sz w:val="18"/>
          <w:szCs w:val="18"/>
          <w:lang w:eastAsia="ru-RU"/>
        </w:rPr>
        <w:t>. 123</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2.3.2. </w:t>
      </w:r>
      <w:r w:rsidRPr="00D115C8">
        <w:rPr>
          <w:rFonts w:ascii="Trebuchet MS" w:eastAsia="Times New Roman" w:hAnsi="Trebuchet MS" w:cs="Times New Roman" w:hint="eastAsia"/>
          <w:color w:val="000000"/>
          <w:kern w:val="0"/>
          <w:sz w:val="18"/>
          <w:szCs w:val="18"/>
          <w:lang w:eastAsia="ru-RU"/>
        </w:rPr>
        <w:t>Динамика</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российско</w:t>
      </w:r>
      <w:r w:rsidRPr="00D115C8">
        <w:rPr>
          <w:rFonts w:ascii="Trebuchet MS" w:eastAsia="Times New Roman" w:hAnsi="Trebuchet MS" w:cs="Times New Roman"/>
          <w:color w:val="000000"/>
          <w:kern w:val="0"/>
          <w:sz w:val="18"/>
          <w:szCs w:val="18"/>
          <w:lang w:eastAsia="ru-RU"/>
        </w:rPr>
        <w:t>-</w:t>
      </w:r>
      <w:r w:rsidRPr="00D115C8">
        <w:rPr>
          <w:rFonts w:ascii="Trebuchet MS" w:eastAsia="Times New Roman" w:hAnsi="Trebuchet MS" w:cs="Times New Roman" w:hint="eastAsia"/>
          <w:color w:val="000000"/>
          <w:kern w:val="0"/>
          <w:sz w:val="18"/>
          <w:szCs w:val="18"/>
          <w:lang w:eastAsia="ru-RU"/>
        </w:rPr>
        <w:t>мексиканского</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торгово</w:t>
      </w:r>
      <w:r w:rsidRPr="00D115C8">
        <w:rPr>
          <w:rFonts w:ascii="Trebuchet MS" w:eastAsia="Times New Roman" w:hAnsi="Trebuchet MS" w:cs="Times New Roman"/>
          <w:color w:val="000000"/>
          <w:kern w:val="0"/>
          <w:sz w:val="18"/>
          <w:szCs w:val="18"/>
          <w:lang w:eastAsia="ru-RU"/>
        </w:rPr>
        <w:t>-</w:t>
      </w:r>
      <w:r w:rsidRPr="00D115C8">
        <w:rPr>
          <w:rFonts w:ascii="Trebuchet MS" w:eastAsia="Times New Roman" w:hAnsi="Trebuchet MS" w:cs="Times New Roman" w:hint="eastAsia"/>
          <w:color w:val="000000"/>
          <w:kern w:val="0"/>
          <w:sz w:val="18"/>
          <w:szCs w:val="18"/>
          <w:lang w:eastAsia="ru-RU"/>
        </w:rPr>
        <w:t>экономического</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сотрудничества</w:t>
      </w:r>
      <w:r w:rsidRPr="00D115C8">
        <w:rPr>
          <w:rFonts w:ascii="Trebuchet MS" w:eastAsia="Times New Roman" w:hAnsi="Trebuchet MS" w:cs="Times New Roman"/>
          <w:color w:val="000000"/>
          <w:kern w:val="0"/>
          <w:sz w:val="18"/>
          <w:szCs w:val="18"/>
          <w:lang w:eastAsia="ru-RU"/>
        </w:rPr>
        <w:t>. 134</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2.3.3. </w:t>
      </w:r>
      <w:r w:rsidRPr="00D115C8">
        <w:rPr>
          <w:rFonts w:ascii="Trebuchet MS" w:eastAsia="Times New Roman" w:hAnsi="Trebuchet MS" w:cs="Times New Roman" w:hint="eastAsia"/>
          <w:color w:val="000000"/>
          <w:kern w:val="0"/>
          <w:sz w:val="18"/>
          <w:szCs w:val="18"/>
          <w:lang w:eastAsia="ru-RU"/>
        </w:rPr>
        <w:t>Военно</w:t>
      </w:r>
      <w:r w:rsidRPr="00D115C8">
        <w:rPr>
          <w:rFonts w:ascii="Trebuchet MS" w:eastAsia="Times New Roman" w:hAnsi="Trebuchet MS" w:cs="Times New Roman"/>
          <w:color w:val="000000"/>
          <w:kern w:val="0"/>
          <w:sz w:val="18"/>
          <w:szCs w:val="18"/>
          <w:lang w:eastAsia="ru-RU"/>
        </w:rPr>
        <w:t>-</w:t>
      </w:r>
      <w:r w:rsidRPr="00D115C8">
        <w:rPr>
          <w:rFonts w:ascii="Trebuchet MS" w:eastAsia="Times New Roman" w:hAnsi="Trebuchet MS" w:cs="Times New Roman" w:hint="eastAsia"/>
          <w:color w:val="000000"/>
          <w:kern w:val="0"/>
          <w:sz w:val="18"/>
          <w:szCs w:val="18"/>
          <w:lang w:eastAsia="ru-RU"/>
        </w:rPr>
        <w:t>техническое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сотрудничество</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Российской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Федерации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Мексики</w:t>
      </w:r>
      <w:r w:rsidRPr="00D115C8">
        <w:rPr>
          <w:rFonts w:ascii="Trebuchet MS" w:eastAsia="Times New Roman" w:hAnsi="Trebuchet MS" w:cs="Times New Roman"/>
          <w:color w:val="000000"/>
          <w:kern w:val="0"/>
          <w:sz w:val="18"/>
          <w:szCs w:val="18"/>
          <w:lang w:eastAsia="ru-RU"/>
        </w:rPr>
        <w:t>. 145</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lastRenderedPageBreak/>
        <w:t xml:space="preserve">3. </w:t>
      </w:r>
      <w:r w:rsidRPr="00D115C8">
        <w:rPr>
          <w:rFonts w:ascii="Trebuchet MS" w:eastAsia="Times New Roman" w:hAnsi="Trebuchet MS" w:cs="Times New Roman" w:hint="eastAsia"/>
          <w:color w:val="000000"/>
          <w:kern w:val="0"/>
          <w:sz w:val="18"/>
          <w:szCs w:val="18"/>
          <w:lang w:eastAsia="ru-RU"/>
        </w:rPr>
        <w:t>Новые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направления</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во</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внешней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политике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Мексики</w:t>
      </w:r>
      <w:r w:rsidRPr="00D115C8">
        <w:rPr>
          <w:rFonts w:ascii="Trebuchet MS" w:eastAsia="Times New Roman" w:hAnsi="Trebuchet MS" w:cs="Times New Roman"/>
          <w:color w:val="000000"/>
          <w:kern w:val="0"/>
          <w:sz w:val="18"/>
          <w:szCs w:val="18"/>
          <w:lang w:eastAsia="ru-RU"/>
        </w:rPr>
        <w:t xml:space="preserve">. 148 3.1. </w:t>
      </w:r>
      <w:r w:rsidRPr="00D115C8">
        <w:rPr>
          <w:rFonts w:ascii="Trebuchet MS" w:eastAsia="Times New Roman" w:hAnsi="Trebuchet MS" w:cs="Times New Roman" w:hint="eastAsia"/>
          <w:color w:val="000000"/>
          <w:kern w:val="0"/>
          <w:sz w:val="18"/>
          <w:szCs w:val="18"/>
          <w:lang w:eastAsia="ru-RU"/>
        </w:rPr>
        <w:t>Вхождение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АТЭС</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перспективы</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дальнейшего</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взаимодействия</w:t>
      </w:r>
      <w:r w:rsidRPr="00D115C8">
        <w:rPr>
          <w:rFonts w:ascii="Trebuchet MS" w:eastAsia="Times New Roman" w:hAnsi="Trebuchet MS" w:cs="Times New Roman"/>
          <w:color w:val="000000"/>
          <w:kern w:val="0"/>
          <w:sz w:val="18"/>
          <w:szCs w:val="18"/>
          <w:lang w:eastAsia="ru-RU"/>
        </w:rPr>
        <w:t>. 148</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3.1.1. </w:t>
      </w:r>
      <w:r w:rsidRPr="00D115C8">
        <w:rPr>
          <w:rFonts w:ascii="Trebuchet MS" w:eastAsia="Times New Roman" w:hAnsi="Trebuchet MS" w:cs="Times New Roman" w:hint="eastAsia"/>
          <w:color w:val="000000"/>
          <w:kern w:val="0"/>
          <w:sz w:val="18"/>
          <w:szCs w:val="18"/>
          <w:lang w:eastAsia="ru-RU"/>
        </w:rPr>
        <w:t>Политические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торговые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отношения</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с</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Китаем</w:t>
      </w:r>
      <w:r w:rsidRPr="00D115C8">
        <w:rPr>
          <w:rFonts w:ascii="Trebuchet MS" w:eastAsia="Times New Roman" w:hAnsi="Trebuchet MS" w:cs="Times New Roman"/>
          <w:color w:val="000000"/>
          <w:kern w:val="0"/>
          <w:sz w:val="18"/>
          <w:szCs w:val="18"/>
          <w:lang w:eastAsia="ru-RU"/>
        </w:rPr>
        <w:t>. 160</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3.1.2. </w:t>
      </w:r>
      <w:r w:rsidRPr="00D115C8">
        <w:rPr>
          <w:rFonts w:ascii="Trebuchet MS" w:eastAsia="Times New Roman" w:hAnsi="Trebuchet MS" w:cs="Times New Roman" w:hint="eastAsia"/>
          <w:color w:val="000000"/>
          <w:kern w:val="0"/>
          <w:sz w:val="18"/>
          <w:szCs w:val="18"/>
          <w:lang w:eastAsia="ru-RU"/>
        </w:rPr>
        <w:t>Эволюция</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отношений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между</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Мексикой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Японией</w:t>
      </w:r>
      <w:r w:rsidRPr="00D115C8">
        <w:rPr>
          <w:rFonts w:ascii="Trebuchet MS" w:eastAsia="Times New Roman" w:hAnsi="Trebuchet MS" w:cs="Times New Roman"/>
          <w:color w:val="000000"/>
          <w:kern w:val="0"/>
          <w:sz w:val="18"/>
          <w:szCs w:val="18"/>
          <w:lang w:eastAsia="ru-RU"/>
        </w:rPr>
        <w:t>. 173</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color w:val="000000"/>
          <w:kern w:val="0"/>
          <w:sz w:val="18"/>
          <w:szCs w:val="18"/>
          <w:lang w:eastAsia="ru-RU"/>
        </w:rPr>
        <w:t xml:space="preserve">3.2. </w:t>
      </w:r>
      <w:r w:rsidRPr="00D115C8">
        <w:rPr>
          <w:rFonts w:ascii="Trebuchet MS" w:eastAsia="Times New Roman" w:hAnsi="Trebuchet MS" w:cs="Times New Roman" w:hint="eastAsia"/>
          <w:color w:val="000000"/>
          <w:kern w:val="0"/>
          <w:sz w:val="18"/>
          <w:szCs w:val="18"/>
          <w:lang w:eastAsia="ru-RU"/>
        </w:rPr>
        <w:t>Ближневосточное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направление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во</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внешней</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политике</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Мексики</w:t>
      </w:r>
      <w:r w:rsidRPr="00D115C8">
        <w:rPr>
          <w:rFonts w:ascii="Trebuchet MS" w:eastAsia="Times New Roman" w:hAnsi="Trebuchet MS" w:cs="Times New Roman"/>
          <w:color w:val="000000"/>
          <w:kern w:val="0"/>
          <w:sz w:val="18"/>
          <w:szCs w:val="18"/>
          <w:lang w:eastAsia="ru-RU"/>
        </w:rPr>
        <w:t>. 186</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hint="eastAsia"/>
          <w:color w:val="000000"/>
          <w:kern w:val="0"/>
          <w:sz w:val="18"/>
          <w:szCs w:val="18"/>
          <w:lang w:eastAsia="ru-RU"/>
        </w:rPr>
        <w:t>Заключение</w:t>
      </w:r>
      <w:r w:rsidRPr="00D115C8">
        <w:rPr>
          <w:rFonts w:ascii="Trebuchet MS" w:eastAsia="Times New Roman" w:hAnsi="Trebuchet MS" w:cs="Times New Roman"/>
          <w:color w:val="000000"/>
          <w:kern w:val="0"/>
          <w:sz w:val="18"/>
          <w:szCs w:val="18"/>
          <w:lang w:eastAsia="ru-RU"/>
        </w:rPr>
        <w:t xml:space="preserve"> 198</w:t>
      </w:r>
    </w:p>
    <w:p w:rsidR="00D115C8" w:rsidRPr="00D115C8" w:rsidRDefault="00D115C8" w:rsidP="00D115C8">
      <w:pPr>
        <w:rPr>
          <w:rFonts w:ascii="Trebuchet MS" w:eastAsia="Times New Roman" w:hAnsi="Trebuchet MS" w:cs="Times New Roman"/>
          <w:color w:val="000000"/>
          <w:kern w:val="0"/>
          <w:sz w:val="18"/>
          <w:szCs w:val="18"/>
          <w:lang w:eastAsia="ru-RU"/>
        </w:rPr>
      </w:pPr>
    </w:p>
    <w:p w:rsidR="00D115C8" w:rsidRPr="00D115C8" w:rsidRDefault="00D115C8" w:rsidP="00D115C8">
      <w:pPr>
        <w:rPr>
          <w:rFonts w:ascii="Trebuchet MS" w:eastAsia="Times New Roman" w:hAnsi="Trebuchet MS" w:cs="Times New Roman"/>
          <w:color w:val="000000"/>
          <w:kern w:val="0"/>
          <w:sz w:val="18"/>
          <w:szCs w:val="18"/>
          <w:lang w:eastAsia="ru-RU"/>
        </w:rPr>
      </w:pPr>
      <w:r w:rsidRPr="00D115C8">
        <w:rPr>
          <w:rFonts w:ascii="Trebuchet MS" w:eastAsia="Times New Roman" w:hAnsi="Trebuchet MS" w:cs="Times New Roman" w:hint="eastAsia"/>
          <w:color w:val="000000"/>
          <w:kern w:val="0"/>
          <w:sz w:val="18"/>
          <w:szCs w:val="18"/>
          <w:lang w:eastAsia="ru-RU"/>
        </w:rPr>
        <w:t>Приложение</w:t>
      </w:r>
      <w:r w:rsidRPr="00D115C8">
        <w:rPr>
          <w:rFonts w:ascii="Trebuchet MS" w:eastAsia="Times New Roman" w:hAnsi="Trebuchet MS" w:cs="Times New Roman"/>
          <w:color w:val="000000"/>
          <w:kern w:val="0"/>
          <w:sz w:val="18"/>
          <w:szCs w:val="18"/>
          <w:lang w:eastAsia="ru-RU"/>
        </w:rPr>
        <w:t xml:space="preserve"> 209</w:t>
      </w:r>
    </w:p>
    <w:p w:rsidR="00D115C8" w:rsidRPr="00D115C8" w:rsidRDefault="00D115C8" w:rsidP="00D115C8">
      <w:pPr>
        <w:rPr>
          <w:rFonts w:ascii="Trebuchet MS" w:eastAsia="Times New Roman" w:hAnsi="Trebuchet MS" w:cs="Times New Roman"/>
          <w:color w:val="000000"/>
          <w:kern w:val="0"/>
          <w:sz w:val="18"/>
          <w:szCs w:val="18"/>
          <w:lang w:eastAsia="ru-RU"/>
        </w:rPr>
      </w:pPr>
    </w:p>
    <w:p w:rsidR="00CF31FE" w:rsidRPr="00D115C8" w:rsidRDefault="00D115C8" w:rsidP="00D115C8">
      <w:r w:rsidRPr="00D115C8">
        <w:rPr>
          <w:rFonts w:ascii="Trebuchet MS" w:eastAsia="Times New Roman" w:hAnsi="Trebuchet MS" w:cs="Times New Roman" w:hint="eastAsia"/>
          <w:color w:val="000000"/>
          <w:kern w:val="0"/>
          <w:sz w:val="18"/>
          <w:szCs w:val="18"/>
          <w:lang w:eastAsia="ru-RU"/>
        </w:rPr>
        <w:t>Список</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источников</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и</w:t>
      </w:r>
      <w:r w:rsidRPr="00D115C8">
        <w:rPr>
          <w:rFonts w:ascii="Trebuchet MS" w:eastAsia="Times New Roman" w:hAnsi="Trebuchet MS" w:cs="Times New Roman"/>
          <w:color w:val="000000"/>
          <w:kern w:val="0"/>
          <w:sz w:val="18"/>
          <w:szCs w:val="18"/>
          <w:lang w:eastAsia="ru-RU"/>
        </w:rPr>
        <w:t xml:space="preserve"> </w:t>
      </w:r>
      <w:r w:rsidRPr="00D115C8">
        <w:rPr>
          <w:rFonts w:ascii="Trebuchet MS" w:eastAsia="Times New Roman" w:hAnsi="Trebuchet MS" w:cs="Times New Roman" w:hint="eastAsia"/>
          <w:color w:val="000000"/>
          <w:kern w:val="0"/>
          <w:sz w:val="18"/>
          <w:szCs w:val="18"/>
          <w:lang w:eastAsia="ru-RU"/>
        </w:rPr>
        <w:t>литературы</w:t>
      </w:r>
      <w:r w:rsidRPr="00D115C8">
        <w:rPr>
          <w:rFonts w:ascii="Trebuchet MS" w:eastAsia="Times New Roman" w:hAnsi="Trebuchet MS" w:cs="Times New Roman"/>
          <w:color w:val="000000"/>
          <w:kern w:val="0"/>
          <w:sz w:val="18"/>
          <w:szCs w:val="18"/>
          <w:lang w:eastAsia="ru-RU"/>
        </w:rPr>
        <w:t xml:space="preserve"> 226</w:t>
      </w:r>
      <w:bookmarkStart w:id="0" w:name="_GoBack"/>
      <w:bookmarkEnd w:id="0"/>
    </w:p>
    <w:sectPr w:rsidR="00CF31FE" w:rsidRPr="00D115C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B14" w:rsidRDefault="00A94B14">
      <w:pPr>
        <w:spacing w:after="0" w:line="240" w:lineRule="auto"/>
      </w:pPr>
      <w:r>
        <w:separator/>
      </w:r>
    </w:p>
  </w:endnote>
  <w:endnote w:type="continuationSeparator" w:id="0">
    <w:p w:rsidR="00A94B14" w:rsidRDefault="00A9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B14" w:rsidRDefault="00A94B14"/>
    <w:p w:rsidR="00A94B14" w:rsidRDefault="00A94B14"/>
    <w:p w:rsidR="00A94B14" w:rsidRDefault="00A94B14"/>
    <w:p w:rsidR="00A94B14" w:rsidRDefault="00A94B14"/>
    <w:p w:rsidR="00A94B14" w:rsidRDefault="00A94B14"/>
    <w:p w:rsidR="00A94B14" w:rsidRDefault="00A94B14"/>
    <w:p w:rsidR="00A94B14" w:rsidRDefault="00A94B14">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B14" w:rsidRDefault="00A94B1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94B14" w:rsidRDefault="00A94B1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94B14" w:rsidRDefault="00A94B14"/>
    <w:p w:rsidR="00A94B14" w:rsidRDefault="00A94B14"/>
    <w:p w:rsidR="00A94B14" w:rsidRDefault="00A94B14">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B14" w:rsidRDefault="00A94B14"/>
                          <w:p w:rsidR="00A94B14" w:rsidRDefault="00A94B1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94B14" w:rsidRDefault="00A94B14"/>
                    <w:p w:rsidR="00A94B14" w:rsidRDefault="00A94B1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94B14" w:rsidRDefault="00A94B14"/>
    <w:p w:rsidR="00A94B14" w:rsidRDefault="00A94B14">
      <w:pPr>
        <w:rPr>
          <w:sz w:val="2"/>
          <w:szCs w:val="2"/>
        </w:rPr>
      </w:pPr>
    </w:p>
    <w:p w:rsidR="00A94B14" w:rsidRDefault="00A94B14"/>
    <w:p w:rsidR="00A94B14" w:rsidRDefault="00A94B14">
      <w:pPr>
        <w:spacing w:after="0" w:line="240" w:lineRule="auto"/>
      </w:pPr>
    </w:p>
  </w:footnote>
  <w:footnote w:type="continuationSeparator" w:id="0">
    <w:p w:rsidR="00A94B14" w:rsidRDefault="00A94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14"/>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3B76AF"/>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6A809-9ACA-4F06-AE95-4EE25D17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26706</TotalTime>
  <Pages>2</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1625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1925</cp:revision>
  <cp:lastPrinted>2009-02-06T05:36:00Z</cp:lastPrinted>
  <dcterms:created xsi:type="dcterms:W3CDTF">2023-09-07T12:38:00Z</dcterms:created>
  <dcterms:modified xsi:type="dcterms:W3CDTF">2023-12-09T20:18:00Z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