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15" w:rsidRDefault="00153E15" w:rsidP="00153E15">
      <w:r>
        <w:rPr>
          <w:rFonts w:hint="eastAsia"/>
        </w:rPr>
        <w:t>ФГБОУ</w:t>
      </w:r>
      <w:r>
        <w:t></w:t>
      </w:r>
      <w:r>
        <w:rPr>
          <w:rFonts w:hint="eastAsia"/>
        </w:rPr>
        <w:t>ВО</w:t>
      </w:r>
      <w:r>
        <w:t></w:t>
      </w:r>
      <w:r>
        <w:t></w:t>
      </w:r>
      <w:r>
        <w:rPr>
          <w:rFonts w:hint="eastAsia"/>
        </w:rPr>
        <w:t>ТУВИНСКИИ</w:t>
      </w:r>
      <w:r>
        <w:t></w:t>
      </w:r>
      <w:r>
        <w:rPr>
          <w:rFonts w:hint="eastAsia"/>
        </w:rPr>
        <w:t>ГОСУДАРСТВЕННЫЙ</w:t>
      </w:r>
      <w:r>
        <w:t></w:t>
      </w:r>
      <w:r>
        <w:rPr>
          <w:rFonts w:hint="eastAsia"/>
        </w:rPr>
        <w:t>УНИВЕРСИТЕТ</w:t>
      </w:r>
      <w:r>
        <w:t></w:t>
      </w:r>
    </w:p>
    <w:p w:rsidR="00153E15" w:rsidRDefault="00153E15" w:rsidP="00153E15">
      <w:r>
        <w:rPr>
          <w:rFonts w:hint="eastAsia"/>
        </w:rPr>
        <w:t>На</w:t>
      </w:r>
      <w:r>
        <w:t></w:t>
      </w:r>
      <w:r>
        <w:rPr>
          <w:rFonts w:hint="eastAsia"/>
        </w:rPr>
        <w:t>правах</w:t>
      </w:r>
      <w:r>
        <w:t></w:t>
      </w:r>
      <w:r>
        <w:rPr>
          <w:rFonts w:hint="eastAsia"/>
        </w:rPr>
        <w:t>рукописи</w:t>
      </w:r>
    </w:p>
    <w:p w:rsidR="00153E15" w:rsidRDefault="00153E15" w:rsidP="00153E15">
      <w:r>
        <w:rPr>
          <w:rFonts w:hint="eastAsia"/>
        </w:rPr>
        <w:t>ООРЖАК</w:t>
      </w:r>
      <w:r>
        <w:t></w:t>
      </w:r>
      <w:r>
        <w:rPr>
          <w:rFonts w:hint="eastAsia"/>
        </w:rPr>
        <w:t>БАИЛАК</w:t>
      </w:r>
      <w:r>
        <w:t></w:t>
      </w:r>
      <w:r>
        <w:rPr>
          <w:rFonts w:hint="eastAsia"/>
        </w:rPr>
        <w:t>ЧАШ</w:t>
      </w:r>
      <w:r>
        <w:t></w:t>
      </w:r>
      <w:r>
        <w:rPr>
          <w:rFonts w:hint="eastAsia"/>
        </w:rPr>
        <w:t>ООЛОВНА</w:t>
      </w:r>
    </w:p>
    <w:p w:rsidR="00153E15" w:rsidRDefault="00153E15" w:rsidP="00153E15">
      <w:r>
        <w:rPr>
          <w:rFonts w:hint="eastAsia"/>
        </w:rPr>
        <w:t>СИСТЕМА</w:t>
      </w:r>
      <w:r>
        <w:t></w:t>
      </w:r>
      <w:r>
        <w:rPr>
          <w:rFonts w:hint="eastAsia"/>
        </w:rPr>
        <w:t>ГРАММАТИЧЕСКОЙ</w:t>
      </w:r>
      <w:r>
        <w:t></w:t>
      </w:r>
      <w:r>
        <w:rPr>
          <w:rFonts w:hint="eastAsia"/>
        </w:rPr>
        <w:t>МОДАЛЬНОСТИ</w:t>
      </w:r>
    </w:p>
    <w:p w:rsidR="00153E15" w:rsidRDefault="00153E15" w:rsidP="00153E15">
      <w:r>
        <w:rPr>
          <w:rFonts w:hint="eastAsia"/>
        </w:rPr>
        <w:t>В</w:t>
      </w:r>
      <w:r>
        <w:t></w:t>
      </w:r>
      <w:r>
        <w:rPr>
          <w:rFonts w:hint="eastAsia"/>
        </w:rPr>
        <w:t>ТУВИНСКОМ</w:t>
      </w:r>
      <w:r>
        <w:t></w:t>
      </w:r>
      <w:r>
        <w:rPr>
          <w:rFonts w:hint="eastAsia"/>
        </w:rPr>
        <w:t>ЯЗЫКЕ</w:t>
      </w:r>
    </w:p>
    <w:p w:rsidR="00153E15" w:rsidRDefault="00153E15" w:rsidP="00153E15">
      <w:r>
        <w:t></w:t>
      </w:r>
      <w:r>
        <w:rPr>
          <w:rFonts w:hint="eastAsia"/>
        </w:rPr>
        <w:t>в</w:t>
      </w:r>
      <w:r>
        <w:t></w:t>
      </w:r>
      <w:r>
        <w:rPr>
          <w:rFonts w:hint="eastAsia"/>
        </w:rPr>
        <w:t>сопоставлении</w:t>
      </w:r>
      <w:r>
        <w:t></w:t>
      </w:r>
      <w:r>
        <w:rPr>
          <w:rFonts w:hint="eastAsia"/>
        </w:rPr>
        <w:t>с</w:t>
      </w:r>
      <w:r>
        <w:t></w:t>
      </w:r>
      <w:r>
        <w:rPr>
          <w:rFonts w:hint="eastAsia"/>
        </w:rPr>
        <w:t>тюркскими</w:t>
      </w:r>
      <w:r>
        <w:t></w:t>
      </w:r>
      <w:r>
        <w:rPr>
          <w:rFonts w:hint="eastAsia"/>
        </w:rPr>
        <w:t>языками</w:t>
      </w:r>
      <w:r>
        <w:t></w:t>
      </w:r>
      <w:r>
        <w:rPr>
          <w:rFonts w:hint="eastAsia"/>
        </w:rPr>
        <w:t>Сибири</w:t>
      </w:r>
      <w:r>
        <w:t></w:t>
      </w:r>
    </w:p>
    <w:p w:rsidR="00153E15" w:rsidRDefault="00153E15" w:rsidP="00153E15">
      <w:r>
        <w:t></w:t>
      </w:r>
      <w:r>
        <w:t></w:t>
      </w:r>
      <w:r>
        <w:t></w:t>
      </w:r>
      <w:r>
        <w:tab/>
      </w:r>
      <w:r>
        <w:t></w:t>
      </w:r>
      <w:r>
        <w:t></w:t>
      </w:r>
      <w:r>
        <w:t></w:t>
      </w:r>
      <w:r>
        <w:t></w:t>
      </w:r>
      <w:r>
        <w:t></w:t>
      </w:r>
      <w:r>
        <w:t></w:t>
      </w:r>
      <w:r>
        <w:t></w:t>
      </w:r>
      <w:r>
        <w:t></w:t>
      </w:r>
      <w:r>
        <w:t></w:t>
      </w:r>
      <w:r>
        <w:rPr>
          <w:rFonts w:hint="eastAsia"/>
        </w:rPr>
        <w:t>Сравнительно</w:t>
      </w:r>
      <w:r>
        <w:t></w:t>
      </w:r>
      <w:r>
        <w:rPr>
          <w:rFonts w:hint="eastAsia"/>
        </w:rPr>
        <w:t>историческое</w:t>
      </w:r>
      <w:r>
        <w:t></w:t>
      </w:r>
      <w:r>
        <w:t></w:t>
      </w:r>
      <w:r>
        <w:rPr>
          <w:rFonts w:hint="eastAsia"/>
        </w:rPr>
        <w:t>типологическое</w:t>
      </w:r>
      <w:r>
        <w:t></w:t>
      </w:r>
      <w:r>
        <w:rPr>
          <w:rFonts w:hint="eastAsia"/>
        </w:rPr>
        <w:t>и</w:t>
      </w:r>
      <w:r>
        <w:t></w:t>
      </w:r>
      <w:r>
        <w:rPr>
          <w:rFonts w:hint="eastAsia"/>
        </w:rPr>
        <w:t>сопоставительное</w:t>
      </w:r>
    </w:p>
    <w:p w:rsidR="00153E15" w:rsidRDefault="00153E15" w:rsidP="00153E15">
      <w:r>
        <w:rPr>
          <w:rFonts w:hint="eastAsia"/>
        </w:rPr>
        <w:t>языкознание</w:t>
      </w:r>
    </w:p>
    <w:p w:rsidR="00153E15" w:rsidRDefault="00153E15" w:rsidP="00153E15">
      <w:r>
        <w:rPr>
          <w:rFonts w:hint="eastAsia"/>
        </w:rPr>
        <w:t>РУКОПИСЬ</w:t>
      </w:r>
    </w:p>
    <w:p w:rsidR="00153E15" w:rsidRDefault="00153E15" w:rsidP="00153E15">
      <w:r>
        <w:rPr>
          <w:rFonts w:hint="eastAsia"/>
        </w:rPr>
        <w:t>диссертации</w:t>
      </w:r>
      <w:r>
        <w:t></w:t>
      </w:r>
      <w:r>
        <w:rPr>
          <w:rFonts w:hint="eastAsia"/>
        </w:rPr>
        <w:t>на</w:t>
      </w:r>
      <w:r>
        <w:t></w:t>
      </w:r>
      <w:r>
        <w:rPr>
          <w:rFonts w:hint="eastAsia"/>
        </w:rPr>
        <w:t>соискание</w:t>
      </w:r>
      <w:r>
        <w:t></w:t>
      </w:r>
      <w:r>
        <w:rPr>
          <w:rFonts w:hint="eastAsia"/>
        </w:rPr>
        <w:t>ученой</w:t>
      </w:r>
      <w:r>
        <w:t></w:t>
      </w:r>
      <w:r>
        <w:rPr>
          <w:rFonts w:hint="eastAsia"/>
        </w:rPr>
        <w:t>степени</w:t>
      </w:r>
    </w:p>
    <w:p w:rsidR="00153E15" w:rsidRDefault="00153E15" w:rsidP="00153E15">
      <w:r>
        <w:rPr>
          <w:rFonts w:hint="eastAsia"/>
        </w:rPr>
        <w:t>доктора</w:t>
      </w:r>
      <w:r>
        <w:t></w:t>
      </w:r>
      <w:r>
        <w:rPr>
          <w:rFonts w:hint="eastAsia"/>
        </w:rPr>
        <w:t>филологических</w:t>
      </w:r>
      <w:r>
        <w:t></w:t>
      </w:r>
      <w:r>
        <w:rPr>
          <w:rFonts w:hint="eastAsia"/>
        </w:rPr>
        <w:t>наук</w:t>
      </w:r>
    </w:p>
    <w:p w:rsidR="00153E15" w:rsidRDefault="00153E15" w:rsidP="00153E15">
      <w:r>
        <w:rPr>
          <w:rFonts w:hint="eastAsia"/>
        </w:rPr>
        <w:t>Кызыл</w:t>
      </w:r>
      <w:r>
        <w:t></w:t>
      </w:r>
      <w:r>
        <w:t></w:t>
      </w:r>
      <w:r>
        <w:t></w:t>
      </w:r>
      <w:r>
        <w:t></w:t>
      </w:r>
      <w:r>
        <w:t></w:t>
      </w:r>
    </w:p>
    <w:p w:rsidR="00153E15" w:rsidRDefault="00153E15" w:rsidP="00153E15">
      <w:r>
        <w:rPr>
          <w:rFonts w:hint="eastAsia"/>
        </w:rPr>
        <w:t>ОГЛАВЛЕНИЕ</w:t>
      </w:r>
    </w:p>
    <w:p w:rsidR="00153E15" w:rsidRDefault="00153E15" w:rsidP="00153E15">
      <w:r>
        <w:rPr>
          <w:rFonts w:hint="eastAsia"/>
        </w:rPr>
        <w:t>ВВЕДЕНИЕ</w:t>
      </w:r>
      <w:r>
        <w:tab/>
      </w:r>
      <w:r>
        <w:t></w:t>
      </w:r>
    </w:p>
    <w:p w:rsidR="00153E15" w:rsidRDefault="00153E15" w:rsidP="00153E15">
      <w:r>
        <w:rPr>
          <w:rFonts w:hint="eastAsia"/>
        </w:rPr>
        <w:t>Глава</w:t>
      </w:r>
      <w:r>
        <w:t></w:t>
      </w:r>
      <w:r>
        <w:t></w:t>
      </w:r>
      <w:r>
        <w:t></w:t>
      </w:r>
      <w:r>
        <w:t></w:t>
      </w:r>
      <w:r>
        <w:rPr>
          <w:rFonts w:hint="eastAsia"/>
        </w:rPr>
        <w:t>МОДАЛЬНОСТЬ</w:t>
      </w:r>
      <w:r>
        <w:t></w:t>
      </w:r>
      <w:r>
        <w:rPr>
          <w:rFonts w:hint="eastAsia"/>
        </w:rPr>
        <w:t>КАК</w:t>
      </w:r>
      <w:r>
        <w:t></w:t>
      </w:r>
      <w:r>
        <w:rPr>
          <w:rFonts w:hint="eastAsia"/>
        </w:rPr>
        <w:t>ЛИНГВИСТИЧЕСКАЯ</w:t>
      </w:r>
      <w:r>
        <w:t></w:t>
      </w:r>
      <w:r>
        <w:rPr>
          <w:rFonts w:hint="eastAsia"/>
        </w:rPr>
        <w:t>КАТЕГОРИЯ</w:t>
      </w:r>
      <w:r>
        <w:t></w:t>
      </w:r>
      <w:r>
        <w:rPr>
          <w:rFonts w:hint="eastAsia"/>
        </w:rPr>
        <w:t>И</w:t>
      </w:r>
      <w:r>
        <w:t></w:t>
      </w:r>
      <w:r>
        <w:rPr>
          <w:rFonts w:hint="eastAsia"/>
        </w:rPr>
        <w:t>ВОПРОСЫ</w:t>
      </w:r>
      <w:r>
        <w:t></w:t>
      </w:r>
      <w:r>
        <w:rPr>
          <w:rFonts w:hint="eastAsia"/>
        </w:rPr>
        <w:t>ЭВИДЕНЦИАЛЬНОСТИ</w:t>
      </w:r>
      <w:r>
        <w:tab/>
      </w:r>
      <w:r>
        <w:t></w:t>
      </w:r>
      <w:r>
        <w:t></w:t>
      </w:r>
    </w:p>
    <w:p w:rsidR="00153E15" w:rsidRDefault="00153E15" w:rsidP="00153E15">
      <w:r>
        <w:t></w:t>
      </w:r>
      <w:r>
        <w:t></w:t>
      </w:r>
      <w:r>
        <w:t></w:t>
      </w:r>
      <w:r>
        <w:t></w:t>
      </w:r>
      <w:r>
        <w:tab/>
      </w:r>
      <w:r>
        <w:rPr>
          <w:rFonts w:hint="eastAsia"/>
        </w:rPr>
        <w:t>Проблема</w:t>
      </w:r>
      <w:r>
        <w:t></w:t>
      </w:r>
      <w:r>
        <w:rPr>
          <w:rFonts w:hint="eastAsia"/>
        </w:rPr>
        <w:t>модальности</w:t>
      </w:r>
      <w:r>
        <w:t></w:t>
      </w:r>
      <w:r>
        <w:rPr>
          <w:rFonts w:hint="eastAsia"/>
        </w:rPr>
        <w:t>и</w:t>
      </w:r>
      <w:r>
        <w:t></w:t>
      </w:r>
      <w:r>
        <w:rPr>
          <w:rFonts w:hint="eastAsia"/>
        </w:rPr>
        <w:t>эвиденциальности</w:t>
      </w:r>
    </w:p>
    <w:p w:rsidR="00153E15" w:rsidRDefault="00153E15" w:rsidP="00153E15">
      <w:r>
        <w:rPr>
          <w:rFonts w:hint="eastAsia"/>
        </w:rPr>
        <w:t>в</w:t>
      </w:r>
      <w:r>
        <w:t></w:t>
      </w:r>
      <w:r>
        <w:rPr>
          <w:rFonts w:hint="eastAsia"/>
        </w:rPr>
        <w:t>общем</w:t>
      </w:r>
      <w:r>
        <w:t></w:t>
      </w:r>
      <w:r>
        <w:rPr>
          <w:rFonts w:hint="eastAsia"/>
        </w:rPr>
        <w:t>языкознании</w:t>
      </w:r>
      <w:r>
        <w:tab/>
      </w:r>
      <w:r>
        <w:t></w:t>
      </w:r>
      <w:r>
        <w:t></w:t>
      </w:r>
    </w:p>
    <w:p w:rsidR="00153E15" w:rsidRDefault="00153E15" w:rsidP="00153E15">
      <w:r>
        <w:t></w:t>
      </w:r>
      <w:r>
        <w:t></w:t>
      </w:r>
      <w:r>
        <w:t></w:t>
      </w:r>
      <w:r>
        <w:t></w:t>
      </w:r>
      <w:r>
        <w:tab/>
      </w:r>
      <w:r>
        <w:rPr>
          <w:rFonts w:hint="eastAsia"/>
        </w:rPr>
        <w:t>Модальность</w:t>
      </w:r>
      <w:r>
        <w:t></w:t>
      </w:r>
      <w:r>
        <w:rPr>
          <w:rFonts w:hint="eastAsia"/>
        </w:rPr>
        <w:t>и</w:t>
      </w:r>
      <w:r>
        <w:t></w:t>
      </w:r>
      <w:r>
        <w:rPr>
          <w:rFonts w:hint="eastAsia"/>
        </w:rPr>
        <w:t>ее</w:t>
      </w:r>
      <w:r>
        <w:t></w:t>
      </w:r>
      <w:r>
        <w:rPr>
          <w:rFonts w:hint="eastAsia"/>
        </w:rPr>
        <w:t>границы</w:t>
      </w:r>
      <w:r>
        <w:t></w:t>
      </w:r>
      <w:r>
        <w:rPr>
          <w:rFonts w:hint="eastAsia"/>
        </w:rPr>
        <w:t>в</w:t>
      </w:r>
      <w:r>
        <w:t></w:t>
      </w:r>
      <w:r>
        <w:rPr>
          <w:rFonts w:hint="eastAsia"/>
        </w:rPr>
        <w:t>русском</w:t>
      </w:r>
      <w:r>
        <w:t></w:t>
      </w:r>
      <w:r>
        <w:rPr>
          <w:rFonts w:hint="eastAsia"/>
        </w:rPr>
        <w:t>языкознании</w:t>
      </w:r>
      <w:r>
        <w:tab/>
      </w:r>
      <w:r>
        <w:t></w:t>
      </w:r>
      <w:r>
        <w:t></w:t>
      </w:r>
    </w:p>
    <w:p w:rsidR="00153E15" w:rsidRDefault="00153E15" w:rsidP="00153E15">
      <w:r>
        <w:t></w:t>
      </w:r>
      <w:r>
        <w:t></w:t>
      </w:r>
      <w:r>
        <w:t></w:t>
      </w:r>
      <w:r>
        <w:t></w:t>
      </w:r>
      <w:r>
        <w:tab/>
      </w:r>
      <w:r>
        <w:rPr>
          <w:rFonts w:hint="eastAsia"/>
        </w:rPr>
        <w:t>Модальность</w:t>
      </w:r>
      <w:r>
        <w:t></w:t>
      </w:r>
      <w:r>
        <w:rPr>
          <w:rFonts w:hint="eastAsia"/>
        </w:rPr>
        <w:t>и</w:t>
      </w:r>
      <w:r>
        <w:t></w:t>
      </w:r>
      <w:r>
        <w:rPr>
          <w:rFonts w:hint="eastAsia"/>
        </w:rPr>
        <w:t>эвиденциальность</w:t>
      </w:r>
      <w:r>
        <w:t></w:t>
      </w:r>
      <w:r>
        <w:rPr>
          <w:rFonts w:hint="eastAsia"/>
        </w:rPr>
        <w:t>в</w:t>
      </w:r>
      <w:r>
        <w:t></w:t>
      </w:r>
      <w:r>
        <w:rPr>
          <w:rFonts w:hint="eastAsia"/>
        </w:rPr>
        <w:t>тюркском</w:t>
      </w:r>
    </w:p>
    <w:p w:rsidR="00153E15" w:rsidRDefault="00153E15" w:rsidP="00153E15">
      <w:r>
        <w:rPr>
          <w:rFonts w:hint="eastAsia"/>
        </w:rPr>
        <w:t>языкознании</w:t>
      </w:r>
      <w:r>
        <w:t></w:t>
      </w:r>
      <w:r>
        <w:rPr>
          <w:rFonts w:hint="eastAsia"/>
        </w:rPr>
        <w:t>и</w:t>
      </w:r>
      <w:r>
        <w:t></w:t>
      </w:r>
      <w:r>
        <w:rPr>
          <w:rFonts w:hint="eastAsia"/>
        </w:rPr>
        <w:t>тувиноведении</w:t>
      </w:r>
      <w:r>
        <w:tab/>
      </w:r>
      <w:r>
        <w:t></w:t>
      </w:r>
      <w:r>
        <w:t></w:t>
      </w:r>
    </w:p>
    <w:p w:rsidR="00153E15" w:rsidRDefault="00153E15" w:rsidP="00153E15">
      <w:r>
        <w:t></w:t>
      </w:r>
      <w:r>
        <w:t></w:t>
      </w:r>
      <w:r>
        <w:t></w:t>
      </w:r>
      <w:r>
        <w:t></w:t>
      </w:r>
      <w:r>
        <w:tab/>
      </w:r>
      <w:r>
        <w:rPr>
          <w:rFonts w:hint="eastAsia"/>
        </w:rPr>
        <w:t>Теоретическое</w:t>
      </w:r>
      <w:r>
        <w:t></w:t>
      </w:r>
      <w:r>
        <w:rPr>
          <w:rFonts w:hint="eastAsia"/>
        </w:rPr>
        <w:t>осмысление</w:t>
      </w:r>
      <w:r>
        <w:t></w:t>
      </w:r>
      <w:r>
        <w:rPr>
          <w:rFonts w:hint="eastAsia"/>
        </w:rPr>
        <w:t>категории</w:t>
      </w:r>
      <w:r>
        <w:t></w:t>
      </w:r>
      <w:r>
        <w:rPr>
          <w:rFonts w:hint="eastAsia"/>
        </w:rPr>
        <w:t>модальности</w:t>
      </w:r>
    </w:p>
    <w:p w:rsidR="00153E15" w:rsidRDefault="00153E15" w:rsidP="00153E15">
      <w:r>
        <w:rPr>
          <w:rFonts w:hint="eastAsia"/>
        </w:rPr>
        <w:t>в</w:t>
      </w:r>
      <w:r>
        <w:t></w:t>
      </w:r>
      <w:r>
        <w:rPr>
          <w:rFonts w:hint="eastAsia"/>
        </w:rPr>
        <w:t>настоящем</w:t>
      </w:r>
      <w:r>
        <w:t></w:t>
      </w:r>
      <w:r>
        <w:rPr>
          <w:rFonts w:hint="eastAsia"/>
        </w:rPr>
        <w:t>исследовании</w:t>
      </w:r>
      <w:r>
        <w:tab/>
      </w:r>
      <w:r>
        <w:t></w:t>
      </w:r>
      <w:r>
        <w:t></w:t>
      </w:r>
    </w:p>
    <w:p w:rsidR="00153E15" w:rsidRDefault="00153E15" w:rsidP="00153E15">
      <w:r>
        <w:t></w:t>
      </w:r>
      <w:r>
        <w:t></w:t>
      </w:r>
      <w:r>
        <w:t></w:t>
      </w:r>
      <w:r>
        <w:t></w:t>
      </w:r>
      <w:r>
        <w:t></w:t>
      </w:r>
      <w:r>
        <w:t></w:t>
      </w:r>
      <w:r>
        <w:tab/>
      </w:r>
      <w:r>
        <w:rPr>
          <w:rFonts w:hint="eastAsia"/>
        </w:rPr>
        <w:t>Семантическое</w:t>
      </w:r>
      <w:r>
        <w:t></w:t>
      </w:r>
      <w:r>
        <w:rPr>
          <w:rFonts w:hint="eastAsia"/>
        </w:rPr>
        <w:t>устройство</w:t>
      </w:r>
      <w:r>
        <w:t></w:t>
      </w:r>
      <w:r>
        <w:rPr>
          <w:rFonts w:hint="eastAsia"/>
        </w:rPr>
        <w:t>системы</w:t>
      </w:r>
    </w:p>
    <w:p w:rsidR="00153E15" w:rsidRDefault="00153E15" w:rsidP="00153E15">
      <w:r>
        <w:rPr>
          <w:rFonts w:hint="eastAsia"/>
        </w:rPr>
        <w:t>грамматической</w:t>
      </w:r>
      <w:r>
        <w:t></w:t>
      </w:r>
      <w:r>
        <w:rPr>
          <w:rFonts w:hint="eastAsia"/>
        </w:rPr>
        <w:t>модальности</w:t>
      </w:r>
      <w:r>
        <w:t></w:t>
      </w:r>
      <w:r>
        <w:rPr>
          <w:rFonts w:hint="eastAsia"/>
        </w:rPr>
        <w:t>в</w:t>
      </w:r>
      <w:r>
        <w:t></w:t>
      </w:r>
      <w:r>
        <w:rPr>
          <w:rFonts w:hint="eastAsia"/>
        </w:rPr>
        <w:t>тувинском</w:t>
      </w:r>
      <w:r>
        <w:t></w:t>
      </w:r>
      <w:r>
        <w:rPr>
          <w:rFonts w:hint="eastAsia"/>
        </w:rPr>
        <w:t>языке</w:t>
      </w:r>
      <w:r>
        <w:t></w:t>
      </w:r>
      <w:r>
        <w:tab/>
      </w:r>
      <w:r>
        <w:t></w:t>
      </w:r>
      <w:r>
        <w:t></w:t>
      </w:r>
      <w:r>
        <w:t></w:t>
      </w:r>
    </w:p>
    <w:p w:rsidR="00153E15" w:rsidRDefault="00153E15" w:rsidP="00153E15">
      <w:r>
        <w:t></w:t>
      </w:r>
      <w:r>
        <w:t></w:t>
      </w:r>
      <w:r>
        <w:t></w:t>
      </w:r>
      <w:r>
        <w:t></w:t>
      </w:r>
      <w:r>
        <w:t></w:t>
      </w:r>
      <w:r>
        <w:t></w:t>
      </w:r>
      <w:r>
        <w:tab/>
      </w:r>
      <w:r>
        <w:rPr>
          <w:rFonts w:hint="eastAsia"/>
        </w:rPr>
        <w:t>Типы</w:t>
      </w:r>
      <w:r>
        <w:t></w:t>
      </w:r>
      <w:r>
        <w:rPr>
          <w:rFonts w:hint="eastAsia"/>
        </w:rPr>
        <w:t>грамматической</w:t>
      </w:r>
      <w:r>
        <w:t></w:t>
      </w:r>
      <w:r>
        <w:rPr>
          <w:rFonts w:hint="eastAsia"/>
        </w:rPr>
        <w:t>модальности</w:t>
      </w:r>
      <w:r>
        <w:t></w:t>
      </w:r>
      <w:r>
        <w:rPr>
          <w:rFonts w:hint="eastAsia"/>
        </w:rPr>
        <w:t>и</w:t>
      </w:r>
      <w:r>
        <w:t></w:t>
      </w:r>
      <w:r>
        <w:rPr>
          <w:rFonts w:hint="eastAsia"/>
        </w:rPr>
        <w:t>средства</w:t>
      </w:r>
      <w:r>
        <w:t></w:t>
      </w:r>
      <w:r>
        <w:rPr>
          <w:rFonts w:hint="eastAsia"/>
        </w:rPr>
        <w:t>их</w:t>
      </w:r>
      <w:r>
        <w:t></w:t>
      </w:r>
      <w:r>
        <w:rPr>
          <w:rFonts w:hint="eastAsia"/>
        </w:rPr>
        <w:t>выражения</w:t>
      </w:r>
      <w:r>
        <w:t></w:t>
      </w:r>
      <w:r>
        <w:rPr>
          <w:rFonts w:hint="eastAsia"/>
        </w:rPr>
        <w:t>в</w:t>
      </w:r>
    </w:p>
    <w:p w:rsidR="00153E15" w:rsidRDefault="00153E15" w:rsidP="00153E15">
      <w:r>
        <w:rPr>
          <w:rFonts w:hint="eastAsia"/>
        </w:rPr>
        <w:t>тувинском</w:t>
      </w:r>
      <w:r>
        <w:t></w:t>
      </w:r>
      <w:r>
        <w:rPr>
          <w:rFonts w:hint="eastAsia"/>
        </w:rPr>
        <w:t>языке</w:t>
      </w:r>
      <w:r>
        <w:t></w:t>
      </w:r>
      <w:r>
        <w:t></w:t>
      </w:r>
      <w:r>
        <w:rPr>
          <w:rFonts w:hint="eastAsia"/>
        </w:rPr>
        <w:t>Структура</w:t>
      </w:r>
      <w:r>
        <w:t></w:t>
      </w:r>
      <w:r>
        <w:rPr>
          <w:rFonts w:hint="eastAsia"/>
        </w:rPr>
        <w:t>системы</w:t>
      </w:r>
      <w:r>
        <w:t></w:t>
      </w:r>
      <w:r>
        <w:rPr>
          <w:rFonts w:hint="eastAsia"/>
        </w:rPr>
        <w:t>грамматической</w:t>
      </w:r>
      <w:r>
        <w:t></w:t>
      </w:r>
      <w:r>
        <w:rPr>
          <w:rFonts w:hint="eastAsia"/>
        </w:rPr>
        <w:t>модальности</w:t>
      </w:r>
      <w:r>
        <w:tab/>
      </w:r>
      <w:r>
        <w:t></w:t>
      </w:r>
      <w:r>
        <w:t></w:t>
      </w:r>
    </w:p>
    <w:p w:rsidR="00153E15" w:rsidRDefault="00153E15" w:rsidP="00153E15">
      <w:r>
        <w:t></w:t>
      </w:r>
      <w:r>
        <w:t></w:t>
      </w:r>
      <w:r>
        <w:t></w:t>
      </w:r>
      <w:r>
        <w:t></w:t>
      </w:r>
      <w:r>
        <w:t></w:t>
      </w:r>
      <w:r>
        <w:t></w:t>
      </w:r>
      <w:r>
        <w:tab/>
      </w:r>
      <w:r>
        <w:rPr>
          <w:rFonts w:hint="eastAsia"/>
        </w:rPr>
        <w:t>Содержательная</w:t>
      </w:r>
      <w:r>
        <w:t></w:t>
      </w:r>
      <w:r>
        <w:rPr>
          <w:rFonts w:hint="eastAsia"/>
        </w:rPr>
        <w:t>структура</w:t>
      </w:r>
      <w:r>
        <w:t></w:t>
      </w:r>
      <w:r>
        <w:rPr>
          <w:rFonts w:hint="eastAsia"/>
        </w:rPr>
        <w:t>высказывания</w:t>
      </w:r>
    </w:p>
    <w:p w:rsidR="00153E15" w:rsidRDefault="00153E15" w:rsidP="00153E15">
      <w:r>
        <w:t></w:t>
      </w:r>
      <w:r>
        <w:rPr>
          <w:rFonts w:hint="eastAsia"/>
        </w:rPr>
        <w:t>предложения</w:t>
      </w:r>
      <w:r>
        <w:t></w:t>
      </w:r>
      <w:r>
        <w:t></w:t>
      </w:r>
      <w:r>
        <w:rPr>
          <w:rFonts w:hint="eastAsia"/>
        </w:rPr>
        <w:t>в</w:t>
      </w:r>
      <w:r>
        <w:t></w:t>
      </w:r>
      <w:r>
        <w:rPr>
          <w:rFonts w:hint="eastAsia"/>
        </w:rPr>
        <w:t>тувинском</w:t>
      </w:r>
      <w:r>
        <w:t></w:t>
      </w:r>
      <w:r>
        <w:rPr>
          <w:rFonts w:hint="eastAsia"/>
        </w:rPr>
        <w:t>языке</w:t>
      </w:r>
      <w:r>
        <w:tab/>
      </w:r>
      <w:r>
        <w:t></w:t>
      </w:r>
      <w:r>
        <w:t></w:t>
      </w:r>
    </w:p>
    <w:p w:rsidR="00153E15" w:rsidRDefault="00153E15" w:rsidP="00153E15">
      <w:r>
        <w:rPr>
          <w:rFonts w:hint="eastAsia"/>
        </w:rPr>
        <w:t>Глава</w:t>
      </w:r>
      <w:r>
        <w:t></w:t>
      </w:r>
      <w:r>
        <w:t></w:t>
      </w:r>
      <w:r>
        <w:t></w:t>
      </w:r>
      <w:r>
        <w:t></w:t>
      </w:r>
      <w:r>
        <w:rPr>
          <w:rFonts w:hint="eastAsia"/>
        </w:rPr>
        <w:t>СЕМАНТИЧЕСКАЯ</w:t>
      </w:r>
      <w:r>
        <w:t></w:t>
      </w:r>
      <w:r>
        <w:rPr>
          <w:rFonts w:hint="eastAsia"/>
        </w:rPr>
        <w:t>ОБЛАСТЬ</w:t>
      </w:r>
      <w:r>
        <w:t></w:t>
      </w:r>
      <w:r>
        <w:rPr>
          <w:rFonts w:hint="eastAsia"/>
        </w:rPr>
        <w:t>РЕАЛЬНОСТИ</w:t>
      </w:r>
      <w:r>
        <w:tab/>
      </w:r>
      <w:r>
        <w:t></w:t>
      </w:r>
      <w:r>
        <w:t></w:t>
      </w:r>
    </w:p>
    <w:p w:rsidR="00153E15" w:rsidRDefault="00153E15" w:rsidP="00153E15">
      <w:r>
        <w:t></w:t>
      </w:r>
      <w:r>
        <w:t></w:t>
      </w:r>
      <w:r>
        <w:t></w:t>
      </w:r>
      <w:r>
        <w:t></w:t>
      </w:r>
      <w:r>
        <w:tab/>
      </w:r>
      <w:r>
        <w:rPr>
          <w:rFonts w:hint="eastAsia"/>
        </w:rPr>
        <w:t>Общее</w:t>
      </w:r>
      <w:r>
        <w:t></w:t>
      </w:r>
      <w:r>
        <w:rPr>
          <w:rFonts w:hint="eastAsia"/>
        </w:rPr>
        <w:t>представление</w:t>
      </w:r>
      <w:r>
        <w:t></w:t>
      </w:r>
      <w:r>
        <w:rPr>
          <w:rFonts w:hint="eastAsia"/>
        </w:rPr>
        <w:t>о</w:t>
      </w:r>
      <w:r>
        <w:t></w:t>
      </w:r>
      <w:r>
        <w:rPr>
          <w:rFonts w:hint="eastAsia"/>
        </w:rPr>
        <w:t>грамматически</w:t>
      </w:r>
      <w:r>
        <w:t></w:t>
      </w:r>
      <w:r>
        <w:rPr>
          <w:rFonts w:hint="eastAsia"/>
        </w:rPr>
        <w:t>выраженной</w:t>
      </w:r>
    </w:p>
    <w:p w:rsidR="00153E15" w:rsidRDefault="00153E15" w:rsidP="00153E15">
      <w:r>
        <w:rPr>
          <w:rFonts w:hint="eastAsia"/>
        </w:rPr>
        <w:t>модальной</w:t>
      </w:r>
      <w:r>
        <w:t></w:t>
      </w:r>
      <w:r>
        <w:rPr>
          <w:rFonts w:hint="eastAsia"/>
        </w:rPr>
        <w:t>области</w:t>
      </w:r>
      <w:r>
        <w:t></w:t>
      </w:r>
      <w:r>
        <w:rPr>
          <w:rFonts w:hint="eastAsia"/>
        </w:rPr>
        <w:t>реальности</w:t>
      </w:r>
      <w:r>
        <w:t></w:t>
      </w:r>
      <w:r>
        <w:rPr>
          <w:rFonts w:hint="eastAsia"/>
        </w:rPr>
        <w:t>в</w:t>
      </w:r>
      <w:r>
        <w:t></w:t>
      </w:r>
      <w:r>
        <w:rPr>
          <w:rFonts w:hint="eastAsia"/>
        </w:rPr>
        <w:t>тувинском</w:t>
      </w:r>
      <w:r>
        <w:t></w:t>
      </w:r>
      <w:r>
        <w:rPr>
          <w:rFonts w:hint="eastAsia"/>
        </w:rPr>
        <w:t>языке</w:t>
      </w:r>
      <w:r>
        <w:tab/>
      </w:r>
      <w:r>
        <w:t></w:t>
      </w:r>
      <w:r>
        <w:t></w:t>
      </w:r>
      <w:r>
        <w:t></w:t>
      </w:r>
    </w:p>
    <w:p w:rsidR="00153E15" w:rsidRDefault="00153E15" w:rsidP="00153E15">
      <w:r>
        <w:t></w:t>
      </w:r>
      <w:r>
        <w:t></w:t>
      </w:r>
      <w:r>
        <w:t></w:t>
      </w:r>
      <w:r>
        <w:t></w:t>
      </w:r>
      <w:r>
        <w:tab/>
      </w:r>
      <w:r>
        <w:rPr>
          <w:rFonts w:hint="eastAsia"/>
        </w:rPr>
        <w:t>Нейтральная</w:t>
      </w:r>
      <w:r>
        <w:t></w:t>
      </w:r>
      <w:r>
        <w:rPr>
          <w:rFonts w:hint="eastAsia"/>
        </w:rPr>
        <w:t>достоверность</w:t>
      </w:r>
      <w:r>
        <w:tab/>
      </w:r>
      <w:r>
        <w:t></w:t>
      </w:r>
      <w:r>
        <w:t></w:t>
      </w:r>
    </w:p>
    <w:p w:rsidR="00153E15" w:rsidRDefault="00153E15" w:rsidP="00153E15">
      <w:r>
        <w:t></w:t>
      </w:r>
      <w:r>
        <w:t></w:t>
      </w:r>
      <w:r>
        <w:t></w:t>
      </w:r>
      <w:r>
        <w:t></w:t>
      </w:r>
      <w:r>
        <w:t></w:t>
      </w:r>
      <w:r>
        <w:t></w:t>
      </w:r>
      <w:r>
        <w:tab/>
      </w:r>
      <w:r>
        <w:rPr>
          <w:rFonts w:hint="eastAsia"/>
        </w:rPr>
        <w:t>Достоверность</w:t>
      </w:r>
      <w:r>
        <w:t></w:t>
      </w:r>
      <w:r>
        <w:rPr>
          <w:rFonts w:hint="eastAsia"/>
        </w:rPr>
        <w:t>прошедшего</w:t>
      </w:r>
      <w:r>
        <w:t></w:t>
      </w:r>
      <w:r>
        <w:t></w:t>
      </w:r>
      <w:r>
        <w:rPr>
          <w:rFonts w:hint="eastAsia"/>
        </w:rPr>
        <w:t>Форма</w:t>
      </w:r>
      <w:r>
        <w:t></w:t>
      </w:r>
      <w:r>
        <w:rPr>
          <w:rFonts w:hint="eastAsia"/>
        </w:rPr>
        <w:t>на</w:t>
      </w:r>
      <w:r>
        <w:t></w:t>
      </w:r>
      <w:r>
        <w:t></w:t>
      </w:r>
      <w:r>
        <w:rPr>
          <w:rFonts w:hint="eastAsia"/>
        </w:rPr>
        <w:t>ган</w:t>
      </w:r>
      <w:r>
        <w:tab/>
      </w:r>
      <w:r>
        <w:t></w:t>
      </w:r>
      <w:r>
        <w:t></w:t>
      </w:r>
    </w:p>
    <w:p w:rsidR="00153E15" w:rsidRDefault="00153E15" w:rsidP="00153E15">
      <w:r>
        <w:t></w:t>
      </w:r>
      <w:r>
        <w:t></w:t>
      </w:r>
      <w:r>
        <w:t></w:t>
      </w:r>
      <w:r>
        <w:t></w:t>
      </w:r>
      <w:r>
        <w:t></w:t>
      </w:r>
      <w:r>
        <w:t></w:t>
      </w:r>
      <w:r>
        <w:tab/>
      </w:r>
      <w:r>
        <w:rPr>
          <w:rFonts w:hint="eastAsia"/>
        </w:rPr>
        <w:t>Реальность</w:t>
      </w:r>
      <w:r>
        <w:t></w:t>
      </w:r>
      <w:r>
        <w:rPr>
          <w:rFonts w:hint="eastAsia"/>
        </w:rPr>
        <w:t>нереального</w:t>
      </w:r>
      <w:r>
        <w:tab/>
      </w:r>
      <w:r>
        <w:t></w:t>
      </w:r>
      <w:r>
        <w:t></w:t>
      </w:r>
    </w:p>
    <w:p w:rsidR="00153E15" w:rsidRDefault="00153E15" w:rsidP="00153E15">
      <w:r>
        <w:t></w:t>
      </w:r>
      <w:r>
        <w:t></w:t>
      </w:r>
      <w:r>
        <w:t></w:t>
      </w:r>
      <w:r>
        <w:t></w:t>
      </w:r>
      <w:r>
        <w:t></w:t>
      </w:r>
      <w:r>
        <w:t></w:t>
      </w:r>
      <w:r>
        <w:tab/>
      </w:r>
      <w:r>
        <w:rPr>
          <w:rFonts w:hint="eastAsia"/>
        </w:rPr>
        <w:t>Достоверность</w:t>
      </w:r>
      <w:r>
        <w:t></w:t>
      </w:r>
      <w:r>
        <w:rPr>
          <w:rFonts w:hint="eastAsia"/>
        </w:rPr>
        <w:t>настоящего</w:t>
      </w:r>
      <w:r>
        <w:tab/>
      </w:r>
      <w:r>
        <w:t></w:t>
      </w:r>
      <w:r>
        <w:t></w:t>
      </w:r>
    </w:p>
    <w:p w:rsidR="00153E15" w:rsidRDefault="00153E15" w:rsidP="00153E15">
      <w:r>
        <w:t></w:t>
      </w:r>
      <w:r>
        <w:t></w:t>
      </w:r>
      <w:r>
        <w:t></w:t>
      </w:r>
      <w:r>
        <w:t></w:t>
      </w:r>
      <w:r>
        <w:t></w:t>
      </w:r>
      <w:r>
        <w:t></w:t>
      </w:r>
      <w:r>
        <w:t></w:t>
      </w:r>
      <w:r>
        <w:t></w:t>
      </w:r>
      <w:r>
        <w:tab/>
      </w:r>
      <w:r>
        <w:rPr>
          <w:rFonts w:hint="eastAsia"/>
        </w:rPr>
        <w:t>Форма</w:t>
      </w:r>
      <w:r>
        <w:t></w:t>
      </w:r>
      <w:r>
        <w:rPr>
          <w:rFonts w:hint="eastAsia"/>
        </w:rPr>
        <w:t>на</w:t>
      </w:r>
      <w:r>
        <w:t></w:t>
      </w:r>
      <w:r>
        <w:t></w:t>
      </w:r>
      <w:r>
        <w:rPr>
          <w:rFonts w:hint="eastAsia"/>
        </w:rPr>
        <w:t>бышаан</w:t>
      </w:r>
      <w:r>
        <w:tab/>
      </w:r>
      <w:r>
        <w:t></w:t>
      </w:r>
      <w:r>
        <w:t></w:t>
      </w:r>
    </w:p>
    <w:p w:rsidR="00153E15" w:rsidRDefault="00153E15" w:rsidP="00153E15">
      <w:r>
        <w:t></w:t>
      </w:r>
      <w:r>
        <w:t></w:t>
      </w:r>
      <w:r>
        <w:t></w:t>
      </w:r>
      <w:r>
        <w:t></w:t>
      </w:r>
      <w:r>
        <w:t></w:t>
      </w:r>
      <w:r>
        <w:t></w:t>
      </w:r>
      <w:r>
        <w:tab/>
      </w:r>
      <w:r>
        <w:rPr>
          <w:rFonts w:hint="eastAsia"/>
        </w:rPr>
        <w:t>Достоверность</w:t>
      </w:r>
      <w:r>
        <w:t></w:t>
      </w:r>
      <w:r>
        <w:rPr>
          <w:rFonts w:hint="eastAsia"/>
        </w:rPr>
        <w:t>настоящего</w:t>
      </w:r>
      <w:r>
        <w:t></w:t>
      </w:r>
      <w:r>
        <w:rPr>
          <w:rFonts w:hint="eastAsia"/>
        </w:rPr>
        <w:t>и</w:t>
      </w:r>
      <w:r>
        <w:t></w:t>
      </w:r>
      <w:r>
        <w:rPr>
          <w:rFonts w:hint="eastAsia"/>
        </w:rPr>
        <w:t>вневременного</w:t>
      </w:r>
      <w:r>
        <w:tab/>
      </w:r>
      <w:r>
        <w:t></w:t>
      </w:r>
      <w:r>
        <w:t></w:t>
      </w:r>
    </w:p>
    <w:p w:rsidR="00153E15" w:rsidRDefault="00153E15" w:rsidP="00153E15">
      <w:r>
        <w:t></w:t>
      </w:r>
      <w:r>
        <w:t></w:t>
      </w:r>
      <w:r>
        <w:t></w:t>
      </w:r>
      <w:r>
        <w:t></w:t>
      </w:r>
      <w:r>
        <w:t></w:t>
      </w:r>
      <w:r>
        <w:t></w:t>
      </w:r>
      <w:r>
        <w:t></w:t>
      </w:r>
      <w:r>
        <w:t></w:t>
      </w:r>
      <w:r>
        <w:tab/>
      </w:r>
      <w:r>
        <w:rPr>
          <w:rFonts w:hint="eastAsia"/>
        </w:rPr>
        <w:t>АФ</w:t>
      </w:r>
      <w:r>
        <w:t></w:t>
      </w:r>
      <w:r>
        <w:rPr>
          <w:rFonts w:hint="eastAsia"/>
        </w:rPr>
        <w:t>на</w:t>
      </w:r>
      <w:r>
        <w:t></w:t>
      </w:r>
      <w:r>
        <w:t></w:t>
      </w:r>
      <w:r>
        <w:t></w:t>
      </w:r>
      <w:r>
        <w:t></w:t>
      </w:r>
      <w:r>
        <w:t></w:t>
      </w:r>
      <w:r>
        <w:t></w:t>
      </w:r>
      <w:r>
        <w:rPr>
          <w:rFonts w:hint="eastAsia"/>
        </w:rPr>
        <w:t>ЛиХ</w:t>
      </w:r>
      <w:r>
        <w:t></w:t>
      </w:r>
      <w:r>
        <w:rPr>
          <w:rFonts w:hint="eastAsia"/>
        </w:rPr>
        <w:t>бътия</w:t>
      </w:r>
      <w:r>
        <w:t></w:t>
      </w:r>
      <w:r>
        <w:t></w:t>
      </w:r>
      <w:r>
        <w:rPr>
          <w:rFonts w:hint="eastAsia"/>
        </w:rPr>
        <w:t>ар</w:t>
      </w:r>
      <w:r>
        <w:tab/>
      </w:r>
      <w:r>
        <w:t></w:t>
      </w:r>
      <w:r>
        <w:t></w:t>
      </w:r>
    </w:p>
    <w:p w:rsidR="00153E15" w:rsidRDefault="00153E15" w:rsidP="00153E15">
      <w:r>
        <w:t></w:t>
      </w:r>
      <w:r>
        <w:t></w:t>
      </w:r>
      <w:r>
        <w:t></w:t>
      </w:r>
      <w:r>
        <w:t></w:t>
      </w:r>
      <w:r>
        <w:t></w:t>
      </w:r>
      <w:r>
        <w:t></w:t>
      </w:r>
      <w:r>
        <w:t></w:t>
      </w:r>
      <w:r>
        <w:t></w:t>
      </w:r>
      <w:r>
        <w:tab/>
      </w:r>
      <w:r>
        <w:rPr>
          <w:rFonts w:hint="eastAsia"/>
        </w:rPr>
        <w:t>АФ</w:t>
      </w:r>
      <w:r>
        <w:t></w:t>
      </w:r>
      <w:r>
        <w:rPr>
          <w:rFonts w:hint="eastAsia"/>
        </w:rPr>
        <w:t>Ту</w:t>
      </w:r>
      <w:r>
        <w:t></w:t>
      </w:r>
      <w:r>
        <w:rPr>
          <w:rFonts w:hint="eastAsia"/>
        </w:rPr>
        <w:t>ган</w:t>
      </w:r>
      <w:r>
        <w:t></w:t>
      </w:r>
      <w:r>
        <w:t></w:t>
      </w:r>
      <w:r>
        <w:rPr>
          <w:rFonts w:hint="eastAsia"/>
        </w:rPr>
        <w:t>ар</w:t>
      </w:r>
      <w:r>
        <w:t></w:t>
      </w:r>
      <w:r>
        <w:t></w:t>
      </w:r>
      <w:r>
        <w:rPr>
          <w:rFonts w:hint="eastAsia"/>
        </w:rPr>
        <w:t>боор</w:t>
      </w:r>
      <w:r>
        <w:t></w:t>
      </w:r>
      <w:r>
        <w:rPr>
          <w:rFonts w:hint="eastAsia"/>
        </w:rPr>
        <w:t>болур</w:t>
      </w:r>
      <w:r>
        <w:tab/>
      </w:r>
      <w:r>
        <w:t></w:t>
      </w:r>
      <w:r>
        <w:t></w:t>
      </w:r>
    </w:p>
    <w:p w:rsidR="00153E15" w:rsidRDefault="00153E15" w:rsidP="00153E15">
      <w:r>
        <w:t></w:t>
      </w:r>
      <w:r>
        <w:t></w:t>
      </w:r>
      <w:r>
        <w:t></w:t>
      </w:r>
      <w:r>
        <w:t></w:t>
      </w:r>
      <w:r>
        <w:t></w:t>
      </w:r>
      <w:r>
        <w:t></w:t>
      </w:r>
      <w:r>
        <w:tab/>
      </w:r>
      <w:r>
        <w:rPr>
          <w:rFonts w:hint="eastAsia"/>
        </w:rPr>
        <w:t>Реальность</w:t>
      </w:r>
      <w:r>
        <w:t></w:t>
      </w:r>
      <w:r>
        <w:rPr>
          <w:rFonts w:hint="eastAsia"/>
        </w:rPr>
        <w:t>будущего</w:t>
      </w:r>
      <w:r>
        <w:t></w:t>
      </w:r>
      <w:r>
        <w:t></w:t>
      </w:r>
      <w:r>
        <w:rPr>
          <w:rFonts w:hint="eastAsia"/>
        </w:rPr>
        <w:t>Форма</w:t>
      </w:r>
      <w:r>
        <w:t></w:t>
      </w:r>
      <w:r>
        <w:rPr>
          <w:rFonts w:hint="eastAsia"/>
        </w:rPr>
        <w:t>на</w:t>
      </w:r>
      <w:r>
        <w:t></w:t>
      </w:r>
      <w:r>
        <w:t></w:t>
      </w:r>
      <w:r>
        <w:rPr>
          <w:rFonts w:hint="eastAsia"/>
        </w:rPr>
        <w:t>ар</w:t>
      </w:r>
      <w:r>
        <w:tab/>
      </w:r>
      <w:r>
        <w:t></w:t>
      </w:r>
      <w:r>
        <w:t></w:t>
      </w:r>
    </w:p>
    <w:p w:rsidR="00153E15" w:rsidRDefault="00153E15" w:rsidP="00153E15">
      <w:r>
        <w:t></w:t>
      </w:r>
      <w:r>
        <w:t></w:t>
      </w:r>
      <w:r>
        <w:t></w:t>
      </w:r>
      <w:r>
        <w:t></w:t>
      </w:r>
      <w:r>
        <w:tab/>
      </w:r>
      <w:r>
        <w:rPr>
          <w:rFonts w:hint="eastAsia"/>
        </w:rPr>
        <w:t>Мотивированная</w:t>
      </w:r>
      <w:r>
        <w:t></w:t>
      </w:r>
      <w:r>
        <w:rPr>
          <w:rFonts w:hint="eastAsia"/>
        </w:rPr>
        <w:t>достоверность</w:t>
      </w:r>
      <w:r>
        <w:t></w:t>
      </w:r>
      <w:r>
        <w:t></w:t>
      </w:r>
      <w:r>
        <w:t></w:t>
      </w:r>
      <w:r>
        <w:rPr>
          <w:rFonts w:hint="eastAsia"/>
        </w:rPr>
        <w:t>центр</w:t>
      </w:r>
      <w:r>
        <w:t></w:t>
      </w:r>
      <w:r>
        <w:rPr>
          <w:rFonts w:hint="eastAsia"/>
        </w:rPr>
        <w:t>зоны</w:t>
      </w:r>
      <w:r>
        <w:t></w:t>
      </w:r>
      <w:r>
        <w:rPr>
          <w:rFonts w:hint="eastAsia"/>
        </w:rPr>
        <w:t>реальности</w:t>
      </w:r>
      <w:r>
        <w:tab/>
      </w:r>
      <w:r>
        <w:t></w:t>
      </w:r>
      <w:r>
        <w:t></w:t>
      </w:r>
    </w:p>
    <w:p w:rsidR="00153E15" w:rsidRDefault="00153E15" w:rsidP="00153E15">
      <w:r>
        <w:t></w:t>
      </w:r>
      <w:r>
        <w:t></w:t>
      </w:r>
      <w:r>
        <w:t></w:t>
      </w:r>
      <w:r>
        <w:t></w:t>
      </w:r>
      <w:r>
        <w:t></w:t>
      </w:r>
      <w:r>
        <w:t></w:t>
      </w:r>
      <w:r>
        <w:tab/>
      </w:r>
      <w:r>
        <w:rPr>
          <w:rFonts w:hint="eastAsia"/>
        </w:rPr>
        <w:t>Наблюдаемость</w:t>
      </w:r>
      <w:r>
        <w:t></w:t>
      </w:r>
      <w:r>
        <w:rPr>
          <w:rFonts w:hint="eastAsia"/>
        </w:rPr>
        <w:t>как</w:t>
      </w:r>
      <w:r>
        <w:t></w:t>
      </w:r>
      <w:r>
        <w:rPr>
          <w:rFonts w:hint="eastAsia"/>
        </w:rPr>
        <w:t>маркер</w:t>
      </w:r>
      <w:r>
        <w:t></w:t>
      </w:r>
      <w:r>
        <w:rPr>
          <w:rFonts w:hint="eastAsia"/>
        </w:rPr>
        <w:t>достоверности</w:t>
      </w:r>
      <w:r>
        <w:t></w:t>
      </w:r>
    </w:p>
    <w:p w:rsidR="00153E15" w:rsidRDefault="00153E15" w:rsidP="00153E15">
      <w:r>
        <w:rPr>
          <w:rFonts w:hint="eastAsia"/>
        </w:rPr>
        <w:t>Визуальная</w:t>
      </w:r>
      <w:r>
        <w:t></w:t>
      </w:r>
      <w:r>
        <w:rPr>
          <w:rFonts w:hint="eastAsia"/>
        </w:rPr>
        <w:t>дистантность</w:t>
      </w:r>
      <w:r>
        <w:tab/>
      </w:r>
      <w:r>
        <w:t></w:t>
      </w:r>
      <w:r>
        <w:t></w:t>
      </w:r>
      <w:r>
        <w:t></w:t>
      </w:r>
    </w:p>
    <w:p w:rsidR="00153E15" w:rsidRDefault="00153E15" w:rsidP="00153E15">
      <w:r>
        <w:t></w:t>
      </w:r>
      <w:r>
        <w:t></w:t>
      </w:r>
      <w:r>
        <w:t></w:t>
      </w:r>
      <w:r>
        <w:t></w:t>
      </w:r>
      <w:r>
        <w:t></w:t>
      </w:r>
      <w:r>
        <w:t></w:t>
      </w:r>
      <w:r>
        <w:t></w:t>
      </w:r>
      <w:r>
        <w:t></w:t>
      </w:r>
      <w:r>
        <w:tab/>
      </w:r>
      <w:r>
        <w:rPr>
          <w:rFonts w:hint="eastAsia"/>
        </w:rPr>
        <w:t>Категорическая</w:t>
      </w:r>
      <w:r>
        <w:t></w:t>
      </w:r>
      <w:r>
        <w:rPr>
          <w:rFonts w:hint="eastAsia"/>
        </w:rPr>
        <w:t>достоверность</w:t>
      </w:r>
      <w:r>
        <w:t></w:t>
      </w:r>
    </w:p>
    <w:p w:rsidR="00153E15" w:rsidRDefault="00153E15" w:rsidP="00153E15">
      <w:r>
        <w:rPr>
          <w:rFonts w:hint="eastAsia"/>
        </w:rPr>
        <w:t>Близкая</w:t>
      </w:r>
      <w:r>
        <w:t></w:t>
      </w:r>
      <w:r>
        <w:rPr>
          <w:rFonts w:hint="eastAsia"/>
        </w:rPr>
        <w:t>визуальная</w:t>
      </w:r>
      <w:r>
        <w:t></w:t>
      </w:r>
      <w:r>
        <w:rPr>
          <w:rFonts w:hint="eastAsia"/>
        </w:rPr>
        <w:t>дистанция</w:t>
      </w:r>
      <w:r>
        <w:tab/>
      </w:r>
      <w:r>
        <w:t></w:t>
      </w:r>
      <w:r>
        <w:t></w:t>
      </w:r>
    </w:p>
    <w:p w:rsidR="00153E15" w:rsidRDefault="00153E15" w:rsidP="00153E15">
      <w:r>
        <w:t></w:t>
      </w:r>
      <w:r>
        <w:t></w:t>
      </w:r>
      <w:r>
        <w:t></w:t>
      </w:r>
      <w:r>
        <w:t></w:t>
      </w:r>
      <w:r>
        <w:t></w:t>
      </w:r>
      <w:r>
        <w:t></w:t>
      </w:r>
      <w:r>
        <w:t></w:t>
      </w:r>
      <w:r>
        <w:t></w:t>
      </w:r>
      <w:r>
        <w:t></w:t>
      </w:r>
      <w:r>
        <w:t></w:t>
      </w:r>
      <w:r>
        <w:tab/>
      </w:r>
      <w:r>
        <w:rPr>
          <w:rFonts w:hint="eastAsia"/>
        </w:rPr>
        <w:t>Мотивированная</w:t>
      </w:r>
      <w:r>
        <w:t></w:t>
      </w:r>
      <w:r>
        <w:rPr>
          <w:rFonts w:hint="eastAsia"/>
        </w:rPr>
        <w:t>достоверность</w:t>
      </w:r>
      <w:r>
        <w:t></w:t>
      </w:r>
      <w:r>
        <w:rPr>
          <w:rFonts w:hint="eastAsia"/>
        </w:rPr>
        <w:t>настоящего</w:t>
      </w:r>
      <w:r>
        <w:tab/>
      </w:r>
      <w:r>
        <w:t></w:t>
      </w:r>
      <w:r>
        <w:t></w:t>
      </w:r>
    </w:p>
    <w:p w:rsidR="00153E15" w:rsidRDefault="00153E15" w:rsidP="00153E15">
      <w:r>
        <w:t></w:t>
      </w:r>
      <w:r>
        <w:t></w:t>
      </w:r>
      <w:r>
        <w:t></w:t>
      </w:r>
      <w:r>
        <w:t></w:t>
      </w:r>
      <w:r>
        <w:t></w:t>
      </w:r>
      <w:r>
        <w:t></w:t>
      </w:r>
      <w:r>
        <w:t></w:t>
      </w:r>
      <w:r>
        <w:t></w:t>
      </w:r>
      <w:r>
        <w:t></w:t>
      </w:r>
      <w:r>
        <w:t></w:t>
      </w:r>
      <w:r>
        <w:t></w:t>
      </w:r>
      <w:r>
        <w:t></w:t>
      </w:r>
      <w:r>
        <w:tab/>
      </w:r>
      <w:r>
        <w:rPr>
          <w:rFonts w:hint="eastAsia"/>
        </w:rPr>
        <w:t>Форма</w:t>
      </w:r>
      <w:r>
        <w:t></w:t>
      </w:r>
      <w:r>
        <w:t></w:t>
      </w:r>
      <w:r>
        <w:t></w:t>
      </w:r>
      <w:r>
        <w:t></w:t>
      </w:r>
      <w:r>
        <w:t></w:t>
      </w:r>
      <w:r>
        <w:t></w:t>
      </w:r>
      <w:r>
        <w:t></w:t>
      </w:r>
      <w:r>
        <w:t></w:t>
      </w:r>
      <w:r>
        <w:t></w:t>
      </w:r>
      <w:r>
        <w:t></w:t>
      </w:r>
      <w:r>
        <w:t></w:t>
      </w:r>
      <w:r>
        <w:t></w:t>
      </w:r>
      <w:r>
        <w:t></w:t>
      </w:r>
      <w:r>
        <w:t></w:t>
      </w:r>
      <w:r>
        <w:t></w:t>
      </w:r>
      <w:r>
        <w:t></w:t>
      </w:r>
      <w:r>
        <w:rPr>
          <w:rFonts w:hint="eastAsia"/>
        </w:rPr>
        <w:t>олур</w:t>
      </w:r>
      <w:r>
        <w:t></w:t>
      </w:r>
      <w:r>
        <w:t></w:t>
      </w:r>
      <w:r>
        <w:t></w:t>
      </w:r>
      <w:r>
        <w:rPr>
          <w:rFonts w:hint="eastAsia"/>
        </w:rPr>
        <w:t>чор</w:t>
      </w:r>
      <w:r>
        <w:t></w:t>
      </w:r>
      <w:r>
        <w:t></w:t>
      </w:r>
      <w:r>
        <w:t></w:t>
      </w:r>
      <w:r>
        <w:rPr>
          <w:rFonts w:hint="eastAsia"/>
        </w:rPr>
        <w:t>чыдыр</w:t>
      </w:r>
      <w:r>
        <w:t></w:t>
      </w:r>
      <w:r>
        <w:t></w:t>
      </w:r>
      <w:r>
        <w:t></w:t>
      </w:r>
      <w:r>
        <w:tab/>
      </w:r>
      <w:r>
        <w:t></w:t>
      </w:r>
      <w:r>
        <w:t></w:t>
      </w:r>
    </w:p>
    <w:p w:rsidR="00153E15" w:rsidRDefault="00153E15" w:rsidP="00153E15">
      <w:r>
        <w:t></w:t>
      </w:r>
      <w:r>
        <w:t></w:t>
      </w:r>
      <w:r>
        <w:t></w:t>
      </w:r>
      <w:r>
        <w:t></w:t>
      </w:r>
      <w:r>
        <w:t></w:t>
      </w:r>
      <w:r>
        <w:t></w:t>
      </w:r>
      <w:r>
        <w:t></w:t>
      </w:r>
      <w:r>
        <w:t></w:t>
      </w:r>
      <w:r>
        <w:t></w:t>
      </w:r>
      <w:r>
        <w:t></w:t>
      </w:r>
      <w:r>
        <w:t></w:t>
      </w:r>
      <w:r>
        <w:t></w:t>
      </w:r>
      <w:r>
        <w:tab/>
      </w:r>
      <w:r>
        <w:t></w:t>
      </w:r>
      <w:r>
        <w:rPr>
          <w:rFonts w:hint="eastAsia"/>
        </w:rPr>
        <w:t>АФ</w:t>
      </w:r>
      <w:r>
        <w:t></w:t>
      </w:r>
      <w:r>
        <w:rPr>
          <w:rFonts w:hint="eastAsia"/>
        </w:rPr>
        <w:t>Ту</w:t>
      </w:r>
      <w:r>
        <w:t></w:t>
      </w:r>
      <w:r>
        <w:rPr>
          <w:rFonts w:hint="eastAsia"/>
        </w:rPr>
        <w:t>ган</w:t>
      </w:r>
      <w:r>
        <w:t></w:t>
      </w:r>
      <w:r>
        <w:rPr>
          <w:rFonts w:hint="eastAsia"/>
        </w:rPr>
        <w:t>чуйук</w:t>
      </w:r>
      <w:r>
        <w:t></w:t>
      </w:r>
      <w:r>
        <w:t></w:t>
      </w:r>
      <w:r>
        <w:rPr>
          <w:rFonts w:hint="eastAsia"/>
        </w:rPr>
        <w:t>чук</w:t>
      </w:r>
      <w:r>
        <w:tab/>
      </w:r>
      <w:r>
        <w:t></w:t>
      </w:r>
      <w:r>
        <w:t></w:t>
      </w:r>
      <w:r>
        <w:t></w:t>
      </w:r>
    </w:p>
    <w:p w:rsidR="00153E15" w:rsidRDefault="00153E15" w:rsidP="00153E15">
      <w:r>
        <w:t></w:t>
      </w:r>
      <w:r>
        <w:t></w:t>
      </w:r>
      <w:r>
        <w:t></w:t>
      </w:r>
      <w:r>
        <w:t></w:t>
      </w:r>
      <w:r>
        <w:t></w:t>
      </w:r>
      <w:r>
        <w:t></w:t>
      </w:r>
      <w:r>
        <w:t></w:t>
      </w:r>
      <w:r>
        <w:t></w:t>
      </w:r>
      <w:r>
        <w:t></w:t>
      </w:r>
      <w:r>
        <w:t></w:t>
      </w:r>
      <w:r>
        <w:tab/>
      </w:r>
      <w:r>
        <w:rPr>
          <w:rFonts w:hint="eastAsia"/>
        </w:rPr>
        <w:t>Мотивированная</w:t>
      </w:r>
      <w:r>
        <w:t></w:t>
      </w:r>
      <w:r>
        <w:rPr>
          <w:rFonts w:hint="eastAsia"/>
        </w:rPr>
        <w:t>достоверность</w:t>
      </w:r>
      <w:r>
        <w:t></w:t>
      </w:r>
      <w:r>
        <w:rPr>
          <w:rFonts w:hint="eastAsia"/>
        </w:rPr>
        <w:t>прошедшего</w:t>
      </w:r>
      <w:r>
        <w:tab/>
      </w:r>
      <w:r>
        <w:t></w:t>
      </w:r>
      <w:r>
        <w:t></w:t>
      </w:r>
      <w:r>
        <w:t></w:t>
      </w:r>
    </w:p>
    <w:p w:rsidR="00153E15" w:rsidRDefault="00153E15" w:rsidP="00153E15">
      <w:r>
        <w:t></w:t>
      </w:r>
      <w:r>
        <w:t></w:t>
      </w:r>
      <w:r>
        <w:t></w:t>
      </w:r>
      <w:r>
        <w:t></w:t>
      </w:r>
      <w:r>
        <w:t></w:t>
      </w:r>
      <w:r>
        <w:t></w:t>
      </w:r>
      <w:r>
        <w:t></w:t>
      </w:r>
      <w:r>
        <w:t></w:t>
      </w:r>
      <w:r>
        <w:t></w:t>
      </w:r>
      <w:r>
        <w:t></w:t>
      </w:r>
      <w:r>
        <w:t></w:t>
      </w:r>
      <w:r>
        <w:t></w:t>
      </w:r>
      <w:r>
        <w:tab/>
      </w:r>
      <w:r>
        <w:rPr>
          <w:rFonts w:hint="eastAsia"/>
        </w:rPr>
        <w:t>Форма</w:t>
      </w:r>
      <w:r>
        <w:t></w:t>
      </w:r>
      <w:r>
        <w:rPr>
          <w:rFonts w:hint="eastAsia"/>
        </w:rPr>
        <w:t>на</w:t>
      </w:r>
      <w:r>
        <w:t></w:t>
      </w:r>
      <w:r>
        <w:t></w:t>
      </w:r>
      <w:r>
        <w:rPr>
          <w:rFonts w:hint="eastAsia"/>
        </w:rPr>
        <w:t>ды</w:t>
      </w:r>
      <w:r>
        <w:tab/>
      </w:r>
      <w:r>
        <w:t></w:t>
      </w:r>
      <w:r>
        <w:t></w:t>
      </w:r>
      <w:r>
        <w:t></w:t>
      </w:r>
    </w:p>
    <w:p w:rsidR="00153E15" w:rsidRDefault="00153E15" w:rsidP="00153E15">
      <w:r>
        <w:t></w:t>
      </w:r>
      <w:r>
        <w:t></w:t>
      </w:r>
      <w:r>
        <w:t></w:t>
      </w:r>
      <w:r>
        <w:t></w:t>
      </w:r>
      <w:r>
        <w:t></w:t>
      </w:r>
      <w:r>
        <w:t></w:t>
      </w:r>
      <w:r>
        <w:t></w:t>
      </w:r>
      <w:r>
        <w:t></w:t>
      </w:r>
      <w:r>
        <w:t></w:t>
      </w:r>
      <w:r>
        <w:t></w:t>
      </w:r>
      <w:r>
        <w:t></w:t>
      </w:r>
      <w:r>
        <w:t></w:t>
      </w:r>
      <w:r>
        <w:tab/>
      </w:r>
      <w:r>
        <w:rPr>
          <w:rFonts w:hint="eastAsia"/>
        </w:rPr>
        <w:t>Форма</w:t>
      </w:r>
      <w:r>
        <w:t></w:t>
      </w:r>
      <w:r>
        <w:rPr>
          <w:rFonts w:hint="eastAsia"/>
        </w:rPr>
        <w:t>на</w:t>
      </w:r>
      <w:r>
        <w:t></w:t>
      </w:r>
      <w:r>
        <w:t></w:t>
      </w:r>
      <w:r>
        <w:rPr>
          <w:rFonts w:hint="eastAsia"/>
        </w:rPr>
        <w:t>чык</w:t>
      </w:r>
      <w:r>
        <w:tab/>
      </w:r>
      <w:r>
        <w:t></w:t>
      </w:r>
      <w:r>
        <w:t></w:t>
      </w:r>
      <w:r>
        <w:t></w:t>
      </w:r>
    </w:p>
    <w:p w:rsidR="00153E15" w:rsidRDefault="00153E15" w:rsidP="00153E15">
      <w:r>
        <w:t></w:t>
      </w:r>
      <w:r>
        <w:t></w:t>
      </w:r>
      <w:r>
        <w:t></w:t>
      </w:r>
      <w:r>
        <w:t></w:t>
      </w:r>
      <w:r>
        <w:t></w:t>
      </w:r>
      <w:r>
        <w:t></w:t>
      </w:r>
      <w:r>
        <w:t></w:t>
      </w:r>
      <w:r>
        <w:t></w:t>
      </w:r>
      <w:r>
        <w:t></w:t>
      </w:r>
      <w:r>
        <w:t></w:t>
      </w:r>
      <w:r>
        <w:t></w:t>
      </w:r>
      <w:r>
        <w:t></w:t>
      </w:r>
      <w:r>
        <w:tab/>
      </w:r>
      <w:r>
        <w:t></w:t>
      </w:r>
      <w:r>
        <w:rPr>
          <w:rFonts w:hint="eastAsia"/>
        </w:rPr>
        <w:t>АФ</w:t>
      </w:r>
      <w:r>
        <w:t></w:t>
      </w:r>
      <w:r>
        <w:rPr>
          <w:rFonts w:hint="eastAsia"/>
        </w:rPr>
        <w:t>Т</w:t>
      </w:r>
      <w:r>
        <w:t></w:t>
      </w:r>
      <w:r>
        <w:rPr>
          <w:rFonts w:hint="eastAsia"/>
        </w:rPr>
        <w:t>ган</w:t>
      </w:r>
      <w:r>
        <w:t></w:t>
      </w:r>
      <w:r>
        <w:rPr>
          <w:rFonts w:hint="eastAsia"/>
        </w:rPr>
        <w:t>чораан</w:t>
      </w:r>
      <w:r>
        <w:t></w:t>
      </w:r>
      <w:r>
        <w:t></w:t>
      </w:r>
      <w:r>
        <w:rPr>
          <w:rFonts w:hint="eastAsia"/>
        </w:rPr>
        <w:t>чорду</w:t>
      </w:r>
      <w:r>
        <w:t></w:t>
      </w:r>
      <w:r>
        <w:t></w:t>
      </w:r>
      <w:r>
        <w:rPr>
          <w:rFonts w:hint="eastAsia"/>
        </w:rPr>
        <w:t>чоржук</w:t>
      </w:r>
      <w:r>
        <w:t></w:t>
      </w:r>
      <w:r>
        <w:tab/>
      </w:r>
      <w:r>
        <w:t></w:t>
      </w:r>
      <w:r>
        <w:t></w:t>
      </w:r>
      <w:r>
        <w:t></w:t>
      </w:r>
    </w:p>
    <w:p w:rsidR="00153E15" w:rsidRDefault="00153E15" w:rsidP="00153E15">
      <w:r>
        <w:t></w:t>
      </w:r>
      <w:r>
        <w:t></w:t>
      </w:r>
      <w:r>
        <w:t></w:t>
      </w:r>
      <w:r>
        <w:t></w:t>
      </w:r>
      <w:r>
        <w:t></w:t>
      </w:r>
      <w:r>
        <w:t></w:t>
      </w:r>
      <w:r>
        <w:t></w:t>
      </w:r>
      <w:r>
        <w:t></w:t>
      </w:r>
      <w:r>
        <w:tab/>
      </w:r>
      <w:r>
        <w:rPr>
          <w:rFonts w:hint="eastAsia"/>
        </w:rPr>
        <w:t>Мотивированная</w:t>
      </w:r>
      <w:r>
        <w:t></w:t>
      </w:r>
      <w:r>
        <w:rPr>
          <w:rFonts w:hint="eastAsia"/>
        </w:rPr>
        <w:t>достоверность</w:t>
      </w:r>
      <w:r>
        <w:t></w:t>
      </w:r>
      <w:r>
        <w:rPr>
          <w:rFonts w:hint="eastAsia"/>
        </w:rPr>
        <w:t>настоящего</w:t>
      </w:r>
    </w:p>
    <w:p w:rsidR="00153E15" w:rsidRDefault="00153E15" w:rsidP="00153E15">
      <w:r>
        <w:rPr>
          <w:rFonts w:hint="eastAsia"/>
        </w:rPr>
        <w:t>и</w:t>
      </w:r>
      <w:r>
        <w:t></w:t>
      </w:r>
      <w:r>
        <w:rPr>
          <w:rFonts w:hint="eastAsia"/>
        </w:rPr>
        <w:t>прошедшего</w:t>
      </w:r>
      <w:r>
        <w:t></w:t>
      </w:r>
      <w:r>
        <w:t></w:t>
      </w:r>
      <w:r>
        <w:rPr>
          <w:rFonts w:hint="eastAsia"/>
        </w:rPr>
        <w:t>АФ</w:t>
      </w:r>
      <w:r>
        <w:t></w:t>
      </w:r>
      <w:r>
        <w:rPr>
          <w:rFonts w:hint="eastAsia"/>
        </w:rPr>
        <w:t>Т</w:t>
      </w:r>
      <w:r>
        <w:t></w:t>
      </w:r>
      <w:r>
        <w:rPr>
          <w:rFonts w:hint="eastAsia"/>
        </w:rPr>
        <w:t>ар</w:t>
      </w:r>
      <w:r>
        <w:t></w:t>
      </w:r>
      <w:r>
        <w:t></w:t>
      </w:r>
      <w:r>
        <w:rPr>
          <w:rFonts w:hint="eastAsia"/>
        </w:rPr>
        <w:t>ган</w:t>
      </w:r>
      <w:r>
        <w:t></w:t>
      </w:r>
      <w:r>
        <w:t></w:t>
      </w:r>
      <w:r>
        <w:rPr>
          <w:rFonts w:hint="eastAsia"/>
        </w:rPr>
        <w:t>ды</w:t>
      </w:r>
      <w:r>
        <w:t></w:t>
      </w:r>
      <w:r>
        <w:rPr>
          <w:rFonts w:hint="eastAsia"/>
        </w:rPr>
        <w:t>ышкажыл</w:t>
      </w:r>
      <w:r>
        <w:tab/>
      </w:r>
      <w:r>
        <w:t></w:t>
      </w:r>
      <w:r>
        <w:t></w:t>
      </w:r>
      <w:r>
        <w:t></w:t>
      </w:r>
    </w:p>
    <w:p w:rsidR="00153E15" w:rsidRDefault="00153E15" w:rsidP="00153E15">
      <w:r>
        <w:t></w:t>
      </w:r>
      <w:r>
        <w:t></w:t>
      </w:r>
      <w:r>
        <w:t></w:t>
      </w:r>
      <w:r>
        <w:t></w:t>
      </w:r>
      <w:r>
        <w:t></w:t>
      </w:r>
      <w:r>
        <w:t></w:t>
      </w:r>
      <w:r>
        <w:t></w:t>
      </w:r>
      <w:r>
        <w:t></w:t>
      </w:r>
      <w:r>
        <w:tab/>
      </w:r>
      <w:r>
        <w:t></w:t>
      </w:r>
      <w:r>
        <w:rPr>
          <w:rFonts w:hint="eastAsia"/>
        </w:rPr>
        <w:t>Мотивированная</w:t>
      </w:r>
      <w:r>
        <w:t></w:t>
      </w:r>
      <w:r>
        <w:rPr>
          <w:rFonts w:hint="eastAsia"/>
        </w:rPr>
        <w:t>достоверность</w:t>
      </w:r>
      <w:r>
        <w:t></w:t>
      </w:r>
      <w:r>
        <w:rPr>
          <w:rFonts w:hint="eastAsia"/>
        </w:rPr>
        <w:t>будущего</w:t>
      </w:r>
      <w:r>
        <w:t></w:t>
      </w:r>
      <w:r>
        <w:t></w:t>
      </w:r>
      <w:r>
        <w:rPr>
          <w:rFonts w:hint="eastAsia"/>
        </w:rPr>
        <w:t>Форма</w:t>
      </w:r>
      <w:r>
        <w:t></w:t>
      </w:r>
      <w:r>
        <w:rPr>
          <w:rFonts w:hint="eastAsia"/>
        </w:rPr>
        <w:t>на</w:t>
      </w:r>
      <w:r>
        <w:t></w:t>
      </w:r>
      <w:r>
        <w:t></w:t>
      </w:r>
      <w:r>
        <w:rPr>
          <w:rFonts w:hint="eastAsia"/>
        </w:rPr>
        <w:t>галак</w:t>
      </w:r>
      <w:r>
        <w:tab/>
      </w:r>
      <w:r>
        <w:t></w:t>
      </w:r>
      <w:r>
        <w:t></w:t>
      </w:r>
      <w:r>
        <w:t></w:t>
      </w:r>
    </w:p>
    <w:p w:rsidR="00153E15" w:rsidRDefault="00153E15" w:rsidP="00153E15">
      <w:r>
        <w:t></w:t>
      </w:r>
      <w:r>
        <w:t></w:t>
      </w:r>
      <w:r>
        <w:rPr>
          <w:rFonts w:hint="eastAsia"/>
        </w:rPr>
        <w:t>З</w:t>
      </w:r>
      <w:r>
        <w:t></w:t>
      </w:r>
      <w:r>
        <w:t></w:t>
      </w:r>
      <w:r>
        <w:t></w:t>
      </w:r>
      <w:r>
        <w:tab/>
      </w:r>
      <w:r>
        <w:rPr>
          <w:rFonts w:hint="eastAsia"/>
        </w:rPr>
        <w:t>Компетентность</w:t>
      </w:r>
      <w:r>
        <w:t></w:t>
      </w:r>
      <w:r>
        <w:rPr>
          <w:rFonts w:hint="eastAsia"/>
        </w:rPr>
        <w:t>как</w:t>
      </w:r>
      <w:r>
        <w:t></w:t>
      </w:r>
      <w:r>
        <w:rPr>
          <w:rFonts w:hint="eastAsia"/>
        </w:rPr>
        <w:t>маркер</w:t>
      </w:r>
      <w:r>
        <w:t></w:t>
      </w:r>
      <w:r>
        <w:rPr>
          <w:rFonts w:hint="eastAsia"/>
        </w:rPr>
        <w:t>вторичной</w:t>
      </w:r>
      <w:r>
        <w:t></w:t>
      </w:r>
      <w:r>
        <w:rPr>
          <w:rFonts w:hint="eastAsia"/>
        </w:rPr>
        <w:t>достоверности</w:t>
      </w:r>
      <w:r>
        <w:t></w:t>
      </w:r>
      <w:r>
        <w:rPr>
          <w:rFonts w:hint="eastAsia"/>
        </w:rPr>
        <w:t>Категорическая</w:t>
      </w:r>
    </w:p>
    <w:p w:rsidR="00153E15" w:rsidRDefault="00153E15" w:rsidP="00153E15">
      <w:r>
        <w:rPr>
          <w:rFonts w:hint="eastAsia"/>
        </w:rPr>
        <w:t>достоверность</w:t>
      </w:r>
      <w:r>
        <w:t></w:t>
      </w:r>
      <w:r>
        <w:t></w:t>
      </w:r>
      <w:r>
        <w:rPr>
          <w:rFonts w:hint="eastAsia"/>
        </w:rPr>
        <w:t>основанная</w:t>
      </w:r>
      <w:r>
        <w:t></w:t>
      </w:r>
      <w:r>
        <w:rPr>
          <w:rFonts w:hint="eastAsia"/>
        </w:rPr>
        <w:t>на</w:t>
      </w:r>
      <w:r>
        <w:t></w:t>
      </w:r>
      <w:r>
        <w:rPr>
          <w:rFonts w:hint="eastAsia"/>
        </w:rPr>
        <w:t>знаниях</w:t>
      </w:r>
      <w:r>
        <w:tab/>
      </w:r>
      <w:r>
        <w:t></w:t>
      </w:r>
      <w:r>
        <w:t></w:t>
      </w:r>
      <w:r>
        <w:t></w:t>
      </w:r>
    </w:p>
    <w:p w:rsidR="00153E15" w:rsidRDefault="00153E15" w:rsidP="00153E15">
      <w:r>
        <w:t></w:t>
      </w:r>
      <w:r>
        <w:t></w:t>
      </w:r>
      <w:r>
        <w:t></w:t>
      </w:r>
      <w:r>
        <w:t></w:t>
      </w:r>
      <w:r>
        <w:t></w:t>
      </w:r>
      <w:r>
        <w:t></w:t>
      </w:r>
      <w:r>
        <w:t></w:t>
      </w:r>
      <w:r>
        <w:t></w:t>
      </w:r>
      <w:r>
        <w:tab/>
      </w:r>
      <w:r>
        <w:rPr>
          <w:rFonts w:hint="eastAsia"/>
        </w:rPr>
        <w:t>АФ</w:t>
      </w:r>
      <w:r>
        <w:t></w:t>
      </w:r>
      <w:r>
        <w:rPr>
          <w:rFonts w:hint="eastAsia"/>
        </w:rPr>
        <w:t>Ту</w:t>
      </w:r>
      <w:r>
        <w:t></w:t>
      </w:r>
      <w:r>
        <w:rPr>
          <w:rFonts w:hint="eastAsia"/>
        </w:rPr>
        <w:t>ган</w:t>
      </w:r>
      <w:r>
        <w:t></w:t>
      </w:r>
      <w:r>
        <w:t></w:t>
      </w:r>
      <w:r>
        <w:rPr>
          <w:rFonts w:hint="eastAsia"/>
        </w:rPr>
        <w:t>ар</w:t>
      </w:r>
      <w:r>
        <w:t></w:t>
      </w:r>
      <w:r>
        <w:t></w:t>
      </w:r>
      <w:r>
        <w:rPr>
          <w:rFonts w:hint="eastAsia"/>
        </w:rPr>
        <w:t>боор</w:t>
      </w:r>
      <w:r>
        <w:t></w:t>
      </w:r>
      <w:r>
        <w:rPr>
          <w:rFonts w:hint="eastAsia"/>
        </w:rPr>
        <w:t>болур</w:t>
      </w:r>
      <w:r>
        <w:t></w:t>
      </w:r>
      <w:r>
        <w:rPr>
          <w:rFonts w:hint="eastAsia"/>
        </w:rPr>
        <w:t>чуве</w:t>
      </w:r>
      <w:r>
        <w:tab/>
      </w:r>
      <w:r>
        <w:t></w:t>
      </w:r>
      <w:r>
        <w:t></w:t>
      </w:r>
      <w:r>
        <w:t></w:t>
      </w:r>
    </w:p>
    <w:p w:rsidR="00153E15" w:rsidRDefault="00153E15" w:rsidP="00153E15">
      <w:r>
        <w:t></w:t>
      </w:r>
      <w:r>
        <w:t></w:t>
      </w:r>
      <w:r>
        <w:t></w:t>
      </w:r>
      <w:r>
        <w:t></w:t>
      </w:r>
      <w:r>
        <w:t></w:t>
      </w:r>
      <w:r>
        <w:t></w:t>
      </w:r>
      <w:r>
        <w:t></w:t>
      </w:r>
      <w:r>
        <w:t></w:t>
      </w:r>
      <w:r>
        <w:tab/>
      </w:r>
      <w:r>
        <w:rPr>
          <w:rFonts w:hint="eastAsia"/>
        </w:rPr>
        <w:t>АФ</w:t>
      </w:r>
      <w:r>
        <w:t></w:t>
      </w:r>
      <w:r>
        <w:rPr>
          <w:rFonts w:hint="eastAsia"/>
        </w:rPr>
        <w:t>Т</w:t>
      </w:r>
      <w:r>
        <w:t></w:t>
      </w:r>
      <w:r>
        <w:rPr>
          <w:rFonts w:hint="eastAsia"/>
        </w:rPr>
        <w:t>ган</w:t>
      </w:r>
      <w:r>
        <w:t></w:t>
      </w:r>
      <w:r>
        <w:t></w:t>
      </w:r>
      <w:r>
        <w:rPr>
          <w:rFonts w:hint="eastAsia"/>
        </w:rPr>
        <w:t>ар</w:t>
      </w:r>
      <w:r>
        <w:t></w:t>
      </w:r>
      <w:r>
        <w:t></w:t>
      </w:r>
      <w:r>
        <w:rPr>
          <w:rFonts w:hint="eastAsia"/>
        </w:rPr>
        <w:t>бышаан</w:t>
      </w:r>
      <w:r>
        <w:t></w:t>
      </w:r>
      <w:r>
        <w:rPr>
          <w:rFonts w:hint="eastAsia"/>
        </w:rPr>
        <w:t>болгай</w:t>
      </w:r>
      <w:r>
        <w:tab/>
      </w:r>
      <w:r>
        <w:t></w:t>
      </w:r>
      <w:r>
        <w:t></w:t>
      </w:r>
      <w:r>
        <w:t></w:t>
      </w:r>
    </w:p>
    <w:p w:rsidR="00153E15" w:rsidRDefault="00153E15" w:rsidP="00153E15">
      <w:r>
        <w:t></w:t>
      </w:r>
      <w:r>
        <w:t></w:t>
      </w:r>
      <w:r>
        <w:t></w:t>
      </w:r>
      <w:r>
        <w:t></w:t>
      </w:r>
      <w:r>
        <w:t></w:t>
      </w:r>
      <w:r>
        <w:t></w:t>
      </w:r>
      <w:r>
        <w:t></w:t>
      </w:r>
      <w:r>
        <w:t></w:t>
      </w:r>
      <w:r>
        <w:tab/>
      </w:r>
      <w:r>
        <w:rPr>
          <w:rFonts w:hint="eastAsia"/>
        </w:rPr>
        <w:t>АФ</w:t>
      </w:r>
      <w:r>
        <w:t></w:t>
      </w:r>
      <w:r>
        <w:rPr>
          <w:rFonts w:hint="eastAsia"/>
        </w:rPr>
        <w:t>Т</w:t>
      </w:r>
      <w:r>
        <w:t></w:t>
      </w:r>
      <w:r>
        <w:rPr>
          <w:rFonts w:hint="eastAsia"/>
        </w:rPr>
        <w:t>ган</w:t>
      </w:r>
      <w:r>
        <w:t></w:t>
      </w:r>
      <w:r>
        <w:t></w:t>
      </w:r>
      <w:r>
        <w:rPr>
          <w:rFonts w:hint="eastAsia"/>
        </w:rPr>
        <w:t>ар</w:t>
      </w:r>
      <w:r>
        <w:t></w:t>
      </w:r>
      <w:r>
        <w:rPr>
          <w:rFonts w:hint="eastAsia"/>
        </w:rPr>
        <w:t>болбайн</w:t>
      </w:r>
      <w:r>
        <w:t></w:t>
      </w:r>
      <w:r>
        <w:t></w:t>
      </w:r>
      <w:r>
        <w:rPr>
          <w:rFonts w:hint="eastAsia"/>
        </w:rPr>
        <w:t>болбайн</w:t>
      </w:r>
      <w:r>
        <w:t></w:t>
      </w:r>
      <w:r>
        <w:rPr>
          <w:rFonts w:hint="eastAsia"/>
        </w:rPr>
        <w:t>аан</w:t>
      </w:r>
      <w:r>
        <w:t></w:t>
      </w:r>
      <w:r>
        <w:t></w:t>
      </w:r>
      <w:r>
        <w:rPr>
          <w:rFonts w:hint="eastAsia"/>
        </w:rPr>
        <w:t>болбайн</w:t>
      </w:r>
      <w:r>
        <w:t></w:t>
      </w:r>
      <w:r>
        <w:rPr>
          <w:rFonts w:hint="eastAsia"/>
        </w:rPr>
        <w:t>канчаар</w:t>
      </w:r>
      <w:r>
        <w:tab/>
      </w:r>
      <w:r>
        <w:t></w:t>
      </w:r>
      <w:r>
        <w:rPr>
          <w:rFonts w:hint="eastAsia"/>
        </w:rPr>
        <w:t>З</w:t>
      </w:r>
      <w:r>
        <w:t></w:t>
      </w:r>
    </w:p>
    <w:p w:rsidR="00153E15" w:rsidRDefault="00153E15" w:rsidP="00153E15">
      <w:r>
        <w:t></w:t>
      </w:r>
      <w:r>
        <w:t></w:t>
      </w:r>
      <w:r>
        <w:t></w:t>
      </w:r>
      <w:r>
        <w:t></w:t>
      </w:r>
      <w:r>
        <w:t></w:t>
      </w:r>
      <w:r>
        <w:t></w:t>
      </w:r>
      <w:r>
        <w:t></w:t>
      </w:r>
      <w:r>
        <w:t></w:t>
      </w:r>
      <w:r>
        <w:tab/>
      </w:r>
      <w:r>
        <w:rPr>
          <w:rFonts w:hint="eastAsia"/>
        </w:rPr>
        <w:t>АФ</w:t>
      </w:r>
      <w:r>
        <w:t></w:t>
      </w:r>
      <w:r>
        <w:rPr>
          <w:rFonts w:hint="eastAsia"/>
        </w:rPr>
        <w:t>Т</w:t>
      </w:r>
      <w:r>
        <w:t></w:t>
      </w:r>
      <w:r>
        <w:rPr>
          <w:rFonts w:hint="eastAsia"/>
        </w:rPr>
        <w:t>ган</w:t>
      </w:r>
      <w:r>
        <w:t></w:t>
      </w:r>
      <w:r>
        <w:t></w:t>
      </w:r>
      <w:r>
        <w:rPr>
          <w:rFonts w:hint="eastAsia"/>
        </w:rPr>
        <w:t>ар</w:t>
      </w:r>
      <w:r>
        <w:t></w:t>
      </w:r>
      <w:r>
        <w:rPr>
          <w:rFonts w:hint="eastAsia"/>
        </w:rPr>
        <w:t>болбас</w:t>
      </w:r>
      <w:r>
        <w:t></w:t>
      </w:r>
      <w:r>
        <w:rPr>
          <w:rFonts w:hint="eastAsia"/>
        </w:rPr>
        <w:t>ийик</w:t>
      </w:r>
      <w:r>
        <w:t></w:t>
      </w:r>
      <w:r>
        <w:rPr>
          <w:rFonts w:hint="eastAsia"/>
        </w:rPr>
        <w:t>бе</w:t>
      </w:r>
      <w:r>
        <w:tab/>
      </w:r>
      <w:r>
        <w:t></w:t>
      </w:r>
      <w:r>
        <w:rPr>
          <w:rFonts w:hint="eastAsia"/>
        </w:rPr>
        <w:t>З</w:t>
      </w:r>
      <w:r>
        <w:t></w:t>
      </w:r>
    </w:p>
    <w:p w:rsidR="00153E15" w:rsidRDefault="00153E15" w:rsidP="00153E15">
      <w:r>
        <w:t></w:t>
      </w:r>
      <w:r>
        <w:t></w:t>
      </w:r>
      <w:r>
        <w:t></w:t>
      </w:r>
      <w:r>
        <w:t></w:t>
      </w:r>
      <w:r>
        <w:t></w:t>
      </w:r>
      <w:r>
        <w:t></w:t>
      </w:r>
      <w:r>
        <w:t></w:t>
      </w:r>
      <w:r>
        <w:t></w:t>
      </w:r>
      <w:r>
        <w:tab/>
      </w:r>
      <w:r>
        <w:rPr>
          <w:rFonts w:hint="eastAsia"/>
        </w:rPr>
        <w:t>АФ</w:t>
      </w:r>
      <w:r>
        <w:t></w:t>
      </w:r>
      <w:r>
        <w:rPr>
          <w:rFonts w:hint="eastAsia"/>
        </w:rPr>
        <w:t>Т</w:t>
      </w:r>
      <w:r>
        <w:t></w:t>
      </w:r>
      <w:r>
        <w:rPr>
          <w:rFonts w:hint="eastAsia"/>
        </w:rPr>
        <w:t>ган</w:t>
      </w:r>
      <w:r>
        <w:t></w:t>
      </w:r>
      <w:r>
        <w:t></w:t>
      </w:r>
      <w:r>
        <w:rPr>
          <w:rFonts w:hint="eastAsia"/>
        </w:rPr>
        <w:t>ар</w:t>
      </w:r>
      <w:r>
        <w:t></w:t>
      </w:r>
      <w:r>
        <w:rPr>
          <w:rFonts w:hint="eastAsia"/>
        </w:rPr>
        <w:t>болдур</w:t>
      </w:r>
      <w:r>
        <w:t></w:t>
      </w:r>
      <w:r>
        <w:rPr>
          <w:rFonts w:hint="eastAsia"/>
        </w:rPr>
        <w:t>ийин</w:t>
      </w:r>
      <w:r>
        <w:tab/>
      </w:r>
      <w:r>
        <w:t></w:t>
      </w:r>
      <w:r>
        <w:rPr>
          <w:rFonts w:hint="eastAsia"/>
        </w:rPr>
        <w:t>З</w:t>
      </w:r>
      <w:r>
        <w:t></w:t>
      </w:r>
    </w:p>
    <w:p w:rsidR="00153E15" w:rsidRDefault="00153E15" w:rsidP="00153E15">
      <w:r>
        <w:t></w:t>
      </w:r>
      <w:r>
        <w:t></w:t>
      </w:r>
      <w:r>
        <w:t></w:t>
      </w:r>
      <w:r>
        <w:t></w:t>
      </w:r>
      <w:r>
        <w:t></w:t>
      </w:r>
      <w:r>
        <w:t></w:t>
      </w:r>
      <w:r>
        <w:t></w:t>
      </w:r>
      <w:r>
        <w:t></w:t>
      </w:r>
      <w:r>
        <w:tab/>
      </w:r>
      <w:r>
        <w:rPr>
          <w:rFonts w:hint="eastAsia"/>
        </w:rPr>
        <w:t>АФ</w:t>
      </w:r>
      <w:r>
        <w:t></w:t>
      </w:r>
      <w:r>
        <w:rPr>
          <w:rFonts w:hint="eastAsia"/>
        </w:rPr>
        <w:t>Т</w:t>
      </w:r>
      <w:r>
        <w:t></w:t>
      </w:r>
      <w:r>
        <w:rPr>
          <w:rFonts w:hint="eastAsia"/>
        </w:rPr>
        <w:t>ган</w:t>
      </w:r>
      <w:r>
        <w:t></w:t>
      </w:r>
      <w:r>
        <w:t></w:t>
      </w:r>
      <w:r>
        <w:rPr>
          <w:rFonts w:hint="eastAsia"/>
        </w:rPr>
        <w:t>ар</w:t>
      </w:r>
      <w:r>
        <w:t></w:t>
      </w:r>
      <w:r>
        <w:rPr>
          <w:rFonts w:hint="eastAsia"/>
        </w:rPr>
        <w:t>болдур</w:t>
      </w:r>
      <w:r>
        <w:t></w:t>
      </w:r>
      <w:r>
        <w:rPr>
          <w:rFonts w:hint="eastAsia"/>
        </w:rPr>
        <w:t>эвеспе</w:t>
      </w:r>
      <w:r>
        <w:tab/>
      </w:r>
      <w:r>
        <w:t></w:t>
      </w:r>
      <w:r>
        <w:rPr>
          <w:rFonts w:hint="eastAsia"/>
        </w:rPr>
        <w:t>З</w:t>
      </w:r>
      <w:r>
        <w:t></w:t>
      </w:r>
    </w:p>
    <w:p w:rsidR="00153E15" w:rsidRDefault="00153E15" w:rsidP="00153E15">
      <w:r>
        <w:t></w:t>
      </w:r>
      <w:r>
        <w:t></w:t>
      </w:r>
      <w:r>
        <w:t></w:t>
      </w:r>
      <w:r>
        <w:t></w:t>
      </w:r>
      <w:r>
        <w:t></w:t>
      </w:r>
      <w:r>
        <w:t></w:t>
      </w:r>
      <w:r>
        <w:t></w:t>
      </w:r>
      <w:r>
        <w:t></w:t>
      </w:r>
      <w:r>
        <w:tab/>
      </w:r>
      <w:r>
        <w:t></w:t>
      </w:r>
      <w:r>
        <w:rPr>
          <w:rFonts w:hint="eastAsia"/>
        </w:rPr>
        <w:t>АФ</w:t>
      </w:r>
      <w:r>
        <w:t></w:t>
      </w:r>
      <w:r>
        <w:rPr>
          <w:rFonts w:hint="eastAsia"/>
        </w:rPr>
        <w:t>Т</w:t>
      </w:r>
      <w:r>
        <w:t></w:t>
      </w:r>
      <w:r>
        <w:rPr>
          <w:rFonts w:hint="eastAsia"/>
        </w:rPr>
        <w:t>ган</w:t>
      </w:r>
      <w:r>
        <w:t></w:t>
      </w:r>
      <w:r>
        <w:t></w:t>
      </w:r>
      <w:r>
        <w:rPr>
          <w:rFonts w:hint="eastAsia"/>
        </w:rPr>
        <w:t>ар</w:t>
      </w:r>
      <w:r>
        <w:t></w:t>
      </w:r>
      <w:r>
        <w:rPr>
          <w:rFonts w:hint="eastAsia"/>
        </w:rPr>
        <w:t>ийик</w:t>
      </w:r>
      <w:r>
        <w:t></w:t>
      </w:r>
      <w:r>
        <w:t></w:t>
      </w:r>
      <w:r>
        <w:rPr>
          <w:rFonts w:hint="eastAsia"/>
        </w:rPr>
        <w:t>ийик</w:t>
      </w:r>
      <w:r>
        <w:t></w:t>
      </w:r>
      <w:r>
        <w:rPr>
          <w:rFonts w:hint="eastAsia"/>
        </w:rPr>
        <w:t>чоп</w:t>
      </w:r>
      <w:r>
        <w:t></w:t>
      </w:r>
      <w:r>
        <w:tab/>
      </w:r>
      <w:r>
        <w:t></w:t>
      </w:r>
      <w:r>
        <w:rPr>
          <w:rFonts w:hint="eastAsia"/>
        </w:rPr>
        <w:t>ЗЗ</w:t>
      </w:r>
    </w:p>
    <w:p w:rsidR="00153E15" w:rsidRDefault="00153E15" w:rsidP="00153E15">
      <w:r>
        <w:t></w:t>
      </w:r>
      <w:r>
        <w:t></w:t>
      </w:r>
      <w:r>
        <w:t></w:t>
      </w:r>
      <w:r>
        <w:t></w:t>
      </w:r>
      <w:r>
        <w:t></w:t>
      </w:r>
      <w:r>
        <w:t></w:t>
      </w:r>
      <w:r>
        <w:t></w:t>
      </w:r>
      <w:r>
        <w:t></w:t>
      </w:r>
      <w:r>
        <w:tab/>
      </w:r>
      <w:r>
        <w:t></w:t>
      </w:r>
      <w:r>
        <w:rPr>
          <w:rFonts w:hint="eastAsia"/>
        </w:rPr>
        <w:t>АФ</w:t>
      </w:r>
      <w:r>
        <w:t></w:t>
      </w:r>
      <w:r>
        <w:rPr>
          <w:rFonts w:hint="eastAsia"/>
        </w:rPr>
        <w:t>Т</w:t>
      </w:r>
      <w:r>
        <w:t></w:t>
      </w:r>
      <w:r>
        <w:rPr>
          <w:rFonts w:hint="eastAsia"/>
        </w:rPr>
        <w:t>ган</w:t>
      </w:r>
      <w:r>
        <w:t></w:t>
      </w:r>
      <w:r>
        <w:t></w:t>
      </w:r>
      <w:r>
        <w:rPr>
          <w:rFonts w:hint="eastAsia"/>
        </w:rPr>
        <w:t>ар</w:t>
      </w:r>
      <w:r>
        <w:t></w:t>
      </w:r>
      <w:r>
        <w:rPr>
          <w:rFonts w:hint="eastAsia"/>
        </w:rPr>
        <w:t>ийикпе</w:t>
      </w:r>
      <w:r>
        <w:t></w:t>
      </w:r>
      <w:r>
        <w:t></w:t>
      </w:r>
      <w:r>
        <w:rPr>
          <w:rFonts w:hint="eastAsia"/>
        </w:rPr>
        <w:t>ийик</w:t>
      </w:r>
      <w:r>
        <w:t></w:t>
      </w:r>
      <w:r>
        <w:rPr>
          <w:rFonts w:hint="eastAsia"/>
        </w:rPr>
        <w:t>бе</w:t>
      </w:r>
      <w:r>
        <w:tab/>
      </w:r>
      <w:r>
        <w:t></w:t>
      </w:r>
      <w:r>
        <w:rPr>
          <w:rFonts w:hint="eastAsia"/>
        </w:rPr>
        <w:t>З</w:t>
      </w:r>
      <w:r>
        <w:t></w:t>
      </w:r>
    </w:p>
    <w:p w:rsidR="00153E15" w:rsidRDefault="00153E15" w:rsidP="00153E15">
      <w:r>
        <w:t></w:t>
      </w:r>
      <w:r>
        <w:t></w:t>
      </w:r>
      <w:r>
        <w:t></w:t>
      </w:r>
      <w:r>
        <w:t></w:t>
      </w:r>
      <w:r>
        <w:t></w:t>
      </w:r>
      <w:r>
        <w:t></w:t>
      </w:r>
      <w:r>
        <w:t></w:t>
      </w:r>
      <w:r>
        <w:t></w:t>
      </w:r>
      <w:r>
        <w:tab/>
      </w:r>
      <w:r>
        <w:rPr>
          <w:rFonts w:hint="eastAsia"/>
        </w:rPr>
        <w:t>АФ</w:t>
      </w:r>
      <w:r>
        <w:t></w:t>
      </w:r>
      <w:r>
        <w:rPr>
          <w:rFonts w:hint="eastAsia"/>
        </w:rPr>
        <w:t>Т</w:t>
      </w:r>
      <w:r>
        <w:t></w:t>
      </w:r>
      <w:r>
        <w:rPr>
          <w:rFonts w:hint="eastAsia"/>
        </w:rPr>
        <w:t>ган</w:t>
      </w:r>
      <w:r>
        <w:t></w:t>
      </w:r>
      <w:r>
        <w:t></w:t>
      </w:r>
      <w:r>
        <w:rPr>
          <w:rFonts w:hint="eastAsia"/>
        </w:rPr>
        <w:t>ар</w:t>
      </w:r>
      <w:r>
        <w:t></w:t>
      </w:r>
      <w:r>
        <w:t></w:t>
      </w:r>
      <w:r>
        <w:rPr>
          <w:rFonts w:hint="eastAsia"/>
        </w:rPr>
        <w:t>ды</w:t>
      </w:r>
      <w:r>
        <w:t></w:t>
      </w:r>
      <w:r>
        <w:t></w:t>
      </w:r>
      <w:r>
        <w:rPr>
          <w:rFonts w:hint="eastAsia"/>
        </w:rPr>
        <w:t>п</w:t>
      </w:r>
      <w:r>
        <w:t></w:t>
      </w:r>
      <w:r>
        <w:rPr>
          <w:rFonts w:hint="eastAsia"/>
        </w:rPr>
        <w:t>тыр</w:t>
      </w:r>
      <w:r>
        <w:t></w:t>
      </w:r>
      <w:r>
        <w:rPr>
          <w:rFonts w:hint="eastAsia"/>
        </w:rPr>
        <w:t>эвес</w:t>
      </w:r>
      <w:r>
        <w:t></w:t>
      </w:r>
      <w:r>
        <w:rPr>
          <w:rFonts w:hint="eastAsia"/>
        </w:rPr>
        <w:t>бе</w:t>
      </w:r>
      <w:r>
        <w:t></w:t>
      </w:r>
      <w:r>
        <w:t></w:t>
      </w:r>
      <w:r>
        <w:rPr>
          <w:rFonts w:hint="eastAsia"/>
        </w:rPr>
        <w:t>эвеспе</w:t>
      </w:r>
      <w:r>
        <w:tab/>
      </w:r>
      <w:r>
        <w:t></w:t>
      </w:r>
      <w:r>
        <w:rPr>
          <w:rFonts w:hint="eastAsia"/>
        </w:rPr>
        <w:t>З</w:t>
      </w:r>
      <w:r>
        <w:t></w:t>
      </w:r>
    </w:p>
    <w:p w:rsidR="00153E15" w:rsidRDefault="00153E15" w:rsidP="00153E15">
      <w:r>
        <w:t></w:t>
      </w:r>
      <w:r>
        <w:t></w:t>
      </w:r>
      <w:r>
        <w:t></w:t>
      </w:r>
      <w:r>
        <w:t></w:t>
      </w:r>
      <w:r>
        <w:t></w:t>
      </w:r>
      <w:r>
        <w:t></w:t>
      </w:r>
      <w:r>
        <w:t></w:t>
      </w:r>
      <w:r>
        <w:t></w:t>
      </w:r>
      <w:r>
        <w:t></w:t>
      </w:r>
      <w:r>
        <w:tab/>
      </w:r>
      <w:r>
        <w:rPr>
          <w:rFonts w:hint="eastAsia"/>
        </w:rPr>
        <w:t>АФ</w:t>
      </w:r>
      <w:r>
        <w:t></w:t>
      </w:r>
      <w:r>
        <w:rPr>
          <w:rFonts w:hint="eastAsia"/>
        </w:rPr>
        <w:t>Т</w:t>
      </w:r>
      <w:r>
        <w:t></w:t>
      </w:r>
      <w:r>
        <w:rPr>
          <w:rFonts w:hint="eastAsia"/>
        </w:rPr>
        <w:t>ган</w:t>
      </w:r>
      <w:r>
        <w:t></w:t>
      </w:r>
      <w:r>
        <w:t></w:t>
      </w:r>
      <w:r>
        <w:rPr>
          <w:rFonts w:hint="eastAsia"/>
        </w:rPr>
        <w:t>ар</w:t>
      </w:r>
      <w:r>
        <w:t></w:t>
      </w:r>
      <w:r>
        <w:rPr>
          <w:rFonts w:hint="eastAsia"/>
        </w:rPr>
        <w:t>эвес</w:t>
      </w:r>
      <w:r>
        <w:t></w:t>
      </w:r>
      <w:r>
        <w:rPr>
          <w:rFonts w:hint="eastAsia"/>
        </w:rPr>
        <w:t>ийик</w:t>
      </w:r>
      <w:r>
        <w:t></w:t>
      </w:r>
      <w:r>
        <w:rPr>
          <w:rFonts w:hint="eastAsia"/>
        </w:rPr>
        <w:t>бе</w:t>
      </w:r>
      <w:r>
        <w:tab/>
      </w:r>
      <w:r>
        <w:t></w:t>
      </w:r>
      <w:r>
        <w:t></w:t>
      </w:r>
      <w:r>
        <w:t></w:t>
      </w:r>
    </w:p>
    <w:p w:rsidR="00153E15" w:rsidRDefault="00153E15" w:rsidP="00153E15">
      <w:r>
        <w:t></w:t>
      </w:r>
      <w:r>
        <w:t></w:t>
      </w:r>
      <w:r>
        <w:t></w:t>
      </w:r>
      <w:r>
        <w:t></w:t>
      </w:r>
      <w:r>
        <w:t></w:t>
      </w:r>
      <w:r>
        <w:t></w:t>
      </w:r>
      <w:r>
        <w:t></w:t>
      </w:r>
      <w:r>
        <w:t></w:t>
      </w:r>
      <w:r>
        <w:t></w:t>
      </w:r>
      <w:r>
        <w:tab/>
      </w:r>
      <w:r>
        <w:rPr>
          <w:rFonts w:hint="eastAsia"/>
        </w:rPr>
        <w:t>АФ</w:t>
      </w:r>
      <w:r>
        <w:t></w:t>
      </w:r>
      <w:r>
        <w:rPr>
          <w:rFonts w:hint="eastAsia"/>
        </w:rPr>
        <w:t>Т</w:t>
      </w:r>
      <w:r>
        <w:t></w:t>
      </w:r>
      <w:r>
        <w:rPr>
          <w:rFonts w:hint="eastAsia"/>
        </w:rPr>
        <w:t>ган</w:t>
      </w:r>
      <w:r>
        <w:t></w:t>
      </w:r>
      <w:r>
        <w:t></w:t>
      </w:r>
      <w:r>
        <w:rPr>
          <w:rFonts w:hint="eastAsia"/>
        </w:rPr>
        <w:t>ар</w:t>
      </w:r>
      <w:r>
        <w:t></w:t>
      </w:r>
      <w:r>
        <w:rPr>
          <w:rFonts w:hint="eastAsia"/>
        </w:rPr>
        <w:t>ышкажык</w:t>
      </w:r>
      <w:r>
        <w:t></w:t>
      </w:r>
      <w:r>
        <w:rPr>
          <w:rFonts w:hint="eastAsia"/>
        </w:rPr>
        <w:t>ышкажыгай</w:t>
      </w:r>
      <w:r>
        <w:tab/>
      </w:r>
      <w:r>
        <w:t></w:t>
      </w:r>
      <w:r>
        <w:t></w:t>
      </w:r>
      <w:r>
        <w:t></w:t>
      </w:r>
    </w:p>
    <w:p w:rsidR="00153E15" w:rsidRDefault="00153E15" w:rsidP="00153E15">
      <w:r>
        <w:t></w:t>
      </w:r>
      <w:r>
        <w:t></w:t>
      </w:r>
      <w:r>
        <w:t></w:t>
      </w:r>
      <w:r>
        <w:t></w:t>
      </w:r>
      <w:r>
        <w:t></w:t>
      </w:r>
      <w:r>
        <w:t></w:t>
      </w:r>
      <w:r>
        <w:t></w:t>
      </w:r>
      <w:r>
        <w:t></w:t>
      </w:r>
      <w:r>
        <w:t></w:t>
      </w:r>
      <w:r>
        <w:tab/>
      </w:r>
      <w:r>
        <w:rPr>
          <w:rFonts w:hint="eastAsia"/>
        </w:rPr>
        <w:t>АФ</w:t>
      </w:r>
      <w:r>
        <w:t></w:t>
      </w:r>
      <w:r>
        <w:rPr>
          <w:rFonts w:hint="eastAsia"/>
        </w:rPr>
        <w:t>Т</w:t>
      </w:r>
      <w:r>
        <w:t></w:t>
      </w:r>
      <w:r>
        <w:rPr>
          <w:rFonts w:hint="eastAsia"/>
        </w:rPr>
        <w:t>ган</w:t>
      </w:r>
      <w:r>
        <w:t></w:t>
      </w:r>
      <w:r>
        <w:t></w:t>
      </w:r>
      <w:r>
        <w:rPr>
          <w:rFonts w:hint="eastAsia"/>
        </w:rPr>
        <w:t>ар</w:t>
      </w:r>
      <w:r>
        <w:t></w:t>
      </w:r>
      <w:r>
        <w:t></w:t>
      </w:r>
      <w:r>
        <w:rPr>
          <w:rFonts w:hint="eastAsia"/>
        </w:rPr>
        <w:t>бышаан</w:t>
      </w:r>
      <w:r>
        <w:t></w:t>
      </w:r>
      <w:r>
        <w:rPr>
          <w:rFonts w:hint="eastAsia"/>
        </w:rPr>
        <w:t>кижи</w:t>
      </w:r>
      <w:r>
        <w:t></w:t>
      </w:r>
      <w:r>
        <w:rPr>
          <w:rFonts w:hint="eastAsia"/>
        </w:rPr>
        <w:t>улус</w:t>
      </w:r>
      <w:r>
        <w:t></w:t>
      </w:r>
      <w:r>
        <w:t></w:t>
      </w:r>
      <w:r>
        <w:rPr>
          <w:rFonts w:hint="eastAsia"/>
        </w:rPr>
        <w:t>чуве</w:t>
      </w:r>
      <w:r>
        <w:tab/>
      </w:r>
      <w:r>
        <w:t></w:t>
      </w:r>
      <w:r>
        <w:t></w:t>
      </w:r>
      <w:r>
        <w:rPr>
          <w:rFonts w:hint="eastAsia"/>
        </w:rPr>
        <w:t>З</w:t>
      </w:r>
    </w:p>
    <w:p w:rsidR="00153E15" w:rsidRDefault="00153E15" w:rsidP="00153E15">
      <w:r>
        <w:t></w:t>
      </w:r>
      <w:r>
        <w:t></w:t>
      </w:r>
      <w:r>
        <w:t></w:t>
      </w:r>
      <w:r>
        <w:t></w:t>
      </w:r>
      <w:r>
        <w:tab/>
      </w:r>
      <w:r>
        <w:rPr>
          <w:rFonts w:hint="eastAsia"/>
        </w:rPr>
        <w:t>Некатегорическая</w:t>
      </w:r>
      <w:r>
        <w:t></w:t>
      </w:r>
      <w:r>
        <w:rPr>
          <w:rFonts w:hint="eastAsia"/>
        </w:rPr>
        <w:t>достоверность</w:t>
      </w:r>
      <w:r>
        <w:tab/>
      </w:r>
      <w:r>
        <w:t></w:t>
      </w:r>
      <w:r>
        <w:t></w:t>
      </w:r>
      <w:r>
        <w:t></w:t>
      </w:r>
    </w:p>
    <w:p w:rsidR="00153E15" w:rsidRDefault="00153E15" w:rsidP="00153E15">
      <w:r>
        <w:t></w:t>
      </w:r>
      <w:r>
        <w:t></w:t>
      </w:r>
      <w:r>
        <w:t></w:t>
      </w:r>
      <w:r>
        <w:t></w:t>
      </w:r>
      <w:r>
        <w:t></w:t>
      </w:r>
      <w:r>
        <w:t></w:t>
      </w:r>
      <w:r>
        <w:tab/>
      </w:r>
      <w:r>
        <w:rPr>
          <w:rFonts w:hint="eastAsia"/>
        </w:rPr>
        <w:t>Перцептив</w:t>
      </w:r>
      <w:r>
        <w:t></w:t>
      </w:r>
      <w:r>
        <w:rPr>
          <w:rFonts w:hint="eastAsia"/>
        </w:rPr>
        <w:t>на</w:t>
      </w:r>
      <w:r>
        <w:t></w:t>
      </w:r>
      <w:r>
        <w:t></w:t>
      </w:r>
      <w:r>
        <w:rPr>
          <w:rFonts w:hint="eastAsia"/>
        </w:rPr>
        <w:t>а</w:t>
      </w:r>
      <w:r>
        <w:t></w:t>
      </w:r>
      <w:r>
        <w:rPr>
          <w:rFonts w:hint="eastAsia"/>
        </w:rPr>
        <w:t>дыр</w:t>
      </w:r>
      <w:r>
        <w:tab/>
      </w:r>
      <w:r>
        <w:t></w:t>
      </w:r>
      <w:r>
        <w:t></w:t>
      </w:r>
      <w:r>
        <w:t></w:t>
      </w:r>
    </w:p>
    <w:p w:rsidR="00153E15" w:rsidRDefault="00153E15" w:rsidP="00153E15">
      <w:r>
        <w:t></w:t>
      </w:r>
      <w:r>
        <w:t></w:t>
      </w:r>
      <w:r>
        <w:t></w:t>
      </w:r>
      <w:r>
        <w:t></w:t>
      </w:r>
      <w:r>
        <w:t></w:t>
      </w:r>
      <w:r>
        <w:t></w:t>
      </w:r>
      <w:r>
        <w:tab/>
      </w:r>
      <w:r>
        <w:rPr>
          <w:rFonts w:hint="eastAsia"/>
        </w:rPr>
        <w:t>Инферентивность</w:t>
      </w:r>
      <w:r>
        <w:t></w:t>
      </w:r>
      <w:r>
        <w:t></w:t>
      </w:r>
      <w:r>
        <w:rPr>
          <w:rFonts w:hint="eastAsia"/>
        </w:rPr>
        <w:t>Формы</w:t>
      </w:r>
      <w:r>
        <w:t></w:t>
      </w:r>
      <w:r>
        <w:rPr>
          <w:rFonts w:hint="eastAsia"/>
        </w:rPr>
        <w:t>на</w:t>
      </w:r>
      <w:r>
        <w:t></w:t>
      </w:r>
      <w:r>
        <w:t></w:t>
      </w:r>
      <w:r>
        <w:rPr>
          <w:rFonts w:hint="eastAsia"/>
        </w:rPr>
        <w:t>ган</w:t>
      </w:r>
      <w:r>
        <w:t></w:t>
      </w:r>
      <w:r>
        <w:rPr>
          <w:rFonts w:hint="eastAsia"/>
        </w:rPr>
        <w:t>дыр</w:t>
      </w:r>
      <w:r>
        <w:t></w:t>
      </w:r>
    </w:p>
    <w:p w:rsidR="00153E15" w:rsidRDefault="00153E15" w:rsidP="00153E15">
      <w:r>
        <w:rPr>
          <w:rFonts w:hint="eastAsia"/>
        </w:rPr>
        <w:t>Ту</w:t>
      </w:r>
      <w:r>
        <w:t></w:t>
      </w:r>
      <w:r>
        <w:rPr>
          <w:rFonts w:hint="eastAsia"/>
        </w:rPr>
        <w:t>п</w:t>
      </w:r>
      <w:r>
        <w:t></w:t>
      </w:r>
      <w:r>
        <w:rPr>
          <w:rFonts w:hint="eastAsia"/>
        </w:rPr>
        <w:t>АиХ</w:t>
      </w:r>
      <w:r>
        <w:t></w:t>
      </w:r>
      <w:r>
        <w:rPr>
          <w:rFonts w:hint="eastAsia"/>
        </w:rPr>
        <w:t>тур</w:t>
      </w:r>
      <w:r>
        <w:t></w:t>
      </w:r>
      <w:r>
        <w:t></w:t>
      </w:r>
      <w:r>
        <w:t></w:t>
      </w:r>
      <w:r>
        <w:rPr>
          <w:rFonts w:hint="eastAsia"/>
        </w:rPr>
        <w:t>олур</w:t>
      </w:r>
      <w:r>
        <w:t></w:t>
      </w:r>
      <w:r>
        <w:t></w:t>
      </w:r>
      <w:r>
        <w:t></w:t>
      </w:r>
      <w:r>
        <w:rPr>
          <w:rFonts w:hint="eastAsia"/>
        </w:rPr>
        <w:t>чор</w:t>
      </w:r>
      <w:r>
        <w:t></w:t>
      </w:r>
      <w:r>
        <w:t></w:t>
      </w:r>
      <w:r>
        <w:t></w:t>
      </w:r>
      <w:r>
        <w:rPr>
          <w:rFonts w:hint="eastAsia"/>
        </w:rPr>
        <w:t>чыд</w:t>
      </w:r>
      <w:r>
        <w:t></w:t>
      </w:r>
      <w:r>
        <w:t></w:t>
      </w:r>
      <w:r>
        <w:rPr>
          <w:rFonts w:hint="eastAsia"/>
        </w:rPr>
        <w:t>ар</w:t>
      </w:r>
      <w:r>
        <w:t></w:t>
      </w:r>
      <w:r>
        <w:rPr>
          <w:rFonts w:hint="eastAsia"/>
        </w:rPr>
        <w:t>дыр</w:t>
      </w:r>
      <w:r>
        <w:t></w:t>
      </w:r>
      <w:r>
        <w:t></w:t>
      </w:r>
      <w:r>
        <w:t></w:t>
      </w:r>
      <w:r>
        <w:rPr>
          <w:rFonts w:hint="eastAsia"/>
        </w:rPr>
        <w:t>бышаан</w:t>
      </w:r>
      <w:r>
        <w:t></w:t>
      </w:r>
      <w:r>
        <w:rPr>
          <w:rFonts w:hint="eastAsia"/>
        </w:rPr>
        <w:t>дыр</w:t>
      </w:r>
      <w:r>
        <w:tab/>
      </w:r>
      <w:r>
        <w:t></w:t>
      </w:r>
      <w:r>
        <w:t></w:t>
      </w:r>
      <w:r>
        <w:t></w:t>
      </w:r>
    </w:p>
    <w:p w:rsidR="00153E15" w:rsidRDefault="00153E15" w:rsidP="00153E15">
      <w:r>
        <w:t></w:t>
      </w:r>
      <w:r>
        <w:t></w:t>
      </w:r>
      <w:r>
        <w:t></w:t>
      </w:r>
      <w:r>
        <w:t></w:t>
      </w:r>
      <w:r>
        <w:t></w:t>
      </w:r>
      <w:r>
        <w:t></w:t>
      </w:r>
      <w:r>
        <w:tab/>
      </w:r>
      <w:r>
        <w:rPr>
          <w:rFonts w:hint="eastAsia"/>
        </w:rPr>
        <w:t>Презумптив</w:t>
      </w:r>
      <w:r>
        <w:t></w:t>
      </w:r>
      <w:r>
        <w:t></w:t>
      </w:r>
      <w:r>
        <w:rPr>
          <w:rFonts w:hint="eastAsia"/>
        </w:rPr>
        <w:t>Формы</w:t>
      </w:r>
      <w:r>
        <w:t></w:t>
      </w:r>
      <w:r>
        <w:rPr>
          <w:rFonts w:hint="eastAsia"/>
        </w:rPr>
        <w:t>на</w:t>
      </w:r>
      <w:r>
        <w:t></w:t>
      </w:r>
      <w:r>
        <w:t></w:t>
      </w:r>
      <w:r>
        <w:rPr>
          <w:rFonts w:hint="eastAsia"/>
        </w:rPr>
        <w:t>ган</w:t>
      </w:r>
      <w:r>
        <w:t></w:t>
      </w:r>
      <w:r>
        <w:rPr>
          <w:rFonts w:hint="eastAsia"/>
        </w:rPr>
        <w:t>дыр</w:t>
      </w:r>
      <w:r>
        <w:t></w:t>
      </w:r>
      <w:r>
        <w:t></w:t>
      </w:r>
      <w:r>
        <w:t></w:t>
      </w:r>
      <w:r>
        <w:rPr>
          <w:rFonts w:hint="eastAsia"/>
        </w:rPr>
        <w:t>ар</w:t>
      </w:r>
      <w:r>
        <w:t></w:t>
      </w:r>
      <w:r>
        <w:rPr>
          <w:rFonts w:hint="eastAsia"/>
        </w:rPr>
        <w:t>дыр</w:t>
      </w:r>
      <w:r>
        <w:tab/>
      </w:r>
      <w:r>
        <w:t></w:t>
      </w:r>
      <w:r>
        <w:t></w:t>
      </w:r>
      <w:r>
        <w:t></w:t>
      </w:r>
    </w:p>
    <w:p w:rsidR="00153E15" w:rsidRDefault="00153E15" w:rsidP="00153E15">
      <w:r>
        <w:t></w:t>
      </w:r>
      <w:r>
        <w:t></w:t>
      </w:r>
      <w:r>
        <w:t></w:t>
      </w:r>
      <w:r>
        <w:t></w:t>
      </w:r>
      <w:r>
        <w:tab/>
      </w:r>
      <w:r>
        <w:rPr>
          <w:rFonts w:hint="eastAsia"/>
        </w:rPr>
        <w:t>Адмиратив</w:t>
      </w:r>
      <w:r>
        <w:tab/>
      </w:r>
      <w:r>
        <w:t></w:t>
      </w:r>
      <w:r>
        <w:t></w:t>
      </w:r>
      <w:r>
        <w:rPr>
          <w:rFonts w:hint="eastAsia"/>
        </w:rPr>
        <w:t>З</w:t>
      </w:r>
    </w:p>
    <w:p w:rsidR="00153E15" w:rsidRDefault="00153E15" w:rsidP="00153E15">
      <w:r>
        <w:t></w:t>
      </w:r>
      <w:r>
        <w:t></w:t>
      </w:r>
      <w:r>
        <w:t></w:t>
      </w:r>
      <w:r>
        <w:t></w:t>
      </w:r>
      <w:r>
        <w:t></w:t>
      </w:r>
      <w:r>
        <w:t></w:t>
      </w:r>
      <w:r>
        <w:tab/>
      </w:r>
      <w:r>
        <w:rPr>
          <w:rFonts w:hint="eastAsia"/>
        </w:rPr>
        <w:t>Формы</w:t>
      </w:r>
      <w:r>
        <w:t></w:t>
      </w:r>
      <w:r>
        <w:rPr>
          <w:rFonts w:hint="eastAsia"/>
        </w:rPr>
        <w:t>на</w:t>
      </w:r>
      <w:r>
        <w:t></w:t>
      </w:r>
      <w:r>
        <w:t></w:t>
      </w:r>
      <w:r>
        <w:rPr>
          <w:rFonts w:hint="eastAsia"/>
        </w:rPr>
        <w:t>п</w:t>
      </w:r>
      <w:r>
        <w:t></w:t>
      </w:r>
      <w:r>
        <w:rPr>
          <w:rFonts w:hint="eastAsia"/>
        </w:rPr>
        <w:t>тыр</w:t>
      </w:r>
      <w:r>
        <w:t></w:t>
      </w:r>
      <w:r>
        <w:t></w:t>
      </w:r>
      <w:r>
        <w:t></w:t>
      </w:r>
      <w:r>
        <w:rPr>
          <w:rFonts w:hint="eastAsia"/>
        </w:rPr>
        <w:t>ган</w:t>
      </w:r>
      <w:r>
        <w:t></w:t>
      </w:r>
      <w:r>
        <w:rPr>
          <w:rFonts w:hint="eastAsia"/>
        </w:rPr>
        <w:t>дыр</w:t>
      </w:r>
      <w:r>
        <w:tab/>
      </w:r>
      <w:r>
        <w:t></w:t>
      </w:r>
      <w:r>
        <w:t></w:t>
      </w:r>
      <w:r>
        <w:rPr>
          <w:rFonts w:hint="eastAsia"/>
        </w:rPr>
        <w:t>З</w:t>
      </w:r>
    </w:p>
    <w:p w:rsidR="00153E15" w:rsidRDefault="00153E15" w:rsidP="00153E15">
      <w:r>
        <w:rPr>
          <w:rFonts w:hint="eastAsia"/>
        </w:rPr>
        <w:t>З</w:t>
      </w:r>
      <w:r>
        <w:t></w:t>
      </w:r>
    </w:p>
    <w:p w:rsidR="00153E15" w:rsidRDefault="00153E15" w:rsidP="00153E15">
      <w:r>
        <w:t></w:t>
      </w:r>
      <w:r>
        <w:t></w:t>
      </w:r>
      <w:r>
        <w:t></w:t>
      </w:r>
      <w:r>
        <w:t></w:t>
      </w:r>
      <w:r>
        <w:t></w:t>
      </w:r>
      <w:r>
        <w:t></w:t>
      </w:r>
      <w:r>
        <w:t></w:t>
      </w:r>
      <w:r>
        <w:rPr>
          <w:rFonts w:hint="eastAsia"/>
        </w:rPr>
        <w:t>АФ</w:t>
      </w:r>
      <w:r>
        <w:t></w:t>
      </w:r>
      <w:r>
        <w:t></w:t>
      </w:r>
      <w:r>
        <w:t></w:t>
      </w:r>
      <w:r>
        <w:t></w:t>
      </w:r>
      <w:r>
        <w:t></w:t>
      </w:r>
      <w:r>
        <w:rPr>
          <w:rFonts w:hint="eastAsia"/>
        </w:rPr>
        <w:t>ган</w:t>
      </w:r>
      <w:r>
        <w:t></w:t>
      </w:r>
      <w:r>
        <w:rPr>
          <w:rFonts w:hint="eastAsia"/>
        </w:rPr>
        <w:t>болган</w:t>
      </w:r>
      <w:r>
        <w:t></w:t>
      </w:r>
      <w:r>
        <w:rPr>
          <w:rFonts w:hint="eastAsia"/>
        </w:rPr>
        <w:t>болду</w:t>
      </w:r>
      <w:r>
        <w:t></w:t>
      </w:r>
      <w:r>
        <w:rPr>
          <w:rFonts w:hint="eastAsia"/>
        </w:rPr>
        <w:t>болчук</w:t>
      </w:r>
      <w:r>
        <w:tab/>
      </w:r>
      <w:r>
        <w:t></w:t>
      </w:r>
      <w:r>
        <w:t></w:t>
      </w:r>
      <w:r>
        <w:t></w:t>
      </w:r>
    </w:p>
    <w:p w:rsidR="00153E15" w:rsidRDefault="00153E15" w:rsidP="00153E15">
      <w:r>
        <w:t></w:t>
      </w:r>
      <w:r>
        <w:t></w:t>
      </w:r>
      <w:r>
        <w:t></w:t>
      </w:r>
      <w:r>
        <w:t></w:t>
      </w:r>
      <w:r>
        <w:tab/>
      </w:r>
      <w:r>
        <w:t></w:t>
      </w:r>
      <w:r>
        <w:rPr>
          <w:rFonts w:hint="eastAsia"/>
        </w:rPr>
        <w:t>Пересказанная</w:t>
      </w:r>
      <w:r>
        <w:t></w:t>
      </w:r>
      <w:r>
        <w:rPr>
          <w:rFonts w:hint="eastAsia"/>
        </w:rPr>
        <w:t>реальность</w:t>
      </w:r>
      <w:r>
        <w:tab/>
      </w:r>
      <w:r>
        <w:t></w:t>
      </w:r>
      <w:r>
        <w:t></w:t>
      </w:r>
      <w:r>
        <w:t></w:t>
      </w:r>
    </w:p>
    <w:p w:rsidR="00153E15" w:rsidRDefault="00153E15" w:rsidP="00153E15">
      <w:r>
        <w:t></w:t>
      </w:r>
      <w:r>
        <w:t></w:t>
      </w:r>
      <w:r>
        <w:t></w:t>
      </w:r>
      <w:r>
        <w:t></w:t>
      </w:r>
      <w:r>
        <w:t></w:t>
      </w:r>
      <w:r>
        <w:t></w:t>
      </w:r>
      <w:r>
        <w:tab/>
      </w:r>
      <w:r>
        <w:t></w:t>
      </w:r>
      <w:r>
        <w:rPr>
          <w:rFonts w:hint="eastAsia"/>
        </w:rPr>
        <w:t>АФ</w:t>
      </w:r>
      <w:r>
        <w:t></w:t>
      </w:r>
      <w:r>
        <w:rPr>
          <w:rFonts w:hint="eastAsia"/>
        </w:rPr>
        <w:t>со</w:t>
      </w:r>
      <w:r>
        <w:t></w:t>
      </w:r>
      <w:r>
        <w:rPr>
          <w:rFonts w:hint="eastAsia"/>
        </w:rPr>
        <w:t>вспомогательным</w:t>
      </w:r>
      <w:r>
        <w:t></w:t>
      </w:r>
      <w:r>
        <w:rPr>
          <w:rFonts w:hint="eastAsia"/>
        </w:rPr>
        <w:t>глаголом</w:t>
      </w:r>
      <w:r>
        <w:t></w:t>
      </w:r>
      <w:r>
        <w:rPr>
          <w:rFonts w:hint="eastAsia"/>
        </w:rPr>
        <w:t>де</w:t>
      </w:r>
      <w:r>
        <w:t></w:t>
      </w:r>
      <w:r>
        <w:t></w:t>
      </w:r>
      <w:r>
        <w:rPr>
          <w:rFonts w:hint="eastAsia"/>
        </w:rPr>
        <w:t>ди</w:t>
      </w:r>
      <w:r>
        <w:t></w:t>
      </w:r>
      <w:r>
        <w:tab/>
      </w:r>
      <w:r>
        <w:t></w:t>
      </w:r>
      <w:r>
        <w:t></w:t>
      </w:r>
      <w:r>
        <w:t></w:t>
      </w:r>
    </w:p>
    <w:p w:rsidR="00153E15" w:rsidRDefault="00153E15" w:rsidP="00153E15">
      <w:r>
        <w:t></w:t>
      </w:r>
      <w:r>
        <w:t></w:t>
      </w:r>
      <w:r>
        <w:t></w:t>
      </w:r>
      <w:r>
        <w:t></w:t>
      </w:r>
      <w:r>
        <w:t></w:t>
      </w:r>
      <w:r>
        <w:t></w:t>
      </w:r>
      <w:r>
        <w:tab/>
      </w:r>
      <w:r>
        <w:rPr>
          <w:rFonts w:hint="eastAsia"/>
        </w:rPr>
        <w:t>Пересказывательные</w:t>
      </w:r>
      <w:r>
        <w:t></w:t>
      </w:r>
      <w:r>
        <w:rPr>
          <w:rFonts w:hint="eastAsia"/>
        </w:rPr>
        <w:t>формы</w:t>
      </w:r>
      <w:r>
        <w:t></w:t>
      </w:r>
    </w:p>
    <w:p w:rsidR="00153E15" w:rsidRDefault="00153E15" w:rsidP="00153E15">
      <w:r>
        <w:rPr>
          <w:rFonts w:hint="eastAsia"/>
        </w:rPr>
        <w:t>образованные</w:t>
      </w:r>
      <w:r>
        <w:t></w:t>
      </w:r>
      <w:r>
        <w:rPr>
          <w:rFonts w:hint="eastAsia"/>
        </w:rPr>
        <w:t>при</w:t>
      </w:r>
      <w:r>
        <w:t></w:t>
      </w:r>
      <w:r>
        <w:rPr>
          <w:rFonts w:hint="eastAsia"/>
        </w:rPr>
        <w:t>участии</w:t>
      </w:r>
      <w:r>
        <w:t></w:t>
      </w:r>
      <w:r>
        <w:rPr>
          <w:rFonts w:hint="eastAsia"/>
        </w:rPr>
        <w:t>частицы</w:t>
      </w:r>
      <w:r>
        <w:t></w:t>
      </w:r>
      <w:r>
        <w:t></w:t>
      </w:r>
      <w:r>
        <w:rPr>
          <w:rFonts w:hint="eastAsia"/>
        </w:rPr>
        <w:t>тыр</w:t>
      </w:r>
      <w:r>
        <w:tab/>
      </w:r>
      <w:r>
        <w:t></w:t>
      </w:r>
      <w:r>
        <w:t></w:t>
      </w:r>
      <w:r>
        <w:t></w:t>
      </w:r>
    </w:p>
    <w:p w:rsidR="00153E15" w:rsidRDefault="00153E15" w:rsidP="00153E15">
      <w:r>
        <w:t></w:t>
      </w:r>
      <w:r>
        <w:t></w:t>
      </w:r>
      <w:r>
        <w:t></w:t>
      </w:r>
      <w:r>
        <w:t></w:t>
      </w:r>
      <w:r>
        <w:t></w:t>
      </w:r>
      <w:r>
        <w:t></w:t>
      </w:r>
      <w:r>
        <w:tab/>
      </w:r>
      <w:r>
        <w:t></w:t>
      </w:r>
      <w:r>
        <w:rPr>
          <w:rFonts w:hint="eastAsia"/>
        </w:rPr>
        <w:t>Форма</w:t>
      </w:r>
      <w:r>
        <w:t></w:t>
      </w:r>
      <w:r>
        <w:rPr>
          <w:rFonts w:hint="eastAsia"/>
        </w:rPr>
        <w:t>на</w:t>
      </w:r>
      <w:r>
        <w:t></w:t>
      </w:r>
      <w:r>
        <w:t></w:t>
      </w:r>
      <w:r>
        <w:rPr>
          <w:rFonts w:hint="eastAsia"/>
        </w:rPr>
        <w:t>п</w:t>
      </w:r>
      <w:r>
        <w:t></w:t>
      </w:r>
      <w:r>
        <w:rPr>
          <w:rFonts w:hint="eastAsia"/>
        </w:rPr>
        <w:t>тыр</w:t>
      </w:r>
      <w:r>
        <w:t></w:t>
      </w:r>
      <w:r>
        <w:rPr>
          <w:rFonts w:hint="eastAsia"/>
        </w:rPr>
        <w:t>в</w:t>
      </w:r>
      <w:r>
        <w:t></w:t>
      </w:r>
      <w:r>
        <w:rPr>
          <w:rFonts w:hint="eastAsia"/>
        </w:rPr>
        <w:t>функции</w:t>
      </w:r>
      <w:r>
        <w:t></w:t>
      </w:r>
      <w:r>
        <w:rPr>
          <w:rFonts w:hint="eastAsia"/>
        </w:rPr>
        <w:t>пересказывания</w:t>
      </w:r>
      <w:r>
        <w:tab/>
      </w:r>
      <w:r>
        <w:t></w:t>
      </w:r>
      <w:r>
        <w:t></w:t>
      </w:r>
      <w:r>
        <w:t></w:t>
      </w:r>
    </w:p>
    <w:p w:rsidR="00153E15" w:rsidRDefault="00153E15" w:rsidP="00153E15">
      <w:r>
        <w:t></w:t>
      </w:r>
      <w:r>
        <w:t></w:t>
      </w:r>
      <w:r>
        <w:t></w:t>
      </w:r>
      <w:r>
        <w:t></w:t>
      </w:r>
      <w:r>
        <w:t></w:t>
      </w:r>
      <w:r>
        <w:t></w:t>
      </w:r>
      <w:r>
        <w:tab/>
      </w:r>
      <w:r>
        <w:t></w:t>
      </w:r>
      <w:r>
        <w:rPr>
          <w:rFonts w:hint="eastAsia"/>
        </w:rPr>
        <w:t>Форма</w:t>
      </w:r>
      <w:r>
        <w:t></w:t>
      </w:r>
      <w:r>
        <w:rPr>
          <w:rFonts w:hint="eastAsia"/>
        </w:rPr>
        <w:t>на</w:t>
      </w:r>
      <w:r>
        <w:t></w:t>
      </w:r>
      <w:r>
        <w:t></w:t>
      </w:r>
      <w:r>
        <w:rPr>
          <w:rFonts w:hint="eastAsia"/>
        </w:rPr>
        <w:t>ган</w:t>
      </w:r>
      <w:r>
        <w:t></w:t>
      </w:r>
      <w:r>
        <w:rPr>
          <w:rFonts w:hint="eastAsia"/>
        </w:rPr>
        <w:t>дыр</w:t>
      </w:r>
      <w:r>
        <w:t></w:t>
      </w:r>
      <w:r>
        <w:rPr>
          <w:rFonts w:hint="eastAsia"/>
        </w:rPr>
        <w:t>как</w:t>
      </w:r>
      <w:r>
        <w:t></w:t>
      </w:r>
      <w:r>
        <w:rPr>
          <w:rFonts w:hint="eastAsia"/>
        </w:rPr>
        <w:t>пересказывательная</w:t>
      </w:r>
      <w:r>
        <w:t></w:t>
      </w:r>
      <w:r>
        <w:rPr>
          <w:rFonts w:hint="eastAsia"/>
        </w:rPr>
        <w:t>форма</w:t>
      </w:r>
      <w:r>
        <w:tab/>
      </w:r>
      <w:r>
        <w:t></w:t>
      </w:r>
      <w:r>
        <w:t></w:t>
      </w:r>
      <w:r>
        <w:t></w:t>
      </w:r>
    </w:p>
    <w:p w:rsidR="00153E15" w:rsidRDefault="00153E15" w:rsidP="00153E15">
      <w:r>
        <w:t></w:t>
      </w:r>
      <w:r>
        <w:t></w:t>
      </w:r>
      <w:r>
        <w:t></w:t>
      </w:r>
      <w:r>
        <w:t></w:t>
      </w:r>
      <w:r>
        <w:tab/>
      </w:r>
      <w:r>
        <w:rPr>
          <w:rFonts w:hint="eastAsia"/>
        </w:rPr>
        <w:t>Средства</w:t>
      </w:r>
      <w:r>
        <w:t></w:t>
      </w:r>
      <w:r>
        <w:rPr>
          <w:rFonts w:hint="eastAsia"/>
        </w:rPr>
        <w:t>выражения</w:t>
      </w:r>
      <w:r>
        <w:t></w:t>
      </w:r>
      <w:r>
        <w:rPr>
          <w:rFonts w:hint="eastAsia"/>
        </w:rPr>
        <w:t>значения</w:t>
      </w:r>
      <w:r>
        <w:t></w:t>
      </w:r>
      <w:r>
        <w:rPr>
          <w:rFonts w:hint="eastAsia"/>
        </w:rPr>
        <w:t>реальности</w:t>
      </w:r>
    </w:p>
    <w:p w:rsidR="00153E15" w:rsidRDefault="00153E15" w:rsidP="00153E15">
      <w:r>
        <w:rPr>
          <w:rFonts w:hint="eastAsia"/>
        </w:rPr>
        <w:t>в</w:t>
      </w:r>
      <w:r>
        <w:t></w:t>
      </w:r>
      <w:r>
        <w:rPr>
          <w:rFonts w:hint="eastAsia"/>
        </w:rPr>
        <w:t>тюркских</w:t>
      </w:r>
      <w:r>
        <w:t></w:t>
      </w:r>
      <w:r>
        <w:rPr>
          <w:rFonts w:hint="eastAsia"/>
        </w:rPr>
        <w:t>языках</w:t>
      </w:r>
      <w:r>
        <w:t></w:t>
      </w:r>
      <w:r>
        <w:rPr>
          <w:rFonts w:hint="eastAsia"/>
        </w:rPr>
        <w:t>Сибири</w:t>
      </w:r>
      <w:r>
        <w:t></w:t>
      </w:r>
      <w:r>
        <w:t></w:t>
      </w:r>
      <w:r>
        <w:rPr>
          <w:rFonts w:hint="eastAsia"/>
        </w:rPr>
        <w:t>общее</w:t>
      </w:r>
      <w:r>
        <w:t></w:t>
      </w:r>
      <w:r>
        <w:rPr>
          <w:rFonts w:hint="eastAsia"/>
        </w:rPr>
        <w:t>и</w:t>
      </w:r>
      <w:r>
        <w:t></w:t>
      </w:r>
      <w:r>
        <w:rPr>
          <w:rFonts w:hint="eastAsia"/>
        </w:rPr>
        <w:t>различное</w:t>
      </w:r>
      <w:r>
        <w:tab/>
      </w:r>
      <w:r>
        <w:t></w:t>
      </w:r>
      <w:r>
        <w:t></w:t>
      </w:r>
      <w:r>
        <w:t></w:t>
      </w:r>
    </w:p>
    <w:p w:rsidR="00153E15" w:rsidRDefault="00153E15" w:rsidP="00153E15">
      <w:r>
        <w:t></w:t>
      </w:r>
      <w:r>
        <w:t></w:t>
      </w:r>
      <w:r>
        <w:t></w:t>
      </w:r>
      <w:r>
        <w:t></w:t>
      </w:r>
      <w:r>
        <w:t></w:t>
      </w:r>
      <w:r>
        <w:t></w:t>
      </w:r>
      <w:r>
        <w:tab/>
      </w:r>
      <w:r>
        <w:rPr>
          <w:rFonts w:hint="eastAsia"/>
        </w:rPr>
        <w:t>Соответствие</w:t>
      </w:r>
      <w:r>
        <w:t></w:t>
      </w:r>
      <w:r>
        <w:rPr>
          <w:rFonts w:hint="eastAsia"/>
        </w:rPr>
        <w:t>форм</w:t>
      </w:r>
      <w:r>
        <w:t></w:t>
      </w:r>
      <w:r>
        <w:rPr>
          <w:rFonts w:hint="eastAsia"/>
        </w:rPr>
        <w:t>нейтральной</w:t>
      </w:r>
      <w:r>
        <w:t></w:t>
      </w:r>
      <w:r>
        <w:rPr>
          <w:rFonts w:hint="eastAsia"/>
        </w:rPr>
        <w:t>достоверности</w:t>
      </w:r>
    </w:p>
    <w:p w:rsidR="00153E15" w:rsidRDefault="00153E15" w:rsidP="00153E15">
      <w:r>
        <w:rPr>
          <w:rFonts w:hint="eastAsia"/>
        </w:rPr>
        <w:t>тувинского</w:t>
      </w:r>
      <w:r>
        <w:t></w:t>
      </w:r>
      <w:r>
        <w:rPr>
          <w:rFonts w:hint="eastAsia"/>
        </w:rPr>
        <w:t>языка</w:t>
      </w:r>
      <w:r>
        <w:t></w:t>
      </w:r>
      <w:r>
        <w:rPr>
          <w:rFonts w:hint="eastAsia"/>
        </w:rPr>
        <w:t>глагольным</w:t>
      </w:r>
      <w:r>
        <w:t></w:t>
      </w:r>
      <w:r>
        <w:rPr>
          <w:rFonts w:hint="eastAsia"/>
        </w:rPr>
        <w:t>формам</w:t>
      </w:r>
      <w:r>
        <w:t></w:t>
      </w:r>
      <w:r>
        <w:rPr>
          <w:rFonts w:hint="eastAsia"/>
        </w:rPr>
        <w:t>в</w:t>
      </w:r>
      <w:r>
        <w:t></w:t>
      </w:r>
      <w:r>
        <w:rPr>
          <w:rFonts w:hint="eastAsia"/>
        </w:rPr>
        <w:t>тюркских</w:t>
      </w:r>
      <w:r>
        <w:t></w:t>
      </w:r>
      <w:r>
        <w:rPr>
          <w:rFonts w:hint="eastAsia"/>
        </w:rPr>
        <w:t>языках</w:t>
      </w:r>
      <w:r>
        <w:t></w:t>
      </w:r>
      <w:r>
        <w:rPr>
          <w:rFonts w:hint="eastAsia"/>
        </w:rPr>
        <w:t>Сибири</w:t>
      </w:r>
      <w:r>
        <w:tab/>
      </w:r>
      <w:r>
        <w:t></w:t>
      </w:r>
      <w:r>
        <w:t></w:t>
      </w:r>
      <w:r>
        <w:t></w:t>
      </w:r>
    </w:p>
    <w:p w:rsidR="00153E15" w:rsidRDefault="00153E15" w:rsidP="00153E15">
      <w:r>
        <w:t></w:t>
      </w:r>
      <w:r>
        <w:t></w:t>
      </w:r>
      <w:r>
        <w:t></w:t>
      </w:r>
      <w:r>
        <w:t></w:t>
      </w:r>
      <w:r>
        <w:t></w:t>
      </w:r>
      <w:r>
        <w:t></w:t>
      </w:r>
      <w:r>
        <w:tab/>
      </w:r>
      <w:r>
        <w:rPr>
          <w:rFonts w:hint="eastAsia"/>
        </w:rPr>
        <w:t>Соответствие</w:t>
      </w:r>
      <w:r>
        <w:t></w:t>
      </w:r>
      <w:r>
        <w:rPr>
          <w:rFonts w:hint="eastAsia"/>
        </w:rPr>
        <w:t>форм</w:t>
      </w:r>
      <w:r>
        <w:t></w:t>
      </w:r>
      <w:r>
        <w:rPr>
          <w:rFonts w:hint="eastAsia"/>
        </w:rPr>
        <w:t>мотивированной</w:t>
      </w:r>
      <w:r>
        <w:t></w:t>
      </w:r>
      <w:r>
        <w:rPr>
          <w:rFonts w:hint="eastAsia"/>
        </w:rPr>
        <w:t>достоверности</w:t>
      </w:r>
    </w:p>
    <w:p w:rsidR="00153E15" w:rsidRDefault="00153E15" w:rsidP="00153E15">
      <w:r>
        <w:rPr>
          <w:rFonts w:hint="eastAsia"/>
        </w:rPr>
        <w:t>тувинского</w:t>
      </w:r>
      <w:r>
        <w:t></w:t>
      </w:r>
      <w:r>
        <w:rPr>
          <w:rFonts w:hint="eastAsia"/>
        </w:rPr>
        <w:t>языка</w:t>
      </w:r>
      <w:r>
        <w:t></w:t>
      </w:r>
      <w:r>
        <w:rPr>
          <w:rFonts w:hint="eastAsia"/>
        </w:rPr>
        <w:t>глагольным</w:t>
      </w:r>
      <w:r>
        <w:t></w:t>
      </w:r>
      <w:r>
        <w:rPr>
          <w:rFonts w:hint="eastAsia"/>
        </w:rPr>
        <w:t>формам</w:t>
      </w:r>
      <w:r>
        <w:t></w:t>
      </w:r>
      <w:r>
        <w:rPr>
          <w:rFonts w:hint="eastAsia"/>
        </w:rPr>
        <w:t>в</w:t>
      </w:r>
      <w:r>
        <w:t></w:t>
      </w:r>
      <w:r>
        <w:rPr>
          <w:rFonts w:hint="eastAsia"/>
        </w:rPr>
        <w:t>тюркских</w:t>
      </w:r>
      <w:r>
        <w:t></w:t>
      </w:r>
      <w:r>
        <w:rPr>
          <w:rFonts w:hint="eastAsia"/>
        </w:rPr>
        <w:t>языках</w:t>
      </w:r>
      <w:r>
        <w:t></w:t>
      </w:r>
      <w:r>
        <w:rPr>
          <w:rFonts w:hint="eastAsia"/>
        </w:rPr>
        <w:t>Сибири</w:t>
      </w:r>
      <w:r>
        <w:tab/>
      </w:r>
      <w:r>
        <w:t></w:t>
      </w:r>
      <w:r>
        <w:t></w:t>
      </w:r>
      <w:r>
        <w:t></w:t>
      </w:r>
    </w:p>
    <w:p w:rsidR="00153E15" w:rsidRDefault="00153E15" w:rsidP="00153E15">
      <w:r>
        <w:t></w:t>
      </w:r>
      <w:r>
        <w:t></w:t>
      </w:r>
      <w:r>
        <w:t></w:t>
      </w:r>
      <w:r>
        <w:t></w:t>
      </w:r>
      <w:r>
        <w:t></w:t>
      </w:r>
      <w:r>
        <w:t></w:t>
      </w:r>
      <w:r>
        <w:tab/>
      </w:r>
      <w:r>
        <w:rPr>
          <w:rFonts w:hint="eastAsia"/>
        </w:rPr>
        <w:t>Показатели</w:t>
      </w:r>
      <w:r>
        <w:t></w:t>
      </w:r>
      <w:r>
        <w:rPr>
          <w:rFonts w:hint="eastAsia"/>
        </w:rPr>
        <w:t>категорической</w:t>
      </w:r>
      <w:r>
        <w:t></w:t>
      </w:r>
      <w:r>
        <w:rPr>
          <w:rFonts w:hint="eastAsia"/>
        </w:rPr>
        <w:t>достоверности</w:t>
      </w:r>
      <w:r>
        <w:t></w:t>
      </w:r>
      <w:r>
        <w:t></w:t>
      </w:r>
      <w:r>
        <w:rPr>
          <w:rFonts w:hint="eastAsia"/>
        </w:rPr>
        <w:t>мотивированные</w:t>
      </w:r>
    </w:p>
    <w:p w:rsidR="00153E15" w:rsidRDefault="00153E15" w:rsidP="00153E15">
      <w:r>
        <w:rPr>
          <w:rFonts w:hint="eastAsia"/>
        </w:rPr>
        <w:t>компетенцией</w:t>
      </w:r>
      <w:r>
        <w:t></w:t>
      </w:r>
      <w:r>
        <w:rPr>
          <w:rFonts w:hint="eastAsia"/>
        </w:rPr>
        <w:t>говорящего</w:t>
      </w:r>
      <w:r>
        <w:t></w:t>
      </w:r>
      <w:r>
        <w:t></w:t>
      </w:r>
      <w:r>
        <w:rPr>
          <w:rFonts w:hint="eastAsia"/>
        </w:rPr>
        <w:t>в</w:t>
      </w:r>
      <w:r>
        <w:t></w:t>
      </w:r>
      <w:r>
        <w:rPr>
          <w:rFonts w:hint="eastAsia"/>
        </w:rPr>
        <w:t>тувинском</w:t>
      </w:r>
      <w:r>
        <w:t></w:t>
      </w:r>
      <w:r>
        <w:rPr>
          <w:rFonts w:hint="eastAsia"/>
        </w:rPr>
        <w:t>и</w:t>
      </w:r>
      <w:r>
        <w:t></w:t>
      </w:r>
      <w:r>
        <w:rPr>
          <w:rFonts w:hint="eastAsia"/>
        </w:rPr>
        <w:t>других</w:t>
      </w:r>
      <w:r>
        <w:t></w:t>
      </w:r>
      <w:r>
        <w:rPr>
          <w:rFonts w:hint="eastAsia"/>
        </w:rPr>
        <w:t>языках</w:t>
      </w:r>
      <w:r>
        <w:t></w:t>
      </w:r>
      <w:r>
        <w:rPr>
          <w:rFonts w:hint="eastAsia"/>
        </w:rPr>
        <w:t>Сибири</w:t>
      </w:r>
      <w:r>
        <w:tab/>
      </w:r>
      <w:r>
        <w:t></w:t>
      </w:r>
      <w:r>
        <w:t></w:t>
      </w:r>
      <w:r>
        <w:t></w:t>
      </w:r>
    </w:p>
    <w:p w:rsidR="00153E15" w:rsidRDefault="00153E15" w:rsidP="00153E15">
      <w:r>
        <w:t></w:t>
      </w:r>
      <w:r>
        <w:t></w:t>
      </w:r>
      <w:r>
        <w:t></w:t>
      </w:r>
      <w:r>
        <w:t></w:t>
      </w:r>
      <w:r>
        <w:t></w:t>
      </w:r>
      <w:r>
        <w:t></w:t>
      </w:r>
      <w:r>
        <w:tab/>
      </w:r>
      <w:r>
        <w:rPr>
          <w:rFonts w:hint="eastAsia"/>
        </w:rPr>
        <w:t>Средства</w:t>
      </w:r>
      <w:r>
        <w:t></w:t>
      </w:r>
      <w:r>
        <w:rPr>
          <w:rFonts w:hint="eastAsia"/>
        </w:rPr>
        <w:t>передачи</w:t>
      </w:r>
      <w:r>
        <w:t></w:t>
      </w:r>
      <w:r>
        <w:rPr>
          <w:rFonts w:hint="eastAsia"/>
        </w:rPr>
        <w:t>адмиративности</w:t>
      </w:r>
      <w:r>
        <w:t></w:t>
      </w:r>
      <w:r>
        <w:rPr>
          <w:rFonts w:hint="eastAsia"/>
        </w:rPr>
        <w:t>и</w:t>
      </w:r>
    </w:p>
    <w:p w:rsidR="00153E15" w:rsidRDefault="00153E15" w:rsidP="00153E15">
      <w:r>
        <w:rPr>
          <w:rFonts w:hint="eastAsia"/>
        </w:rPr>
        <w:t>пересказывательности</w:t>
      </w:r>
      <w:r>
        <w:t></w:t>
      </w:r>
      <w:r>
        <w:rPr>
          <w:rFonts w:hint="eastAsia"/>
        </w:rPr>
        <w:t>в</w:t>
      </w:r>
      <w:r>
        <w:t></w:t>
      </w:r>
      <w:r>
        <w:rPr>
          <w:rFonts w:hint="eastAsia"/>
        </w:rPr>
        <w:t>языках</w:t>
      </w:r>
      <w:r>
        <w:t></w:t>
      </w:r>
      <w:r>
        <w:rPr>
          <w:rFonts w:hint="eastAsia"/>
        </w:rPr>
        <w:t>Сибири</w:t>
      </w:r>
      <w:r>
        <w:t></w:t>
      </w:r>
      <w:r>
        <w:t></w:t>
      </w:r>
      <w:r>
        <w:rPr>
          <w:rFonts w:hint="eastAsia"/>
        </w:rPr>
        <w:t>общее</w:t>
      </w:r>
      <w:r>
        <w:t></w:t>
      </w:r>
      <w:r>
        <w:rPr>
          <w:rFonts w:hint="eastAsia"/>
        </w:rPr>
        <w:t>и</w:t>
      </w:r>
      <w:r>
        <w:t></w:t>
      </w:r>
      <w:r>
        <w:rPr>
          <w:rFonts w:hint="eastAsia"/>
        </w:rPr>
        <w:t>различное</w:t>
      </w:r>
      <w:r>
        <w:tab/>
      </w:r>
      <w:r>
        <w:t></w:t>
      </w:r>
      <w:r>
        <w:t></w:t>
      </w:r>
      <w:r>
        <w:t></w:t>
      </w:r>
    </w:p>
    <w:p w:rsidR="00153E15" w:rsidRDefault="00153E15" w:rsidP="00153E15">
      <w:r>
        <w:rPr>
          <w:rFonts w:hint="eastAsia"/>
        </w:rPr>
        <w:t>Выводы</w:t>
      </w:r>
      <w:r>
        <w:tab/>
      </w:r>
      <w:r>
        <w:t></w:t>
      </w:r>
      <w:r>
        <w:t></w:t>
      </w:r>
      <w:r>
        <w:t></w:t>
      </w:r>
    </w:p>
    <w:p w:rsidR="00153E15" w:rsidRDefault="00153E15" w:rsidP="00153E15">
      <w:r>
        <w:rPr>
          <w:rFonts w:hint="eastAsia"/>
        </w:rPr>
        <w:t>Глава</w:t>
      </w:r>
      <w:r>
        <w:t></w:t>
      </w:r>
      <w:r>
        <w:t></w:t>
      </w:r>
      <w:r>
        <w:t></w:t>
      </w:r>
      <w:r>
        <w:t></w:t>
      </w:r>
      <w:r>
        <w:rPr>
          <w:rFonts w:hint="eastAsia"/>
        </w:rPr>
        <w:t>ПОТЕНЦИАЛЬНОСТЬ</w:t>
      </w:r>
      <w:r>
        <w:t></w:t>
      </w:r>
      <w:r>
        <w:rPr>
          <w:rFonts w:hint="eastAsia"/>
        </w:rPr>
        <w:t>И</w:t>
      </w:r>
      <w:r>
        <w:t></w:t>
      </w:r>
      <w:r>
        <w:rPr>
          <w:rFonts w:hint="eastAsia"/>
        </w:rPr>
        <w:t>ИРРЕАЛЬНОСТЬ</w:t>
      </w:r>
      <w:r>
        <w:t></w:t>
      </w:r>
    </w:p>
    <w:p w:rsidR="00153E15" w:rsidRDefault="00153E15" w:rsidP="00153E15">
      <w:r>
        <w:rPr>
          <w:rFonts w:hint="eastAsia"/>
        </w:rPr>
        <w:t>НЕОБУСЛОВЛЕННАЯ</w:t>
      </w:r>
      <w:r>
        <w:t></w:t>
      </w:r>
      <w:r>
        <w:rPr>
          <w:rFonts w:hint="eastAsia"/>
        </w:rPr>
        <w:t>ВОЗМОЖНОСТЬ</w:t>
      </w:r>
      <w:r>
        <w:tab/>
      </w:r>
      <w:r>
        <w:t></w:t>
      </w:r>
      <w:r>
        <w:t></w:t>
      </w:r>
      <w:r>
        <w:t></w:t>
      </w:r>
    </w:p>
    <w:p w:rsidR="00153E15" w:rsidRDefault="00153E15" w:rsidP="00153E15">
      <w:r>
        <w:t></w:t>
      </w:r>
      <w:r>
        <w:t></w:t>
      </w:r>
      <w:r>
        <w:t></w:t>
      </w:r>
      <w:r>
        <w:t></w:t>
      </w:r>
      <w:r>
        <w:tab/>
      </w:r>
      <w:r>
        <w:rPr>
          <w:rFonts w:hint="eastAsia"/>
        </w:rPr>
        <w:t>Модальная</w:t>
      </w:r>
      <w:r>
        <w:t></w:t>
      </w:r>
      <w:r>
        <w:rPr>
          <w:rFonts w:hint="eastAsia"/>
        </w:rPr>
        <w:t>зона</w:t>
      </w:r>
      <w:r>
        <w:t></w:t>
      </w:r>
      <w:r>
        <w:rPr>
          <w:rFonts w:hint="eastAsia"/>
        </w:rPr>
        <w:t>возможности</w:t>
      </w:r>
      <w:r>
        <w:t></w:t>
      </w:r>
      <w:r>
        <w:t></w:t>
      </w:r>
      <w:r>
        <w:rPr>
          <w:rFonts w:hint="eastAsia"/>
        </w:rPr>
        <w:t>Реальная</w:t>
      </w:r>
      <w:r>
        <w:t></w:t>
      </w:r>
      <w:r>
        <w:rPr>
          <w:rFonts w:hint="eastAsia"/>
        </w:rPr>
        <w:t>ирреальная</w:t>
      </w:r>
      <w:r>
        <w:t></w:t>
      </w:r>
      <w:r>
        <w:rPr>
          <w:rFonts w:hint="eastAsia"/>
        </w:rPr>
        <w:t>возможность</w:t>
      </w:r>
      <w:r>
        <w:t></w:t>
      </w:r>
      <w:r>
        <w:t></w:t>
      </w:r>
      <w:r>
        <w:t></w:t>
      </w:r>
      <w:r>
        <w:t></w:t>
      </w:r>
      <w:r>
        <w:t></w:t>
      </w:r>
      <w:r>
        <w:t></w:t>
      </w:r>
      <w:r>
        <w:t></w:t>
      </w:r>
      <w:r>
        <w:t></w:t>
      </w:r>
    </w:p>
    <w:p w:rsidR="00153E15" w:rsidRDefault="00153E15" w:rsidP="00153E15">
      <w:r>
        <w:t></w:t>
      </w:r>
      <w:r>
        <w:t></w:t>
      </w:r>
      <w:r>
        <w:t></w:t>
      </w:r>
      <w:r>
        <w:t></w:t>
      </w:r>
      <w:r>
        <w:t></w:t>
      </w:r>
      <w:r>
        <w:t></w:t>
      </w:r>
      <w:r>
        <w:tab/>
      </w:r>
      <w:r>
        <w:rPr>
          <w:rFonts w:hint="eastAsia"/>
        </w:rPr>
        <w:t>Средства</w:t>
      </w:r>
      <w:r>
        <w:t></w:t>
      </w:r>
      <w:r>
        <w:rPr>
          <w:rFonts w:hint="eastAsia"/>
        </w:rPr>
        <w:t>выражения</w:t>
      </w:r>
      <w:r>
        <w:t></w:t>
      </w:r>
      <w:r>
        <w:rPr>
          <w:rFonts w:hint="eastAsia"/>
        </w:rPr>
        <w:t>семантики</w:t>
      </w:r>
      <w:r>
        <w:t></w:t>
      </w:r>
      <w:r>
        <w:rPr>
          <w:rFonts w:hint="eastAsia"/>
        </w:rPr>
        <w:t>возможности</w:t>
      </w:r>
      <w:r>
        <w:t></w:t>
      </w:r>
      <w:r>
        <w:rPr>
          <w:rFonts w:hint="eastAsia"/>
        </w:rPr>
        <w:t>в</w:t>
      </w:r>
      <w:r>
        <w:t></w:t>
      </w:r>
      <w:r>
        <w:rPr>
          <w:rFonts w:hint="eastAsia"/>
        </w:rPr>
        <w:t>тувинском</w:t>
      </w:r>
      <w:r>
        <w:t></w:t>
      </w:r>
      <w:r>
        <w:rPr>
          <w:rFonts w:hint="eastAsia"/>
        </w:rPr>
        <w:t>языке</w:t>
      </w:r>
      <w:r>
        <w:tab/>
      </w:r>
      <w:r>
        <w:t></w:t>
      </w:r>
      <w:r>
        <w:t></w:t>
      </w:r>
      <w:r>
        <w:t></w:t>
      </w:r>
    </w:p>
    <w:p w:rsidR="00153E15" w:rsidRDefault="00153E15" w:rsidP="00153E15">
      <w:r>
        <w:t></w:t>
      </w:r>
      <w:r>
        <w:t></w:t>
      </w:r>
      <w:r>
        <w:t></w:t>
      </w:r>
      <w:r>
        <w:t></w:t>
      </w:r>
      <w:r>
        <w:t></w:t>
      </w:r>
      <w:r>
        <w:t></w:t>
      </w:r>
      <w:r>
        <w:tab/>
      </w:r>
      <w:r>
        <w:rPr>
          <w:rFonts w:hint="eastAsia"/>
        </w:rPr>
        <w:t>Модальная</w:t>
      </w:r>
      <w:r>
        <w:t></w:t>
      </w:r>
      <w:r>
        <w:rPr>
          <w:rFonts w:hint="eastAsia"/>
        </w:rPr>
        <w:t>зона</w:t>
      </w:r>
      <w:r>
        <w:t></w:t>
      </w:r>
      <w:r>
        <w:t></w:t>
      </w:r>
      <w:r>
        <w:rPr>
          <w:rFonts w:hint="eastAsia"/>
        </w:rPr>
        <w:t>внутренней</w:t>
      </w:r>
      <w:r>
        <w:t></w:t>
      </w:r>
      <w:r>
        <w:t></w:t>
      </w:r>
      <w:r>
        <w:rPr>
          <w:rFonts w:hint="eastAsia"/>
        </w:rPr>
        <w:t>возможности</w:t>
      </w:r>
      <w:r>
        <w:tab/>
      </w:r>
      <w:r>
        <w:t></w:t>
      </w:r>
      <w:r>
        <w:t></w:t>
      </w:r>
      <w:r>
        <w:t></w:t>
      </w:r>
    </w:p>
    <w:p w:rsidR="00153E15" w:rsidRDefault="00153E15" w:rsidP="00153E15">
      <w:r>
        <w:t></w:t>
      </w:r>
      <w:r>
        <w:t></w:t>
      </w:r>
      <w:r>
        <w:t></w:t>
      </w:r>
      <w:r>
        <w:t></w:t>
      </w:r>
      <w:r>
        <w:t></w:t>
      </w:r>
      <w:r>
        <w:t></w:t>
      </w:r>
      <w:r>
        <w:t></w:t>
      </w:r>
      <w:r>
        <w:t></w:t>
      </w:r>
      <w:r>
        <w:tab/>
      </w:r>
      <w:r>
        <w:rPr>
          <w:rFonts w:hint="eastAsia"/>
        </w:rPr>
        <w:t>Предположительное</w:t>
      </w:r>
      <w:r>
        <w:t></w:t>
      </w:r>
      <w:r>
        <w:rPr>
          <w:rFonts w:hint="eastAsia"/>
        </w:rPr>
        <w:t>наклонение</w:t>
      </w:r>
      <w:r>
        <w:t></w:t>
      </w:r>
      <w:r>
        <w:rPr>
          <w:rFonts w:hint="eastAsia"/>
        </w:rPr>
        <w:t>на</w:t>
      </w:r>
      <w:r>
        <w:t></w:t>
      </w:r>
      <w:r>
        <w:t></w:t>
      </w:r>
      <w:r>
        <w:rPr>
          <w:rFonts w:hint="eastAsia"/>
        </w:rPr>
        <w:t>гы</w:t>
      </w:r>
      <w:r>
        <w:t></w:t>
      </w:r>
      <w:r>
        <w:rPr>
          <w:rFonts w:hint="eastAsia"/>
        </w:rPr>
        <w:t>дег</w:t>
      </w:r>
      <w:r>
        <w:tab/>
      </w:r>
      <w:r>
        <w:t></w:t>
      </w:r>
      <w:r>
        <w:t></w:t>
      </w:r>
      <w:r>
        <w:t></w:t>
      </w:r>
    </w:p>
    <w:p w:rsidR="00153E15" w:rsidRDefault="00153E15" w:rsidP="00153E15">
      <w:r>
        <w:t></w:t>
      </w:r>
      <w:r>
        <w:t></w:t>
      </w:r>
      <w:r>
        <w:t></w:t>
      </w:r>
      <w:r>
        <w:t></w:t>
      </w:r>
      <w:r>
        <w:t></w:t>
      </w:r>
      <w:r>
        <w:t></w:t>
      </w:r>
      <w:r>
        <w:t></w:t>
      </w:r>
      <w:r>
        <w:t></w:t>
      </w:r>
      <w:r>
        <w:t></w:t>
      </w:r>
      <w:r>
        <w:t></w:t>
      </w:r>
      <w:r>
        <w:tab/>
      </w:r>
      <w:r>
        <w:rPr>
          <w:rFonts w:hint="eastAsia"/>
        </w:rPr>
        <w:t>АФ</w:t>
      </w:r>
      <w:r>
        <w:t></w:t>
      </w:r>
      <w:r>
        <w:rPr>
          <w:rFonts w:hint="eastAsia"/>
        </w:rPr>
        <w:t>Ту</w:t>
      </w:r>
      <w:r>
        <w:t></w:t>
      </w:r>
      <w:r>
        <w:rPr>
          <w:rFonts w:hint="eastAsia"/>
        </w:rPr>
        <w:t>ган</w:t>
      </w:r>
      <w:r>
        <w:t></w:t>
      </w:r>
      <w:r>
        <w:rPr>
          <w:rFonts w:hint="eastAsia"/>
        </w:rPr>
        <w:t>ар</w:t>
      </w:r>
      <w:r>
        <w:t></w:t>
      </w:r>
      <w:r>
        <w:rPr>
          <w:rFonts w:hint="eastAsia"/>
        </w:rPr>
        <w:t>болгу</w:t>
      </w:r>
      <w:r>
        <w:t></w:t>
      </w:r>
      <w:r>
        <w:rPr>
          <w:rFonts w:hint="eastAsia"/>
        </w:rPr>
        <w:t>дег</w:t>
      </w:r>
      <w:r>
        <w:tab/>
      </w:r>
      <w:r>
        <w:t></w:t>
      </w:r>
      <w:r>
        <w:t></w:t>
      </w:r>
      <w:r>
        <w:t></w:t>
      </w:r>
    </w:p>
    <w:p w:rsidR="00153E15" w:rsidRDefault="00153E15" w:rsidP="00153E15">
      <w:r>
        <w:t></w:t>
      </w:r>
      <w:r>
        <w:t></w:t>
      </w:r>
      <w:r>
        <w:t></w:t>
      </w:r>
      <w:r>
        <w:t></w:t>
      </w:r>
      <w:r>
        <w:t></w:t>
      </w:r>
      <w:r>
        <w:t></w:t>
      </w:r>
      <w:r>
        <w:t></w:t>
      </w:r>
      <w:r>
        <w:t></w:t>
      </w:r>
      <w:r>
        <w:tab/>
      </w:r>
      <w:r>
        <w:rPr>
          <w:rFonts w:hint="eastAsia"/>
        </w:rPr>
        <w:t>Аналитические</w:t>
      </w:r>
      <w:r>
        <w:t></w:t>
      </w:r>
      <w:r>
        <w:rPr>
          <w:rFonts w:hint="eastAsia"/>
        </w:rPr>
        <w:t>показатели</w:t>
      </w:r>
      <w:r>
        <w:t></w:t>
      </w:r>
      <w:r>
        <w:rPr>
          <w:rFonts w:hint="eastAsia"/>
        </w:rPr>
        <w:t>внутренней</w:t>
      </w:r>
      <w:r>
        <w:t></w:t>
      </w:r>
      <w:r>
        <w:rPr>
          <w:rFonts w:hint="eastAsia"/>
        </w:rPr>
        <w:t>возможности</w:t>
      </w:r>
      <w:r>
        <w:tab/>
      </w:r>
      <w:r>
        <w:t></w:t>
      </w:r>
      <w:r>
        <w:t></w:t>
      </w:r>
      <w:r>
        <w:t></w:t>
      </w:r>
    </w:p>
    <w:p w:rsidR="00153E15" w:rsidRDefault="00153E15" w:rsidP="00153E15">
      <w:r>
        <w:t></w:t>
      </w:r>
      <w:r>
        <w:t></w:t>
      </w:r>
      <w:r>
        <w:t></w:t>
      </w:r>
      <w:r>
        <w:t></w:t>
      </w:r>
      <w:r>
        <w:t></w:t>
      </w:r>
      <w:r>
        <w:t></w:t>
      </w:r>
      <w:r>
        <w:t></w:t>
      </w:r>
      <w:r>
        <w:t></w:t>
      </w:r>
      <w:r>
        <w:t></w:t>
      </w:r>
      <w:r>
        <w:t></w:t>
      </w:r>
      <w:r>
        <w:tab/>
      </w:r>
      <w:r>
        <w:rPr>
          <w:rFonts w:hint="eastAsia"/>
        </w:rPr>
        <w:t>АФ</w:t>
      </w:r>
      <w:r>
        <w:t></w:t>
      </w:r>
      <w:r>
        <w:t></w:t>
      </w:r>
      <w:r>
        <w:t></w:t>
      </w:r>
      <w:r>
        <w:t></w:t>
      </w:r>
      <w:r>
        <w:t></w:t>
      </w:r>
      <w:r>
        <w:t></w:t>
      </w:r>
      <w:r>
        <w:rPr>
          <w:rFonts w:hint="eastAsia"/>
        </w:rPr>
        <w:t>билир</w:t>
      </w:r>
      <w:r>
        <w:t></w:t>
      </w:r>
      <w:r>
        <w:rPr>
          <w:rFonts w:hint="eastAsia"/>
        </w:rPr>
        <w:t>билбес</w:t>
      </w:r>
      <w:r>
        <w:tab/>
      </w:r>
      <w:r>
        <w:t></w:t>
      </w:r>
      <w:r>
        <w:t></w:t>
      </w:r>
      <w:r>
        <w:t></w:t>
      </w:r>
    </w:p>
    <w:p w:rsidR="00153E15" w:rsidRDefault="00153E15" w:rsidP="00153E15">
      <w:r>
        <w:t></w:t>
      </w:r>
      <w:r>
        <w:t></w:t>
      </w:r>
      <w:r>
        <w:t></w:t>
      </w:r>
      <w:r>
        <w:t></w:t>
      </w:r>
      <w:r>
        <w:t></w:t>
      </w:r>
      <w:r>
        <w:t></w:t>
      </w:r>
      <w:r>
        <w:t></w:t>
      </w:r>
      <w:r>
        <w:t></w:t>
      </w:r>
      <w:r>
        <w:t></w:t>
      </w:r>
      <w:r>
        <w:t></w:t>
      </w:r>
      <w:r>
        <w:tab/>
      </w:r>
      <w:r>
        <w:rPr>
          <w:rFonts w:hint="eastAsia"/>
        </w:rPr>
        <w:t>АФ</w:t>
      </w:r>
      <w:r>
        <w:t></w:t>
      </w:r>
      <w:r>
        <w:t></w:t>
      </w:r>
      <w:r>
        <w:rPr>
          <w:rFonts w:hint="eastAsia"/>
        </w:rPr>
        <w:t>образованные</w:t>
      </w:r>
      <w:r>
        <w:t></w:t>
      </w:r>
      <w:r>
        <w:rPr>
          <w:rFonts w:hint="eastAsia"/>
        </w:rPr>
        <w:t>на</w:t>
      </w:r>
      <w:r>
        <w:t></w:t>
      </w:r>
      <w:r>
        <w:rPr>
          <w:rFonts w:hint="eastAsia"/>
        </w:rPr>
        <w:t>базе</w:t>
      </w:r>
      <w:r>
        <w:t></w:t>
      </w:r>
      <w:r>
        <w:rPr>
          <w:rFonts w:hint="eastAsia"/>
        </w:rPr>
        <w:t>АК</w:t>
      </w:r>
      <w:r>
        <w:t></w:t>
      </w:r>
      <w:r>
        <w:rPr>
          <w:rFonts w:hint="eastAsia"/>
        </w:rPr>
        <w:t>Т</w:t>
      </w:r>
      <w:r>
        <w:t></w:t>
      </w:r>
      <w:r>
        <w:rPr>
          <w:rFonts w:hint="eastAsia"/>
        </w:rPr>
        <w:t>а</w:t>
      </w:r>
      <w:r>
        <w:t></w:t>
      </w:r>
      <w:r>
        <w:rPr>
          <w:rFonts w:hint="eastAsia"/>
        </w:rPr>
        <w:t>п</w:t>
      </w:r>
      <w:r>
        <w:t></w:t>
      </w:r>
      <w:r>
        <w:rPr>
          <w:rFonts w:hint="eastAsia"/>
        </w:rPr>
        <w:t>ал</w:t>
      </w:r>
      <w:r>
        <w:t></w:t>
      </w:r>
      <w:r>
        <w:tab/>
      </w:r>
      <w:r>
        <w:t></w:t>
      </w:r>
      <w:r>
        <w:t></w:t>
      </w:r>
      <w:r>
        <w:t></w:t>
      </w:r>
    </w:p>
    <w:p w:rsidR="00153E15" w:rsidRDefault="00153E15" w:rsidP="00153E15">
      <w:r>
        <w:t></w:t>
      </w:r>
      <w:r>
        <w:t></w:t>
      </w:r>
      <w:r>
        <w:t></w:t>
      </w:r>
      <w:r>
        <w:t></w:t>
      </w:r>
      <w:r>
        <w:t></w:t>
      </w:r>
      <w:r>
        <w:t></w:t>
      </w:r>
      <w:r>
        <w:t></w:t>
      </w:r>
      <w:r>
        <w:t></w:t>
      </w:r>
      <w:r>
        <w:t></w:t>
      </w:r>
      <w:r>
        <w:t></w:t>
      </w:r>
      <w:r>
        <w:t></w:t>
      </w:r>
      <w:r>
        <w:t></w:t>
      </w:r>
      <w:r>
        <w:tab/>
      </w:r>
      <w:r>
        <w:rPr>
          <w:rFonts w:hint="eastAsia"/>
        </w:rPr>
        <w:t>АФ</w:t>
      </w:r>
      <w:r>
        <w:t></w:t>
      </w:r>
      <w:r>
        <w:t></w:t>
      </w:r>
      <w:r>
        <w:t></w:t>
      </w:r>
      <w:r>
        <w:t></w:t>
      </w:r>
      <w:r>
        <w:t></w:t>
      </w:r>
      <w:r>
        <w:t></w:t>
      </w:r>
      <w:r>
        <w:t></w:t>
      </w:r>
      <w:r>
        <w:t></w:t>
      </w:r>
      <w:r>
        <w:rPr>
          <w:rFonts w:hint="eastAsia"/>
        </w:rPr>
        <w:t>алыр</w:t>
      </w:r>
      <w:r>
        <w:t></w:t>
      </w:r>
      <w:r>
        <w:rPr>
          <w:rFonts w:hint="eastAsia"/>
        </w:rPr>
        <w:t>аар</w:t>
      </w:r>
      <w:r>
        <w:t></w:t>
      </w:r>
      <w:r>
        <w:rPr>
          <w:rFonts w:hint="eastAsia"/>
        </w:rPr>
        <w:t>бе</w:t>
      </w:r>
      <w:r>
        <w:tab/>
      </w:r>
      <w:r>
        <w:t></w:t>
      </w:r>
      <w:r>
        <w:t></w:t>
      </w:r>
      <w:r>
        <w:t></w:t>
      </w:r>
    </w:p>
    <w:p w:rsidR="00153E15" w:rsidRDefault="00153E15" w:rsidP="00153E15">
      <w:r>
        <w:t></w:t>
      </w:r>
      <w:r>
        <w:t></w:t>
      </w:r>
      <w:r>
        <w:t></w:t>
      </w:r>
      <w:r>
        <w:t></w:t>
      </w:r>
      <w:r>
        <w:t></w:t>
      </w:r>
      <w:r>
        <w:t></w:t>
      </w:r>
      <w:r>
        <w:t></w:t>
      </w:r>
      <w:r>
        <w:t></w:t>
      </w:r>
      <w:r>
        <w:t></w:t>
      </w:r>
      <w:r>
        <w:t></w:t>
      </w:r>
      <w:r>
        <w:t></w:t>
      </w:r>
      <w:r>
        <w:t></w:t>
      </w:r>
      <w:r>
        <w:tab/>
      </w:r>
      <w:r>
        <w:rPr>
          <w:rFonts w:hint="eastAsia"/>
        </w:rPr>
        <w:t>АФ</w:t>
      </w:r>
      <w:r>
        <w:t></w:t>
      </w:r>
      <w:r>
        <w:rPr>
          <w:rFonts w:hint="eastAsia"/>
        </w:rPr>
        <w:t>кайын</w:t>
      </w:r>
      <w:r>
        <w:t></w:t>
      </w:r>
      <w:r>
        <w:t></w:t>
      </w:r>
      <w:r>
        <w:t></w:t>
      </w:r>
      <w:r>
        <w:t></w:t>
      </w:r>
      <w:r>
        <w:t></w:t>
      </w:r>
      <w:r>
        <w:t></w:t>
      </w:r>
      <w:r>
        <w:t></w:t>
      </w:r>
      <w:r>
        <w:t></w:t>
      </w:r>
      <w:r>
        <w:rPr>
          <w:rFonts w:hint="eastAsia"/>
        </w:rPr>
        <w:t>алыр</w:t>
      </w:r>
      <w:r>
        <w:t></w:t>
      </w:r>
      <w:r>
        <w:rPr>
          <w:rFonts w:hint="eastAsia"/>
        </w:rPr>
        <w:t>аар</w:t>
      </w:r>
      <w:r>
        <w:tab/>
      </w:r>
      <w:r>
        <w:t></w:t>
      </w:r>
      <w:r>
        <w:t></w:t>
      </w:r>
      <w:r>
        <w:t></w:t>
      </w:r>
    </w:p>
    <w:p w:rsidR="00153E15" w:rsidRDefault="00153E15" w:rsidP="00153E15">
      <w:r>
        <w:t></w:t>
      </w:r>
      <w:r>
        <w:t></w:t>
      </w:r>
      <w:r>
        <w:t></w:t>
      </w:r>
      <w:r>
        <w:t></w:t>
      </w:r>
      <w:r>
        <w:t></w:t>
      </w:r>
      <w:r>
        <w:t></w:t>
      </w:r>
      <w:r>
        <w:t></w:t>
      </w:r>
      <w:r>
        <w:t></w:t>
      </w:r>
      <w:r>
        <w:t></w:t>
      </w:r>
      <w:r>
        <w:t></w:t>
      </w:r>
      <w:r>
        <w:t></w:t>
      </w:r>
      <w:r>
        <w:t></w:t>
      </w:r>
      <w:r>
        <w:tab/>
      </w:r>
      <w:r>
        <w:rPr>
          <w:rFonts w:hint="eastAsia"/>
        </w:rPr>
        <w:t>АФ</w:t>
      </w:r>
      <w:r>
        <w:t></w:t>
      </w:r>
      <w:r>
        <w:rPr>
          <w:rFonts w:hint="eastAsia"/>
        </w:rPr>
        <w:t>Т</w:t>
      </w:r>
      <w:r>
        <w:t></w:t>
      </w:r>
      <w:r>
        <w:rPr>
          <w:rFonts w:hint="eastAsia"/>
        </w:rPr>
        <w:t>п</w:t>
      </w:r>
      <w:r>
        <w:t></w:t>
      </w:r>
      <w:r>
        <w:t></w:t>
      </w:r>
      <w:r>
        <w:rPr>
          <w:rFonts w:hint="eastAsia"/>
        </w:rPr>
        <w:t>а</w:t>
      </w:r>
      <w:r>
        <w:t></w:t>
      </w:r>
      <w:r>
        <w:t></w:t>
      </w:r>
      <w:r>
        <w:rPr>
          <w:rFonts w:hint="eastAsia"/>
        </w:rPr>
        <w:t>албас</w:t>
      </w:r>
      <w:r>
        <w:tab/>
      </w:r>
      <w:r>
        <w:t></w:t>
      </w:r>
      <w:r>
        <w:t></w:t>
      </w:r>
      <w:r>
        <w:t></w:t>
      </w:r>
    </w:p>
    <w:p w:rsidR="00153E15" w:rsidRDefault="00153E15" w:rsidP="00153E15">
      <w:r>
        <w:t></w:t>
      </w:r>
      <w:r>
        <w:t></w:t>
      </w:r>
      <w:r>
        <w:t></w:t>
      </w:r>
      <w:r>
        <w:t></w:t>
      </w:r>
      <w:r>
        <w:t></w:t>
      </w:r>
      <w:r>
        <w:t></w:t>
      </w:r>
      <w:r>
        <w:t></w:t>
      </w:r>
      <w:r>
        <w:t></w:t>
      </w:r>
      <w:r>
        <w:t></w:t>
      </w:r>
      <w:r>
        <w:t></w:t>
      </w:r>
      <w:r>
        <w:tab/>
      </w:r>
      <w:r>
        <w:rPr>
          <w:rFonts w:hint="eastAsia"/>
        </w:rPr>
        <w:t>АК</w:t>
      </w:r>
      <w:r>
        <w:t></w:t>
      </w:r>
      <w:r>
        <w:rPr>
          <w:rFonts w:hint="eastAsia"/>
        </w:rPr>
        <w:t>отсутствия</w:t>
      </w:r>
      <w:r>
        <w:t></w:t>
      </w:r>
      <w:r>
        <w:rPr>
          <w:rFonts w:hint="eastAsia"/>
        </w:rPr>
        <w:t>возможности</w:t>
      </w:r>
      <w:r>
        <w:t></w:t>
      </w:r>
      <w:r>
        <w:t></w:t>
      </w:r>
      <w:r>
        <w:t></w:t>
      </w:r>
      <w:r>
        <w:t></w:t>
      </w:r>
      <w:r>
        <w:t></w:t>
      </w:r>
      <w:r>
        <w:t></w:t>
      </w:r>
      <w:r>
        <w:rPr>
          <w:rFonts w:hint="eastAsia"/>
        </w:rPr>
        <w:t>чада</w:t>
      </w:r>
      <w:r>
        <w:t></w:t>
      </w:r>
      <w:r>
        <w:tab/>
      </w:r>
      <w:r>
        <w:t></w:t>
      </w:r>
      <w:r>
        <w:t></w:t>
      </w:r>
      <w:r>
        <w:t></w:t>
      </w:r>
      <w:r>
        <w:t></w:t>
      </w:r>
    </w:p>
    <w:p w:rsidR="00153E15" w:rsidRDefault="00153E15" w:rsidP="00153E15">
      <w:r>
        <w:t></w:t>
      </w:r>
      <w:r>
        <w:t></w:t>
      </w:r>
      <w:r>
        <w:t></w:t>
      </w:r>
      <w:r>
        <w:t></w:t>
      </w:r>
      <w:r>
        <w:t></w:t>
      </w:r>
      <w:r>
        <w:t></w:t>
      </w:r>
      <w:r>
        <w:tab/>
      </w:r>
      <w:r>
        <w:rPr>
          <w:rFonts w:hint="eastAsia"/>
        </w:rPr>
        <w:t>Модальная</w:t>
      </w:r>
      <w:r>
        <w:t></w:t>
      </w:r>
      <w:r>
        <w:rPr>
          <w:rFonts w:hint="eastAsia"/>
        </w:rPr>
        <w:t>зона</w:t>
      </w:r>
      <w:r>
        <w:t></w:t>
      </w:r>
      <w:r>
        <w:rPr>
          <w:rFonts w:hint="eastAsia"/>
        </w:rPr>
        <w:t>внешней</w:t>
      </w:r>
      <w:r>
        <w:t></w:t>
      </w:r>
      <w:r>
        <w:rPr>
          <w:rFonts w:hint="eastAsia"/>
        </w:rPr>
        <w:t>и</w:t>
      </w:r>
      <w:r>
        <w:t></w:t>
      </w:r>
      <w:r>
        <w:rPr>
          <w:rFonts w:hint="eastAsia"/>
        </w:rPr>
        <w:t>внутренней</w:t>
      </w:r>
      <w:r>
        <w:t></w:t>
      </w:r>
      <w:r>
        <w:rPr>
          <w:rFonts w:hint="eastAsia"/>
        </w:rPr>
        <w:t>возможности</w:t>
      </w:r>
      <w:r>
        <w:tab/>
      </w:r>
      <w:r>
        <w:t></w:t>
      </w:r>
      <w:r>
        <w:t></w:t>
      </w:r>
      <w:r>
        <w:t></w:t>
      </w:r>
    </w:p>
    <w:p w:rsidR="00153E15" w:rsidRDefault="00153E15" w:rsidP="00153E15">
      <w:r>
        <w:t></w:t>
      </w:r>
      <w:r>
        <w:t></w:t>
      </w:r>
      <w:r>
        <w:t></w:t>
      </w:r>
      <w:r>
        <w:t></w:t>
      </w:r>
      <w:r>
        <w:t></w:t>
      </w:r>
      <w:r>
        <w:t></w:t>
      </w:r>
      <w:r>
        <w:t></w:t>
      </w:r>
      <w:r>
        <w:t></w:t>
      </w:r>
      <w:r>
        <w:tab/>
      </w:r>
      <w:r>
        <w:t></w:t>
      </w:r>
      <w:r>
        <w:rPr>
          <w:rFonts w:hint="eastAsia"/>
        </w:rPr>
        <w:t>АФ</w:t>
      </w:r>
      <w:r>
        <w:t></w:t>
      </w:r>
      <w:r>
        <w:t></w:t>
      </w:r>
      <w:r>
        <w:t></w:t>
      </w:r>
      <w:r>
        <w:t></w:t>
      </w:r>
      <w:r>
        <w:t></w:t>
      </w:r>
      <w:r>
        <w:t></w:t>
      </w:r>
      <w:r>
        <w:rPr>
          <w:rFonts w:hint="eastAsia"/>
        </w:rPr>
        <w:t>болур</w:t>
      </w:r>
      <w:r>
        <w:t></w:t>
      </w:r>
      <w:r>
        <w:rPr>
          <w:rFonts w:hint="eastAsia"/>
        </w:rPr>
        <w:t>болбас</w:t>
      </w:r>
      <w:r>
        <w:tab/>
      </w:r>
      <w:r>
        <w:t></w:t>
      </w:r>
      <w:r>
        <w:t></w:t>
      </w:r>
      <w:r>
        <w:t></w:t>
      </w:r>
    </w:p>
    <w:p w:rsidR="00153E15" w:rsidRDefault="00153E15" w:rsidP="00153E15">
      <w:r>
        <w:t></w:t>
      </w:r>
      <w:r>
        <w:t></w:t>
      </w:r>
      <w:r>
        <w:t></w:t>
      </w:r>
      <w:r>
        <w:t></w:t>
      </w:r>
      <w:r>
        <w:t></w:t>
      </w:r>
      <w:r>
        <w:t></w:t>
      </w:r>
      <w:r>
        <w:t></w:t>
      </w:r>
      <w:r>
        <w:t></w:t>
      </w:r>
      <w:r>
        <w:t></w:t>
      </w:r>
      <w:r>
        <w:t></w:t>
      </w:r>
      <w:r>
        <w:tab/>
      </w:r>
      <w:r>
        <w:t></w:t>
      </w:r>
      <w:r>
        <w:rPr>
          <w:rFonts w:hint="eastAsia"/>
        </w:rPr>
        <w:t>Семантика</w:t>
      </w:r>
      <w:r>
        <w:t></w:t>
      </w:r>
      <w:r>
        <w:rPr>
          <w:rFonts w:hint="eastAsia"/>
        </w:rPr>
        <w:t>запрета</w:t>
      </w:r>
      <w:r>
        <w:t></w:t>
      </w:r>
      <w:r>
        <w:t></w:t>
      </w:r>
      <w:r>
        <w:rPr>
          <w:rFonts w:hint="eastAsia"/>
        </w:rPr>
        <w:t>АФ</w:t>
      </w:r>
      <w:r>
        <w:t></w:t>
      </w:r>
      <w:r>
        <w:rPr>
          <w:rFonts w:hint="eastAsia"/>
        </w:rPr>
        <w:t>на</w:t>
      </w:r>
      <w:r>
        <w:t></w:t>
      </w:r>
      <w:r>
        <w:t></w:t>
      </w:r>
      <w:r>
        <w:t></w:t>
      </w:r>
      <w:r>
        <w:t></w:t>
      </w:r>
      <w:r>
        <w:t></w:t>
      </w:r>
      <w:r>
        <w:t></w:t>
      </w:r>
      <w:r>
        <w:rPr>
          <w:rFonts w:hint="eastAsia"/>
        </w:rPr>
        <w:t>болбас</w:t>
      </w:r>
      <w:r>
        <w:tab/>
      </w:r>
      <w:r>
        <w:t></w:t>
      </w:r>
      <w:r>
        <w:t></w:t>
      </w:r>
      <w:r>
        <w:t></w:t>
      </w:r>
    </w:p>
    <w:p w:rsidR="00153E15" w:rsidRDefault="00153E15" w:rsidP="00153E15">
      <w:r>
        <w:t></w:t>
      </w:r>
      <w:r>
        <w:t></w:t>
      </w:r>
      <w:r>
        <w:t></w:t>
      </w:r>
      <w:r>
        <w:t></w:t>
      </w:r>
      <w:r>
        <w:t></w:t>
      </w:r>
      <w:r>
        <w:t></w:t>
      </w:r>
      <w:r>
        <w:t></w:t>
      </w:r>
      <w:r>
        <w:t></w:t>
      </w:r>
      <w:r>
        <w:tab/>
      </w:r>
      <w:r>
        <w:rPr>
          <w:rFonts w:hint="eastAsia"/>
        </w:rPr>
        <w:t>АФ</w:t>
      </w:r>
      <w:r>
        <w:t></w:t>
      </w:r>
      <w:r>
        <w:t></w:t>
      </w:r>
      <w:r>
        <w:t></w:t>
      </w:r>
      <w:r>
        <w:t></w:t>
      </w:r>
      <w:r>
        <w:rPr>
          <w:rFonts w:hint="eastAsia"/>
        </w:rPr>
        <w:t>ган</w:t>
      </w:r>
      <w:r>
        <w:t></w:t>
      </w:r>
      <w:r>
        <w:t></w:t>
      </w:r>
      <w:r>
        <w:rPr>
          <w:rFonts w:hint="eastAsia"/>
        </w:rPr>
        <w:t>ар</w:t>
      </w:r>
      <w:r>
        <w:t></w:t>
      </w:r>
      <w:r>
        <w:t></w:t>
      </w:r>
      <w:r>
        <w:rPr>
          <w:rFonts w:hint="eastAsia"/>
        </w:rPr>
        <w:t>бышаан</w:t>
      </w:r>
      <w:r>
        <w:t></w:t>
      </w:r>
      <w:r>
        <w:rPr>
          <w:rFonts w:hint="eastAsia"/>
        </w:rPr>
        <w:t>дижик</w:t>
      </w:r>
      <w:r>
        <w:tab/>
      </w:r>
      <w:r>
        <w:t></w:t>
      </w:r>
      <w:r>
        <w:t></w:t>
      </w:r>
      <w:r>
        <w:t></w:t>
      </w:r>
    </w:p>
    <w:p w:rsidR="00153E15" w:rsidRDefault="00153E15" w:rsidP="00153E15">
      <w:r>
        <w:t></w:t>
      </w:r>
      <w:r>
        <w:t></w:t>
      </w:r>
      <w:r>
        <w:t></w:t>
      </w:r>
      <w:r>
        <w:t></w:t>
      </w:r>
      <w:r>
        <w:t></w:t>
      </w:r>
      <w:r>
        <w:t></w:t>
      </w:r>
      <w:r>
        <w:t></w:t>
      </w:r>
      <w:r>
        <w:t></w:t>
      </w:r>
      <w:r>
        <w:tab/>
      </w:r>
      <w:r>
        <w:rPr>
          <w:rFonts w:hint="eastAsia"/>
        </w:rPr>
        <w:t>АК</w:t>
      </w:r>
      <w:r>
        <w:t></w:t>
      </w:r>
      <w:r>
        <w:t></w:t>
      </w:r>
      <w:r>
        <w:t></w:t>
      </w:r>
      <w:r>
        <w:t></w:t>
      </w:r>
      <w:r>
        <w:t></w:t>
      </w:r>
      <w:r>
        <w:t></w:t>
      </w:r>
      <w:r>
        <w:rPr>
          <w:rFonts w:hint="eastAsia"/>
        </w:rPr>
        <w:t>шыда</w:t>
      </w:r>
      <w:r>
        <w:t></w:t>
      </w:r>
      <w:r>
        <w:tab/>
      </w:r>
      <w:r>
        <w:t></w:t>
      </w:r>
      <w:r>
        <w:t></w:t>
      </w:r>
      <w:r>
        <w:t></w:t>
      </w:r>
    </w:p>
    <w:p w:rsidR="00153E15" w:rsidRDefault="00153E15" w:rsidP="00153E15">
      <w:r>
        <w:t></w:t>
      </w:r>
      <w:r>
        <w:t></w:t>
      </w:r>
      <w:r>
        <w:t></w:t>
      </w:r>
      <w:r>
        <w:t></w:t>
      </w:r>
      <w:r>
        <w:t></w:t>
      </w:r>
      <w:r>
        <w:t></w:t>
      </w:r>
      <w:r>
        <w:t></w:t>
      </w:r>
      <w:r>
        <w:t></w:t>
      </w:r>
      <w:r>
        <w:t></w:t>
      </w:r>
      <w:r>
        <w:t></w:t>
      </w:r>
      <w:r>
        <w:tab/>
      </w:r>
      <w:r>
        <w:t></w:t>
      </w:r>
      <w:r>
        <w:rPr>
          <w:rFonts w:hint="eastAsia"/>
        </w:rPr>
        <w:t>Временная</w:t>
      </w:r>
      <w:r>
        <w:t></w:t>
      </w:r>
      <w:r>
        <w:rPr>
          <w:rFonts w:hint="eastAsia"/>
        </w:rPr>
        <w:t>отнесенность</w:t>
      </w:r>
      <w:r>
        <w:t></w:t>
      </w:r>
      <w:r>
        <w:rPr>
          <w:rFonts w:hint="eastAsia"/>
        </w:rPr>
        <w:t>возможности</w:t>
      </w:r>
      <w:r>
        <w:t></w:t>
      </w:r>
      <w:r>
        <w:rPr>
          <w:rFonts w:hint="eastAsia"/>
        </w:rPr>
        <w:t>в</w:t>
      </w:r>
      <w:r>
        <w:t></w:t>
      </w:r>
      <w:r>
        <w:rPr>
          <w:rFonts w:hint="eastAsia"/>
        </w:rPr>
        <w:t>АК</w:t>
      </w:r>
      <w:r>
        <w:t></w:t>
      </w:r>
      <w:r>
        <w:t></w:t>
      </w:r>
      <w:r>
        <w:t></w:t>
      </w:r>
      <w:r>
        <w:t></w:t>
      </w:r>
      <w:r>
        <w:t></w:t>
      </w:r>
      <w:r>
        <w:t></w:t>
      </w:r>
      <w:r>
        <w:rPr>
          <w:rFonts w:hint="eastAsia"/>
        </w:rPr>
        <w:t>шыда</w:t>
      </w:r>
      <w:r>
        <w:t></w:t>
      </w:r>
      <w:r>
        <w:tab/>
      </w:r>
      <w:r>
        <w:t></w:t>
      </w:r>
      <w:r>
        <w:t></w:t>
      </w:r>
      <w:r>
        <w:t></w:t>
      </w:r>
    </w:p>
    <w:p w:rsidR="00153E15" w:rsidRDefault="00153E15" w:rsidP="00153E15">
      <w:r>
        <w:t></w:t>
      </w:r>
      <w:r>
        <w:t></w:t>
      </w:r>
      <w:r>
        <w:t></w:t>
      </w:r>
      <w:r>
        <w:t></w:t>
      </w:r>
      <w:r>
        <w:t></w:t>
      </w:r>
      <w:r>
        <w:t></w:t>
      </w:r>
      <w:r>
        <w:t></w:t>
      </w:r>
      <w:r>
        <w:t></w:t>
      </w:r>
      <w:r>
        <w:t></w:t>
      </w:r>
      <w:r>
        <w:t></w:t>
      </w:r>
      <w:r>
        <w:tab/>
      </w:r>
      <w:r>
        <w:rPr>
          <w:rFonts w:hint="eastAsia"/>
        </w:rPr>
        <w:t>Семантика</w:t>
      </w:r>
      <w:r>
        <w:t></w:t>
      </w:r>
      <w:r>
        <w:rPr>
          <w:rFonts w:hint="eastAsia"/>
        </w:rPr>
        <w:t>АК</w:t>
      </w:r>
      <w:r>
        <w:t></w:t>
      </w:r>
      <w:r>
        <w:t></w:t>
      </w:r>
      <w:r>
        <w:t></w:t>
      </w:r>
      <w:r>
        <w:t></w:t>
      </w:r>
      <w:r>
        <w:t></w:t>
      </w:r>
      <w:r>
        <w:t></w:t>
      </w:r>
      <w:r>
        <w:rPr>
          <w:rFonts w:hint="eastAsia"/>
        </w:rPr>
        <w:t>шыда</w:t>
      </w:r>
      <w:r>
        <w:t></w:t>
      </w:r>
      <w:r>
        <w:tab/>
      </w:r>
      <w:r>
        <w:t></w:t>
      </w:r>
      <w:r>
        <w:t></w:t>
      </w:r>
      <w:r>
        <w:t></w:t>
      </w:r>
    </w:p>
    <w:p w:rsidR="00153E15" w:rsidRDefault="00153E15" w:rsidP="00153E15">
      <w:r>
        <w:t></w:t>
      </w:r>
      <w:r>
        <w:t></w:t>
      </w:r>
      <w:r>
        <w:t></w:t>
      </w:r>
      <w:r>
        <w:t></w:t>
      </w:r>
      <w:r>
        <w:t></w:t>
      </w:r>
      <w:r>
        <w:t></w:t>
      </w:r>
      <w:r>
        <w:t></w:t>
      </w:r>
      <w:r>
        <w:t></w:t>
      </w:r>
      <w:r>
        <w:t></w:t>
      </w:r>
      <w:r>
        <w:t></w:t>
      </w:r>
      <w:r>
        <w:t></w:t>
      </w:r>
      <w:r>
        <w:t></w:t>
      </w:r>
      <w:r>
        <w:tab/>
      </w:r>
      <w:r>
        <w:rPr>
          <w:rFonts w:hint="eastAsia"/>
        </w:rPr>
        <w:t>Выражение</w:t>
      </w:r>
      <w:r>
        <w:t></w:t>
      </w:r>
      <w:r>
        <w:rPr>
          <w:rFonts w:hint="eastAsia"/>
        </w:rPr>
        <w:t>внутренней</w:t>
      </w:r>
      <w:r>
        <w:t></w:t>
      </w:r>
      <w:r>
        <w:rPr>
          <w:rFonts w:hint="eastAsia"/>
        </w:rPr>
        <w:t>неприобретенной</w:t>
      </w:r>
      <w:r>
        <w:t></w:t>
      </w:r>
      <w:r>
        <w:rPr>
          <w:rFonts w:hint="eastAsia"/>
        </w:rPr>
        <w:t>возможности</w:t>
      </w:r>
      <w:r>
        <w:tab/>
      </w:r>
      <w:r>
        <w:t></w:t>
      </w:r>
      <w:r>
        <w:t></w:t>
      </w:r>
      <w:r>
        <w:t></w:t>
      </w:r>
    </w:p>
    <w:p w:rsidR="00153E15" w:rsidRDefault="00153E15" w:rsidP="00153E15">
      <w:r>
        <w:t></w:t>
      </w:r>
      <w:r>
        <w:t></w:t>
      </w:r>
      <w:r>
        <w:t></w:t>
      </w:r>
      <w:r>
        <w:t></w:t>
      </w:r>
      <w:r>
        <w:t></w:t>
      </w:r>
      <w:r>
        <w:t></w:t>
      </w:r>
      <w:r>
        <w:t></w:t>
      </w:r>
      <w:r>
        <w:t></w:t>
      </w:r>
      <w:r>
        <w:t></w:t>
      </w:r>
      <w:r>
        <w:t></w:t>
      </w:r>
      <w:r>
        <w:t></w:t>
      </w:r>
      <w:r>
        <w:t></w:t>
      </w:r>
      <w:r>
        <w:tab/>
      </w:r>
      <w:r>
        <w:rPr>
          <w:rFonts w:hint="eastAsia"/>
        </w:rPr>
        <w:t>Выражение</w:t>
      </w:r>
      <w:r>
        <w:t></w:t>
      </w:r>
      <w:r>
        <w:rPr>
          <w:rFonts w:hint="eastAsia"/>
        </w:rPr>
        <w:t>наличия</w:t>
      </w:r>
      <w:r>
        <w:t></w:t>
      </w:r>
      <w:r>
        <w:rPr>
          <w:rFonts w:hint="eastAsia"/>
        </w:rPr>
        <w:t>отсутствия</w:t>
      </w:r>
      <w:r>
        <w:tab/>
      </w:r>
      <w:r>
        <w:t></w:t>
      </w:r>
      <w:r>
        <w:t></w:t>
      </w:r>
      <w:r>
        <w:t></w:t>
      </w:r>
    </w:p>
    <w:p w:rsidR="00153E15" w:rsidRDefault="00153E15" w:rsidP="00153E15">
      <w:r>
        <w:t></w:t>
      </w:r>
      <w:r>
        <w:t></w:t>
      </w:r>
      <w:r>
        <w:t></w:t>
      </w:r>
      <w:r>
        <w:t></w:t>
      </w:r>
      <w:r>
        <w:t></w:t>
      </w:r>
      <w:r>
        <w:t></w:t>
      </w:r>
      <w:r>
        <w:t></w:t>
      </w:r>
      <w:r>
        <w:t></w:t>
      </w:r>
      <w:r>
        <w:t></w:t>
      </w:r>
      <w:r>
        <w:t></w:t>
      </w:r>
      <w:r>
        <w:t></w:t>
      </w:r>
      <w:r>
        <w:t></w:t>
      </w:r>
      <w:r>
        <w:tab/>
      </w:r>
      <w:r>
        <w:rPr>
          <w:rFonts w:hint="eastAsia"/>
        </w:rPr>
        <w:t>Выражение</w:t>
      </w:r>
      <w:r>
        <w:t></w:t>
      </w:r>
      <w:r>
        <w:rPr>
          <w:rFonts w:hint="eastAsia"/>
        </w:rPr>
        <w:t>внешней</w:t>
      </w:r>
      <w:r>
        <w:t></w:t>
      </w:r>
      <w:r>
        <w:t></w:t>
      </w:r>
      <w:r>
        <w:rPr>
          <w:rFonts w:hint="eastAsia"/>
        </w:rPr>
        <w:t>не</w:t>
      </w:r>
      <w:r>
        <w:t></w:t>
      </w:r>
      <w:r>
        <w:rPr>
          <w:rFonts w:hint="eastAsia"/>
        </w:rPr>
        <w:t>возможности</w:t>
      </w:r>
      <w:r>
        <w:tab/>
      </w:r>
      <w:r>
        <w:t></w:t>
      </w:r>
      <w:r>
        <w:t></w:t>
      </w:r>
      <w:r>
        <w:t></w:t>
      </w:r>
    </w:p>
    <w:p w:rsidR="00153E15" w:rsidRDefault="00153E15" w:rsidP="00153E15">
      <w:r>
        <w:t></w:t>
      </w:r>
      <w:r>
        <w:t></w:t>
      </w:r>
      <w:r>
        <w:t></w:t>
      </w:r>
      <w:r>
        <w:t></w:t>
      </w:r>
      <w:r>
        <w:tab/>
      </w:r>
      <w:r>
        <w:rPr>
          <w:rFonts w:hint="eastAsia"/>
        </w:rPr>
        <w:t>Показатели</w:t>
      </w:r>
      <w:r>
        <w:t></w:t>
      </w:r>
      <w:r>
        <w:rPr>
          <w:rFonts w:hint="eastAsia"/>
        </w:rPr>
        <w:t>необусловленной</w:t>
      </w:r>
      <w:r>
        <w:t></w:t>
      </w:r>
      <w:r>
        <w:rPr>
          <w:rFonts w:hint="eastAsia"/>
        </w:rPr>
        <w:t>возможности</w:t>
      </w:r>
      <w:r>
        <w:t></w:t>
      </w:r>
      <w:r>
        <w:rPr>
          <w:rFonts w:hint="eastAsia"/>
        </w:rPr>
        <w:t>и</w:t>
      </w:r>
      <w:r>
        <w:t></w:t>
      </w:r>
      <w:r>
        <w:rPr>
          <w:rFonts w:hint="eastAsia"/>
        </w:rPr>
        <w:t>невозможности</w:t>
      </w:r>
      <w:r>
        <w:t></w:t>
      </w:r>
      <w:r>
        <w:rPr>
          <w:rFonts w:hint="eastAsia"/>
        </w:rPr>
        <w:t>в</w:t>
      </w:r>
      <w:r>
        <w:t></w:t>
      </w:r>
      <w:r>
        <w:rPr>
          <w:rFonts w:hint="eastAsia"/>
        </w:rPr>
        <w:t>тувинском</w:t>
      </w:r>
      <w:r>
        <w:t></w:t>
      </w:r>
      <w:r>
        <w:rPr>
          <w:rFonts w:hint="eastAsia"/>
        </w:rPr>
        <w:t>языке</w:t>
      </w:r>
      <w:r>
        <w:t></w:t>
      </w:r>
      <w:r>
        <w:rPr>
          <w:rFonts w:hint="eastAsia"/>
        </w:rPr>
        <w:t>и</w:t>
      </w:r>
      <w:r>
        <w:t></w:t>
      </w:r>
      <w:r>
        <w:rPr>
          <w:rFonts w:hint="eastAsia"/>
        </w:rPr>
        <w:t>их</w:t>
      </w:r>
      <w:r>
        <w:t></w:t>
      </w:r>
      <w:r>
        <w:rPr>
          <w:rFonts w:hint="eastAsia"/>
        </w:rPr>
        <w:t>соответствия</w:t>
      </w:r>
      <w:r>
        <w:t></w:t>
      </w:r>
      <w:r>
        <w:rPr>
          <w:rFonts w:hint="eastAsia"/>
        </w:rPr>
        <w:t>в</w:t>
      </w:r>
      <w:r>
        <w:t></w:t>
      </w:r>
      <w:r>
        <w:rPr>
          <w:rFonts w:hint="eastAsia"/>
        </w:rPr>
        <w:t>тюркских</w:t>
      </w:r>
      <w:r>
        <w:t></w:t>
      </w:r>
      <w:r>
        <w:rPr>
          <w:rFonts w:hint="eastAsia"/>
        </w:rPr>
        <w:t>языках</w:t>
      </w:r>
      <w:r>
        <w:t></w:t>
      </w:r>
      <w:r>
        <w:rPr>
          <w:rFonts w:hint="eastAsia"/>
        </w:rPr>
        <w:t>Сибири</w:t>
      </w:r>
      <w:r>
        <w:tab/>
      </w:r>
      <w:r>
        <w:t></w:t>
      </w:r>
      <w:r>
        <w:t></w:t>
      </w:r>
      <w:r>
        <w:t></w:t>
      </w:r>
    </w:p>
    <w:p w:rsidR="00153E15" w:rsidRDefault="00153E15" w:rsidP="00153E15">
      <w:r>
        <w:rPr>
          <w:rFonts w:hint="eastAsia"/>
        </w:rPr>
        <w:t>Выводы</w:t>
      </w:r>
      <w:r>
        <w:t></w:t>
      </w:r>
      <w:r>
        <w:tab/>
      </w:r>
      <w:r>
        <w:t></w:t>
      </w:r>
      <w:r>
        <w:t></w:t>
      </w:r>
      <w:r>
        <w:t></w:t>
      </w:r>
      <w:r>
        <w:t></w:t>
      </w:r>
    </w:p>
    <w:p w:rsidR="00153E15" w:rsidRDefault="00153E15" w:rsidP="00153E15">
      <w:r>
        <w:rPr>
          <w:rFonts w:hint="eastAsia"/>
        </w:rPr>
        <w:t>Глава</w:t>
      </w:r>
      <w:r>
        <w:t></w:t>
      </w:r>
      <w:r>
        <w:t></w:t>
      </w:r>
      <w:r>
        <w:t></w:t>
      </w:r>
      <w:r>
        <w:t></w:t>
      </w:r>
      <w:r>
        <w:rPr>
          <w:rFonts w:hint="eastAsia"/>
        </w:rPr>
        <w:t>ПОТЕНЦИАЛЬНОСТЬ</w:t>
      </w:r>
      <w:r>
        <w:tab/>
      </w:r>
      <w:r>
        <w:t></w:t>
      </w:r>
      <w:r>
        <w:t></w:t>
      </w:r>
      <w:r>
        <w:t></w:t>
      </w:r>
    </w:p>
    <w:p w:rsidR="00153E15" w:rsidRDefault="00153E15" w:rsidP="00153E15">
      <w:r>
        <w:rPr>
          <w:rFonts w:hint="eastAsia"/>
        </w:rPr>
        <w:t>И</w:t>
      </w:r>
      <w:r>
        <w:t></w:t>
      </w:r>
      <w:r>
        <w:rPr>
          <w:rFonts w:hint="eastAsia"/>
        </w:rPr>
        <w:t>ИРРЕАЛЬНОСТЬ</w:t>
      </w:r>
      <w:r>
        <w:t></w:t>
      </w:r>
      <w:r>
        <w:t></w:t>
      </w:r>
      <w:r>
        <w:rPr>
          <w:rFonts w:hint="eastAsia"/>
        </w:rPr>
        <w:t>ОБУСЛОВЛЕННАЯ</w:t>
      </w:r>
      <w:r>
        <w:t></w:t>
      </w:r>
      <w:r>
        <w:rPr>
          <w:rFonts w:hint="eastAsia"/>
        </w:rPr>
        <w:t>ВОЗМОЖНОСТЬ</w:t>
      </w:r>
      <w:r>
        <w:tab/>
      </w:r>
      <w:r>
        <w:t></w:t>
      </w:r>
      <w:r>
        <w:t></w:t>
      </w:r>
      <w:r>
        <w:t></w:t>
      </w:r>
    </w:p>
    <w:p w:rsidR="00153E15" w:rsidRDefault="00153E15" w:rsidP="00153E15">
      <w:r>
        <w:t></w:t>
      </w:r>
      <w:r>
        <w:t></w:t>
      </w:r>
      <w:r>
        <w:t></w:t>
      </w:r>
      <w:r>
        <w:t></w:t>
      </w:r>
      <w:r>
        <w:tab/>
      </w:r>
      <w:r>
        <w:rPr>
          <w:rFonts w:hint="eastAsia"/>
        </w:rPr>
        <w:t>Обусловленная</w:t>
      </w:r>
      <w:r>
        <w:t></w:t>
      </w:r>
      <w:r>
        <w:rPr>
          <w:rFonts w:hint="eastAsia"/>
        </w:rPr>
        <w:t>возможность</w:t>
      </w:r>
      <w:r>
        <w:t></w:t>
      </w:r>
      <w:r>
        <w:rPr>
          <w:rFonts w:hint="eastAsia"/>
        </w:rPr>
        <w:t>и</w:t>
      </w:r>
      <w:r>
        <w:t></w:t>
      </w:r>
      <w:r>
        <w:rPr>
          <w:rFonts w:hint="eastAsia"/>
        </w:rPr>
        <w:t>невозможность</w:t>
      </w:r>
      <w:r>
        <w:t></w:t>
      </w:r>
      <w:r>
        <w:rPr>
          <w:rFonts w:hint="eastAsia"/>
        </w:rPr>
        <w:t>ирреальность</w:t>
      </w:r>
      <w:r>
        <w:tab/>
      </w:r>
      <w:r>
        <w:t></w:t>
      </w:r>
      <w:r>
        <w:t></w:t>
      </w:r>
      <w:r>
        <w:t></w:t>
      </w:r>
    </w:p>
    <w:p w:rsidR="00153E15" w:rsidRDefault="00153E15" w:rsidP="00153E15">
      <w:r>
        <w:t></w:t>
      </w:r>
      <w:r>
        <w:t></w:t>
      </w:r>
      <w:r>
        <w:t></w:t>
      </w:r>
      <w:r>
        <w:t></w:t>
      </w:r>
      <w:r>
        <w:tab/>
      </w:r>
      <w:r>
        <w:rPr>
          <w:rFonts w:hint="eastAsia"/>
        </w:rPr>
        <w:t>Структура</w:t>
      </w:r>
      <w:r>
        <w:t></w:t>
      </w:r>
      <w:r>
        <w:rPr>
          <w:rFonts w:hint="eastAsia"/>
        </w:rPr>
        <w:t>условных</w:t>
      </w:r>
      <w:r>
        <w:t></w:t>
      </w:r>
      <w:r>
        <w:rPr>
          <w:rFonts w:hint="eastAsia"/>
        </w:rPr>
        <w:t>конструкций</w:t>
      </w:r>
      <w:r>
        <w:tab/>
      </w:r>
      <w:r>
        <w:t></w:t>
      </w:r>
      <w:r>
        <w:t></w:t>
      </w:r>
      <w:r>
        <w:t></w:t>
      </w:r>
    </w:p>
    <w:p w:rsidR="00153E15" w:rsidRDefault="00153E15" w:rsidP="00153E15">
      <w:r>
        <w:t></w:t>
      </w:r>
      <w:r>
        <w:t></w:t>
      </w:r>
      <w:r>
        <w:t></w:t>
      </w:r>
      <w:r>
        <w:t></w:t>
      </w:r>
      <w:r>
        <w:tab/>
      </w:r>
      <w:r>
        <w:rPr>
          <w:rFonts w:hint="eastAsia"/>
        </w:rPr>
        <w:t>Условное</w:t>
      </w:r>
      <w:r>
        <w:t></w:t>
      </w:r>
      <w:r>
        <w:rPr>
          <w:rFonts w:hint="eastAsia"/>
        </w:rPr>
        <w:t>наклонение</w:t>
      </w:r>
      <w:r>
        <w:tab/>
      </w:r>
      <w:r>
        <w:t></w:t>
      </w:r>
      <w:r>
        <w:t></w:t>
      </w:r>
      <w:r>
        <w:t></w:t>
      </w:r>
    </w:p>
    <w:p w:rsidR="00153E15" w:rsidRDefault="00153E15" w:rsidP="00153E15">
      <w:r>
        <w:t></w:t>
      </w:r>
      <w:r>
        <w:t></w:t>
      </w:r>
      <w:r>
        <w:t></w:t>
      </w:r>
      <w:r>
        <w:t></w:t>
      </w:r>
      <w:r>
        <w:t></w:t>
      </w:r>
      <w:r>
        <w:t></w:t>
      </w:r>
      <w:r>
        <w:tab/>
      </w:r>
      <w:r>
        <w:rPr>
          <w:rFonts w:hint="eastAsia"/>
        </w:rPr>
        <w:t>Простая</w:t>
      </w:r>
      <w:r>
        <w:t></w:t>
      </w:r>
      <w:r>
        <w:rPr>
          <w:rFonts w:hint="eastAsia"/>
        </w:rPr>
        <w:t>форма</w:t>
      </w:r>
      <w:r>
        <w:t></w:t>
      </w:r>
      <w:r>
        <w:rPr>
          <w:rFonts w:hint="eastAsia"/>
        </w:rPr>
        <w:t>условного</w:t>
      </w:r>
      <w:r>
        <w:t></w:t>
      </w:r>
      <w:r>
        <w:rPr>
          <w:rFonts w:hint="eastAsia"/>
        </w:rPr>
        <w:t>наклонения</w:t>
      </w:r>
      <w:r>
        <w:t></w:t>
      </w:r>
      <w:r>
        <w:rPr>
          <w:rFonts w:hint="eastAsia"/>
        </w:rPr>
        <w:t>на</w:t>
      </w:r>
      <w:r>
        <w:t></w:t>
      </w:r>
      <w:r>
        <w:t></w:t>
      </w:r>
      <w:r>
        <w:rPr>
          <w:rFonts w:hint="eastAsia"/>
        </w:rPr>
        <w:t>са</w:t>
      </w:r>
      <w:r>
        <w:tab/>
      </w:r>
      <w:r>
        <w:t></w:t>
      </w:r>
      <w:r>
        <w:t></w:t>
      </w:r>
      <w:r>
        <w:t></w:t>
      </w:r>
    </w:p>
    <w:p w:rsidR="00153E15" w:rsidRDefault="00153E15" w:rsidP="00153E15">
      <w:r>
        <w:t></w:t>
      </w:r>
      <w:r>
        <w:t></w:t>
      </w:r>
      <w:r>
        <w:t></w:t>
      </w:r>
      <w:r>
        <w:t></w:t>
      </w:r>
      <w:r>
        <w:t></w:t>
      </w:r>
      <w:r>
        <w:t></w:t>
      </w:r>
      <w:r>
        <w:t></w:t>
      </w:r>
      <w:r>
        <w:t></w:t>
      </w:r>
      <w:r>
        <w:tab/>
      </w:r>
      <w:r>
        <w:rPr>
          <w:rFonts w:hint="eastAsia"/>
        </w:rPr>
        <w:t>Смысловое</w:t>
      </w:r>
      <w:r>
        <w:t></w:t>
      </w:r>
      <w:r>
        <w:rPr>
          <w:rFonts w:hint="eastAsia"/>
        </w:rPr>
        <w:t>соотношение</w:t>
      </w:r>
      <w:r>
        <w:t></w:t>
      </w:r>
      <w:r>
        <w:rPr>
          <w:rFonts w:hint="eastAsia"/>
        </w:rPr>
        <w:t>формы</w:t>
      </w:r>
      <w:r>
        <w:t></w:t>
      </w:r>
      <w:r>
        <w:rPr>
          <w:rFonts w:hint="eastAsia"/>
        </w:rPr>
        <w:t>на</w:t>
      </w:r>
      <w:r>
        <w:t></w:t>
      </w:r>
      <w:r>
        <w:t></w:t>
      </w:r>
      <w:r>
        <w:rPr>
          <w:rFonts w:hint="eastAsia"/>
        </w:rPr>
        <w:t>са</w:t>
      </w:r>
    </w:p>
    <w:p w:rsidR="00153E15" w:rsidRDefault="00153E15" w:rsidP="00153E15">
      <w:r>
        <w:rPr>
          <w:rFonts w:hint="eastAsia"/>
        </w:rPr>
        <w:t>в</w:t>
      </w:r>
      <w:r>
        <w:t></w:t>
      </w:r>
      <w:r>
        <w:rPr>
          <w:rFonts w:hint="eastAsia"/>
        </w:rPr>
        <w:t>протазисе</w:t>
      </w:r>
      <w:r>
        <w:t></w:t>
      </w:r>
      <w:r>
        <w:rPr>
          <w:rFonts w:hint="eastAsia"/>
        </w:rPr>
        <w:t>и</w:t>
      </w:r>
      <w:r>
        <w:t></w:t>
      </w:r>
      <w:r>
        <w:rPr>
          <w:rFonts w:hint="eastAsia"/>
        </w:rPr>
        <w:t>аподозисе</w:t>
      </w:r>
      <w:r>
        <w:tab/>
      </w:r>
      <w:r>
        <w:t></w:t>
      </w:r>
      <w:r>
        <w:t></w:t>
      </w:r>
      <w:r>
        <w:t></w:t>
      </w:r>
    </w:p>
    <w:p w:rsidR="00153E15" w:rsidRDefault="00153E15" w:rsidP="00153E15">
      <w:r>
        <w:t></w:t>
      </w:r>
      <w:r>
        <w:t></w:t>
      </w:r>
      <w:r>
        <w:t></w:t>
      </w:r>
      <w:r>
        <w:t></w:t>
      </w:r>
      <w:r>
        <w:t></w:t>
      </w:r>
      <w:r>
        <w:t></w:t>
      </w:r>
      <w:r>
        <w:t></w:t>
      </w:r>
      <w:r>
        <w:t></w:t>
      </w:r>
      <w:r>
        <w:tab/>
      </w:r>
      <w:r>
        <w:t></w:t>
      </w:r>
      <w:r>
        <w:rPr>
          <w:rFonts w:hint="eastAsia"/>
        </w:rPr>
        <w:t>Реальные</w:t>
      </w:r>
      <w:r>
        <w:t></w:t>
      </w:r>
      <w:r>
        <w:t></w:t>
      </w:r>
      <w:r>
        <w:rPr>
          <w:rFonts w:hint="eastAsia"/>
        </w:rPr>
        <w:t>УК</w:t>
      </w:r>
      <w:r>
        <w:tab/>
      </w:r>
      <w:r>
        <w:t></w:t>
      </w:r>
      <w:r>
        <w:t></w:t>
      </w:r>
      <w:r>
        <w:t></w:t>
      </w:r>
    </w:p>
    <w:p w:rsidR="00153E15" w:rsidRDefault="00153E15" w:rsidP="00153E15">
      <w:r>
        <w:t></w:t>
      </w:r>
      <w:r>
        <w:t></w:t>
      </w:r>
      <w:r>
        <w:t></w:t>
      </w:r>
      <w:r>
        <w:t></w:t>
      </w:r>
      <w:r>
        <w:t></w:t>
      </w:r>
      <w:r>
        <w:t></w:t>
      </w:r>
      <w:r>
        <w:tab/>
      </w:r>
      <w:r>
        <w:rPr>
          <w:rFonts w:hint="eastAsia"/>
        </w:rPr>
        <w:t>Вторичные</w:t>
      </w:r>
      <w:r>
        <w:t></w:t>
      </w:r>
      <w:r>
        <w:rPr>
          <w:rFonts w:hint="eastAsia"/>
        </w:rPr>
        <w:t>формы</w:t>
      </w:r>
      <w:r>
        <w:t></w:t>
      </w:r>
      <w:r>
        <w:rPr>
          <w:rFonts w:hint="eastAsia"/>
        </w:rPr>
        <w:t>условного</w:t>
      </w:r>
      <w:r>
        <w:t></w:t>
      </w:r>
      <w:r>
        <w:rPr>
          <w:rFonts w:hint="eastAsia"/>
        </w:rPr>
        <w:t>наклонения</w:t>
      </w:r>
      <w:r>
        <w:tab/>
      </w:r>
      <w:r>
        <w:t></w:t>
      </w:r>
      <w:r>
        <w:t></w:t>
      </w:r>
      <w:r>
        <w:t></w:t>
      </w:r>
    </w:p>
    <w:p w:rsidR="00153E15" w:rsidRDefault="00153E15" w:rsidP="00153E15">
      <w:r>
        <w:t></w:t>
      </w:r>
      <w:r>
        <w:t></w:t>
      </w:r>
      <w:r>
        <w:t></w:t>
      </w:r>
      <w:r>
        <w:t></w:t>
      </w:r>
      <w:r>
        <w:t></w:t>
      </w:r>
      <w:r>
        <w:t></w:t>
      </w:r>
      <w:r>
        <w:t></w:t>
      </w:r>
      <w:r>
        <w:t></w:t>
      </w:r>
      <w:r>
        <w:tab/>
      </w:r>
      <w:r>
        <w:rPr>
          <w:rFonts w:hint="eastAsia"/>
        </w:rPr>
        <w:t>Форма</w:t>
      </w:r>
      <w:r>
        <w:t></w:t>
      </w:r>
      <w:r>
        <w:rPr>
          <w:rFonts w:hint="eastAsia"/>
        </w:rPr>
        <w:t>на</w:t>
      </w:r>
      <w:r>
        <w:t></w:t>
      </w:r>
      <w:r>
        <w:rPr>
          <w:rFonts w:hint="eastAsia"/>
        </w:rPr>
        <w:t>Т</w:t>
      </w:r>
      <w:r>
        <w:t></w:t>
      </w:r>
      <w:r>
        <w:rPr>
          <w:rFonts w:hint="eastAsia"/>
        </w:rPr>
        <w:t>ар</w:t>
      </w:r>
      <w:r>
        <w:t></w:t>
      </w:r>
      <w:r>
        <w:rPr>
          <w:rFonts w:hint="eastAsia"/>
        </w:rPr>
        <w:t>болза</w:t>
      </w:r>
      <w:r>
        <w:tab/>
      </w:r>
      <w:r>
        <w:t></w:t>
      </w:r>
      <w:r>
        <w:t></w:t>
      </w:r>
      <w:r>
        <w:t></w:t>
      </w:r>
    </w:p>
    <w:p w:rsidR="00153E15" w:rsidRDefault="00153E15" w:rsidP="00153E15">
      <w:r>
        <w:t></w:t>
      </w:r>
      <w:r>
        <w:t></w:t>
      </w:r>
      <w:r>
        <w:t></w:t>
      </w:r>
      <w:r>
        <w:t></w:t>
      </w:r>
      <w:r>
        <w:t></w:t>
      </w:r>
      <w:r>
        <w:t></w:t>
      </w:r>
      <w:r>
        <w:t></w:t>
      </w:r>
      <w:r>
        <w:t></w:t>
      </w:r>
      <w:r>
        <w:tab/>
      </w:r>
      <w:r>
        <w:rPr>
          <w:rFonts w:hint="eastAsia"/>
        </w:rPr>
        <w:t>Форма</w:t>
      </w:r>
      <w:r>
        <w:t></w:t>
      </w:r>
      <w:r>
        <w:rPr>
          <w:rFonts w:hint="eastAsia"/>
        </w:rPr>
        <w:t>на</w:t>
      </w:r>
      <w:r>
        <w:t></w:t>
      </w:r>
      <w:r>
        <w:rPr>
          <w:rFonts w:hint="eastAsia"/>
        </w:rPr>
        <w:t>Т</w:t>
      </w:r>
      <w:r>
        <w:t></w:t>
      </w:r>
      <w:r>
        <w:rPr>
          <w:rFonts w:hint="eastAsia"/>
        </w:rPr>
        <w:t>ган</w:t>
      </w:r>
      <w:r>
        <w:t></w:t>
      </w:r>
      <w:r>
        <w:rPr>
          <w:rFonts w:hint="eastAsia"/>
        </w:rPr>
        <w:t>болза</w:t>
      </w:r>
      <w:r>
        <w:tab/>
      </w:r>
      <w:r>
        <w:t></w:t>
      </w:r>
      <w:r>
        <w:t></w:t>
      </w:r>
      <w:r>
        <w:t></w:t>
      </w:r>
    </w:p>
    <w:p w:rsidR="00153E15" w:rsidRDefault="00153E15" w:rsidP="00153E15">
      <w:r>
        <w:t></w:t>
      </w:r>
      <w:r>
        <w:t></w:t>
      </w:r>
      <w:r>
        <w:t></w:t>
      </w:r>
      <w:r>
        <w:t></w:t>
      </w:r>
      <w:r>
        <w:t></w:t>
      </w:r>
      <w:r>
        <w:t></w:t>
      </w:r>
      <w:r>
        <w:t></w:t>
      </w:r>
      <w:r>
        <w:t></w:t>
      </w:r>
      <w:r>
        <w:tab/>
      </w:r>
      <w:r>
        <w:rPr>
          <w:rFonts w:hint="eastAsia"/>
        </w:rPr>
        <w:t>Форма</w:t>
      </w:r>
      <w:r>
        <w:t></w:t>
      </w:r>
      <w:r>
        <w:rPr>
          <w:rFonts w:hint="eastAsia"/>
        </w:rPr>
        <w:t>на</w:t>
      </w:r>
      <w:r>
        <w:t></w:t>
      </w:r>
      <w:r>
        <w:t></w:t>
      </w:r>
      <w:r>
        <w:t></w:t>
      </w:r>
      <w:r>
        <w:t></w:t>
      </w:r>
      <w:r>
        <w:t></w:t>
      </w:r>
      <w:r>
        <w:t></w:t>
      </w:r>
      <w:r>
        <w:t></w:t>
      </w:r>
      <w:r>
        <w:t></w:t>
      </w:r>
      <w:r>
        <w:t></w:t>
      </w:r>
      <w:r>
        <w:t></w:t>
      </w:r>
      <w:r>
        <w:rPr>
          <w:rFonts w:hint="eastAsia"/>
        </w:rPr>
        <w:t>тур</w:t>
      </w:r>
      <w:r>
        <w:t></w:t>
      </w:r>
      <w:r>
        <w:t></w:t>
      </w:r>
      <w:r>
        <w:t></w:t>
      </w:r>
      <w:r>
        <w:rPr>
          <w:rFonts w:hint="eastAsia"/>
        </w:rPr>
        <w:t>олур</w:t>
      </w:r>
      <w:r>
        <w:t></w:t>
      </w:r>
      <w:r>
        <w:t></w:t>
      </w:r>
      <w:r>
        <w:t></w:t>
      </w:r>
      <w:r>
        <w:rPr>
          <w:rFonts w:hint="eastAsia"/>
        </w:rPr>
        <w:t>чор</w:t>
      </w:r>
      <w:r>
        <w:t></w:t>
      </w:r>
      <w:r>
        <w:t></w:t>
      </w:r>
      <w:r>
        <w:t></w:t>
      </w:r>
      <w:r>
        <w:rPr>
          <w:rFonts w:hint="eastAsia"/>
        </w:rPr>
        <w:t>чыт</w:t>
      </w:r>
      <w:r>
        <w:t></w:t>
      </w:r>
      <w:r>
        <w:t></w:t>
      </w:r>
      <w:r>
        <w:t></w:t>
      </w:r>
      <w:r>
        <w:rPr>
          <w:rFonts w:hint="eastAsia"/>
        </w:rPr>
        <w:t>ар</w:t>
      </w:r>
      <w:r>
        <w:t></w:t>
      </w:r>
      <w:r>
        <w:rPr>
          <w:rFonts w:hint="eastAsia"/>
        </w:rPr>
        <w:t>болза</w:t>
      </w:r>
      <w:r>
        <w:tab/>
      </w:r>
      <w:r>
        <w:t></w:t>
      </w:r>
      <w:r>
        <w:t></w:t>
      </w:r>
      <w:r>
        <w:t></w:t>
      </w:r>
    </w:p>
    <w:p w:rsidR="00153E15" w:rsidRDefault="00153E15" w:rsidP="00153E15">
      <w:r>
        <w:t></w:t>
      </w:r>
      <w:r>
        <w:t></w:t>
      </w:r>
      <w:r>
        <w:t></w:t>
      </w:r>
      <w:r>
        <w:t></w:t>
      </w:r>
      <w:r>
        <w:tab/>
      </w:r>
      <w:r>
        <w:rPr>
          <w:rFonts w:hint="eastAsia"/>
        </w:rPr>
        <w:t>Участие</w:t>
      </w:r>
      <w:r>
        <w:t></w:t>
      </w:r>
      <w:r>
        <w:rPr>
          <w:rFonts w:hint="eastAsia"/>
        </w:rPr>
        <w:t>форм</w:t>
      </w:r>
      <w:r>
        <w:t></w:t>
      </w:r>
      <w:r>
        <w:rPr>
          <w:rFonts w:hint="eastAsia"/>
        </w:rPr>
        <w:t>условного</w:t>
      </w:r>
      <w:r>
        <w:t></w:t>
      </w:r>
      <w:r>
        <w:rPr>
          <w:rFonts w:hint="eastAsia"/>
        </w:rPr>
        <w:t>наклонения</w:t>
      </w:r>
    </w:p>
    <w:p w:rsidR="00153E15" w:rsidRDefault="00153E15" w:rsidP="00153E15">
      <w:r>
        <w:rPr>
          <w:rFonts w:hint="eastAsia"/>
        </w:rPr>
        <w:t>в</w:t>
      </w:r>
      <w:r>
        <w:t></w:t>
      </w:r>
      <w:r>
        <w:rPr>
          <w:rFonts w:hint="eastAsia"/>
        </w:rPr>
        <w:t>связанных</w:t>
      </w:r>
      <w:r>
        <w:t></w:t>
      </w:r>
      <w:r>
        <w:rPr>
          <w:rFonts w:hint="eastAsia"/>
        </w:rPr>
        <w:t>сочетаниях</w:t>
      </w:r>
      <w:r>
        <w:t></w:t>
      </w:r>
      <w:r>
        <w:rPr>
          <w:rFonts w:hint="eastAsia"/>
        </w:rPr>
        <w:t>и</w:t>
      </w:r>
      <w:r>
        <w:t></w:t>
      </w:r>
      <w:r>
        <w:rPr>
          <w:rFonts w:hint="eastAsia"/>
        </w:rPr>
        <w:t>для</w:t>
      </w:r>
      <w:r>
        <w:t></w:t>
      </w:r>
      <w:r>
        <w:rPr>
          <w:rFonts w:hint="eastAsia"/>
        </w:rPr>
        <w:t>выражения</w:t>
      </w:r>
      <w:r>
        <w:t></w:t>
      </w:r>
      <w:r>
        <w:rPr>
          <w:rFonts w:hint="eastAsia"/>
        </w:rPr>
        <w:t>неусловных</w:t>
      </w:r>
      <w:r>
        <w:t></w:t>
      </w:r>
      <w:r>
        <w:rPr>
          <w:rFonts w:hint="eastAsia"/>
        </w:rPr>
        <w:t>значений</w:t>
      </w:r>
      <w:r>
        <w:tab/>
      </w:r>
      <w:r>
        <w:t></w:t>
      </w:r>
      <w:r>
        <w:t></w:t>
      </w:r>
      <w:r>
        <w:t></w:t>
      </w:r>
    </w:p>
    <w:p w:rsidR="00153E15" w:rsidRDefault="00153E15" w:rsidP="00153E15">
      <w:r>
        <w:t></w:t>
      </w:r>
      <w:r>
        <w:t></w:t>
      </w:r>
      <w:r>
        <w:t></w:t>
      </w:r>
      <w:r>
        <w:t></w:t>
      </w:r>
      <w:r>
        <w:tab/>
      </w:r>
      <w:r>
        <w:rPr>
          <w:rFonts w:hint="eastAsia"/>
        </w:rPr>
        <w:t>Условно</w:t>
      </w:r>
      <w:r>
        <w:t></w:t>
      </w:r>
      <w:r>
        <w:rPr>
          <w:rFonts w:hint="eastAsia"/>
        </w:rPr>
        <w:t>сослагательное</w:t>
      </w:r>
      <w:r>
        <w:t></w:t>
      </w:r>
      <w:r>
        <w:rPr>
          <w:rFonts w:hint="eastAsia"/>
        </w:rPr>
        <w:t>наклонение</w:t>
      </w:r>
      <w:r>
        <w:tab/>
      </w:r>
      <w:r>
        <w:t></w:t>
      </w:r>
      <w:r>
        <w:t></w:t>
      </w:r>
      <w:r>
        <w:t></w:t>
      </w:r>
    </w:p>
    <w:p w:rsidR="00153E15" w:rsidRDefault="00153E15" w:rsidP="00153E15">
      <w:r>
        <w:t></w:t>
      </w:r>
      <w:r>
        <w:t></w:t>
      </w:r>
      <w:r>
        <w:t></w:t>
      </w:r>
      <w:r>
        <w:t></w:t>
      </w:r>
      <w:r>
        <w:t></w:t>
      </w:r>
      <w:r>
        <w:t></w:t>
      </w:r>
      <w:r>
        <w:tab/>
      </w:r>
      <w:r>
        <w:rPr>
          <w:rFonts w:hint="eastAsia"/>
        </w:rPr>
        <w:t>Структура</w:t>
      </w:r>
      <w:r>
        <w:t></w:t>
      </w:r>
      <w:r>
        <w:rPr>
          <w:rFonts w:hint="eastAsia"/>
        </w:rPr>
        <w:t>показателей</w:t>
      </w:r>
      <w:r>
        <w:t></w:t>
      </w:r>
      <w:r>
        <w:rPr>
          <w:rFonts w:hint="eastAsia"/>
        </w:rPr>
        <w:t>условно</w:t>
      </w:r>
      <w:r>
        <w:t></w:t>
      </w:r>
      <w:r>
        <w:rPr>
          <w:rFonts w:hint="eastAsia"/>
        </w:rPr>
        <w:t>сослагательного</w:t>
      </w:r>
      <w:r>
        <w:tab/>
      </w:r>
      <w:r>
        <w:rPr>
          <w:rFonts w:hint="eastAsia"/>
        </w:rPr>
        <w:t>наклонения</w:t>
      </w:r>
      <w:r>
        <w:tab/>
      </w:r>
      <w:r>
        <w:t></w:t>
      </w:r>
      <w:r>
        <w:t></w:t>
      </w:r>
      <w:r>
        <w:t></w:t>
      </w:r>
    </w:p>
    <w:p w:rsidR="00153E15" w:rsidRDefault="00153E15" w:rsidP="00153E15">
      <w:r>
        <w:t></w:t>
      </w:r>
      <w:r>
        <w:t></w:t>
      </w:r>
      <w:r>
        <w:t></w:t>
      </w:r>
      <w:r>
        <w:t></w:t>
      </w:r>
      <w:r>
        <w:t></w:t>
      </w:r>
      <w:r>
        <w:t></w:t>
      </w:r>
      <w:r>
        <w:tab/>
      </w:r>
      <w:r>
        <w:rPr>
          <w:rFonts w:hint="eastAsia"/>
        </w:rPr>
        <w:t>Реализация</w:t>
      </w:r>
      <w:r>
        <w:t></w:t>
      </w:r>
      <w:r>
        <w:rPr>
          <w:rFonts w:hint="eastAsia"/>
        </w:rPr>
        <w:t>условно</w:t>
      </w:r>
      <w:r>
        <w:t></w:t>
      </w:r>
      <w:r>
        <w:rPr>
          <w:rFonts w:hint="eastAsia"/>
        </w:rPr>
        <w:t>сослагательного</w:t>
      </w:r>
      <w:r>
        <w:t></w:t>
      </w:r>
      <w:r>
        <w:rPr>
          <w:rFonts w:hint="eastAsia"/>
        </w:rPr>
        <w:t>наклонения</w:t>
      </w:r>
      <w:r>
        <w:tab/>
      </w:r>
      <w:r>
        <w:rPr>
          <w:rFonts w:hint="eastAsia"/>
        </w:rPr>
        <w:t>в</w:t>
      </w:r>
      <w:r>
        <w:t></w:t>
      </w:r>
      <w:r>
        <w:rPr>
          <w:rFonts w:hint="eastAsia"/>
        </w:rPr>
        <w:t>предложении</w:t>
      </w:r>
      <w:r>
        <w:t></w:t>
      </w:r>
      <w:r>
        <w:t></w:t>
      </w:r>
      <w:r>
        <w:t></w:t>
      </w:r>
      <w:r>
        <w:t></w:t>
      </w:r>
      <w:r>
        <w:t></w:t>
      </w:r>
      <w:r>
        <w:t></w:t>
      </w:r>
      <w:r>
        <w:t></w:t>
      </w:r>
      <w:r>
        <w:t></w:t>
      </w:r>
    </w:p>
    <w:p w:rsidR="00153E15" w:rsidRDefault="00153E15" w:rsidP="00153E15">
      <w:r>
        <w:t></w:t>
      </w:r>
      <w:r>
        <w:t></w:t>
      </w:r>
      <w:r>
        <w:t></w:t>
      </w:r>
      <w:r>
        <w:t></w:t>
      </w:r>
      <w:r>
        <w:t></w:t>
      </w:r>
      <w:r>
        <w:t></w:t>
      </w:r>
      <w:r>
        <w:tab/>
      </w:r>
      <w:r>
        <w:rPr>
          <w:rFonts w:hint="eastAsia"/>
        </w:rPr>
        <w:t>Семантика</w:t>
      </w:r>
      <w:r>
        <w:t></w:t>
      </w:r>
      <w:r>
        <w:rPr>
          <w:rFonts w:hint="eastAsia"/>
        </w:rPr>
        <w:t>условно</w:t>
      </w:r>
      <w:r>
        <w:t></w:t>
      </w:r>
      <w:r>
        <w:rPr>
          <w:rFonts w:hint="eastAsia"/>
        </w:rPr>
        <w:t>сослагательного</w:t>
      </w:r>
      <w:r>
        <w:t></w:t>
      </w:r>
      <w:r>
        <w:rPr>
          <w:rFonts w:hint="eastAsia"/>
        </w:rPr>
        <w:t>наклонения</w:t>
      </w:r>
      <w:r>
        <w:tab/>
      </w:r>
      <w:r>
        <w:t></w:t>
      </w:r>
      <w:r>
        <w:t></w:t>
      </w:r>
      <w:r>
        <w:t></w:t>
      </w:r>
    </w:p>
    <w:p w:rsidR="00153E15" w:rsidRDefault="00153E15" w:rsidP="00153E15">
      <w:r>
        <w:t></w:t>
      </w:r>
      <w:r>
        <w:t></w:t>
      </w:r>
      <w:r>
        <w:t></w:t>
      </w:r>
      <w:r>
        <w:t></w:t>
      </w:r>
      <w:r>
        <w:tab/>
      </w:r>
      <w:r>
        <w:rPr>
          <w:rFonts w:hint="eastAsia"/>
        </w:rPr>
        <w:t>Показатели</w:t>
      </w:r>
      <w:r>
        <w:t></w:t>
      </w:r>
      <w:r>
        <w:rPr>
          <w:rFonts w:hint="eastAsia"/>
        </w:rPr>
        <w:t>обусловленной</w:t>
      </w:r>
      <w:r>
        <w:t></w:t>
      </w:r>
      <w:r>
        <w:rPr>
          <w:rFonts w:hint="eastAsia"/>
        </w:rPr>
        <w:t>возможности</w:t>
      </w:r>
    </w:p>
    <w:p w:rsidR="00153E15" w:rsidRDefault="00153E15" w:rsidP="00153E15">
      <w:r>
        <w:rPr>
          <w:rFonts w:hint="eastAsia"/>
        </w:rPr>
        <w:t>в</w:t>
      </w:r>
      <w:r>
        <w:t></w:t>
      </w:r>
      <w:r>
        <w:rPr>
          <w:rFonts w:hint="eastAsia"/>
        </w:rPr>
        <w:t>тюркских</w:t>
      </w:r>
      <w:r>
        <w:t></w:t>
      </w:r>
      <w:r>
        <w:rPr>
          <w:rFonts w:hint="eastAsia"/>
        </w:rPr>
        <w:t>языках</w:t>
      </w:r>
      <w:r>
        <w:t></w:t>
      </w:r>
      <w:r>
        <w:rPr>
          <w:rFonts w:hint="eastAsia"/>
        </w:rPr>
        <w:t>Сибири</w:t>
      </w:r>
      <w:r>
        <w:tab/>
      </w:r>
      <w:r>
        <w:t></w:t>
      </w:r>
      <w:r>
        <w:t></w:t>
      </w:r>
      <w:r>
        <w:t></w:t>
      </w:r>
    </w:p>
    <w:p w:rsidR="00153E15" w:rsidRDefault="00153E15" w:rsidP="00153E15">
      <w:r>
        <w:t></w:t>
      </w:r>
      <w:r>
        <w:t></w:t>
      </w:r>
    </w:p>
    <w:p w:rsidR="00153E15" w:rsidRDefault="00153E15" w:rsidP="00153E15">
      <w:r>
        <w:rPr>
          <w:rFonts w:hint="eastAsia"/>
        </w:rPr>
        <w:t>Глава</w:t>
      </w:r>
      <w:r>
        <w:t></w:t>
      </w:r>
      <w:r>
        <w:t></w:t>
      </w:r>
      <w:r>
        <w:t></w:t>
      </w:r>
      <w:r>
        <w:t></w:t>
      </w:r>
      <w:r>
        <w:rPr>
          <w:rFonts w:hint="eastAsia"/>
        </w:rPr>
        <w:t>ПОТЕНЦИАЛЬНОСТЬ</w:t>
      </w:r>
      <w:r>
        <w:t></w:t>
      </w:r>
      <w:r>
        <w:rPr>
          <w:rFonts w:hint="eastAsia"/>
        </w:rPr>
        <w:t>И</w:t>
      </w:r>
      <w:r>
        <w:t></w:t>
      </w:r>
      <w:r>
        <w:rPr>
          <w:rFonts w:hint="eastAsia"/>
        </w:rPr>
        <w:t>ИРРЕАЛЬНОСТЬ</w:t>
      </w:r>
      <w:r>
        <w:t></w:t>
      </w:r>
    </w:p>
    <w:p w:rsidR="00153E15" w:rsidRDefault="00153E15" w:rsidP="00153E15">
      <w:r>
        <w:rPr>
          <w:rFonts w:hint="eastAsia"/>
        </w:rPr>
        <w:t>НЕОБХОДИМОСТЬ</w:t>
      </w:r>
      <w:r>
        <w:tab/>
      </w:r>
      <w:r>
        <w:t></w:t>
      </w:r>
      <w:r>
        <w:t></w:t>
      </w:r>
      <w:r>
        <w:t></w:t>
      </w:r>
    </w:p>
    <w:p w:rsidR="00153E15" w:rsidRDefault="00153E15" w:rsidP="00153E15">
      <w:r>
        <w:t></w:t>
      </w:r>
      <w:r>
        <w:t></w:t>
      </w:r>
      <w:r>
        <w:t></w:t>
      </w:r>
      <w:r>
        <w:t></w:t>
      </w:r>
      <w:r>
        <w:tab/>
      </w:r>
      <w:r>
        <w:rPr>
          <w:rFonts w:hint="eastAsia"/>
        </w:rPr>
        <w:t>Средства</w:t>
      </w:r>
      <w:r>
        <w:t></w:t>
      </w:r>
      <w:r>
        <w:rPr>
          <w:rFonts w:hint="eastAsia"/>
        </w:rPr>
        <w:t>выражения</w:t>
      </w:r>
      <w:r>
        <w:t></w:t>
      </w:r>
      <w:r>
        <w:rPr>
          <w:rFonts w:hint="eastAsia"/>
        </w:rPr>
        <w:t>модального</w:t>
      </w:r>
      <w:r>
        <w:t></w:t>
      </w:r>
      <w:r>
        <w:rPr>
          <w:rFonts w:hint="eastAsia"/>
        </w:rPr>
        <w:t>значения</w:t>
      </w:r>
      <w:r>
        <w:t></w:t>
      </w:r>
      <w:r>
        <w:rPr>
          <w:rFonts w:hint="eastAsia"/>
        </w:rPr>
        <w:t>необходимости</w:t>
      </w:r>
      <w:r>
        <w:tab/>
      </w:r>
      <w:r>
        <w:t></w:t>
      </w:r>
      <w:r>
        <w:t></w:t>
      </w:r>
      <w:r>
        <w:t></w:t>
      </w:r>
    </w:p>
    <w:p w:rsidR="00153E15" w:rsidRDefault="00153E15" w:rsidP="00153E15">
      <w:r>
        <w:t></w:t>
      </w:r>
      <w:r>
        <w:t></w:t>
      </w:r>
      <w:r>
        <w:t></w:t>
      </w:r>
      <w:r>
        <w:t></w:t>
      </w:r>
      <w:r>
        <w:tab/>
      </w:r>
      <w:r>
        <w:t></w:t>
      </w:r>
      <w:r>
        <w:rPr>
          <w:rFonts w:hint="eastAsia"/>
        </w:rPr>
        <w:t>Внутренняя</w:t>
      </w:r>
      <w:r>
        <w:t></w:t>
      </w:r>
      <w:r>
        <w:t></w:t>
      </w:r>
      <w:r>
        <w:rPr>
          <w:rFonts w:hint="eastAsia"/>
        </w:rPr>
        <w:t>необходимость</w:t>
      </w:r>
      <w:r>
        <w:tab/>
      </w:r>
      <w:r>
        <w:t></w:t>
      </w:r>
      <w:r>
        <w:t></w:t>
      </w:r>
      <w:r>
        <w:t></w:t>
      </w:r>
    </w:p>
    <w:p w:rsidR="00153E15" w:rsidRDefault="00153E15" w:rsidP="00153E15">
      <w:r>
        <w:t></w:t>
      </w:r>
      <w:r>
        <w:t></w:t>
      </w:r>
      <w:r>
        <w:t></w:t>
      </w:r>
      <w:r>
        <w:t></w:t>
      </w:r>
      <w:r>
        <w:t></w:t>
      </w:r>
      <w:r>
        <w:t></w:t>
      </w:r>
      <w:r>
        <w:tab/>
      </w:r>
      <w:r>
        <w:rPr>
          <w:rFonts w:hint="eastAsia"/>
        </w:rPr>
        <w:t>Наклонение</w:t>
      </w:r>
      <w:r>
        <w:t></w:t>
      </w:r>
      <w:r>
        <w:rPr>
          <w:rFonts w:hint="eastAsia"/>
        </w:rPr>
        <w:t>необходимости</w:t>
      </w:r>
      <w:r>
        <w:t></w:t>
      </w:r>
      <w:r>
        <w:t></w:t>
      </w:r>
      <w:r>
        <w:rPr>
          <w:rFonts w:hint="eastAsia"/>
        </w:rPr>
        <w:t>форма</w:t>
      </w:r>
      <w:r>
        <w:t></w:t>
      </w:r>
      <w:r>
        <w:rPr>
          <w:rFonts w:hint="eastAsia"/>
        </w:rPr>
        <w:t>на</w:t>
      </w:r>
      <w:r>
        <w:t></w:t>
      </w:r>
      <w:r>
        <w:t></w:t>
      </w:r>
      <w:r>
        <w:rPr>
          <w:rFonts w:hint="eastAsia"/>
        </w:rPr>
        <w:t>гай</w:t>
      </w:r>
      <w:r>
        <w:t></w:t>
      </w:r>
      <w:r>
        <w:tab/>
      </w:r>
      <w:r>
        <w:t></w:t>
      </w:r>
      <w:r>
        <w:t></w:t>
      </w:r>
      <w:r>
        <w:t></w:t>
      </w:r>
    </w:p>
    <w:p w:rsidR="00153E15" w:rsidRDefault="00153E15" w:rsidP="00153E15">
      <w:r>
        <w:t></w:t>
      </w:r>
      <w:r>
        <w:t></w:t>
      </w:r>
      <w:r>
        <w:t></w:t>
      </w:r>
      <w:r>
        <w:t></w:t>
      </w:r>
      <w:r>
        <w:t></w:t>
      </w:r>
      <w:r>
        <w:t></w:t>
      </w:r>
      <w:r>
        <w:t></w:t>
      </w:r>
      <w:r>
        <w:t></w:t>
      </w:r>
      <w:r>
        <w:tab/>
      </w:r>
      <w:r>
        <w:rPr>
          <w:rFonts w:hint="eastAsia"/>
        </w:rPr>
        <w:t>Семантика</w:t>
      </w:r>
      <w:r>
        <w:t></w:t>
      </w:r>
      <w:r>
        <w:rPr>
          <w:rFonts w:hint="eastAsia"/>
        </w:rPr>
        <w:t>и</w:t>
      </w:r>
      <w:r>
        <w:t></w:t>
      </w:r>
      <w:r>
        <w:rPr>
          <w:rFonts w:hint="eastAsia"/>
        </w:rPr>
        <w:t>употребление</w:t>
      </w:r>
      <w:r>
        <w:t></w:t>
      </w:r>
      <w:r>
        <w:rPr>
          <w:rFonts w:hint="eastAsia"/>
        </w:rPr>
        <w:t>наклонения</w:t>
      </w:r>
      <w:r>
        <w:t></w:t>
      </w:r>
      <w:r>
        <w:rPr>
          <w:rFonts w:hint="eastAsia"/>
        </w:rPr>
        <w:t>необходимости</w:t>
      </w:r>
      <w:r>
        <w:tab/>
      </w:r>
      <w:r>
        <w:t></w:t>
      </w:r>
      <w:r>
        <w:t></w:t>
      </w:r>
      <w:r>
        <w:t></w:t>
      </w:r>
    </w:p>
    <w:p w:rsidR="00153E15" w:rsidRDefault="00153E15" w:rsidP="00153E15">
      <w:r>
        <w:t></w:t>
      </w:r>
      <w:r>
        <w:t></w:t>
      </w:r>
      <w:r>
        <w:t></w:t>
      </w:r>
      <w:r>
        <w:t></w:t>
      </w:r>
      <w:r>
        <w:t></w:t>
      </w:r>
      <w:r>
        <w:t></w:t>
      </w:r>
      <w:r>
        <w:t></w:t>
      </w:r>
      <w:r>
        <w:t></w:t>
      </w:r>
      <w:r>
        <w:tab/>
      </w:r>
      <w:r>
        <w:rPr>
          <w:rFonts w:hint="eastAsia"/>
        </w:rPr>
        <w:t>Субъективированная</w:t>
      </w:r>
      <w:r>
        <w:t></w:t>
      </w:r>
      <w:r>
        <w:rPr>
          <w:rFonts w:hint="eastAsia"/>
        </w:rPr>
        <w:t>необходимость</w:t>
      </w:r>
      <w:r>
        <w:t></w:t>
      </w:r>
      <w:r>
        <w:rPr>
          <w:rFonts w:hint="eastAsia"/>
        </w:rPr>
        <w:t>и</w:t>
      </w:r>
      <w:r>
        <w:t></w:t>
      </w:r>
      <w:r>
        <w:rPr>
          <w:rFonts w:hint="eastAsia"/>
        </w:rPr>
        <w:t>персональность</w:t>
      </w:r>
      <w:r>
        <w:t></w:t>
      </w:r>
    </w:p>
    <w:p w:rsidR="00153E15" w:rsidRDefault="00153E15" w:rsidP="00153E15">
      <w:r>
        <w:rPr>
          <w:rFonts w:hint="eastAsia"/>
        </w:rPr>
        <w:t>выражающиеся</w:t>
      </w:r>
      <w:r>
        <w:t></w:t>
      </w:r>
      <w:r>
        <w:rPr>
          <w:rFonts w:hint="eastAsia"/>
        </w:rPr>
        <w:t>в</w:t>
      </w:r>
      <w:r>
        <w:t></w:t>
      </w:r>
      <w:r>
        <w:rPr>
          <w:rFonts w:hint="eastAsia"/>
        </w:rPr>
        <w:t>наклонении</w:t>
      </w:r>
      <w:r>
        <w:t></w:t>
      </w:r>
      <w:r>
        <w:rPr>
          <w:rFonts w:hint="eastAsia"/>
        </w:rPr>
        <w:t>необходимости</w:t>
      </w:r>
      <w:r>
        <w:tab/>
      </w:r>
      <w:r>
        <w:t></w:t>
      </w:r>
      <w:r>
        <w:t></w:t>
      </w:r>
      <w:r>
        <w:t></w:t>
      </w:r>
    </w:p>
    <w:p w:rsidR="00153E15" w:rsidRDefault="00153E15" w:rsidP="00153E15">
      <w:r>
        <w:t></w:t>
      </w:r>
      <w:r>
        <w:t></w:t>
      </w:r>
      <w:r>
        <w:t></w:t>
      </w:r>
      <w:r>
        <w:t></w:t>
      </w:r>
      <w:r>
        <w:tab/>
      </w:r>
      <w:r>
        <w:t></w:t>
      </w:r>
      <w:r>
        <w:rPr>
          <w:rFonts w:hint="eastAsia"/>
        </w:rPr>
        <w:t>Внешняя</w:t>
      </w:r>
      <w:r>
        <w:t></w:t>
      </w:r>
      <w:r>
        <w:t></w:t>
      </w:r>
      <w:r>
        <w:rPr>
          <w:rFonts w:hint="eastAsia"/>
        </w:rPr>
        <w:t>необходимость</w:t>
      </w:r>
      <w:r>
        <w:tab/>
      </w:r>
      <w:r>
        <w:t></w:t>
      </w:r>
      <w:r>
        <w:t></w:t>
      </w:r>
      <w:r>
        <w:t></w:t>
      </w:r>
    </w:p>
    <w:p w:rsidR="00153E15" w:rsidRDefault="00153E15" w:rsidP="00153E15">
      <w:r>
        <w:t></w:t>
      </w:r>
      <w:r>
        <w:t></w:t>
      </w:r>
      <w:r>
        <w:t></w:t>
      </w:r>
      <w:r>
        <w:t></w:t>
      </w:r>
      <w:r>
        <w:t></w:t>
      </w:r>
      <w:r>
        <w:t></w:t>
      </w:r>
      <w:r>
        <w:tab/>
      </w:r>
      <w:r>
        <w:rPr>
          <w:rFonts w:hint="eastAsia"/>
        </w:rPr>
        <w:t>Категорическая</w:t>
      </w:r>
      <w:r>
        <w:t></w:t>
      </w:r>
      <w:r>
        <w:rPr>
          <w:rFonts w:hint="eastAsia"/>
        </w:rPr>
        <w:t>необходимость</w:t>
      </w:r>
      <w:r>
        <w:tab/>
      </w:r>
      <w:r>
        <w:t></w:t>
      </w:r>
      <w:r>
        <w:t></w:t>
      </w:r>
      <w:r>
        <w:t></w:t>
      </w:r>
    </w:p>
    <w:p w:rsidR="00153E15" w:rsidRDefault="00153E15" w:rsidP="00153E15">
      <w:r>
        <w:t></w:t>
      </w:r>
      <w:r>
        <w:t></w:t>
      </w:r>
      <w:r>
        <w:t></w:t>
      </w:r>
      <w:r>
        <w:t></w:t>
      </w:r>
      <w:r>
        <w:t></w:t>
      </w:r>
      <w:r>
        <w:t></w:t>
      </w:r>
      <w:r>
        <w:t></w:t>
      </w:r>
      <w:r>
        <w:t></w:t>
      </w:r>
      <w:r>
        <w:tab/>
      </w:r>
      <w:r>
        <w:rPr>
          <w:rFonts w:hint="eastAsia"/>
        </w:rPr>
        <w:t>АФ</w:t>
      </w:r>
      <w:r>
        <w:t></w:t>
      </w:r>
      <w:r>
        <w:rPr>
          <w:rFonts w:hint="eastAsia"/>
        </w:rPr>
        <w:t>собственной</w:t>
      </w:r>
      <w:r>
        <w:t></w:t>
      </w:r>
      <w:r>
        <w:rPr>
          <w:rFonts w:hint="eastAsia"/>
        </w:rPr>
        <w:t>необходимости</w:t>
      </w:r>
      <w:r>
        <w:t></w:t>
      </w:r>
      <w:r>
        <w:t></w:t>
      </w:r>
      <w:r>
        <w:t></w:t>
      </w:r>
      <w:r>
        <w:t></w:t>
      </w:r>
      <w:r>
        <w:t></w:t>
      </w:r>
      <w:r>
        <w:t></w:t>
      </w:r>
      <w:r>
        <w:t></w:t>
      </w:r>
      <w:r>
        <w:t></w:t>
      </w:r>
      <w:r>
        <w:t></w:t>
      </w:r>
      <w:r>
        <w:t></w:t>
      </w:r>
      <w:r>
        <w:t></w:t>
      </w:r>
      <w:r>
        <w:t></w:t>
      </w:r>
      <w:r>
        <w:rPr>
          <w:rFonts w:hint="eastAsia"/>
        </w:rPr>
        <w:t>херек</w:t>
      </w:r>
      <w:r>
        <w:tab/>
      </w:r>
      <w:r>
        <w:t></w:t>
      </w:r>
      <w:r>
        <w:t></w:t>
      </w:r>
      <w:r>
        <w:t></w:t>
      </w:r>
    </w:p>
    <w:p w:rsidR="00153E15" w:rsidRDefault="00153E15" w:rsidP="00153E15">
      <w:r>
        <w:t></w:t>
      </w:r>
      <w:r>
        <w:t></w:t>
      </w:r>
      <w:r>
        <w:t></w:t>
      </w:r>
      <w:r>
        <w:t></w:t>
      </w:r>
      <w:r>
        <w:t></w:t>
      </w:r>
      <w:r>
        <w:t></w:t>
      </w:r>
      <w:r>
        <w:t></w:t>
      </w:r>
      <w:r>
        <w:t></w:t>
      </w:r>
      <w:r>
        <w:tab/>
      </w:r>
      <w:r>
        <w:rPr>
          <w:rFonts w:hint="eastAsia"/>
        </w:rPr>
        <w:t>АФ</w:t>
      </w:r>
      <w:r>
        <w:t></w:t>
      </w:r>
      <w:r>
        <w:t></w:t>
      </w:r>
      <w:r>
        <w:rPr>
          <w:rFonts w:hint="eastAsia"/>
        </w:rPr>
        <w:t>обоснованной</w:t>
      </w:r>
      <w:r>
        <w:t></w:t>
      </w:r>
      <w:r>
        <w:t></w:t>
      </w:r>
      <w:r>
        <w:rPr>
          <w:rFonts w:hint="eastAsia"/>
        </w:rPr>
        <w:t>необходимости</w:t>
      </w:r>
      <w:r>
        <w:t></w:t>
      </w:r>
      <w:r>
        <w:t></w:t>
      </w:r>
      <w:r>
        <w:t></w:t>
      </w:r>
      <w:r>
        <w:t></w:t>
      </w:r>
      <w:r>
        <w:t></w:t>
      </w:r>
      <w:r>
        <w:t></w:t>
      </w:r>
      <w:r>
        <w:t></w:t>
      </w:r>
      <w:r>
        <w:t></w:t>
      </w:r>
      <w:r>
        <w:t></w:t>
      </w:r>
      <w:r>
        <w:t></w:t>
      </w:r>
      <w:r>
        <w:t></w:t>
      </w:r>
      <w:r>
        <w:t></w:t>
      </w:r>
      <w:r>
        <w:rPr>
          <w:rFonts w:hint="eastAsia"/>
        </w:rPr>
        <w:t>ужурлуг</w:t>
      </w:r>
      <w:r>
        <w:tab/>
      </w:r>
      <w:r>
        <w:t></w:t>
      </w:r>
      <w:r>
        <w:t></w:t>
      </w:r>
      <w:r>
        <w:t></w:t>
      </w:r>
    </w:p>
    <w:p w:rsidR="00153E15" w:rsidRDefault="00153E15" w:rsidP="00153E15">
      <w:r>
        <w:t></w:t>
      </w:r>
      <w:r>
        <w:t></w:t>
      </w:r>
      <w:r>
        <w:t></w:t>
      </w:r>
      <w:r>
        <w:t></w:t>
      </w:r>
      <w:r>
        <w:t></w:t>
      </w:r>
      <w:r>
        <w:t></w:t>
      </w:r>
      <w:r>
        <w:t></w:t>
      </w:r>
      <w:r>
        <w:t></w:t>
      </w:r>
      <w:r>
        <w:t></w:t>
      </w:r>
      <w:r>
        <w:t></w:t>
      </w:r>
      <w:r>
        <w:tab/>
      </w:r>
      <w:r>
        <w:t></w:t>
      </w:r>
      <w:r>
        <w:t></w:t>
      </w:r>
      <w:r>
        <w:rPr>
          <w:rFonts w:hint="eastAsia"/>
        </w:rPr>
        <w:t>Обоснованная</w:t>
      </w:r>
      <w:r>
        <w:t></w:t>
      </w:r>
      <w:r>
        <w:t></w:t>
      </w:r>
      <w:r>
        <w:rPr>
          <w:rFonts w:hint="eastAsia"/>
        </w:rPr>
        <w:t>необходимость</w:t>
      </w:r>
      <w:r>
        <w:t></w:t>
      </w:r>
      <w:r>
        <w:rPr>
          <w:rFonts w:hint="eastAsia"/>
        </w:rPr>
        <w:t>и</w:t>
      </w:r>
      <w:r>
        <w:t></w:t>
      </w:r>
      <w:r>
        <w:rPr>
          <w:rFonts w:hint="eastAsia"/>
        </w:rPr>
        <w:t>персональность</w:t>
      </w:r>
      <w:r>
        <w:tab/>
      </w:r>
      <w:r>
        <w:t></w:t>
      </w:r>
      <w:r>
        <w:t></w:t>
      </w:r>
      <w:r>
        <w:t></w:t>
      </w:r>
    </w:p>
    <w:p w:rsidR="00153E15" w:rsidRDefault="00153E15" w:rsidP="00153E15">
      <w:r>
        <w:t></w:t>
      </w:r>
      <w:r>
        <w:t></w:t>
      </w:r>
      <w:r>
        <w:t></w:t>
      </w:r>
      <w:r>
        <w:t></w:t>
      </w:r>
      <w:r>
        <w:t></w:t>
      </w:r>
      <w:r>
        <w:t></w:t>
      </w:r>
      <w:r>
        <w:t></w:t>
      </w:r>
      <w:r>
        <w:t></w:t>
      </w:r>
      <w:r>
        <w:tab/>
      </w:r>
      <w:r>
        <w:rPr>
          <w:rFonts w:hint="eastAsia"/>
        </w:rPr>
        <w:t>АФ</w:t>
      </w:r>
      <w:r>
        <w:t></w:t>
      </w:r>
      <w:r>
        <w:rPr>
          <w:rFonts w:hint="eastAsia"/>
        </w:rPr>
        <w:t>обязательства</w:t>
      </w:r>
      <w:r>
        <w:t></w:t>
      </w:r>
      <w:r>
        <w:t></w:t>
      </w:r>
      <w:r>
        <w:t></w:t>
      </w:r>
      <w:r>
        <w:t></w:t>
      </w:r>
      <w:r>
        <w:t></w:t>
      </w:r>
      <w:r>
        <w:t></w:t>
      </w:r>
      <w:r>
        <w:t></w:t>
      </w:r>
      <w:r>
        <w:t></w:t>
      </w:r>
      <w:r>
        <w:t></w:t>
      </w:r>
      <w:r>
        <w:t></w:t>
      </w:r>
      <w:r>
        <w:t></w:t>
      </w:r>
      <w:r>
        <w:t></w:t>
      </w:r>
      <w:r>
        <w:rPr>
          <w:rFonts w:hint="eastAsia"/>
        </w:rPr>
        <w:t>хулээлгелиг</w:t>
      </w:r>
      <w:r>
        <w:tab/>
      </w:r>
      <w:r>
        <w:t></w:t>
      </w:r>
      <w:r>
        <w:t></w:t>
      </w:r>
      <w:r>
        <w:t></w:t>
      </w:r>
    </w:p>
    <w:p w:rsidR="00153E15" w:rsidRDefault="00153E15" w:rsidP="00153E15">
      <w:r>
        <w:t></w:t>
      </w:r>
      <w:r>
        <w:t></w:t>
      </w:r>
      <w:r>
        <w:t></w:t>
      </w:r>
      <w:r>
        <w:t></w:t>
      </w:r>
      <w:r>
        <w:t></w:t>
      </w:r>
      <w:r>
        <w:t></w:t>
      </w:r>
      <w:r>
        <w:t></w:t>
      </w:r>
      <w:r>
        <w:t></w:t>
      </w:r>
      <w:r>
        <w:tab/>
      </w:r>
      <w:r>
        <w:rPr>
          <w:rFonts w:hint="eastAsia"/>
        </w:rPr>
        <w:t>АФ</w:t>
      </w:r>
      <w:r>
        <w:t></w:t>
      </w:r>
      <w:r>
        <w:t></w:t>
      </w:r>
      <w:r>
        <w:rPr>
          <w:rFonts w:hint="eastAsia"/>
        </w:rPr>
        <w:t>усиленной</w:t>
      </w:r>
      <w:r>
        <w:t></w:t>
      </w:r>
      <w:r>
        <w:t></w:t>
      </w:r>
      <w:r>
        <w:rPr>
          <w:rFonts w:hint="eastAsia"/>
        </w:rPr>
        <w:t>небходимости</w:t>
      </w:r>
      <w:r>
        <w:tab/>
      </w:r>
      <w:r>
        <w:t></w:t>
      </w:r>
      <w:r>
        <w:t></w:t>
      </w:r>
      <w:r>
        <w:t></w:t>
      </w:r>
    </w:p>
    <w:p w:rsidR="00153E15" w:rsidRDefault="00153E15" w:rsidP="00153E15">
      <w:r>
        <w:t></w:t>
      </w:r>
      <w:r>
        <w:t></w:t>
      </w:r>
      <w:r>
        <w:t></w:t>
      </w:r>
      <w:r>
        <w:t></w:t>
      </w:r>
      <w:r>
        <w:t></w:t>
      </w:r>
      <w:r>
        <w:t></w:t>
      </w:r>
      <w:r>
        <w:t></w:t>
      </w:r>
      <w:r>
        <w:t></w:t>
      </w:r>
      <w:r>
        <w:t></w:t>
      </w:r>
      <w:r>
        <w:t></w:t>
      </w:r>
      <w:r>
        <w:tab/>
      </w:r>
      <w:r>
        <w:rPr>
          <w:rFonts w:hint="eastAsia"/>
        </w:rPr>
        <w:t>Сопоставление</w:t>
      </w:r>
      <w:r>
        <w:t></w:t>
      </w:r>
      <w:r>
        <w:rPr>
          <w:rFonts w:hint="eastAsia"/>
        </w:rPr>
        <w:t>АФ</w:t>
      </w:r>
      <w:r>
        <w:t></w:t>
      </w:r>
      <w:r>
        <w:rPr>
          <w:rFonts w:hint="eastAsia"/>
        </w:rPr>
        <w:t>с</w:t>
      </w:r>
      <w:r>
        <w:t></w:t>
      </w:r>
      <w:r>
        <w:rPr>
          <w:rFonts w:hint="eastAsia"/>
        </w:rPr>
        <w:t>частицей</w:t>
      </w:r>
      <w:r>
        <w:t></w:t>
      </w:r>
      <w:r>
        <w:rPr>
          <w:rFonts w:hint="eastAsia"/>
        </w:rPr>
        <w:t>хоржок</w:t>
      </w:r>
      <w:r>
        <w:tab/>
      </w:r>
      <w:r>
        <w:t></w:t>
      </w:r>
      <w:r>
        <w:t></w:t>
      </w:r>
      <w:r>
        <w:t></w:t>
      </w:r>
    </w:p>
    <w:p w:rsidR="00153E15" w:rsidRDefault="00153E15" w:rsidP="00153E15">
      <w:r>
        <w:t></w:t>
      </w:r>
      <w:r>
        <w:t></w:t>
      </w:r>
      <w:r>
        <w:t></w:t>
      </w:r>
      <w:r>
        <w:t></w:t>
      </w:r>
      <w:r>
        <w:t></w:t>
      </w:r>
      <w:r>
        <w:t></w:t>
      </w:r>
      <w:r>
        <w:t></w:t>
      </w:r>
      <w:r>
        <w:t></w:t>
      </w:r>
      <w:r>
        <w:t></w:t>
      </w:r>
      <w:r>
        <w:t></w:t>
      </w:r>
      <w:r>
        <w:tab/>
      </w:r>
      <w:r>
        <w:rPr>
          <w:rFonts w:hint="eastAsia"/>
        </w:rPr>
        <w:t>АФ</w:t>
      </w:r>
      <w:r>
        <w:t></w:t>
      </w:r>
      <w:r>
        <w:rPr>
          <w:rFonts w:hint="eastAsia"/>
        </w:rPr>
        <w:t>с</w:t>
      </w:r>
      <w:r>
        <w:t></w:t>
      </w:r>
      <w:r>
        <w:rPr>
          <w:rFonts w:hint="eastAsia"/>
        </w:rPr>
        <w:t>частицей</w:t>
      </w:r>
      <w:r>
        <w:t></w:t>
      </w:r>
      <w:r>
        <w:rPr>
          <w:rFonts w:hint="eastAsia"/>
        </w:rPr>
        <w:t>болур</w:t>
      </w:r>
      <w:r>
        <w:t></w:t>
      </w:r>
      <w:r>
        <w:rPr>
          <w:rFonts w:hint="eastAsia"/>
        </w:rPr>
        <w:t>бе</w:t>
      </w:r>
      <w:r>
        <w:tab/>
      </w:r>
      <w:r>
        <w:t></w:t>
      </w:r>
      <w:r>
        <w:t></w:t>
      </w:r>
      <w:r>
        <w:t></w:t>
      </w:r>
    </w:p>
    <w:p w:rsidR="00153E15" w:rsidRDefault="00153E15" w:rsidP="00153E15">
      <w:r>
        <w:t></w:t>
      </w:r>
      <w:r>
        <w:t></w:t>
      </w:r>
      <w:r>
        <w:t></w:t>
      </w:r>
      <w:r>
        <w:t></w:t>
      </w:r>
      <w:r>
        <w:t></w:t>
      </w:r>
      <w:r>
        <w:t></w:t>
      </w:r>
      <w:r>
        <w:t></w:t>
      </w:r>
      <w:r>
        <w:t></w:t>
      </w:r>
      <w:r>
        <w:tab/>
      </w:r>
      <w:r>
        <w:rPr>
          <w:rFonts w:hint="eastAsia"/>
        </w:rPr>
        <w:t>АФ</w:t>
      </w:r>
      <w:r>
        <w:t></w:t>
      </w:r>
      <w:r>
        <w:rPr>
          <w:rFonts w:hint="eastAsia"/>
        </w:rPr>
        <w:t>настойчивого</w:t>
      </w:r>
      <w:r>
        <w:t></w:t>
      </w:r>
      <w:r>
        <w:rPr>
          <w:rFonts w:hint="eastAsia"/>
        </w:rPr>
        <w:t>совета</w:t>
      </w:r>
      <w:r>
        <w:t></w:t>
      </w:r>
      <w:r>
        <w:rPr>
          <w:rFonts w:hint="eastAsia"/>
        </w:rPr>
        <w:t>Ту</w:t>
      </w:r>
      <w:r>
        <w:t></w:t>
      </w:r>
      <w:r>
        <w:rPr>
          <w:rFonts w:hint="eastAsia"/>
        </w:rPr>
        <w:t>са</w:t>
      </w:r>
      <w:r>
        <w:t></w:t>
      </w:r>
      <w:r>
        <w:t></w:t>
      </w:r>
      <w:r>
        <w:rPr>
          <w:rFonts w:hint="eastAsia"/>
        </w:rPr>
        <w:t>база</w:t>
      </w:r>
      <w:r>
        <w:t></w:t>
      </w:r>
      <w:r>
        <w:rPr>
          <w:rFonts w:hint="eastAsia"/>
        </w:rPr>
        <w:t>чогуур</w:t>
      </w:r>
      <w:r>
        <w:tab/>
      </w:r>
      <w:r>
        <w:t></w:t>
      </w:r>
      <w:r>
        <w:t></w:t>
      </w:r>
      <w:r>
        <w:t></w:t>
      </w:r>
    </w:p>
    <w:p w:rsidR="00153E15" w:rsidRDefault="00153E15" w:rsidP="00153E15">
      <w:r>
        <w:t></w:t>
      </w:r>
      <w:r>
        <w:t></w:t>
      </w:r>
      <w:r>
        <w:t></w:t>
      </w:r>
      <w:r>
        <w:t></w:t>
      </w:r>
      <w:r>
        <w:t></w:t>
      </w:r>
      <w:r>
        <w:t></w:t>
      </w:r>
      <w:r>
        <w:tab/>
      </w:r>
      <w:r>
        <w:rPr>
          <w:rFonts w:hint="eastAsia"/>
        </w:rPr>
        <w:t>Некатегорическая</w:t>
      </w:r>
      <w:r>
        <w:t></w:t>
      </w:r>
      <w:r>
        <w:rPr>
          <w:rFonts w:hint="eastAsia"/>
        </w:rPr>
        <w:t>необходимость</w:t>
      </w:r>
      <w:r>
        <w:tab/>
      </w:r>
      <w:r>
        <w:t></w:t>
      </w:r>
      <w:r>
        <w:t></w:t>
      </w:r>
      <w:r>
        <w:t></w:t>
      </w:r>
    </w:p>
    <w:p w:rsidR="00153E15" w:rsidRDefault="00153E15" w:rsidP="00153E15">
      <w:r>
        <w:t></w:t>
      </w:r>
      <w:r>
        <w:t></w:t>
      </w:r>
      <w:r>
        <w:t></w:t>
      </w:r>
      <w:r>
        <w:t></w:t>
      </w:r>
      <w:r>
        <w:t></w:t>
      </w:r>
      <w:r>
        <w:t></w:t>
      </w:r>
      <w:r>
        <w:t></w:t>
      </w:r>
      <w:r>
        <w:t></w:t>
      </w:r>
      <w:r>
        <w:tab/>
      </w:r>
      <w:r>
        <w:rPr>
          <w:rFonts w:hint="eastAsia"/>
        </w:rPr>
        <w:t>АФ</w:t>
      </w:r>
      <w:r>
        <w:t></w:t>
      </w:r>
      <w:r>
        <w:rPr>
          <w:rFonts w:hint="eastAsia"/>
        </w:rPr>
        <w:t>некатегорического</w:t>
      </w:r>
      <w:r>
        <w:t></w:t>
      </w:r>
      <w:r>
        <w:rPr>
          <w:rFonts w:hint="eastAsia"/>
        </w:rPr>
        <w:t>наставления</w:t>
      </w:r>
      <w:r>
        <w:t></w:t>
      </w:r>
      <w:r>
        <w:rPr>
          <w:rFonts w:hint="eastAsia"/>
        </w:rPr>
        <w:t>на</w:t>
      </w:r>
      <w:r>
        <w:t></w:t>
      </w:r>
      <w:r>
        <w:rPr>
          <w:rFonts w:hint="eastAsia"/>
        </w:rPr>
        <w:t>Ту</w:t>
      </w:r>
      <w:r>
        <w:t></w:t>
      </w:r>
      <w:r>
        <w:rPr>
          <w:rFonts w:hint="eastAsia"/>
        </w:rPr>
        <w:t>ар</w:t>
      </w:r>
      <w:r>
        <w:t></w:t>
      </w:r>
      <w:r>
        <w:t></w:t>
      </w:r>
      <w:r>
        <w:rPr>
          <w:rFonts w:hint="eastAsia"/>
        </w:rPr>
        <w:t>бас</w:t>
      </w:r>
      <w:r>
        <w:t></w:t>
      </w:r>
      <w:r>
        <w:rPr>
          <w:rFonts w:hint="eastAsia"/>
        </w:rPr>
        <w:t>чоор</w:t>
      </w:r>
      <w:r>
        <w:tab/>
      </w:r>
      <w:r>
        <w:t></w:t>
      </w:r>
      <w:r>
        <w:t></w:t>
      </w:r>
      <w:r>
        <w:t></w:t>
      </w:r>
    </w:p>
    <w:p w:rsidR="00153E15" w:rsidRDefault="00153E15" w:rsidP="00153E15">
      <w:r>
        <w:t></w:t>
      </w:r>
      <w:r>
        <w:t></w:t>
      </w:r>
      <w:r>
        <w:t></w:t>
      </w:r>
      <w:r>
        <w:t></w:t>
      </w:r>
      <w:r>
        <w:t></w:t>
      </w:r>
      <w:r>
        <w:t></w:t>
      </w:r>
      <w:r>
        <w:tab/>
      </w:r>
      <w:r>
        <w:rPr>
          <w:rFonts w:hint="eastAsia"/>
        </w:rPr>
        <w:t>Вынужденная</w:t>
      </w:r>
      <w:r>
        <w:t></w:t>
      </w:r>
      <w:r>
        <w:rPr>
          <w:rFonts w:hint="eastAsia"/>
        </w:rPr>
        <w:t>необходимость</w:t>
      </w:r>
      <w:r>
        <w:tab/>
      </w:r>
      <w:r>
        <w:t></w:t>
      </w:r>
      <w:r>
        <w:t></w:t>
      </w:r>
      <w:r>
        <w:t></w:t>
      </w:r>
    </w:p>
    <w:p w:rsidR="00153E15" w:rsidRDefault="00153E15" w:rsidP="00153E15">
      <w:r>
        <w:t></w:t>
      </w:r>
      <w:r>
        <w:t></w:t>
      </w:r>
      <w:r>
        <w:t></w:t>
      </w:r>
      <w:r>
        <w:t></w:t>
      </w:r>
      <w:r>
        <w:t></w:t>
      </w:r>
      <w:r>
        <w:t></w:t>
      </w:r>
      <w:r>
        <w:t></w:t>
      </w:r>
      <w:r>
        <w:t></w:t>
      </w:r>
      <w:r>
        <w:tab/>
      </w:r>
      <w:r>
        <w:rPr>
          <w:rFonts w:hint="eastAsia"/>
        </w:rPr>
        <w:t>АК</w:t>
      </w:r>
      <w:r>
        <w:t></w:t>
      </w:r>
      <w:r>
        <w:rPr>
          <w:rFonts w:hint="eastAsia"/>
        </w:rPr>
        <w:t>Ту</w:t>
      </w:r>
      <w:r>
        <w:t></w:t>
      </w:r>
      <w:r>
        <w:rPr>
          <w:rFonts w:hint="eastAsia"/>
        </w:rPr>
        <w:t>ар</w:t>
      </w:r>
      <w:r>
        <w:t></w:t>
      </w:r>
      <w:r>
        <w:rPr>
          <w:rFonts w:hint="eastAsia"/>
        </w:rPr>
        <w:t>апар</w:t>
      </w:r>
      <w:r>
        <w:t></w:t>
      </w:r>
      <w:r>
        <w:tab/>
      </w:r>
      <w:r>
        <w:t></w:t>
      </w:r>
      <w:r>
        <w:t></w:t>
      </w:r>
      <w:r>
        <w:t></w:t>
      </w:r>
    </w:p>
    <w:p w:rsidR="00153E15" w:rsidRDefault="00153E15" w:rsidP="00153E15">
      <w:r>
        <w:t></w:t>
      </w:r>
      <w:r>
        <w:t></w:t>
      </w:r>
      <w:r>
        <w:t></w:t>
      </w:r>
      <w:r>
        <w:t></w:t>
      </w:r>
      <w:r>
        <w:t></w:t>
      </w:r>
      <w:r>
        <w:t></w:t>
      </w:r>
      <w:r>
        <w:t></w:t>
      </w:r>
      <w:r>
        <w:t></w:t>
      </w:r>
      <w:r>
        <w:tab/>
      </w:r>
      <w:r>
        <w:rPr>
          <w:rFonts w:hint="eastAsia"/>
        </w:rPr>
        <w:t>АК</w:t>
      </w:r>
      <w:r>
        <w:t></w:t>
      </w:r>
      <w:r>
        <w:rPr>
          <w:rFonts w:hint="eastAsia"/>
        </w:rPr>
        <w:t>Ту</w:t>
      </w:r>
      <w:r>
        <w:t></w:t>
      </w:r>
      <w:r>
        <w:rPr>
          <w:rFonts w:hint="eastAsia"/>
        </w:rPr>
        <w:t>ар</w:t>
      </w:r>
      <w:r>
        <w:t></w:t>
      </w:r>
      <w:r>
        <w:t></w:t>
      </w:r>
      <w:r>
        <w:rPr>
          <w:rFonts w:hint="eastAsia"/>
        </w:rPr>
        <w:t>бас</w:t>
      </w:r>
      <w:r>
        <w:t></w:t>
      </w:r>
      <w:r>
        <w:rPr>
          <w:rFonts w:hint="eastAsia"/>
        </w:rPr>
        <w:t>бол</w:t>
      </w:r>
      <w:r>
        <w:t></w:t>
      </w:r>
      <w:r>
        <w:tab/>
      </w:r>
      <w:r>
        <w:t></w:t>
      </w:r>
      <w:r>
        <w:t></w:t>
      </w:r>
      <w:r>
        <w:t></w:t>
      </w:r>
    </w:p>
    <w:p w:rsidR="00153E15" w:rsidRDefault="00153E15" w:rsidP="00153E15">
      <w:r>
        <w:t></w:t>
      </w:r>
      <w:r>
        <w:t></w:t>
      </w:r>
      <w:r>
        <w:t></w:t>
      </w:r>
      <w:r>
        <w:t></w:t>
      </w:r>
      <w:r>
        <w:t></w:t>
      </w:r>
      <w:r>
        <w:t></w:t>
      </w:r>
      <w:r>
        <w:tab/>
      </w:r>
      <w:r>
        <w:rPr>
          <w:rFonts w:hint="eastAsia"/>
        </w:rPr>
        <w:t>Нереализованная</w:t>
      </w:r>
      <w:r>
        <w:t></w:t>
      </w:r>
      <w:r>
        <w:rPr>
          <w:rFonts w:hint="eastAsia"/>
        </w:rPr>
        <w:t>необходимость</w:t>
      </w:r>
      <w:r>
        <w:tab/>
      </w:r>
      <w:r>
        <w:t></w:t>
      </w:r>
      <w:r>
        <w:t></w:t>
      </w:r>
      <w:r>
        <w:t></w:t>
      </w:r>
    </w:p>
    <w:p w:rsidR="00153E15" w:rsidRDefault="00153E15" w:rsidP="00153E15">
      <w:r>
        <w:t></w:t>
      </w:r>
      <w:r>
        <w:t></w:t>
      </w:r>
      <w:r>
        <w:t></w:t>
      </w:r>
      <w:r>
        <w:t></w:t>
      </w:r>
      <w:r>
        <w:t></w:t>
      </w:r>
      <w:r>
        <w:t></w:t>
      </w:r>
      <w:r>
        <w:t></w:t>
      </w:r>
      <w:r>
        <w:t></w:t>
      </w:r>
      <w:r>
        <w:tab/>
      </w:r>
      <w:r>
        <w:rPr>
          <w:rFonts w:hint="eastAsia"/>
        </w:rPr>
        <w:t>АФ</w:t>
      </w:r>
      <w:r>
        <w:t></w:t>
      </w:r>
      <w:r>
        <w:rPr>
          <w:rFonts w:hint="eastAsia"/>
        </w:rPr>
        <w:t>Ту</w:t>
      </w:r>
      <w:r>
        <w:t></w:t>
      </w:r>
      <w:r>
        <w:rPr>
          <w:rFonts w:hint="eastAsia"/>
        </w:rPr>
        <w:t>ар</w:t>
      </w:r>
      <w:r>
        <w:t></w:t>
      </w:r>
      <w:r>
        <w:t></w:t>
      </w:r>
      <w:r>
        <w:rPr>
          <w:rFonts w:hint="eastAsia"/>
        </w:rPr>
        <w:t>бас</w:t>
      </w:r>
      <w:r>
        <w:t></w:t>
      </w:r>
      <w:r>
        <w:rPr>
          <w:rFonts w:hint="eastAsia"/>
        </w:rPr>
        <w:t>ышкажык</w:t>
      </w:r>
      <w:r>
        <w:t></w:t>
      </w:r>
      <w:r>
        <w:rPr>
          <w:rFonts w:hint="eastAsia"/>
        </w:rPr>
        <w:t>ышкажыгай</w:t>
      </w:r>
      <w:r>
        <w:t></w:t>
      </w:r>
      <w:r>
        <w:t></w:t>
      </w:r>
      <w:r>
        <w:rPr>
          <w:rFonts w:hint="eastAsia"/>
        </w:rPr>
        <w:t>Ту</w:t>
      </w:r>
      <w:r>
        <w:t></w:t>
      </w:r>
      <w:r>
        <w:rPr>
          <w:rFonts w:hint="eastAsia"/>
        </w:rPr>
        <w:t>ар</w:t>
      </w:r>
      <w:r>
        <w:t></w:t>
      </w:r>
      <w:r>
        <w:rPr>
          <w:rFonts w:hint="eastAsia"/>
        </w:rPr>
        <w:t>болгай</w:t>
      </w:r>
      <w:r>
        <w:tab/>
      </w:r>
      <w:r>
        <w:t></w:t>
      </w:r>
      <w:r>
        <w:t></w:t>
      </w:r>
      <w:r>
        <w:t></w:t>
      </w:r>
    </w:p>
    <w:p w:rsidR="00153E15" w:rsidRDefault="00153E15" w:rsidP="00153E15">
      <w:r>
        <w:t></w:t>
      </w:r>
      <w:r>
        <w:t></w:t>
      </w:r>
      <w:r>
        <w:t></w:t>
      </w:r>
      <w:r>
        <w:t></w:t>
      </w:r>
      <w:r>
        <w:t></w:t>
      </w:r>
      <w:r>
        <w:t></w:t>
      </w:r>
      <w:r>
        <w:t></w:t>
      </w:r>
      <w:r>
        <w:t></w:t>
      </w:r>
      <w:r>
        <w:tab/>
      </w:r>
      <w:r>
        <w:rPr>
          <w:rFonts w:hint="eastAsia"/>
        </w:rPr>
        <w:t>АК</w:t>
      </w:r>
      <w:r>
        <w:t></w:t>
      </w:r>
      <w:r>
        <w:rPr>
          <w:rFonts w:hint="eastAsia"/>
        </w:rPr>
        <w:t>нереализованной</w:t>
      </w:r>
      <w:r>
        <w:t></w:t>
      </w:r>
      <w:r>
        <w:rPr>
          <w:rFonts w:hint="eastAsia"/>
        </w:rPr>
        <w:t>необходимости</w:t>
      </w:r>
      <w:r>
        <w:t></w:t>
      </w:r>
      <w:r>
        <w:rPr>
          <w:rFonts w:hint="eastAsia"/>
        </w:rPr>
        <w:t>Ту</w:t>
      </w:r>
      <w:r>
        <w:t></w:t>
      </w:r>
      <w:r>
        <w:rPr>
          <w:rFonts w:hint="eastAsia"/>
        </w:rPr>
        <w:t>гыже</w:t>
      </w:r>
      <w:r>
        <w:t></w:t>
      </w:r>
      <w:r>
        <w:rPr>
          <w:rFonts w:hint="eastAsia"/>
        </w:rPr>
        <w:t>бол</w:t>
      </w:r>
      <w:r>
        <w:t></w:t>
      </w:r>
      <w:r>
        <w:tab/>
      </w:r>
      <w:r>
        <w:t></w:t>
      </w:r>
      <w:r>
        <w:t></w:t>
      </w:r>
      <w:r>
        <w:t></w:t>
      </w:r>
    </w:p>
    <w:p w:rsidR="00153E15" w:rsidRDefault="00153E15" w:rsidP="00153E15">
      <w:r>
        <w:t></w:t>
      </w:r>
      <w:r>
        <w:t></w:t>
      </w:r>
      <w:r>
        <w:t></w:t>
      </w:r>
      <w:r>
        <w:t></w:t>
      </w:r>
      <w:r>
        <w:t></w:t>
      </w:r>
      <w:r>
        <w:t></w:t>
      </w:r>
      <w:r>
        <w:tab/>
      </w:r>
      <w:r>
        <w:rPr>
          <w:rFonts w:hint="eastAsia"/>
        </w:rPr>
        <w:t>Отрицательная</w:t>
      </w:r>
      <w:r>
        <w:t></w:t>
      </w:r>
      <w:r>
        <w:rPr>
          <w:rFonts w:hint="eastAsia"/>
        </w:rPr>
        <w:t>необходимость</w:t>
      </w:r>
      <w:r>
        <w:t></w:t>
      </w:r>
      <w:r>
        <w:t></w:t>
      </w:r>
      <w:r>
        <w:rPr>
          <w:rFonts w:hint="eastAsia"/>
        </w:rPr>
        <w:t>инклюзивное</w:t>
      </w:r>
      <w:r>
        <w:t></w:t>
      </w:r>
      <w:r>
        <w:rPr>
          <w:rFonts w:hint="eastAsia"/>
        </w:rPr>
        <w:t>выражение</w:t>
      </w:r>
      <w:r>
        <w:t></w:t>
      </w:r>
      <w:r>
        <w:tab/>
      </w:r>
      <w:r>
        <w:t></w:t>
      </w:r>
      <w:r>
        <w:t></w:t>
      </w:r>
      <w:r>
        <w:t></w:t>
      </w:r>
    </w:p>
    <w:p w:rsidR="00153E15" w:rsidRDefault="00153E15" w:rsidP="00153E15">
      <w:r>
        <w:t></w:t>
      </w:r>
      <w:r>
        <w:t></w:t>
      </w:r>
      <w:r>
        <w:t></w:t>
      </w:r>
      <w:r>
        <w:t></w:t>
      </w:r>
      <w:r>
        <w:t></w:t>
      </w:r>
      <w:r>
        <w:t></w:t>
      </w:r>
      <w:r>
        <w:t></w:t>
      </w:r>
      <w:r>
        <w:t></w:t>
      </w:r>
      <w:r>
        <w:tab/>
      </w:r>
      <w:r>
        <w:rPr>
          <w:rFonts w:hint="eastAsia"/>
        </w:rPr>
        <w:t>АФ</w:t>
      </w:r>
      <w:r>
        <w:t></w:t>
      </w:r>
      <w:r>
        <w:rPr>
          <w:rFonts w:hint="eastAsia"/>
        </w:rPr>
        <w:t>отсутствия</w:t>
      </w:r>
      <w:r>
        <w:t></w:t>
      </w:r>
      <w:r>
        <w:rPr>
          <w:rFonts w:hint="eastAsia"/>
        </w:rPr>
        <w:t>необходимости</w:t>
      </w:r>
      <w:r>
        <w:t></w:t>
      </w:r>
      <w:r>
        <w:rPr>
          <w:rFonts w:hint="eastAsia"/>
        </w:rPr>
        <w:t>действия</w:t>
      </w:r>
      <w:r>
        <w:t></w:t>
      </w:r>
      <w:r>
        <w:rPr>
          <w:rFonts w:hint="eastAsia"/>
        </w:rPr>
        <w:t>на</w:t>
      </w:r>
      <w:r>
        <w:t></w:t>
      </w:r>
      <w:r>
        <w:rPr>
          <w:rFonts w:hint="eastAsia"/>
        </w:rPr>
        <w:t>Ту</w:t>
      </w:r>
      <w:r>
        <w:t></w:t>
      </w:r>
      <w:r>
        <w:rPr>
          <w:rFonts w:hint="eastAsia"/>
        </w:rPr>
        <w:t>ган</w:t>
      </w:r>
      <w:r>
        <w:t></w:t>
      </w:r>
      <w:r>
        <w:rPr>
          <w:rFonts w:hint="eastAsia"/>
        </w:rPr>
        <w:t>херээ</w:t>
      </w:r>
      <w:r>
        <w:t></w:t>
      </w:r>
      <w:r>
        <w:rPr>
          <w:rFonts w:hint="eastAsia"/>
        </w:rPr>
        <w:t>чок</w:t>
      </w:r>
      <w:r>
        <w:tab/>
      </w:r>
      <w:r>
        <w:t></w:t>
      </w:r>
      <w:r>
        <w:t></w:t>
      </w:r>
      <w:r>
        <w:t></w:t>
      </w:r>
    </w:p>
    <w:p w:rsidR="00153E15" w:rsidRDefault="00153E15" w:rsidP="00153E15">
      <w:r>
        <w:t></w:t>
      </w:r>
      <w:r>
        <w:t></w:t>
      </w:r>
      <w:r>
        <w:t></w:t>
      </w:r>
      <w:r>
        <w:t></w:t>
      </w:r>
      <w:r>
        <w:t></w:t>
      </w:r>
      <w:r>
        <w:t></w:t>
      </w:r>
      <w:r>
        <w:t></w:t>
      </w:r>
      <w:r>
        <w:t></w:t>
      </w:r>
      <w:r>
        <w:tab/>
      </w:r>
      <w:r>
        <w:rPr>
          <w:rFonts w:hint="eastAsia"/>
        </w:rPr>
        <w:t>АФ</w:t>
      </w:r>
      <w:r>
        <w:t></w:t>
      </w:r>
      <w:r>
        <w:t></w:t>
      </w:r>
      <w:r>
        <w:rPr>
          <w:rFonts w:hint="eastAsia"/>
        </w:rPr>
        <w:t>отсутствия</w:t>
      </w:r>
      <w:r>
        <w:t></w:t>
      </w:r>
      <w:r>
        <w:rPr>
          <w:rFonts w:hint="eastAsia"/>
        </w:rPr>
        <w:t>необходимости</w:t>
      </w:r>
      <w:r>
        <w:t></w:t>
      </w:r>
      <w:r>
        <w:rPr>
          <w:rFonts w:hint="eastAsia"/>
        </w:rPr>
        <w:t>вообще</w:t>
      </w:r>
      <w:r>
        <w:t></w:t>
      </w:r>
    </w:p>
    <w:p w:rsidR="00153E15" w:rsidRDefault="00153E15" w:rsidP="00153E15">
      <w:r>
        <w:rPr>
          <w:rFonts w:hint="eastAsia"/>
        </w:rPr>
        <w:t>Ту</w:t>
      </w:r>
      <w:r>
        <w:t></w:t>
      </w:r>
      <w:r>
        <w:rPr>
          <w:rFonts w:hint="eastAsia"/>
        </w:rPr>
        <w:t>гаш</w:t>
      </w:r>
      <w:r>
        <w:t></w:t>
      </w:r>
      <w:r>
        <w:rPr>
          <w:rFonts w:hint="eastAsia"/>
        </w:rPr>
        <w:t>чоор</w:t>
      </w:r>
      <w:r>
        <w:t></w:t>
      </w:r>
      <w:r>
        <w:rPr>
          <w:rFonts w:hint="eastAsia"/>
        </w:rPr>
        <w:t>чоорул</w:t>
      </w:r>
      <w:r>
        <w:t></w:t>
      </w:r>
      <w:r>
        <w:rPr>
          <w:rFonts w:hint="eastAsia"/>
        </w:rPr>
        <w:t>чоор</w:t>
      </w:r>
      <w:r>
        <w:t></w:t>
      </w:r>
      <w:r>
        <w:rPr>
          <w:rFonts w:hint="eastAsia"/>
        </w:rPr>
        <w:t>деп</w:t>
      </w:r>
      <w:r>
        <w:tab/>
      </w:r>
      <w:r>
        <w:t></w:t>
      </w:r>
      <w:r>
        <w:t></w:t>
      </w:r>
      <w:r>
        <w:t></w:t>
      </w:r>
    </w:p>
    <w:p w:rsidR="00153E15" w:rsidRDefault="00153E15" w:rsidP="00153E15">
      <w:r>
        <w:t></w:t>
      </w:r>
      <w:r>
        <w:t></w:t>
      </w:r>
      <w:r>
        <w:t></w:t>
      </w:r>
      <w:r>
        <w:t></w:t>
      </w:r>
      <w:r>
        <w:tab/>
      </w:r>
      <w:r>
        <w:rPr>
          <w:rFonts w:hint="eastAsia"/>
        </w:rPr>
        <w:t>Средства</w:t>
      </w:r>
      <w:r>
        <w:t></w:t>
      </w:r>
      <w:r>
        <w:rPr>
          <w:rFonts w:hint="eastAsia"/>
        </w:rPr>
        <w:t>выражения</w:t>
      </w:r>
      <w:r>
        <w:t></w:t>
      </w:r>
      <w:r>
        <w:rPr>
          <w:rFonts w:hint="eastAsia"/>
        </w:rPr>
        <w:t>значения</w:t>
      </w:r>
      <w:r>
        <w:t></w:t>
      </w:r>
      <w:r>
        <w:rPr>
          <w:rFonts w:hint="eastAsia"/>
        </w:rPr>
        <w:t>необходимости</w:t>
      </w:r>
      <w:r>
        <w:t></w:t>
      </w:r>
      <w:r>
        <w:rPr>
          <w:rFonts w:hint="eastAsia"/>
        </w:rPr>
        <w:t>в</w:t>
      </w:r>
      <w:r>
        <w:t></w:t>
      </w:r>
      <w:r>
        <w:rPr>
          <w:rFonts w:hint="eastAsia"/>
        </w:rPr>
        <w:t>тувинском</w:t>
      </w:r>
      <w:r>
        <w:t></w:t>
      </w:r>
      <w:r>
        <w:rPr>
          <w:rFonts w:hint="eastAsia"/>
        </w:rPr>
        <w:t>языке</w:t>
      </w:r>
      <w:r>
        <w:t></w:t>
      </w:r>
      <w:r>
        <w:rPr>
          <w:rFonts w:hint="eastAsia"/>
        </w:rPr>
        <w:t>и</w:t>
      </w:r>
      <w:r>
        <w:t></w:t>
      </w:r>
      <w:r>
        <w:rPr>
          <w:rFonts w:hint="eastAsia"/>
        </w:rPr>
        <w:t>их</w:t>
      </w:r>
      <w:r>
        <w:t></w:t>
      </w:r>
      <w:r>
        <w:rPr>
          <w:rFonts w:hint="eastAsia"/>
        </w:rPr>
        <w:t>параллели</w:t>
      </w:r>
      <w:r>
        <w:t></w:t>
      </w:r>
      <w:r>
        <w:rPr>
          <w:rFonts w:hint="eastAsia"/>
        </w:rPr>
        <w:t>в</w:t>
      </w:r>
      <w:r>
        <w:t></w:t>
      </w:r>
      <w:r>
        <w:rPr>
          <w:rFonts w:hint="eastAsia"/>
        </w:rPr>
        <w:t>тюркских</w:t>
      </w:r>
      <w:r>
        <w:t></w:t>
      </w:r>
      <w:r>
        <w:rPr>
          <w:rFonts w:hint="eastAsia"/>
        </w:rPr>
        <w:t>языках</w:t>
      </w:r>
      <w:r>
        <w:t></w:t>
      </w:r>
      <w:r>
        <w:rPr>
          <w:rFonts w:hint="eastAsia"/>
        </w:rPr>
        <w:t>Сибири</w:t>
      </w:r>
      <w:r>
        <w:tab/>
      </w:r>
      <w:r>
        <w:t></w:t>
      </w:r>
      <w:r>
        <w:t></w:t>
      </w:r>
      <w:r>
        <w:t></w:t>
      </w:r>
      <w:r>
        <w:t></w:t>
      </w:r>
    </w:p>
    <w:p w:rsidR="00153E15" w:rsidRDefault="00153E15" w:rsidP="00153E15">
      <w:r>
        <w:rPr>
          <w:rFonts w:hint="eastAsia"/>
        </w:rPr>
        <w:t>Глава</w:t>
      </w:r>
      <w:r>
        <w:t></w:t>
      </w:r>
      <w:r>
        <w:t></w:t>
      </w:r>
      <w:r>
        <w:t></w:t>
      </w:r>
      <w:r>
        <w:t></w:t>
      </w:r>
      <w:r>
        <w:rPr>
          <w:rFonts w:hint="eastAsia"/>
        </w:rPr>
        <w:t>ПОТЕНЦИАЛЬНОСТЬ</w:t>
      </w:r>
      <w:r>
        <w:t></w:t>
      </w:r>
      <w:r>
        <w:rPr>
          <w:rFonts w:hint="eastAsia"/>
        </w:rPr>
        <w:t>И</w:t>
      </w:r>
      <w:r>
        <w:t></w:t>
      </w:r>
      <w:r>
        <w:rPr>
          <w:rFonts w:hint="eastAsia"/>
        </w:rPr>
        <w:t>ИРРЕАЛЬНОСТЬ</w:t>
      </w:r>
      <w:r>
        <w:t></w:t>
      </w:r>
      <w:r>
        <w:t></w:t>
      </w:r>
      <w:r>
        <w:rPr>
          <w:rFonts w:hint="eastAsia"/>
        </w:rPr>
        <w:t>ЖЕЛАНИЕ</w:t>
      </w:r>
      <w:r>
        <w:tab/>
      </w:r>
      <w:r>
        <w:t></w:t>
      </w:r>
      <w:r>
        <w:t></w:t>
      </w:r>
      <w:r>
        <w:t></w:t>
      </w:r>
    </w:p>
    <w:p w:rsidR="00153E15" w:rsidRDefault="00153E15" w:rsidP="00153E15">
      <w:r>
        <w:t></w:t>
      </w:r>
      <w:r>
        <w:t></w:t>
      </w:r>
      <w:r>
        <w:t></w:t>
      </w:r>
      <w:r>
        <w:t></w:t>
      </w:r>
      <w:r>
        <w:tab/>
      </w:r>
      <w:r>
        <w:rPr>
          <w:rFonts w:hint="eastAsia"/>
        </w:rPr>
        <w:t>Модальность</w:t>
      </w:r>
      <w:r>
        <w:t></w:t>
      </w:r>
      <w:r>
        <w:rPr>
          <w:rFonts w:hint="eastAsia"/>
        </w:rPr>
        <w:t>желания</w:t>
      </w:r>
      <w:r>
        <w:t></w:t>
      </w:r>
      <w:r>
        <w:rPr>
          <w:rFonts w:hint="eastAsia"/>
        </w:rPr>
        <w:t>и</w:t>
      </w:r>
      <w:r>
        <w:t></w:t>
      </w:r>
      <w:r>
        <w:rPr>
          <w:rFonts w:hint="eastAsia"/>
        </w:rPr>
        <w:t>средства</w:t>
      </w:r>
      <w:r>
        <w:t></w:t>
      </w:r>
      <w:r>
        <w:rPr>
          <w:rFonts w:hint="eastAsia"/>
        </w:rPr>
        <w:t>ее</w:t>
      </w:r>
      <w:r>
        <w:t></w:t>
      </w:r>
      <w:r>
        <w:rPr>
          <w:rFonts w:hint="eastAsia"/>
        </w:rPr>
        <w:t>выражения</w:t>
      </w:r>
      <w:r>
        <w:t></w:t>
      </w:r>
      <w:r>
        <w:rPr>
          <w:rFonts w:hint="eastAsia"/>
        </w:rPr>
        <w:t>в</w:t>
      </w:r>
      <w:r>
        <w:t></w:t>
      </w:r>
      <w:r>
        <w:rPr>
          <w:rFonts w:hint="eastAsia"/>
        </w:rPr>
        <w:t>тувинском</w:t>
      </w:r>
      <w:r>
        <w:t></w:t>
      </w:r>
      <w:r>
        <w:rPr>
          <w:rFonts w:hint="eastAsia"/>
        </w:rPr>
        <w:t>языке</w:t>
      </w:r>
      <w:r>
        <w:tab/>
      </w:r>
      <w:r>
        <w:t></w:t>
      </w:r>
      <w:r>
        <w:t></w:t>
      </w:r>
      <w:r>
        <w:t></w:t>
      </w:r>
    </w:p>
    <w:p w:rsidR="00153E15" w:rsidRDefault="00153E15" w:rsidP="00153E15">
      <w:r>
        <w:t></w:t>
      </w:r>
      <w:r>
        <w:t></w:t>
      </w:r>
      <w:r>
        <w:t></w:t>
      </w:r>
      <w:r>
        <w:t></w:t>
      </w:r>
      <w:r>
        <w:tab/>
      </w:r>
      <w:r>
        <w:rPr>
          <w:rFonts w:hint="eastAsia"/>
        </w:rPr>
        <w:t>К</w:t>
      </w:r>
      <w:r>
        <w:t></w:t>
      </w:r>
      <w:r>
        <w:rPr>
          <w:rFonts w:hint="eastAsia"/>
        </w:rPr>
        <w:t>вопросу</w:t>
      </w:r>
      <w:r>
        <w:t></w:t>
      </w:r>
      <w:r>
        <w:rPr>
          <w:rFonts w:hint="eastAsia"/>
        </w:rPr>
        <w:t>о</w:t>
      </w:r>
      <w:r>
        <w:t></w:t>
      </w:r>
      <w:r>
        <w:rPr>
          <w:rFonts w:hint="eastAsia"/>
        </w:rPr>
        <w:t>происхождении</w:t>
      </w:r>
      <w:r>
        <w:t></w:t>
      </w:r>
      <w:r>
        <w:rPr>
          <w:rFonts w:hint="eastAsia"/>
        </w:rPr>
        <w:t>оптатива</w:t>
      </w:r>
      <w:r>
        <w:t></w:t>
      </w:r>
      <w:r>
        <w:rPr>
          <w:rFonts w:hint="eastAsia"/>
        </w:rPr>
        <w:t>на</w:t>
      </w:r>
      <w:r>
        <w:t></w:t>
      </w:r>
      <w:r>
        <w:t></w:t>
      </w:r>
      <w:r>
        <w:rPr>
          <w:rFonts w:hint="eastAsia"/>
        </w:rPr>
        <w:t>са</w:t>
      </w:r>
      <w:r>
        <w:t></w:t>
      </w:r>
      <w:r>
        <w:rPr>
          <w:rFonts w:hint="eastAsia"/>
        </w:rPr>
        <w:t>и</w:t>
      </w:r>
      <w:r>
        <w:t></w:t>
      </w:r>
      <w:r>
        <w:rPr>
          <w:rFonts w:hint="eastAsia"/>
        </w:rPr>
        <w:t>дезидератива</w:t>
      </w:r>
      <w:r>
        <w:t></w:t>
      </w:r>
      <w:r>
        <w:rPr>
          <w:rFonts w:hint="eastAsia"/>
        </w:rPr>
        <w:t>на</w:t>
      </w:r>
      <w:r>
        <w:t></w:t>
      </w:r>
      <w:r>
        <w:t></w:t>
      </w:r>
      <w:r>
        <w:rPr>
          <w:rFonts w:hint="eastAsia"/>
        </w:rPr>
        <w:t>кса</w:t>
      </w:r>
      <w:r>
        <w:t></w:t>
      </w:r>
      <w:r>
        <w:rPr>
          <w:rFonts w:hint="eastAsia"/>
        </w:rPr>
        <w:t>в</w:t>
      </w:r>
    </w:p>
    <w:p w:rsidR="00153E15" w:rsidRDefault="00153E15" w:rsidP="00153E15">
      <w:r>
        <w:rPr>
          <w:rFonts w:hint="eastAsia"/>
        </w:rPr>
        <w:t>тувинском</w:t>
      </w:r>
      <w:r>
        <w:t></w:t>
      </w:r>
      <w:r>
        <w:rPr>
          <w:rFonts w:hint="eastAsia"/>
        </w:rPr>
        <w:t>языке</w:t>
      </w:r>
      <w:r>
        <w:tab/>
      </w:r>
      <w:r>
        <w:t></w:t>
      </w:r>
      <w:r>
        <w:t></w:t>
      </w:r>
      <w:r>
        <w:t></w:t>
      </w:r>
    </w:p>
    <w:p w:rsidR="00153E15" w:rsidRDefault="00153E15" w:rsidP="00153E15">
      <w:r>
        <w:t></w:t>
      </w:r>
      <w:r>
        <w:t></w:t>
      </w:r>
      <w:r>
        <w:t></w:t>
      </w:r>
      <w:r>
        <w:t></w:t>
      </w:r>
      <w:r>
        <w:tab/>
      </w:r>
      <w:r>
        <w:rPr>
          <w:rFonts w:hint="eastAsia"/>
        </w:rPr>
        <w:t>Семантическое</w:t>
      </w:r>
      <w:r>
        <w:t></w:t>
      </w:r>
      <w:r>
        <w:rPr>
          <w:rFonts w:hint="eastAsia"/>
        </w:rPr>
        <w:t>соотношение</w:t>
      </w:r>
      <w:r>
        <w:t></w:t>
      </w:r>
      <w:r>
        <w:rPr>
          <w:rFonts w:hint="eastAsia"/>
        </w:rPr>
        <w:t>значений</w:t>
      </w:r>
      <w:r>
        <w:t></w:t>
      </w:r>
      <w:r>
        <w:rPr>
          <w:rFonts w:hint="eastAsia"/>
        </w:rPr>
        <w:t>модальности</w:t>
      </w:r>
      <w:r>
        <w:t></w:t>
      </w:r>
      <w:r>
        <w:rPr>
          <w:rFonts w:hint="eastAsia"/>
        </w:rPr>
        <w:t>желания</w:t>
      </w:r>
      <w:r>
        <w:t></w:t>
      </w:r>
      <w:r>
        <w:t></w:t>
      </w:r>
      <w:r>
        <w:rPr>
          <w:rFonts w:hint="eastAsia"/>
        </w:rPr>
        <w:t>выражаемой</w:t>
      </w:r>
      <w:r>
        <w:t></w:t>
      </w:r>
      <w:r>
        <w:rPr>
          <w:rFonts w:hint="eastAsia"/>
        </w:rPr>
        <w:t>в</w:t>
      </w:r>
      <w:r>
        <w:t></w:t>
      </w:r>
      <w:r>
        <w:rPr>
          <w:rFonts w:hint="eastAsia"/>
        </w:rPr>
        <w:t>тувинских</w:t>
      </w:r>
      <w:r>
        <w:t></w:t>
      </w:r>
      <w:r>
        <w:rPr>
          <w:rFonts w:hint="eastAsia"/>
        </w:rPr>
        <w:t>наклонениях</w:t>
      </w:r>
      <w:r>
        <w:t></w:t>
      </w:r>
      <w:r>
        <w:rPr>
          <w:rFonts w:hint="eastAsia"/>
        </w:rPr>
        <w:t>желания</w:t>
      </w:r>
      <w:r>
        <w:t></w:t>
      </w:r>
      <w:r>
        <w:t></w:t>
      </w:r>
      <w:r>
        <w:rPr>
          <w:rFonts w:hint="eastAsia"/>
        </w:rPr>
        <w:t>оптативе</w:t>
      </w:r>
      <w:r>
        <w:t></w:t>
      </w:r>
      <w:r>
        <w:rPr>
          <w:rFonts w:hint="eastAsia"/>
        </w:rPr>
        <w:t>и</w:t>
      </w:r>
      <w:r>
        <w:t></w:t>
      </w:r>
      <w:r>
        <w:rPr>
          <w:rFonts w:hint="eastAsia"/>
        </w:rPr>
        <w:t>дезидеративе</w:t>
      </w:r>
      <w:r>
        <w:t></w:t>
      </w:r>
      <w:r>
        <w:t></w:t>
      </w:r>
      <w:r>
        <w:t></w:t>
      </w:r>
      <w:r>
        <w:t></w:t>
      </w:r>
      <w:r>
        <w:t></w:t>
      </w:r>
      <w:r>
        <w:t></w:t>
      </w:r>
    </w:p>
    <w:p w:rsidR="00153E15" w:rsidRDefault="00153E15" w:rsidP="00153E15">
      <w:r>
        <w:t></w:t>
      </w:r>
      <w:r>
        <w:t></w:t>
      </w:r>
      <w:r>
        <w:t></w:t>
      </w:r>
      <w:r>
        <w:t></w:t>
      </w:r>
      <w:r>
        <w:tab/>
      </w:r>
      <w:r>
        <w:t></w:t>
      </w:r>
      <w:r>
        <w:rPr>
          <w:rFonts w:hint="eastAsia"/>
        </w:rPr>
        <w:t>Желательно</w:t>
      </w:r>
      <w:r>
        <w:t></w:t>
      </w:r>
      <w:r>
        <w:rPr>
          <w:rFonts w:hint="eastAsia"/>
        </w:rPr>
        <w:t>побудительное</w:t>
      </w:r>
      <w:r>
        <w:t></w:t>
      </w:r>
      <w:r>
        <w:rPr>
          <w:rFonts w:hint="eastAsia"/>
        </w:rPr>
        <w:t>наклонение</w:t>
      </w:r>
      <w:r>
        <w:t></w:t>
      </w:r>
      <w:r>
        <w:t></w:t>
      </w:r>
      <w:r>
        <w:rPr>
          <w:rFonts w:hint="eastAsia"/>
        </w:rPr>
        <w:t>Оптатив</w:t>
      </w:r>
      <w:r>
        <w:t></w:t>
      </w:r>
      <w:r>
        <w:t></w:t>
      </w:r>
      <w:r>
        <w:t></w:t>
      </w:r>
      <w:r>
        <w:rPr>
          <w:rFonts w:hint="eastAsia"/>
        </w:rPr>
        <w:t>Форма</w:t>
      </w:r>
      <w:r>
        <w:t></w:t>
      </w:r>
      <w:r>
        <w:rPr>
          <w:rFonts w:hint="eastAsia"/>
        </w:rPr>
        <w:t>на</w:t>
      </w:r>
      <w:r>
        <w:t></w:t>
      </w:r>
      <w:r>
        <w:t></w:t>
      </w:r>
      <w:r>
        <w:rPr>
          <w:rFonts w:hint="eastAsia"/>
        </w:rPr>
        <w:t>са</w:t>
      </w:r>
      <w:r>
        <w:tab/>
      </w:r>
      <w:r>
        <w:t></w:t>
      </w:r>
      <w:r>
        <w:t></w:t>
      </w:r>
      <w:r>
        <w:t></w:t>
      </w:r>
    </w:p>
    <w:p w:rsidR="00153E15" w:rsidRDefault="00153E15" w:rsidP="00153E15">
      <w:r>
        <w:t></w:t>
      </w:r>
      <w:r>
        <w:t></w:t>
      </w:r>
      <w:r>
        <w:t></w:t>
      </w:r>
      <w:r>
        <w:t></w:t>
      </w:r>
      <w:r>
        <w:t></w:t>
      </w:r>
      <w:r>
        <w:t></w:t>
      </w:r>
      <w:r>
        <w:tab/>
      </w:r>
      <w:r>
        <w:rPr>
          <w:rFonts w:hint="eastAsia"/>
        </w:rPr>
        <w:t>Форма</w:t>
      </w:r>
      <w:r>
        <w:t></w:t>
      </w:r>
      <w:r>
        <w:rPr>
          <w:rFonts w:hint="eastAsia"/>
        </w:rPr>
        <w:t>на</w:t>
      </w:r>
      <w:r>
        <w:t></w:t>
      </w:r>
      <w:r>
        <w:t></w:t>
      </w:r>
      <w:r>
        <w:rPr>
          <w:rFonts w:hint="eastAsia"/>
        </w:rPr>
        <w:t>са</w:t>
      </w:r>
      <w:r>
        <w:t></w:t>
      </w:r>
      <w:r>
        <w:rPr>
          <w:rFonts w:hint="eastAsia"/>
        </w:rPr>
        <w:t>в</w:t>
      </w:r>
      <w:r>
        <w:t></w:t>
      </w:r>
      <w:r>
        <w:rPr>
          <w:rFonts w:hint="eastAsia"/>
        </w:rPr>
        <w:t>значении</w:t>
      </w:r>
      <w:r>
        <w:t></w:t>
      </w:r>
      <w:r>
        <w:rPr>
          <w:rFonts w:hint="eastAsia"/>
        </w:rPr>
        <w:t>реализуемого</w:t>
      </w:r>
      <w:r>
        <w:t></w:t>
      </w:r>
      <w:r>
        <w:rPr>
          <w:rFonts w:hint="eastAsia"/>
        </w:rPr>
        <w:t>желания</w:t>
      </w:r>
      <w:r>
        <w:tab/>
      </w:r>
      <w:r>
        <w:t></w:t>
      </w:r>
      <w:r>
        <w:t></w:t>
      </w:r>
      <w:r>
        <w:t></w:t>
      </w:r>
    </w:p>
    <w:p w:rsidR="00153E15" w:rsidRDefault="00153E15" w:rsidP="00153E15">
      <w:r>
        <w:t></w:t>
      </w:r>
      <w:r>
        <w:t></w:t>
      </w:r>
      <w:r>
        <w:t></w:t>
      </w:r>
      <w:r>
        <w:t></w:t>
      </w:r>
      <w:r>
        <w:t></w:t>
      </w:r>
      <w:r>
        <w:t></w:t>
      </w:r>
      <w:r>
        <w:tab/>
      </w:r>
      <w:r>
        <w:rPr>
          <w:rFonts w:hint="eastAsia"/>
        </w:rPr>
        <w:t>Форма</w:t>
      </w:r>
      <w:r>
        <w:t></w:t>
      </w:r>
      <w:r>
        <w:rPr>
          <w:rFonts w:hint="eastAsia"/>
        </w:rPr>
        <w:t>на</w:t>
      </w:r>
      <w:r>
        <w:t></w:t>
      </w:r>
      <w:r>
        <w:t></w:t>
      </w:r>
      <w:r>
        <w:rPr>
          <w:rFonts w:hint="eastAsia"/>
        </w:rPr>
        <w:t>са</w:t>
      </w:r>
      <w:r>
        <w:t></w:t>
      </w:r>
      <w:r>
        <w:rPr>
          <w:rFonts w:hint="eastAsia"/>
        </w:rPr>
        <w:t>в</w:t>
      </w:r>
      <w:r>
        <w:t></w:t>
      </w:r>
      <w:r>
        <w:rPr>
          <w:rFonts w:hint="eastAsia"/>
        </w:rPr>
        <w:t>значении</w:t>
      </w:r>
      <w:r>
        <w:t></w:t>
      </w:r>
      <w:r>
        <w:rPr>
          <w:rFonts w:hint="eastAsia"/>
        </w:rPr>
        <w:t>некатегорического</w:t>
      </w:r>
      <w:r>
        <w:t></w:t>
      </w:r>
      <w:r>
        <w:rPr>
          <w:rFonts w:hint="eastAsia"/>
        </w:rPr>
        <w:t>побуждения</w:t>
      </w:r>
      <w:r>
        <w:tab/>
      </w:r>
      <w:r>
        <w:t></w:t>
      </w:r>
      <w:r>
        <w:t></w:t>
      </w:r>
      <w:r>
        <w:t></w:t>
      </w:r>
    </w:p>
    <w:p w:rsidR="00153E15" w:rsidRDefault="00153E15" w:rsidP="00153E15">
      <w:r>
        <w:t></w:t>
      </w:r>
      <w:r>
        <w:t></w:t>
      </w:r>
      <w:r>
        <w:t></w:t>
      </w:r>
      <w:r>
        <w:t></w:t>
      </w:r>
      <w:r>
        <w:tab/>
      </w:r>
      <w:r>
        <w:t></w:t>
      </w:r>
      <w:r>
        <w:rPr>
          <w:rFonts w:hint="eastAsia"/>
        </w:rPr>
        <w:t>АФ</w:t>
      </w:r>
      <w:r>
        <w:t></w:t>
      </w:r>
      <w:r>
        <w:rPr>
          <w:rFonts w:hint="eastAsia"/>
        </w:rPr>
        <w:t>реализуемого</w:t>
      </w:r>
      <w:r>
        <w:t></w:t>
      </w:r>
      <w:r>
        <w:rPr>
          <w:rFonts w:hint="eastAsia"/>
        </w:rPr>
        <w:t>желания</w:t>
      </w:r>
      <w:r>
        <w:t></w:t>
      </w:r>
      <w:r>
        <w:t></w:t>
      </w:r>
      <w:r>
        <w:t></w:t>
      </w:r>
      <w:r>
        <w:t></w:t>
      </w:r>
      <w:r>
        <w:t></w:t>
      </w:r>
      <w:r>
        <w:t></w:t>
      </w:r>
      <w:r>
        <w:t></w:t>
      </w:r>
      <w:r>
        <w:rPr>
          <w:rFonts w:hint="eastAsia"/>
        </w:rPr>
        <w:t>болза</w:t>
      </w:r>
      <w:r>
        <w:tab/>
      </w:r>
      <w:r>
        <w:t></w:t>
      </w:r>
      <w:r>
        <w:t></w:t>
      </w:r>
      <w:r>
        <w:t></w:t>
      </w:r>
    </w:p>
    <w:p w:rsidR="00153E15" w:rsidRDefault="00153E15" w:rsidP="00153E15">
      <w:r>
        <w:t></w:t>
      </w:r>
      <w:r>
        <w:t></w:t>
      </w:r>
      <w:r>
        <w:t></w:t>
      </w:r>
      <w:r>
        <w:t></w:t>
      </w:r>
      <w:r>
        <w:tab/>
      </w:r>
      <w:r>
        <w:rPr>
          <w:rFonts w:hint="eastAsia"/>
        </w:rPr>
        <w:t>Выражение</w:t>
      </w:r>
      <w:r>
        <w:t></w:t>
      </w:r>
      <w:r>
        <w:rPr>
          <w:rFonts w:hint="eastAsia"/>
        </w:rPr>
        <w:t>ирреального</w:t>
      </w:r>
      <w:r>
        <w:t></w:t>
      </w:r>
      <w:r>
        <w:rPr>
          <w:rFonts w:hint="eastAsia"/>
        </w:rPr>
        <w:t>желания</w:t>
      </w:r>
      <w:r>
        <w:t></w:t>
      </w:r>
      <w:r>
        <w:rPr>
          <w:rFonts w:hint="eastAsia"/>
        </w:rPr>
        <w:t>в</w:t>
      </w:r>
      <w:r>
        <w:t></w:t>
      </w:r>
      <w:r>
        <w:rPr>
          <w:rFonts w:hint="eastAsia"/>
        </w:rPr>
        <w:t>тувинском</w:t>
      </w:r>
      <w:r>
        <w:t></w:t>
      </w:r>
      <w:r>
        <w:rPr>
          <w:rFonts w:hint="eastAsia"/>
        </w:rPr>
        <w:t>языке</w:t>
      </w:r>
      <w:r>
        <w:tab/>
      </w:r>
      <w:r>
        <w:t></w:t>
      </w:r>
      <w:r>
        <w:t></w:t>
      </w:r>
      <w:r>
        <w:t></w:t>
      </w:r>
    </w:p>
    <w:p w:rsidR="00153E15" w:rsidRDefault="00153E15" w:rsidP="00153E15">
      <w:r>
        <w:t></w:t>
      </w:r>
      <w:r>
        <w:t></w:t>
      </w:r>
      <w:r>
        <w:t></w:t>
      </w:r>
      <w:r>
        <w:t></w:t>
      </w:r>
      <w:r>
        <w:t></w:t>
      </w:r>
      <w:r>
        <w:t></w:t>
      </w:r>
      <w:r>
        <w:tab/>
      </w:r>
      <w:r>
        <w:rPr>
          <w:rFonts w:hint="eastAsia"/>
        </w:rPr>
        <w:t>АФ</w:t>
      </w:r>
      <w:r>
        <w:t></w:t>
      </w:r>
      <w:r>
        <w:rPr>
          <w:rFonts w:hint="eastAsia"/>
        </w:rPr>
        <w:t>Ту</w:t>
      </w:r>
      <w:r>
        <w:t></w:t>
      </w:r>
      <w:r>
        <w:rPr>
          <w:rFonts w:hint="eastAsia"/>
        </w:rPr>
        <w:t>ган</w:t>
      </w:r>
      <w:r>
        <w:t></w:t>
      </w:r>
      <w:r>
        <w:rPr>
          <w:rFonts w:hint="eastAsia"/>
        </w:rPr>
        <w:t>болза</w:t>
      </w:r>
      <w:r>
        <w:tab/>
      </w:r>
      <w:r>
        <w:t></w:t>
      </w:r>
      <w:r>
        <w:t></w:t>
      </w:r>
      <w:r>
        <w:t></w:t>
      </w:r>
    </w:p>
    <w:p w:rsidR="00153E15" w:rsidRDefault="00153E15" w:rsidP="00153E15">
      <w:r>
        <w:t></w:t>
      </w:r>
      <w:r>
        <w:t></w:t>
      </w:r>
      <w:r>
        <w:t></w:t>
      </w:r>
      <w:r>
        <w:t></w:t>
      </w:r>
      <w:r>
        <w:t></w:t>
      </w:r>
      <w:r>
        <w:t></w:t>
      </w:r>
      <w:r>
        <w:tab/>
      </w:r>
      <w:r>
        <w:rPr>
          <w:rFonts w:hint="eastAsia"/>
        </w:rPr>
        <w:t>АФ</w:t>
      </w:r>
      <w:r>
        <w:t></w:t>
      </w:r>
      <w:r>
        <w:t></w:t>
      </w:r>
      <w:r>
        <w:t></w:t>
      </w:r>
      <w:r>
        <w:t></w:t>
      </w:r>
      <w:r>
        <w:rPr>
          <w:rFonts w:hint="eastAsia"/>
        </w:rPr>
        <w:t>ар</w:t>
      </w:r>
      <w:r>
        <w:t></w:t>
      </w:r>
      <w:r>
        <w:t></w:t>
      </w:r>
      <w:r>
        <w:t></w:t>
      </w:r>
      <w:r>
        <w:t></w:t>
      </w:r>
      <w:r>
        <w:t></w:t>
      </w:r>
      <w:r>
        <w:t></w:t>
      </w:r>
      <w:r>
        <w:rPr>
          <w:rFonts w:hint="eastAsia"/>
        </w:rPr>
        <w:t>кай</w:t>
      </w:r>
      <w:r>
        <w:tab/>
      </w:r>
      <w:r>
        <w:t></w:t>
      </w:r>
      <w:r>
        <w:t></w:t>
      </w:r>
      <w:r>
        <w:t></w:t>
      </w:r>
    </w:p>
    <w:p w:rsidR="00153E15" w:rsidRDefault="00153E15" w:rsidP="00153E15">
      <w:r>
        <w:t></w:t>
      </w:r>
      <w:r>
        <w:t></w:t>
      </w:r>
      <w:r>
        <w:t></w:t>
      </w:r>
      <w:r>
        <w:t></w:t>
      </w:r>
      <w:r>
        <w:tab/>
      </w:r>
      <w:r>
        <w:rPr>
          <w:rFonts w:hint="eastAsia"/>
        </w:rPr>
        <w:t>Дезидератив</w:t>
      </w:r>
      <w:r>
        <w:t></w:t>
      </w:r>
      <w:r>
        <w:t></w:t>
      </w:r>
      <w:r>
        <w:rPr>
          <w:rFonts w:hint="eastAsia"/>
        </w:rPr>
        <w:t>Форма</w:t>
      </w:r>
      <w:r>
        <w:t></w:t>
      </w:r>
      <w:r>
        <w:rPr>
          <w:rFonts w:hint="eastAsia"/>
        </w:rPr>
        <w:t>на</w:t>
      </w:r>
      <w:r>
        <w:t></w:t>
      </w:r>
      <w:r>
        <w:t></w:t>
      </w:r>
      <w:r>
        <w:rPr>
          <w:rFonts w:hint="eastAsia"/>
        </w:rPr>
        <w:t>кса</w:t>
      </w:r>
      <w:r>
        <w:tab/>
      </w:r>
      <w:r>
        <w:t></w:t>
      </w:r>
      <w:r>
        <w:t></w:t>
      </w:r>
      <w:r>
        <w:t></w:t>
      </w:r>
    </w:p>
    <w:p w:rsidR="00153E15" w:rsidRDefault="00153E15" w:rsidP="00153E15">
      <w:r>
        <w:t></w:t>
      </w:r>
      <w:r>
        <w:t></w:t>
      </w:r>
      <w:r>
        <w:t></w:t>
      </w:r>
      <w:r>
        <w:t></w:t>
      </w:r>
      <w:r>
        <w:tab/>
      </w:r>
      <w:r>
        <w:rPr>
          <w:rFonts w:hint="eastAsia"/>
        </w:rPr>
        <w:t>Особенности</w:t>
      </w:r>
      <w:r>
        <w:t></w:t>
      </w:r>
      <w:r>
        <w:rPr>
          <w:rFonts w:hint="eastAsia"/>
        </w:rPr>
        <w:t>семантической</w:t>
      </w:r>
      <w:r>
        <w:t></w:t>
      </w:r>
      <w:r>
        <w:rPr>
          <w:rFonts w:hint="eastAsia"/>
        </w:rPr>
        <w:t>зоны</w:t>
      </w:r>
      <w:r>
        <w:t></w:t>
      </w:r>
      <w:r>
        <w:rPr>
          <w:rFonts w:hint="eastAsia"/>
        </w:rPr>
        <w:t>желания</w:t>
      </w:r>
      <w:r>
        <w:t></w:t>
      </w:r>
      <w:r>
        <w:rPr>
          <w:rFonts w:hint="eastAsia"/>
        </w:rPr>
        <w:t>тувинского</w:t>
      </w:r>
      <w:r>
        <w:t></w:t>
      </w:r>
      <w:r>
        <w:rPr>
          <w:rFonts w:hint="eastAsia"/>
        </w:rPr>
        <w:t>языка</w:t>
      </w:r>
      <w:r>
        <w:t></w:t>
      </w:r>
      <w:r>
        <w:rPr>
          <w:rFonts w:hint="eastAsia"/>
        </w:rPr>
        <w:t>по</w:t>
      </w:r>
    </w:p>
    <w:p w:rsidR="00153E15" w:rsidRDefault="00153E15" w:rsidP="00153E15">
      <w:r>
        <w:rPr>
          <w:rFonts w:hint="eastAsia"/>
        </w:rPr>
        <w:t>сравнению</w:t>
      </w:r>
      <w:r>
        <w:t></w:t>
      </w:r>
      <w:r>
        <w:rPr>
          <w:rFonts w:hint="eastAsia"/>
        </w:rPr>
        <w:t>с</w:t>
      </w:r>
      <w:r>
        <w:t></w:t>
      </w:r>
      <w:r>
        <w:rPr>
          <w:rFonts w:hint="eastAsia"/>
        </w:rPr>
        <w:t>подобными</w:t>
      </w:r>
      <w:r>
        <w:t></w:t>
      </w:r>
      <w:r>
        <w:rPr>
          <w:rFonts w:hint="eastAsia"/>
        </w:rPr>
        <w:t>системами</w:t>
      </w:r>
      <w:r>
        <w:t></w:t>
      </w:r>
      <w:r>
        <w:rPr>
          <w:rFonts w:hint="eastAsia"/>
        </w:rPr>
        <w:t>в</w:t>
      </w:r>
      <w:r>
        <w:t></w:t>
      </w:r>
      <w:r>
        <w:rPr>
          <w:rFonts w:hint="eastAsia"/>
        </w:rPr>
        <w:t>тюркских</w:t>
      </w:r>
      <w:r>
        <w:t></w:t>
      </w:r>
      <w:r>
        <w:rPr>
          <w:rFonts w:hint="eastAsia"/>
        </w:rPr>
        <w:t>языках</w:t>
      </w:r>
      <w:r>
        <w:t></w:t>
      </w:r>
      <w:r>
        <w:rPr>
          <w:rFonts w:hint="eastAsia"/>
        </w:rPr>
        <w:t>Сибири</w:t>
      </w:r>
      <w:r>
        <w:tab/>
      </w:r>
      <w:r>
        <w:t></w:t>
      </w:r>
      <w:r>
        <w:t></w:t>
      </w:r>
      <w:r>
        <w:t></w:t>
      </w:r>
    </w:p>
    <w:p w:rsidR="00153E15" w:rsidRDefault="00153E15" w:rsidP="00153E15">
      <w:r>
        <w:rPr>
          <w:rFonts w:hint="eastAsia"/>
        </w:rPr>
        <w:t>Выводы</w:t>
      </w:r>
      <w:r>
        <w:t></w:t>
      </w:r>
      <w:r>
        <w:tab/>
      </w:r>
      <w:r>
        <w:t></w:t>
      </w:r>
      <w:r>
        <w:t></w:t>
      </w:r>
      <w:r>
        <w:t></w:t>
      </w:r>
      <w:r>
        <w:t></w:t>
      </w:r>
    </w:p>
    <w:p w:rsidR="00153E15" w:rsidRDefault="00153E15" w:rsidP="00153E15">
      <w:r>
        <w:rPr>
          <w:rFonts w:hint="eastAsia"/>
        </w:rPr>
        <w:t>Глава</w:t>
      </w:r>
      <w:r>
        <w:t></w:t>
      </w:r>
      <w:r>
        <w:t></w:t>
      </w:r>
      <w:r>
        <w:t></w:t>
      </w:r>
      <w:r>
        <w:t></w:t>
      </w:r>
      <w:r>
        <w:rPr>
          <w:rFonts w:hint="eastAsia"/>
        </w:rPr>
        <w:t>ПОТЕНЦИАЛЬНОСТЬ</w:t>
      </w:r>
      <w:r>
        <w:t></w:t>
      </w:r>
      <w:r>
        <w:rPr>
          <w:rFonts w:hint="eastAsia"/>
        </w:rPr>
        <w:t>И</w:t>
      </w:r>
      <w:r>
        <w:t></w:t>
      </w:r>
      <w:r>
        <w:rPr>
          <w:rFonts w:hint="eastAsia"/>
        </w:rPr>
        <w:t>ИРРЕАЛЬНОСТЬ</w:t>
      </w:r>
      <w:r>
        <w:t></w:t>
      </w:r>
      <w:r>
        <w:t></w:t>
      </w:r>
      <w:r>
        <w:rPr>
          <w:rFonts w:hint="eastAsia"/>
        </w:rPr>
        <w:t>ИМПЕРАТИВ</w:t>
      </w:r>
      <w:r>
        <w:tab/>
      </w:r>
      <w:r>
        <w:t></w:t>
      </w:r>
      <w:r>
        <w:t></w:t>
      </w:r>
      <w:r>
        <w:t></w:t>
      </w:r>
    </w:p>
    <w:p w:rsidR="00153E15" w:rsidRDefault="00153E15" w:rsidP="00153E15">
      <w:r>
        <w:t></w:t>
      </w:r>
      <w:r>
        <w:t></w:t>
      </w:r>
      <w:r>
        <w:t></w:t>
      </w:r>
      <w:r>
        <w:t></w:t>
      </w:r>
      <w:r>
        <w:tab/>
      </w:r>
      <w:r>
        <w:rPr>
          <w:rFonts w:hint="eastAsia"/>
        </w:rPr>
        <w:t>Императив</w:t>
      </w:r>
      <w:r>
        <w:tab/>
      </w:r>
      <w:r>
        <w:t></w:t>
      </w:r>
      <w:r>
        <w:t></w:t>
      </w:r>
      <w:r>
        <w:t></w:t>
      </w:r>
    </w:p>
    <w:p w:rsidR="00153E15" w:rsidRDefault="00153E15" w:rsidP="00153E15">
      <w:r>
        <w:t></w:t>
      </w:r>
      <w:r>
        <w:t></w:t>
      </w:r>
      <w:r>
        <w:t></w:t>
      </w:r>
      <w:r>
        <w:t></w:t>
      </w:r>
      <w:r>
        <w:t></w:t>
      </w:r>
      <w:r>
        <w:t></w:t>
      </w:r>
      <w:r>
        <w:tab/>
      </w:r>
      <w:r>
        <w:rPr>
          <w:rFonts w:hint="eastAsia"/>
        </w:rPr>
        <w:t>Семантика</w:t>
      </w:r>
      <w:r>
        <w:t></w:t>
      </w:r>
      <w:r>
        <w:rPr>
          <w:rFonts w:hint="eastAsia"/>
        </w:rPr>
        <w:t>императива</w:t>
      </w:r>
      <w:r>
        <w:tab/>
      </w:r>
      <w:r>
        <w:t></w:t>
      </w:r>
      <w:r>
        <w:t></w:t>
      </w:r>
      <w:r>
        <w:t></w:t>
      </w:r>
    </w:p>
    <w:p w:rsidR="00153E15" w:rsidRDefault="00153E15" w:rsidP="00153E15">
      <w:r>
        <w:t></w:t>
      </w:r>
      <w:r>
        <w:t></w:t>
      </w:r>
      <w:r>
        <w:t></w:t>
      </w:r>
      <w:r>
        <w:t></w:t>
      </w:r>
      <w:r>
        <w:t></w:t>
      </w:r>
      <w:r>
        <w:t></w:t>
      </w:r>
      <w:r>
        <w:tab/>
      </w:r>
      <w:r>
        <w:rPr>
          <w:rFonts w:hint="eastAsia"/>
        </w:rPr>
        <w:t>Парадигма</w:t>
      </w:r>
      <w:r>
        <w:t></w:t>
      </w:r>
      <w:r>
        <w:rPr>
          <w:rFonts w:hint="eastAsia"/>
        </w:rPr>
        <w:t>императива</w:t>
      </w:r>
      <w:r>
        <w:t></w:t>
      </w:r>
      <w:r>
        <w:rPr>
          <w:rFonts w:hint="eastAsia"/>
        </w:rPr>
        <w:t>в</w:t>
      </w:r>
      <w:r>
        <w:t></w:t>
      </w:r>
      <w:r>
        <w:rPr>
          <w:rFonts w:hint="eastAsia"/>
        </w:rPr>
        <w:t>тувинском</w:t>
      </w:r>
      <w:r>
        <w:t></w:t>
      </w:r>
      <w:r>
        <w:rPr>
          <w:rFonts w:hint="eastAsia"/>
        </w:rPr>
        <w:t>языке</w:t>
      </w:r>
      <w:r>
        <w:tab/>
      </w:r>
      <w:r>
        <w:t></w:t>
      </w:r>
      <w:r>
        <w:t></w:t>
      </w:r>
      <w:r>
        <w:t></w:t>
      </w:r>
    </w:p>
    <w:p w:rsidR="00153E15" w:rsidRDefault="00153E15" w:rsidP="00153E15">
      <w:r>
        <w:t></w:t>
      </w:r>
      <w:r>
        <w:t></w:t>
      </w:r>
      <w:r>
        <w:t></w:t>
      </w:r>
      <w:r>
        <w:t></w:t>
      </w:r>
      <w:r>
        <w:t></w:t>
      </w:r>
      <w:r>
        <w:t></w:t>
      </w:r>
      <w:r>
        <w:tab/>
      </w:r>
      <w:r>
        <w:rPr>
          <w:rFonts w:hint="eastAsia"/>
        </w:rPr>
        <w:t>Императив</w:t>
      </w:r>
      <w:r>
        <w:t></w:t>
      </w:r>
      <w:r>
        <w:t></w:t>
      </w:r>
      <w:r>
        <w:t></w:t>
      </w:r>
      <w:r>
        <w:rPr>
          <w:rFonts w:hint="eastAsia"/>
        </w:rPr>
        <w:t>го</w:t>
      </w:r>
      <w:r>
        <w:t></w:t>
      </w:r>
      <w:r>
        <w:rPr>
          <w:rFonts w:hint="eastAsia"/>
        </w:rPr>
        <w:t>лица</w:t>
      </w:r>
      <w:r>
        <w:tab/>
      </w:r>
      <w:r>
        <w:t></w:t>
      </w:r>
      <w:r>
        <w:t></w:t>
      </w:r>
      <w:r>
        <w:t></w:t>
      </w:r>
    </w:p>
    <w:p w:rsidR="00153E15" w:rsidRDefault="00153E15" w:rsidP="00153E15">
      <w:r>
        <w:t></w:t>
      </w:r>
      <w:r>
        <w:t></w:t>
      </w:r>
      <w:r>
        <w:t></w:t>
      </w:r>
      <w:r>
        <w:t></w:t>
      </w:r>
      <w:r>
        <w:t></w:t>
      </w:r>
      <w:r>
        <w:t></w:t>
      </w:r>
      <w:r>
        <w:t></w:t>
      </w:r>
      <w:r>
        <w:t></w:t>
      </w:r>
      <w:r>
        <w:tab/>
      </w:r>
      <w:r>
        <w:rPr>
          <w:rFonts w:hint="eastAsia"/>
        </w:rPr>
        <w:t>Императив</w:t>
      </w:r>
      <w:r>
        <w:t></w:t>
      </w:r>
      <w:r>
        <w:t></w:t>
      </w:r>
      <w:r>
        <w:t></w:t>
      </w:r>
      <w:r>
        <w:rPr>
          <w:rFonts w:hint="eastAsia"/>
        </w:rPr>
        <w:t>го</w:t>
      </w:r>
      <w:r>
        <w:t></w:t>
      </w:r>
      <w:r>
        <w:rPr>
          <w:rFonts w:hint="eastAsia"/>
        </w:rPr>
        <w:t>лица</w:t>
      </w:r>
      <w:r>
        <w:t></w:t>
      </w:r>
      <w:r>
        <w:rPr>
          <w:rFonts w:hint="eastAsia"/>
        </w:rPr>
        <w:t>единственного</w:t>
      </w:r>
      <w:r>
        <w:t></w:t>
      </w:r>
      <w:r>
        <w:rPr>
          <w:rFonts w:hint="eastAsia"/>
        </w:rPr>
        <w:t>числа</w:t>
      </w:r>
      <w:r>
        <w:tab/>
      </w:r>
      <w:r>
        <w:t></w:t>
      </w:r>
      <w:r>
        <w:t></w:t>
      </w:r>
      <w:r>
        <w:t></w:t>
      </w:r>
    </w:p>
    <w:p w:rsidR="00153E15" w:rsidRDefault="00153E15" w:rsidP="00153E15">
      <w:r>
        <w:t></w:t>
      </w:r>
      <w:r>
        <w:t></w:t>
      </w:r>
      <w:r>
        <w:t></w:t>
      </w:r>
      <w:r>
        <w:t></w:t>
      </w:r>
      <w:r>
        <w:t></w:t>
      </w:r>
      <w:r>
        <w:t></w:t>
      </w:r>
      <w:r>
        <w:t></w:t>
      </w:r>
      <w:r>
        <w:t></w:t>
      </w:r>
      <w:r>
        <w:tab/>
      </w:r>
      <w:r>
        <w:rPr>
          <w:rFonts w:hint="eastAsia"/>
        </w:rPr>
        <w:t>Императив</w:t>
      </w:r>
      <w:r>
        <w:t></w:t>
      </w:r>
      <w:r>
        <w:t></w:t>
      </w:r>
      <w:r>
        <w:t></w:t>
      </w:r>
      <w:r>
        <w:rPr>
          <w:rFonts w:hint="eastAsia"/>
        </w:rPr>
        <w:t>го</w:t>
      </w:r>
      <w:r>
        <w:t></w:t>
      </w:r>
      <w:r>
        <w:rPr>
          <w:rFonts w:hint="eastAsia"/>
        </w:rPr>
        <w:t>лица</w:t>
      </w:r>
      <w:r>
        <w:t></w:t>
      </w:r>
      <w:r>
        <w:rPr>
          <w:rFonts w:hint="eastAsia"/>
        </w:rPr>
        <w:t>множественного</w:t>
      </w:r>
      <w:r>
        <w:t></w:t>
      </w:r>
      <w:r>
        <w:rPr>
          <w:rFonts w:hint="eastAsia"/>
        </w:rPr>
        <w:t>числа</w:t>
      </w:r>
      <w:r>
        <w:tab/>
      </w:r>
      <w:r>
        <w:t></w:t>
      </w:r>
      <w:r>
        <w:t></w:t>
      </w:r>
      <w:r>
        <w:t></w:t>
      </w:r>
    </w:p>
    <w:p w:rsidR="00153E15" w:rsidRDefault="00153E15" w:rsidP="00153E15">
      <w:r>
        <w:t></w:t>
      </w:r>
      <w:r>
        <w:t></w:t>
      </w:r>
      <w:r>
        <w:t></w:t>
      </w:r>
      <w:r>
        <w:t></w:t>
      </w:r>
      <w:r>
        <w:t></w:t>
      </w:r>
      <w:r>
        <w:t></w:t>
      </w:r>
      <w:r>
        <w:tab/>
      </w:r>
      <w:r>
        <w:rPr>
          <w:rFonts w:hint="eastAsia"/>
        </w:rPr>
        <w:t>Императив</w:t>
      </w:r>
      <w:r>
        <w:t></w:t>
      </w:r>
      <w:r>
        <w:t></w:t>
      </w:r>
      <w:r>
        <w:t></w:t>
      </w:r>
      <w:r>
        <w:rPr>
          <w:rFonts w:hint="eastAsia"/>
        </w:rPr>
        <w:t>го</w:t>
      </w:r>
      <w:r>
        <w:t></w:t>
      </w:r>
      <w:r>
        <w:rPr>
          <w:rFonts w:hint="eastAsia"/>
        </w:rPr>
        <w:t>лица</w:t>
      </w:r>
      <w:r>
        <w:tab/>
      </w:r>
      <w:r>
        <w:t></w:t>
      </w:r>
      <w:r>
        <w:t></w:t>
      </w:r>
      <w:r>
        <w:t></w:t>
      </w:r>
    </w:p>
    <w:p w:rsidR="00153E15" w:rsidRDefault="00153E15" w:rsidP="00153E15">
      <w:r>
        <w:t></w:t>
      </w:r>
      <w:r>
        <w:t></w:t>
      </w:r>
      <w:r>
        <w:t></w:t>
      </w:r>
      <w:r>
        <w:t></w:t>
      </w:r>
      <w:r>
        <w:t></w:t>
      </w:r>
      <w:r>
        <w:t></w:t>
      </w:r>
      <w:r>
        <w:t></w:t>
      </w:r>
      <w:r>
        <w:t></w:t>
      </w:r>
      <w:r>
        <w:tab/>
      </w:r>
      <w:r>
        <w:t></w:t>
      </w:r>
      <w:r>
        <w:rPr>
          <w:rFonts w:hint="eastAsia"/>
        </w:rPr>
        <w:t>Императив</w:t>
      </w:r>
      <w:r>
        <w:t></w:t>
      </w:r>
      <w:r>
        <w:t></w:t>
      </w:r>
      <w:r>
        <w:t></w:t>
      </w:r>
      <w:r>
        <w:rPr>
          <w:rFonts w:hint="eastAsia"/>
        </w:rPr>
        <w:t>го</w:t>
      </w:r>
      <w:r>
        <w:t></w:t>
      </w:r>
      <w:r>
        <w:rPr>
          <w:rFonts w:hint="eastAsia"/>
        </w:rPr>
        <w:t>лица</w:t>
      </w:r>
      <w:r>
        <w:t></w:t>
      </w:r>
      <w:r>
        <w:rPr>
          <w:rFonts w:hint="eastAsia"/>
        </w:rPr>
        <w:t>при</w:t>
      </w:r>
      <w:r>
        <w:t></w:t>
      </w:r>
      <w:r>
        <w:rPr>
          <w:rFonts w:hint="eastAsia"/>
        </w:rPr>
        <w:t>субъекте</w:t>
      </w:r>
      <w:r>
        <w:t></w:t>
      </w:r>
      <w:r>
        <w:t></w:t>
      </w:r>
      <w:r>
        <w:rPr>
          <w:rFonts w:hint="eastAsia"/>
        </w:rPr>
        <w:t>лице</w:t>
      </w:r>
      <w:r>
        <w:t></w:t>
      </w:r>
      <w:r>
        <w:tab/>
      </w:r>
      <w:r>
        <w:t></w:t>
      </w:r>
      <w:r>
        <w:t></w:t>
      </w:r>
      <w:r>
        <w:t></w:t>
      </w:r>
    </w:p>
    <w:p w:rsidR="00153E15" w:rsidRDefault="00153E15" w:rsidP="00153E15">
      <w:r>
        <w:t></w:t>
      </w:r>
      <w:r>
        <w:t></w:t>
      </w:r>
      <w:r>
        <w:t></w:t>
      </w:r>
      <w:r>
        <w:t></w:t>
      </w:r>
      <w:r>
        <w:t></w:t>
      </w:r>
      <w:r>
        <w:t></w:t>
      </w:r>
      <w:r>
        <w:t></w:t>
      </w:r>
      <w:r>
        <w:t></w:t>
      </w:r>
      <w:r>
        <w:tab/>
      </w:r>
      <w:r>
        <w:t></w:t>
      </w:r>
      <w:r>
        <w:rPr>
          <w:rFonts w:hint="eastAsia"/>
        </w:rPr>
        <w:t>Императив</w:t>
      </w:r>
      <w:r>
        <w:t></w:t>
      </w:r>
      <w:r>
        <w:t></w:t>
      </w:r>
      <w:r>
        <w:t></w:t>
      </w:r>
      <w:r>
        <w:rPr>
          <w:rFonts w:hint="eastAsia"/>
        </w:rPr>
        <w:t>го</w:t>
      </w:r>
      <w:r>
        <w:t></w:t>
      </w:r>
      <w:r>
        <w:rPr>
          <w:rFonts w:hint="eastAsia"/>
        </w:rPr>
        <w:t>лица</w:t>
      </w:r>
      <w:r>
        <w:t></w:t>
      </w:r>
      <w:r>
        <w:rPr>
          <w:rFonts w:hint="eastAsia"/>
        </w:rPr>
        <w:t>при</w:t>
      </w:r>
      <w:r>
        <w:t></w:t>
      </w:r>
      <w:r>
        <w:rPr>
          <w:rFonts w:hint="eastAsia"/>
        </w:rPr>
        <w:t>субъекте</w:t>
      </w:r>
      <w:r>
        <w:t></w:t>
      </w:r>
      <w:r>
        <w:t></w:t>
      </w:r>
      <w:r>
        <w:rPr>
          <w:rFonts w:hint="eastAsia"/>
        </w:rPr>
        <w:t>не</w:t>
      </w:r>
      <w:r>
        <w:t></w:t>
      </w:r>
      <w:r>
        <w:rPr>
          <w:rFonts w:hint="eastAsia"/>
        </w:rPr>
        <w:t>лице</w:t>
      </w:r>
      <w:r>
        <w:t></w:t>
      </w:r>
      <w:r>
        <w:tab/>
      </w:r>
      <w:r>
        <w:t></w:t>
      </w:r>
      <w:r>
        <w:t></w:t>
      </w:r>
      <w:r>
        <w:t></w:t>
      </w:r>
    </w:p>
    <w:p w:rsidR="00153E15" w:rsidRDefault="00153E15" w:rsidP="00153E15">
      <w:r>
        <w:t></w:t>
      </w:r>
      <w:r>
        <w:t></w:t>
      </w:r>
      <w:r>
        <w:t></w:t>
      </w:r>
      <w:r>
        <w:t></w:t>
      </w:r>
      <w:r>
        <w:t></w:t>
      </w:r>
      <w:r>
        <w:t></w:t>
      </w:r>
      <w:r>
        <w:t></w:t>
      </w:r>
      <w:r>
        <w:t></w:t>
      </w:r>
      <w:r>
        <w:tab/>
      </w:r>
      <w:r>
        <w:rPr>
          <w:rFonts w:hint="eastAsia"/>
        </w:rPr>
        <w:t>Императив</w:t>
      </w:r>
      <w:r>
        <w:t></w:t>
      </w:r>
      <w:r>
        <w:t></w:t>
      </w:r>
      <w:r>
        <w:t></w:t>
      </w:r>
      <w:r>
        <w:rPr>
          <w:rFonts w:hint="eastAsia"/>
        </w:rPr>
        <w:t>го</w:t>
      </w:r>
      <w:r>
        <w:t></w:t>
      </w:r>
      <w:r>
        <w:rPr>
          <w:rFonts w:hint="eastAsia"/>
        </w:rPr>
        <w:t>лица</w:t>
      </w:r>
      <w:r>
        <w:t></w:t>
      </w:r>
      <w:r>
        <w:rPr>
          <w:rFonts w:hint="eastAsia"/>
        </w:rPr>
        <w:t>в</w:t>
      </w:r>
      <w:r>
        <w:t></w:t>
      </w:r>
      <w:r>
        <w:rPr>
          <w:rFonts w:hint="eastAsia"/>
        </w:rPr>
        <w:t>значении</w:t>
      </w:r>
      <w:r>
        <w:t></w:t>
      </w:r>
      <w:r>
        <w:rPr>
          <w:rFonts w:hint="eastAsia"/>
        </w:rPr>
        <w:t>предостережения</w:t>
      </w:r>
      <w:r>
        <w:tab/>
      </w:r>
      <w:r>
        <w:t></w:t>
      </w:r>
      <w:r>
        <w:t></w:t>
      </w:r>
      <w:r>
        <w:t></w:t>
      </w:r>
    </w:p>
    <w:p w:rsidR="00153E15" w:rsidRDefault="00153E15" w:rsidP="00153E15">
      <w:r>
        <w:t></w:t>
      </w:r>
      <w:r>
        <w:t></w:t>
      </w:r>
      <w:r>
        <w:t></w:t>
      </w:r>
      <w:r>
        <w:t></w:t>
      </w:r>
      <w:r>
        <w:t></w:t>
      </w:r>
      <w:r>
        <w:t></w:t>
      </w:r>
      <w:r>
        <w:tab/>
      </w:r>
      <w:r>
        <w:rPr>
          <w:rFonts w:hint="eastAsia"/>
        </w:rPr>
        <w:t>Императив</w:t>
      </w:r>
      <w:r>
        <w:t></w:t>
      </w:r>
      <w:r>
        <w:t></w:t>
      </w:r>
      <w:r>
        <w:t></w:t>
      </w:r>
      <w:r>
        <w:rPr>
          <w:rFonts w:hint="eastAsia"/>
        </w:rPr>
        <w:t>го</w:t>
      </w:r>
      <w:r>
        <w:t></w:t>
      </w:r>
      <w:r>
        <w:rPr>
          <w:rFonts w:hint="eastAsia"/>
        </w:rPr>
        <w:t>лица</w:t>
      </w:r>
      <w:r>
        <w:tab/>
      </w:r>
      <w:r>
        <w:t></w:t>
      </w:r>
      <w:r>
        <w:t></w:t>
      </w:r>
      <w:r>
        <w:t></w:t>
      </w:r>
    </w:p>
    <w:p w:rsidR="00153E15" w:rsidRDefault="00153E15" w:rsidP="00153E15">
      <w:r>
        <w:t></w:t>
      </w:r>
      <w:r>
        <w:t></w:t>
      </w:r>
      <w:r>
        <w:t></w:t>
      </w:r>
      <w:r>
        <w:t></w:t>
      </w:r>
      <w:r>
        <w:t></w:t>
      </w:r>
      <w:r>
        <w:t></w:t>
      </w:r>
      <w:r>
        <w:t></w:t>
      </w:r>
      <w:r>
        <w:t></w:t>
      </w:r>
      <w:r>
        <w:tab/>
      </w:r>
      <w:r>
        <w:rPr>
          <w:rFonts w:hint="eastAsia"/>
        </w:rPr>
        <w:t>Семантическая</w:t>
      </w:r>
      <w:r>
        <w:t></w:t>
      </w:r>
      <w:r>
        <w:rPr>
          <w:rFonts w:hint="eastAsia"/>
        </w:rPr>
        <w:t>структура</w:t>
      </w:r>
      <w:r>
        <w:t></w:t>
      </w:r>
      <w:r>
        <w:rPr>
          <w:rFonts w:hint="eastAsia"/>
        </w:rPr>
        <w:t>императива</w:t>
      </w:r>
      <w:r>
        <w:t></w:t>
      </w:r>
      <w:r>
        <w:t></w:t>
      </w:r>
      <w:r>
        <w:t></w:t>
      </w:r>
      <w:r>
        <w:rPr>
          <w:rFonts w:hint="eastAsia"/>
        </w:rPr>
        <w:t>го</w:t>
      </w:r>
      <w:r>
        <w:t></w:t>
      </w:r>
      <w:r>
        <w:rPr>
          <w:rFonts w:hint="eastAsia"/>
        </w:rPr>
        <w:t>лица</w:t>
      </w:r>
      <w:r>
        <w:tab/>
      </w:r>
      <w:r>
        <w:t></w:t>
      </w:r>
      <w:r>
        <w:t></w:t>
      </w:r>
      <w:r>
        <w:t></w:t>
      </w:r>
    </w:p>
    <w:p w:rsidR="00153E15" w:rsidRDefault="00153E15" w:rsidP="00153E15">
      <w:r>
        <w:t></w:t>
      </w:r>
      <w:r>
        <w:t></w:t>
      </w:r>
      <w:r>
        <w:t></w:t>
      </w:r>
      <w:r>
        <w:t></w:t>
      </w:r>
      <w:r>
        <w:t></w:t>
      </w:r>
      <w:r>
        <w:t></w:t>
      </w:r>
      <w:r>
        <w:t></w:t>
      </w:r>
      <w:r>
        <w:t></w:t>
      </w:r>
      <w:r>
        <w:tab/>
      </w:r>
      <w:r>
        <w:rPr>
          <w:rFonts w:hint="eastAsia"/>
        </w:rPr>
        <w:t>Императив</w:t>
      </w:r>
      <w:r>
        <w:t></w:t>
      </w:r>
      <w:r>
        <w:t></w:t>
      </w:r>
      <w:r>
        <w:t></w:t>
      </w:r>
      <w:r>
        <w:rPr>
          <w:rFonts w:hint="eastAsia"/>
        </w:rPr>
        <w:t>го</w:t>
      </w:r>
      <w:r>
        <w:t></w:t>
      </w:r>
      <w:r>
        <w:rPr>
          <w:rFonts w:hint="eastAsia"/>
        </w:rPr>
        <w:t>лица</w:t>
      </w:r>
      <w:r>
        <w:t></w:t>
      </w:r>
      <w:r>
        <w:rPr>
          <w:rFonts w:hint="eastAsia"/>
        </w:rPr>
        <w:t>двойственного</w:t>
      </w:r>
      <w:r>
        <w:t></w:t>
      </w:r>
      <w:r>
        <w:rPr>
          <w:rFonts w:hint="eastAsia"/>
        </w:rPr>
        <w:t>числа</w:t>
      </w:r>
      <w:r>
        <w:tab/>
      </w:r>
      <w:r>
        <w:t></w:t>
      </w:r>
      <w:r>
        <w:t></w:t>
      </w:r>
      <w:r>
        <w:t></w:t>
      </w:r>
      <w:r>
        <w:t></w:t>
      </w:r>
    </w:p>
    <w:p w:rsidR="00153E15" w:rsidRDefault="00153E15" w:rsidP="00153E15">
      <w:r>
        <w:t></w:t>
      </w:r>
      <w:r>
        <w:t></w:t>
      </w:r>
      <w:r>
        <w:t></w:t>
      </w:r>
      <w:r>
        <w:t></w:t>
      </w:r>
      <w:r>
        <w:t></w:t>
      </w:r>
      <w:r>
        <w:t></w:t>
      </w:r>
      <w:r>
        <w:t></w:t>
      </w:r>
      <w:r>
        <w:t></w:t>
      </w:r>
      <w:r>
        <w:tab/>
      </w:r>
      <w:r>
        <w:rPr>
          <w:rFonts w:hint="eastAsia"/>
        </w:rPr>
        <w:t>Императив</w:t>
      </w:r>
      <w:r>
        <w:t></w:t>
      </w:r>
      <w:r>
        <w:t></w:t>
      </w:r>
      <w:r>
        <w:t></w:t>
      </w:r>
      <w:r>
        <w:rPr>
          <w:rFonts w:hint="eastAsia"/>
        </w:rPr>
        <w:t>го</w:t>
      </w:r>
      <w:r>
        <w:t></w:t>
      </w:r>
      <w:r>
        <w:rPr>
          <w:rFonts w:hint="eastAsia"/>
        </w:rPr>
        <w:t>лица</w:t>
      </w:r>
      <w:r>
        <w:t></w:t>
      </w:r>
      <w:r>
        <w:rPr>
          <w:rFonts w:hint="eastAsia"/>
        </w:rPr>
        <w:t>множественного</w:t>
      </w:r>
      <w:r>
        <w:tab/>
      </w:r>
      <w:r>
        <w:rPr>
          <w:rFonts w:hint="eastAsia"/>
        </w:rPr>
        <w:t>числа</w:t>
      </w:r>
      <w:r>
        <w:tab/>
      </w:r>
      <w:r>
        <w:t></w:t>
      </w:r>
      <w:r>
        <w:t></w:t>
      </w:r>
      <w:r>
        <w:t></w:t>
      </w:r>
    </w:p>
    <w:p w:rsidR="00153E15" w:rsidRDefault="00153E15" w:rsidP="00153E15">
      <w:r>
        <w:t></w:t>
      </w:r>
      <w:r>
        <w:t></w:t>
      </w:r>
      <w:r>
        <w:t></w:t>
      </w:r>
      <w:r>
        <w:t></w:t>
      </w:r>
      <w:r>
        <w:t></w:t>
      </w:r>
      <w:r>
        <w:t></w:t>
      </w:r>
      <w:r>
        <w:t></w:t>
      </w:r>
      <w:r>
        <w:t></w:t>
      </w:r>
      <w:r>
        <w:tab/>
      </w:r>
      <w:r>
        <w:rPr>
          <w:rFonts w:hint="eastAsia"/>
        </w:rPr>
        <w:t>Императив</w:t>
      </w:r>
      <w:r>
        <w:t></w:t>
      </w:r>
      <w:r>
        <w:t></w:t>
      </w:r>
      <w:r>
        <w:t></w:t>
      </w:r>
      <w:r>
        <w:rPr>
          <w:rFonts w:hint="eastAsia"/>
        </w:rPr>
        <w:t>го</w:t>
      </w:r>
      <w:r>
        <w:t></w:t>
      </w:r>
      <w:r>
        <w:rPr>
          <w:rFonts w:hint="eastAsia"/>
        </w:rPr>
        <w:t>лица</w:t>
      </w:r>
      <w:r>
        <w:t></w:t>
      </w:r>
      <w:r>
        <w:rPr>
          <w:rFonts w:hint="eastAsia"/>
        </w:rPr>
        <w:t>единственного</w:t>
      </w:r>
      <w:r>
        <w:tab/>
      </w:r>
      <w:r>
        <w:rPr>
          <w:rFonts w:hint="eastAsia"/>
        </w:rPr>
        <w:t>числа</w:t>
      </w:r>
      <w:r>
        <w:tab/>
      </w:r>
      <w:r>
        <w:t></w:t>
      </w:r>
      <w:r>
        <w:t></w:t>
      </w:r>
      <w:r>
        <w:t></w:t>
      </w:r>
    </w:p>
    <w:p w:rsidR="00153E15" w:rsidRDefault="00153E15" w:rsidP="00153E15">
      <w:r>
        <w:t></w:t>
      </w:r>
      <w:r>
        <w:t></w:t>
      </w:r>
      <w:r>
        <w:t></w:t>
      </w:r>
      <w:r>
        <w:t></w:t>
      </w:r>
      <w:r>
        <w:t></w:t>
      </w:r>
      <w:r>
        <w:t></w:t>
      </w:r>
      <w:r>
        <w:tab/>
      </w:r>
      <w:r>
        <w:t></w:t>
      </w:r>
      <w:r>
        <w:rPr>
          <w:rFonts w:hint="eastAsia"/>
        </w:rPr>
        <w:t>Вежливое</w:t>
      </w:r>
      <w:r>
        <w:t></w:t>
      </w:r>
      <w:r>
        <w:t></w:t>
      </w:r>
      <w:r>
        <w:rPr>
          <w:rFonts w:hint="eastAsia"/>
        </w:rPr>
        <w:t>побуждение</w:t>
      </w:r>
      <w:r>
        <w:tab/>
      </w:r>
      <w:r>
        <w:t></w:t>
      </w:r>
      <w:r>
        <w:t></w:t>
      </w:r>
      <w:r>
        <w:t></w:t>
      </w:r>
    </w:p>
    <w:p w:rsidR="00153E15" w:rsidRDefault="00153E15" w:rsidP="00153E15">
      <w:r>
        <w:t></w:t>
      </w:r>
      <w:r>
        <w:t></w:t>
      </w:r>
      <w:r>
        <w:t></w:t>
      </w:r>
      <w:r>
        <w:t></w:t>
      </w:r>
      <w:r>
        <w:t></w:t>
      </w:r>
      <w:r>
        <w:t></w:t>
      </w:r>
      <w:r>
        <w:t></w:t>
      </w:r>
      <w:r>
        <w:t></w:t>
      </w:r>
      <w:r>
        <w:tab/>
      </w:r>
      <w:r>
        <w:rPr>
          <w:rFonts w:hint="eastAsia"/>
        </w:rPr>
        <w:t>Форма</w:t>
      </w:r>
      <w:r>
        <w:t></w:t>
      </w:r>
      <w:r>
        <w:t></w:t>
      </w:r>
      <w:r>
        <w:t></w:t>
      </w:r>
      <w:r>
        <w:rPr>
          <w:rFonts w:hint="eastAsia"/>
        </w:rPr>
        <w:t>ого</w:t>
      </w:r>
      <w:r>
        <w:t></w:t>
      </w:r>
      <w:r>
        <w:rPr>
          <w:rFonts w:hint="eastAsia"/>
        </w:rPr>
        <w:t>лица</w:t>
      </w:r>
      <w:r>
        <w:t></w:t>
      </w:r>
      <w:r>
        <w:rPr>
          <w:rFonts w:hint="eastAsia"/>
        </w:rPr>
        <w:t>мн</w:t>
      </w:r>
      <w:r>
        <w:t></w:t>
      </w:r>
      <w:r>
        <w:t></w:t>
      </w:r>
      <w:r>
        <w:rPr>
          <w:rFonts w:hint="eastAsia"/>
        </w:rPr>
        <w:t>числа</w:t>
      </w:r>
      <w:r>
        <w:t></w:t>
      </w:r>
      <w:r>
        <w:rPr>
          <w:rFonts w:hint="eastAsia"/>
        </w:rPr>
        <w:t>императива</w:t>
      </w:r>
      <w:r>
        <w:tab/>
      </w:r>
      <w:r>
        <w:t></w:t>
      </w:r>
      <w:r>
        <w:t></w:t>
      </w:r>
      <w:r>
        <w:t></w:t>
      </w:r>
    </w:p>
    <w:p w:rsidR="00153E15" w:rsidRDefault="00153E15" w:rsidP="00153E15">
      <w:r>
        <w:t></w:t>
      </w:r>
      <w:r>
        <w:t></w:t>
      </w:r>
      <w:r>
        <w:t></w:t>
      </w:r>
      <w:r>
        <w:t></w:t>
      </w:r>
      <w:r>
        <w:t></w:t>
      </w:r>
      <w:r>
        <w:t></w:t>
      </w:r>
      <w:r>
        <w:t></w:t>
      </w:r>
      <w:r>
        <w:t></w:t>
      </w:r>
      <w:r>
        <w:tab/>
      </w:r>
      <w:r>
        <w:rPr>
          <w:rFonts w:hint="eastAsia"/>
        </w:rPr>
        <w:t>Форма</w:t>
      </w:r>
      <w:r>
        <w:t></w:t>
      </w:r>
      <w:r>
        <w:t></w:t>
      </w:r>
      <w:r>
        <w:t></w:t>
      </w:r>
      <w:r>
        <w:rPr>
          <w:rFonts w:hint="eastAsia"/>
        </w:rPr>
        <w:t>го</w:t>
      </w:r>
      <w:r>
        <w:t></w:t>
      </w:r>
      <w:r>
        <w:rPr>
          <w:rFonts w:hint="eastAsia"/>
        </w:rPr>
        <w:t>лица</w:t>
      </w:r>
      <w:r>
        <w:t></w:t>
      </w:r>
      <w:r>
        <w:rPr>
          <w:rFonts w:hint="eastAsia"/>
        </w:rPr>
        <w:t>мн</w:t>
      </w:r>
      <w:r>
        <w:t></w:t>
      </w:r>
      <w:r>
        <w:t></w:t>
      </w:r>
      <w:r>
        <w:rPr>
          <w:rFonts w:hint="eastAsia"/>
        </w:rPr>
        <w:t>числа</w:t>
      </w:r>
      <w:r>
        <w:t></w:t>
      </w:r>
      <w:r>
        <w:rPr>
          <w:rFonts w:hint="eastAsia"/>
        </w:rPr>
        <w:t>императива</w:t>
      </w:r>
      <w:r>
        <w:tab/>
      </w:r>
      <w:r>
        <w:t></w:t>
      </w:r>
      <w:r>
        <w:t></w:t>
      </w:r>
      <w:r>
        <w:t></w:t>
      </w:r>
    </w:p>
    <w:p w:rsidR="00153E15" w:rsidRDefault="00153E15" w:rsidP="00153E15">
      <w:r>
        <w:t></w:t>
      </w:r>
      <w:r>
        <w:t></w:t>
      </w:r>
      <w:r>
        <w:t></w:t>
      </w:r>
      <w:r>
        <w:t></w:t>
      </w:r>
      <w:r>
        <w:t></w:t>
      </w:r>
      <w:r>
        <w:t></w:t>
      </w:r>
      <w:r>
        <w:t></w:t>
      </w:r>
      <w:r>
        <w:t></w:t>
      </w:r>
      <w:r>
        <w:tab/>
      </w:r>
      <w:r>
        <w:rPr>
          <w:rFonts w:hint="eastAsia"/>
        </w:rPr>
        <w:t>Форма</w:t>
      </w:r>
      <w:r>
        <w:t></w:t>
      </w:r>
      <w:r>
        <w:rPr>
          <w:rFonts w:hint="eastAsia"/>
        </w:rPr>
        <w:t>Ту</w:t>
      </w:r>
      <w:r>
        <w:t></w:t>
      </w:r>
      <w:r>
        <w:t></w:t>
      </w:r>
      <w:r>
        <w:rPr>
          <w:rFonts w:hint="eastAsia"/>
        </w:rPr>
        <w:t>ЫР</w:t>
      </w:r>
      <w:r>
        <w:t></w:t>
      </w:r>
      <w:r>
        <w:rPr>
          <w:rFonts w:hint="eastAsia"/>
        </w:rPr>
        <w:t>ам</w:t>
      </w:r>
      <w:r>
        <w:t></w:t>
      </w:r>
      <w:r>
        <w:t></w:t>
      </w:r>
      <w:r>
        <w:rPr>
          <w:rFonts w:hint="eastAsia"/>
        </w:rPr>
        <w:t>ем</w:t>
      </w:r>
      <w:r>
        <w:tab/>
      </w:r>
      <w:r>
        <w:t></w:t>
      </w:r>
      <w:r>
        <w:t></w:t>
      </w:r>
      <w:r>
        <w:t></w:t>
      </w:r>
    </w:p>
    <w:p w:rsidR="00153E15" w:rsidRDefault="00153E15" w:rsidP="00153E15">
      <w:r>
        <w:t></w:t>
      </w:r>
      <w:r>
        <w:t></w:t>
      </w:r>
      <w:r>
        <w:t></w:t>
      </w:r>
      <w:r>
        <w:t></w:t>
      </w:r>
      <w:r>
        <w:t></w:t>
      </w:r>
      <w:r>
        <w:t></w:t>
      </w:r>
      <w:r>
        <w:t></w:t>
      </w:r>
      <w:r>
        <w:t></w:t>
      </w:r>
      <w:r>
        <w:tab/>
      </w:r>
      <w:r>
        <w:rPr>
          <w:rFonts w:hint="eastAsia"/>
        </w:rPr>
        <w:t>АФ</w:t>
      </w:r>
      <w:r>
        <w:t></w:t>
      </w:r>
      <w:r>
        <w:t></w:t>
      </w:r>
      <w:r>
        <w:t></w:t>
      </w:r>
      <w:r>
        <w:t></w:t>
      </w:r>
      <w:r>
        <w:t></w:t>
      </w:r>
      <w:r>
        <w:t></w:t>
      </w:r>
      <w:r>
        <w:rPr>
          <w:rFonts w:hint="eastAsia"/>
        </w:rPr>
        <w:t>квр</w:t>
      </w:r>
      <w:r>
        <w:t></w:t>
      </w:r>
      <w:r>
        <w:t></w:t>
      </w:r>
      <w:r>
        <w:rPr>
          <w:rFonts w:hint="eastAsia"/>
        </w:rPr>
        <w:t>ЫР</w:t>
      </w:r>
      <w:r>
        <w:t></w:t>
      </w:r>
      <w:r>
        <w:rPr>
          <w:rFonts w:hint="eastAsia"/>
        </w:rPr>
        <w:t>ем</w:t>
      </w:r>
      <w:r>
        <w:tab/>
      </w:r>
      <w:r>
        <w:t></w:t>
      </w:r>
      <w:r>
        <w:t></w:t>
      </w:r>
      <w:r>
        <w:t></w:t>
      </w:r>
    </w:p>
    <w:p w:rsidR="00153E15" w:rsidRDefault="00153E15" w:rsidP="00153E15">
      <w:r>
        <w:t></w:t>
      </w:r>
      <w:r>
        <w:t></w:t>
      </w:r>
      <w:r>
        <w:t></w:t>
      </w:r>
      <w:r>
        <w:t></w:t>
      </w:r>
      <w:r>
        <w:t></w:t>
      </w:r>
      <w:r>
        <w:t></w:t>
      </w:r>
      <w:r>
        <w:tab/>
      </w:r>
      <w:r>
        <w:t></w:t>
      </w:r>
      <w:r>
        <w:rPr>
          <w:rFonts w:hint="eastAsia"/>
        </w:rPr>
        <w:t>Отложенный</w:t>
      </w:r>
      <w:r>
        <w:t></w:t>
      </w:r>
      <w:r>
        <w:t></w:t>
      </w:r>
      <w:r>
        <w:rPr>
          <w:rFonts w:hint="eastAsia"/>
        </w:rPr>
        <w:t>императив</w:t>
      </w:r>
      <w:r>
        <w:tab/>
      </w:r>
      <w:r>
        <w:t></w:t>
      </w:r>
      <w:r>
        <w:t></w:t>
      </w:r>
      <w:r>
        <w:t></w:t>
      </w:r>
    </w:p>
    <w:p w:rsidR="00153E15" w:rsidRDefault="00153E15" w:rsidP="00153E15">
      <w:r>
        <w:t></w:t>
      </w:r>
      <w:r>
        <w:t></w:t>
      </w:r>
      <w:r>
        <w:t></w:t>
      </w:r>
      <w:r>
        <w:t></w:t>
      </w:r>
      <w:r>
        <w:tab/>
      </w:r>
      <w:r>
        <w:rPr>
          <w:rFonts w:hint="eastAsia"/>
        </w:rPr>
        <w:t>Императив</w:t>
      </w:r>
      <w:r>
        <w:t></w:t>
      </w:r>
      <w:r>
        <w:rPr>
          <w:rFonts w:hint="eastAsia"/>
        </w:rPr>
        <w:t>в</w:t>
      </w:r>
      <w:r>
        <w:t></w:t>
      </w:r>
      <w:r>
        <w:rPr>
          <w:rFonts w:hint="eastAsia"/>
        </w:rPr>
        <w:t>сибирских</w:t>
      </w:r>
      <w:r>
        <w:t></w:t>
      </w:r>
      <w:r>
        <w:rPr>
          <w:rFonts w:hint="eastAsia"/>
        </w:rPr>
        <w:t>тюркских</w:t>
      </w:r>
      <w:r>
        <w:t></w:t>
      </w:r>
      <w:r>
        <w:rPr>
          <w:rFonts w:hint="eastAsia"/>
        </w:rPr>
        <w:t>языках</w:t>
      </w:r>
      <w:r>
        <w:t></w:t>
      </w:r>
      <w:r>
        <w:tab/>
      </w:r>
      <w:r>
        <w:rPr>
          <w:rFonts w:hint="eastAsia"/>
        </w:rPr>
        <w:t>общее</w:t>
      </w:r>
      <w:r>
        <w:t></w:t>
      </w:r>
      <w:r>
        <w:rPr>
          <w:rFonts w:hint="eastAsia"/>
        </w:rPr>
        <w:t>и</w:t>
      </w:r>
      <w:r>
        <w:t></w:t>
      </w:r>
      <w:r>
        <w:rPr>
          <w:rFonts w:hint="eastAsia"/>
        </w:rPr>
        <w:t>различное</w:t>
      </w:r>
      <w:r>
        <w:tab/>
      </w:r>
      <w:r>
        <w:t></w:t>
      </w:r>
      <w:r>
        <w:t></w:t>
      </w:r>
      <w:r>
        <w:t></w:t>
      </w:r>
    </w:p>
    <w:p w:rsidR="00153E15" w:rsidRDefault="00153E15" w:rsidP="00153E15">
      <w:r>
        <w:rPr>
          <w:rFonts w:hint="eastAsia"/>
        </w:rPr>
        <w:t>Выводы</w:t>
      </w:r>
      <w:r>
        <w:tab/>
      </w:r>
      <w:r>
        <w:t></w:t>
      </w:r>
      <w:r>
        <w:t></w:t>
      </w:r>
      <w:r>
        <w:t></w:t>
      </w:r>
    </w:p>
    <w:p w:rsidR="00153E15" w:rsidRDefault="00153E15" w:rsidP="00153E15">
      <w:r>
        <w:rPr>
          <w:rFonts w:hint="eastAsia"/>
        </w:rPr>
        <w:t>Глава</w:t>
      </w:r>
      <w:r>
        <w:t></w:t>
      </w:r>
      <w:r>
        <w:t></w:t>
      </w:r>
      <w:r>
        <w:t></w:t>
      </w:r>
      <w:r>
        <w:t></w:t>
      </w:r>
      <w:r>
        <w:rPr>
          <w:rFonts w:hint="eastAsia"/>
        </w:rPr>
        <w:t>ПОТЕНЦИАЛЬНОСТЬ</w:t>
      </w:r>
      <w:r>
        <w:t></w:t>
      </w:r>
      <w:r>
        <w:rPr>
          <w:rFonts w:hint="eastAsia"/>
        </w:rPr>
        <w:t>И</w:t>
      </w:r>
      <w:r>
        <w:t></w:t>
      </w:r>
      <w:r>
        <w:rPr>
          <w:rFonts w:hint="eastAsia"/>
        </w:rPr>
        <w:t>ИРРЕАЛЬНОСТЬ</w:t>
      </w:r>
      <w:r>
        <w:t></w:t>
      </w:r>
      <w:r>
        <w:t></w:t>
      </w:r>
      <w:r>
        <w:rPr>
          <w:rFonts w:hint="eastAsia"/>
        </w:rPr>
        <w:t>НАМЕРЕНИЕ</w:t>
      </w:r>
      <w:r>
        <w:tab/>
      </w:r>
      <w:r>
        <w:t></w:t>
      </w:r>
      <w:r>
        <w:t></w:t>
      </w:r>
      <w:r>
        <w:t></w:t>
      </w:r>
    </w:p>
    <w:p w:rsidR="00153E15" w:rsidRDefault="00153E15" w:rsidP="00153E15">
      <w:r>
        <w:t></w:t>
      </w:r>
      <w:r>
        <w:t></w:t>
      </w:r>
      <w:r>
        <w:t></w:t>
      </w:r>
      <w:r>
        <w:t></w:t>
      </w:r>
      <w:r>
        <w:tab/>
      </w:r>
      <w:r>
        <w:rPr>
          <w:rFonts w:hint="eastAsia"/>
        </w:rPr>
        <w:t>АФ</w:t>
      </w:r>
      <w:r>
        <w:t></w:t>
      </w:r>
      <w:r>
        <w:rPr>
          <w:rFonts w:hint="eastAsia"/>
        </w:rPr>
        <w:t>Т</w:t>
      </w:r>
      <w:r>
        <w:t></w:t>
      </w:r>
      <w:r>
        <w:rPr>
          <w:rFonts w:hint="eastAsia"/>
        </w:rPr>
        <w:t>айн</w:t>
      </w:r>
      <w:r>
        <w:t></w:t>
      </w:r>
      <w:r>
        <w:rPr>
          <w:rFonts w:hint="eastAsia"/>
        </w:rPr>
        <w:t>дээш</w:t>
      </w:r>
      <w:r>
        <w:t></w:t>
      </w:r>
      <w:r>
        <w:t></w:t>
      </w:r>
      <w:r>
        <w:rPr>
          <w:rFonts w:hint="eastAsia"/>
        </w:rPr>
        <w:t>Т</w:t>
      </w:r>
      <w:r>
        <w:t></w:t>
      </w:r>
      <w:r>
        <w:rPr>
          <w:rFonts w:hint="eastAsia"/>
        </w:rPr>
        <w:t>айн</w:t>
      </w:r>
      <w:r>
        <w:t></w:t>
      </w:r>
      <w:r>
        <w:rPr>
          <w:rFonts w:hint="eastAsia"/>
        </w:rPr>
        <w:t>деп</w:t>
      </w:r>
      <w:r>
        <w:tab/>
      </w:r>
      <w:r>
        <w:t></w:t>
      </w:r>
      <w:r>
        <w:t></w:t>
      </w:r>
      <w:r>
        <w:t></w:t>
      </w:r>
    </w:p>
    <w:p w:rsidR="00153E15" w:rsidRDefault="00153E15" w:rsidP="00153E15">
      <w:r>
        <w:t></w:t>
      </w:r>
      <w:r>
        <w:t></w:t>
      </w:r>
      <w:r>
        <w:t></w:t>
      </w:r>
      <w:r>
        <w:t></w:t>
      </w:r>
      <w:r>
        <w:tab/>
      </w:r>
      <w:r>
        <w:rPr>
          <w:rFonts w:hint="eastAsia"/>
        </w:rPr>
        <w:t>АФ</w:t>
      </w:r>
      <w:r>
        <w:t></w:t>
      </w:r>
      <w:r>
        <w:t></w:t>
      </w:r>
      <w:r>
        <w:t></w:t>
      </w:r>
      <w:r>
        <w:t></w:t>
      </w:r>
      <w:r>
        <w:t></w:t>
      </w:r>
      <w:r>
        <w:t></w:t>
      </w:r>
      <w:r>
        <w:t></w:t>
      </w:r>
      <w:r>
        <w:rPr>
          <w:rFonts w:hint="eastAsia"/>
        </w:rPr>
        <w:t>дээш</w:t>
      </w:r>
      <w:r>
        <w:tab/>
      </w:r>
      <w:r>
        <w:t></w:t>
      </w:r>
      <w:r>
        <w:t></w:t>
      </w:r>
      <w:r>
        <w:t></w:t>
      </w:r>
    </w:p>
    <w:p w:rsidR="00153E15" w:rsidRDefault="00153E15" w:rsidP="00153E15">
      <w:r>
        <w:t></w:t>
      </w:r>
      <w:r>
        <w:t></w:t>
      </w:r>
      <w:r>
        <w:t></w:t>
      </w:r>
      <w:r>
        <w:t></w:t>
      </w:r>
      <w:r>
        <w:tab/>
      </w:r>
      <w:r>
        <w:rPr>
          <w:rFonts w:hint="eastAsia"/>
        </w:rPr>
        <w:t>АК</w:t>
      </w:r>
      <w:r>
        <w:t></w:t>
      </w:r>
      <w:r>
        <w:rPr>
          <w:rFonts w:hint="eastAsia"/>
        </w:rPr>
        <w:t>Ту</w:t>
      </w:r>
      <w:r>
        <w:t></w:t>
      </w:r>
      <w:r>
        <w:rPr>
          <w:rFonts w:hint="eastAsia"/>
        </w:rPr>
        <w:t>ар</w:t>
      </w:r>
      <w:r>
        <w:t></w:t>
      </w:r>
      <w:r>
        <w:rPr>
          <w:rFonts w:hint="eastAsia"/>
        </w:rPr>
        <w:t>деп</w:t>
      </w:r>
      <w:r>
        <w:t></w:t>
      </w:r>
      <w:r>
        <w:rPr>
          <w:rFonts w:hint="eastAsia"/>
        </w:rPr>
        <w:t>АШ</w:t>
      </w:r>
      <w:r>
        <w:t></w:t>
      </w:r>
      <w:r>
        <w:rPr>
          <w:rFonts w:hint="eastAsia"/>
        </w:rPr>
        <w:t>бытия</w:t>
      </w:r>
      <w:r>
        <w:t></w:t>
      </w:r>
      <w:r>
        <w:t></w:t>
      </w:r>
      <w:r>
        <w:tab/>
      </w:r>
      <w:r>
        <w:t></w:t>
      </w:r>
      <w:r>
        <w:t></w:t>
      </w:r>
      <w:r>
        <w:t></w:t>
      </w:r>
    </w:p>
    <w:p w:rsidR="00153E15" w:rsidRDefault="00153E15" w:rsidP="00153E15">
      <w:r>
        <w:t></w:t>
      </w:r>
      <w:r>
        <w:t></w:t>
      </w:r>
      <w:r>
        <w:t></w:t>
      </w:r>
      <w:r>
        <w:t></w:t>
      </w:r>
      <w:r>
        <w:tab/>
      </w:r>
      <w:r>
        <w:rPr>
          <w:rFonts w:hint="eastAsia"/>
        </w:rPr>
        <w:t>АФ</w:t>
      </w:r>
      <w:r>
        <w:t></w:t>
      </w:r>
      <w:r>
        <w:t></w:t>
      </w:r>
      <w:r>
        <w:t></w:t>
      </w:r>
      <w:r>
        <w:t></w:t>
      </w:r>
      <w:r>
        <w:t></w:t>
      </w:r>
      <w:r>
        <w:t></w:t>
      </w:r>
      <w:r>
        <w:t></w:t>
      </w:r>
      <w:r>
        <w:t></w:t>
      </w:r>
      <w:r>
        <w:t></w:t>
      </w:r>
      <w:r>
        <w:t></w:t>
      </w:r>
      <w:r>
        <w:t></w:t>
      </w:r>
      <w:r>
        <w:t></w:t>
      </w:r>
      <w:r>
        <w:rPr>
          <w:rFonts w:hint="eastAsia"/>
        </w:rPr>
        <w:t>ол</w:t>
      </w:r>
      <w:r>
        <w:tab/>
      </w:r>
      <w:r>
        <w:t></w:t>
      </w:r>
      <w:r>
        <w:t></w:t>
      </w:r>
      <w:r>
        <w:t></w:t>
      </w:r>
    </w:p>
    <w:p w:rsidR="00153E15" w:rsidRDefault="00153E15" w:rsidP="00153E15">
      <w:r>
        <w:t></w:t>
      </w:r>
      <w:r>
        <w:t></w:t>
      </w:r>
      <w:r>
        <w:t></w:t>
      </w:r>
      <w:r>
        <w:t></w:t>
      </w:r>
      <w:r>
        <w:tab/>
      </w:r>
      <w:r>
        <w:rPr>
          <w:rFonts w:hint="eastAsia"/>
        </w:rPr>
        <w:t>Модальность</w:t>
      </w:r>
      <w:r>
        <w:t></w:t>
      </w:r>
      <w:r>
        <w:rPr>
          <w:rFonts w:hint="eastAsia"/>
        </w:rPr>
        <w:t>намерения</w:t>
      </w:r>
      <w:r>
        <w:t></w:t>
      </w:r>
      <w:r>
        <w:rPr>
          <w:rFonts w:hint="eastAsia"/>
        </w:rPr>
        <w:t>в</w:t>
      </w:r>
      <w:r>
        <w:t></w:t>
      </w:r>
      <w:r>
        <w:rPr>
          <w:rFonts w:hint="eastAsia"/>
        </w:rPr>
        <w:t>тувинском</w:t>
      </w:r>
      <w:r>
        <w:t></w:t>
      </w:r>
      <w:r>
        <w:rPr>
          <w:rFonts w:hint="eastAsia"/>
        </w:rPr>
        <w:t>и</w:t>
      </w:r>
      <w:r>
        <w:t></w:t>
      </w:r>
      <w:r>
        <w:rPr>
          <w:rFonts w:hint="eastAsia"/>
        </w:rPr>
        <w:t>алтайском</w:t>
      </w:r>
      <w:r>
        <w:t></w:t>
      </w:r>
      <w:r>
        <w:rPr>
          <w:rFonts w:hint="eastAsia"/>
        </w:rPr>
        <w:t>языках</w:t>
      </w:r>
      <w:r>
        <w:tab/>
      </w:r>
      <w:r>
        <w:t></w:t>
      </w:r>
      <w:r>
        <w:t></w:t>
      </w:r>
      <w:r>
        <w:t></w:t>
      </w:r>
    </w:p>
    <w:p w:rsidR="00153E15" w:rsidRDefault="00153E15" w:rsidP="00153E15">
      <w:r>
        <w:rPr>
          <w:rFonts w:hint="eastAsia"/>
        </w:rPr>
        <w:t>Выводы</w:t>
      </w:r>
      <w:r>
        <w:t></w:t>
      </w:r>
      <w:r>
        <w:tab/>
      </w:r>
      <w:r>
        <w:t></w:t>
      </w:r>
      <w:r>
        <w:t></w:t>
      </w:r>
      <w:r>
        <w:t></w:t>
      </w:r>
      <w:r>
        <w:t></w:t>
      </w:r>
    </w:p>
    <w:p w:rsidR="00153E15" w:rsidRDefault="00153E15" w:rsidP="00153E15">
      <w:r>
        <w:rPr>
          <w:rFonts w:hint="eastAsia"/>
        </w:rPr>
        <w:t>ЗАКЛЮЧЕНИЕ</w:t>
      </w:r>
      <w:r>
        <w:tab/>
      </w:r>
      <w:r>
        <w:t></w:t>
      </w:r>
      <w:r>
        <w:t></w:t>
      </w:r>
      <w:r>
        <w:t></w:t>
      </w:r>
    </w:p>
    <w:p w:rsidR="00153E15" w:rsidRDefault="00153E15" w:rsidP="00153E15">
      <w:r>
        <w:rPr>
          <w:rFonts w:hint="eastAsia"/>
        </w:rPr>
        <w:t>Список</w:t>
      </w:r>
      <w:r>
        <w:t></w:t>
      </w:r>
      <w:r>
        <w:rPr>
          <w:rFonts w:hint="eastAsia"/>
        </w:rPr>
        <w:t>сокращений</w:t>
      </w:r>
      <w:r>
        <w:tab/>
      </w:r>
      <w:r>
        <w:t></w:t>
      </w:r>
      <w:r>
        <w:t></w:t>
      </w:r>
      <w:r>
        <w:t></w:t>
      </w:r>
    </w:p>
    <w:p w:rsidR="00153E15" w:rsidRDefault="00153E15" w:rsidP="00153E15">
      <w:r>
        <w:rPr>
          <w:rFonts w:hint="eastAsia"/>
        </w:rPr>
        <w:t>Список</w:t>
      </w:r>
      <w:r>
        <w:t></w:t>
      </w:r>
      <w:r>
        <w:rPr>
          <w:rFonts w:hint="eastAsia"/>
        </w:rPr>
        <w:t>источников</w:t>
      </w:r>
      <w:r>
        <w:t></w:t>
      </w:r>
      <w:r>
        <w:tab/>
      </w:r>
      <w:r>
        <w:t></w:t>
      </w:r>
      <w:r>
        <w:t></w:t>
      </w:r>
      <w:r>
        <w:t></w:t>
      </w:r>
      <w:r>
        <w:t></w:t>
      </w:r>
    </w:p>
    <w:p w:rsidR="00153E15" w:rsidRDefault="00153E15" w:rsidP="00153E15">
      <w:r>
        <w:rPr>
          <w:rFonts w:hint="eastAsia"/>
        </w:rPr>
        <w:t>Список</w:t>
      </w:r>
      <w:r>
        <w:t></w:t>
      </w:r>
      <w:r>
        <w:rPr>
          <w:rFonts w:hint="eastAsia"/>
        </w:rPr>
        <w:t>использованной</w:t>
      </w:r>
      <w:r>
        <w:t></w:t>
      </w:r>
      <w:r>
        <w:rPr>
          <w:rFonts w:hint="eastAsia"/>
        </w:rPr>
        <w:t>литературы</w:t>
      </w:r>
      <w:r>
        <w:tab/>
      </w:r>
      <w:r>
        <w:t></w:t>
      </w:r>
      <w:r>
        <w:t></w:t>
      </w:r>
      <w:r>
        <w:t></w:t>
      </w:r>
      <w:r>
        <w:t></w:t>
      </w:r>
      <w:r>
        <w:t></w:t>
      </w:r>
    </w:p>
    <w:p w:rsidR="00153E15" w:rsidRDefault="00153E15" w:rsidP="00153E15">
      <w:r>
        <w:rPr>
          <w:rFonts w:hint="eastAsia"/>
        </w:rPr>
        <w:t>ВВЕДЕНИЕ</w:t>
      </w:r>
    </w:p>
    <w:p w:rsidR="00153E15" w:rsidRDefault="00153E15" w:rsidP="00153E15">
      <w:r>
        <w:rPr>
          <w:rFonts w:hint="eastAsia"/>
        </w:rPr>
        <w:t>Система</w:t>
      </w:r>
      <w:r>
        <w:t></w:t>
      </w:r>
      <w:r>
        <w:rPr>
          <w:rFonts w:hint="eastAsia"/>
        </w:rPr>
        <w:t>языка</w:t>
      </w:r>
      <w:r>
        <w:t></w:t>
      </w:r>
      <w:r>
        <w:rPr>
          <w:rFonts w:hint="eastAsia"/>
        </w:rPr>
        <w:t>представляет</w:t>
      </w:r>
      <w:r>
        <w:t></w:t>
      </w:r>
      <w:r>
        <w:rPr>
          <w:rFonts w:hint="eastAsia"/>
        </w:rPr>
        <w:t>собой</w:t>
      </w:r>
      <w:r>
        <w:t></w:t>
      </w:r>
      <w:r>
        <w:rPr>
          <w:rFonts w:hint="eastAsia"/>
        </w:rPr>
        <w:t>результат</w:t>
      </w:r>
      <w:r>
        <w:t></w:t>
      </w:r>
      <w:r>
        <w:rPr>
          <w:rFonts w:hint="eastAsia"/>
        </w:rPr>
        <w:t>ментальной</w:t>
      </w:r>
      <w:r>
        <w:t></w:t>
      </w:r>
      <w:r>
        <w:rPr>
          <w:rFonts w:hint="eastAsia"/>
        </w:rPr>
        <w:t>деятельности</w:t>
      </w:r>
      <w:r>
        <w:t></w:t>
      </w:r>
      <w:r>
        <w:rPr>
          <w:rFonts w:hint="eastAsia"/>
        </w:rPr>
        <w:t>его</w:t>
      </w:r>
      <w:r>
        <w:t></w:t>
      </w:r>
      <w:r>
        <w:rPr>
          <w:rFonts w:hint="eastAsia"/>
        </w:rPr>
        <w:t>носителей</w:t>
      </w:r>
      <w:r>
        <w:t></w:t>
      </w:r>
      <w:r>
        <w:t></w:t>
      </w:r>
      <w:r>
        <w:rPr>
          <w:rFonts w:hint="eastAsia"/>
        </w:rPr>
        <w:t>осознания</w:t>
      </w:r>
      <w:r>
        <w:t></w:t>
      </w:r>
      <w:r>
        <w:rPr>
          <w:rFonts w:hint="eastAsia"/>
        </w:rPr>
        <w:t>и</w:t>
      </w:r>
      <w:r>
        <w:t></w:t>
      </w:r>
      <w:r>
        <w:rPr>
          <w:rFonts w:hint="eastAsia"/>
        </w:rPr>
        <w:t>принятия</w:t>
      </w:r>
      <w:r>
        <w:t></w:t>
      </w:r>
      <w:r>
        <w:rPr>
          <w:rFonts w:hint="eastAsia"/>
        </w:rPr>
        <w:t>этносом</w:t>
      </w:r>
      <w:r>
        <w:t></w:t>
      </w:r>
      <w:r>
        <w:rPr>
          <w:rFonts w:hint="eastAsia"/>
        </w:rPr>
        <w:t>объектов</w:t>
      </w:r>
      <w:r>
        <w:t></w:t>
      </w:r>
      <w:r>
        <w:t></w:t>
      </w:r>
      <w:r>
        <w:rPr>
          <w:rFonts w:hint="eastAsia"/>
        </w:rPr>
        <w:t>отношений</w:t>
      </w:r>
      <w:r>
        <w:t></w:t>
      </w:r>
      <w:r>
        <w:t></w:t>
      </w:r>
      <w:r>
        <w:rPr>
          <w:rFonts w:hint="eastAsia"/>
        </w:rPr>
        <w:t>взаимо</w:t>
      </w:r>
      <w:r>
        <w:t></w:t>
      </w:r>
      <w:r>
        <w:rPr>
          <w:rFonts w:hint="eastAsia"/>
        </w:rPr>
        <w:t>связей</w:t>
      </w:r>
      <w:r>
        <w:t></w:t>
      </w:r>
      <w:r>
        <w:t></w:t>
      </w:r>
      <w:r>
        <w:rPr>
          <w:rFonts w:hint="eastAsia"/>
        </w:rPr>
        <w:t>существующих</w:t>
      </w:r>
      <w:r>
        <w:t></w:t>
      </w:r>
      <w:r>
        <w:rPr>
          <w:rFonts w:hint="eastAsia"/>
        </w:rPr>
        <w:t>в</w:t>
      </w:r>
      <w:r>
        <w:t></w:t>
      </w:r>
      <w:r>
        <w:rPr>
          <w:rFonts w:hint="eastAsia"/>
        </w:rPr>
        <w:t>реальности</w:t>
      </w:r>
      <w:r>
        <w:t></w:t>
      </w:r>
      <w:r>
        <w:rPr>
          <w:rFonts w:hint="eastAsia"/>
        </w:rPr>
        <w:t>как</w:t>
      </w:r>
      <w:r>
        <w:t></w:t>
      </w:r>
      <w:r>
        <w:rPr>
          <w:rFonts w:hint="eastAsia"/>
        </w:rPr>
        <w:t>важное</w:t>
      </w:r>
      <w:r>
        <w:t></w:t>
      </w:r>
      <w:r>
        <w:rPr>
          <w:rFonts w:hint="eastAsia"/>
        </w:rPr>
        <w:t>и</w:t>
      </w:r>
      <w:r>
        <w:t></w:t>
      </w:r>
      <w:r>
        <w:rPr>
          <w:rFonts w:hint="eastAsia"/>
        </w:rPr>
        <w:t>очевидное</w:t>
      </w:r>
      <w:r>
        <w:t></w:t>
      </w:r>
      <w:r>
        <w:t></w:t>
      </w:r>
      <w:r>
        <w:rPr>
          <w:rFonts w:hint="eastAsia"/>
        </w:rPr>
        <w:t>актуальное</w:t>
      </w:r>
      <w:r>
        <w:t></w:t>
      </w:r>
      <w:r>
        <w:rPr>
          <w:rFonts w:hint="eastAsia"/>
        </w:rPr>
        <w:t>и</w:t>
      </w:r>
      <w:r>
        <w:t></w:t>
      </w:r>
      <w:r>
        <w:rPr>
          <w:rFonts w:hint="eastAsia"/>
        </w:rPr>
        <w:t>практичное</w:t>
      </w:r>
      <w:r>
        <w:t></w:t>
      </w:r>
      <w:r>
        <w:t></w:t>
      </w:r>
      <w:r>
        <w:rPr>
          <w:rFonts w:hint="eastAsia"/>
        </w:rPr>
        <w:t>с</w:t>
      </w:r>
      <w:r>
        <w:t></w:t>
      </w:r>
      <w:r>
        <w:rPr>
          <w:rFonts w:hint="eastAsia"/>
        </w:rPr>
        <w:t>последующим</w:t>
      </w:r>
      <w:r>
        <w:t></w:t>
      </w:r>
      <w:r>
        <w:rPr>
          <w:rFonts w:hint="eastAsia"/>
        </w:rPr>
        <w:t>их</w:t>
      </w:r>
      <w:r>
        <w:t></w:t>
      </w:r>
      <w:r>
        <w:rPr>
          <w:rFonts w:hint="eastAsia"/>
        </w:rPr>
        <w:t>закреплением</w:t>
      </w:r>
      <w:r>
        <w:t></w:t>
      </w:r>
      <w:r>
        <w:rPr>
          <w:rFonts w:hint="eastAsia"/>
        </w:rPr>
        <w:t>в</w:t>
      </w:r>
      <w:r>
        <w:t></w:t>
      </w:r>
      <w:r>
        <w:rPr>
          <w:rFonts w:hint="eastAsia"/>
        </w:rPr>
        <w:t>этой</w:t>
      </w:r>
      <w:r>
        <w:t></w:t>
      </w:r>
      <w:r>
        <w:rPr>
          <w:rFonts w:hint="eastAsia"/>
        </w:rPr>
        <w:t>системе</w:t>
      </w:r>
      <w:r>
        <w:t></w:t>
      </w:r>
      <w:r>
        <w:rPr>
          <w:rFonts w:hint="eastAsia"/>
        </w:rPr>
        <w:t>специальными</w:t>
      </w:r>
      <w:r>
        <w:t></w:t>
      </w:r>
      <w:r>
        <w:rPr>
          <w:rFonts w:hint="eastAsia"/>
        </w:rPr>
        <w:t>языковыми</w:t>
      </w:r>
      <w:r>
        <w:t></w:t>
      </w:r>
      <w:r>
        <w:rPr>
          <w:rFonts w:hint="eastAsia"/>
        </w:rPr>
        <w:t>средствами</w:t>
      </w:r>
      <w:r>
        <w:t></w:t>
      </w:r>
      <w:r>
        <w:t></w:t>
      </w:r>
      <w:r>
        <w:rPr>
          <w:rFonts w:hint="eastAsia"/>
        </w:rPr>
        <w:t>При</w:t>
      </w:r>
      <w:r>
        <w:t></w:t>
      </w:r>
      <w:r>
        <w:rPr>
          <w:rFonts w:hint="eastAsia"/>
        </w:rPr>
        <w:t>этом</w:t>
      </w:r>
      <w:r>
        <w:t></w:t>
      </w:r>
      <w:r>
        <w:rPr>
          <w:rFonts w:hint="eastAsia"/>
        </w:rPr>
        <w:t>ни</w:t>
      </w:r>
      <w:r>
        <w:t></w:t>
      </w:r>
      <w:r>
        <w:rPr>
          <w:rFonts w:hint="eastAsia"/>
        </w:rPr>
        <w:t>один</w:t>
      </w:r>
      <w:r>
        <w:t></w:t>
      </w:r>
      <w:r>
        <w:rPr>
          <w:rFonts w:hint="eastAsia"/>
        </w:rPr>
        <w:t>язык</w:t>
      </w:r>
      <w:r>
        <w:t></w:t>
      </w:r>
      <w:r>
        <w:rPr>
          <w:rFonts w:hint="eastAsia"/>
        </w:rPr>
        <w:t>не</w:t>
      </w:r>
      <w:r>
        <w:t></w:t>
      </w:r>
      <w:r>
        <w:rPr>
          <w:rFonts w:hint="eastAsia"/>
        </w:rPr>
        <w:t>отражает</w:t>
      </w:r>
      <w:r>
        <w:t></w:t>
      </w:r>
      <w:r>
        <w:rPr>
          <w:rFonts w:hint="eastAsia"/>
        </w:rPr>
        <w:t>всего</w:t>
      </w:r>
      <w:r>
        <w:t></w:t>
      </w:r>
      <w:r>
        <w:t></w:t>
      </w:r>
      <w:r>
        <w:rPr>
          <w:rFonts w:hint="eastAsia"/>
        </w:rPr>
        <w:t>что</w:t>
      </w:r>
      <w:r>
        <w:t></w:t>
      </w:r>
      <w:r>
        <w:rPr>
          <w:rFonts w:hint="eastAsia"/>
        </w:rPr>
        <w:t>суще</w:t>
      </w:r>
      <w:r>
        <w:t></w:t>
      </w:r>
      <w:r>
        <w:rPr>
          <w:rFonts w:hint="eastAsia"/>
        </w:rPr>
        <w:t>ствует</w:t>
      </w:r>
      <w:r>
        <w:t></w:t>
      </w:r>
      <w:r>
        <w:rPr>
          <w:rFonts w:hint="eastAsia"/>
        </w:rPr>
        <w:t>в</w:t>
      </w:r>
      <w:r>
        <w:t></w:t>
      </w:r>
      <w:r>
        <w:rPr>
          <w:rFonts w:hint="eastAsia"/>
        </w:rPr>
        <w:t>объективной</w:t>
      </w:r>
      <w:r>
        <w:t></w:t>
      </w:r>
      <w:r>
        <w:rPr>
          <w:rFonts w:hint="eastAsia"/>
        </w:rPr>
        <w:t>реальности</w:t>
      </w:r>
      <w:r>
        <w:t></w:t>
      </w:r>
      <w:r>
        <w:t></w:t>
      </w:r>
      <w:r>
        <w:rPr>
          <w:rFonts w:hint="eastAsia"/>
        </w:rPr>
        <w:t>и</w:t>
      </w:r>
      <w:r>
        <w:t></w:t>
      </w:r>
      <w:r>
        <w:rPr>
          <w:rFonts w:hint="eastAsia"/>
        </w:rPr>
        <w:t>поэтому</w:t>
      </w:r>
      <w:r>
        <w:t></w:t>
      </w:r>
      <w:r>
        <w:rPr>
          <w:rFonts w:hint="eastAsia"/>
        </w:rPr>
        <w:t>каждый</w:t>
      </w:r>
      <w:r>
        <w:t></w:t>
      </w:r>
      <w:r>
        <w:rPr>
          <w:rFonts w:hint="eastAsia"/>
        </w:rPr>
        <w:t>язык</w:t>
      </w:r>
      <w:r>
        <w:t></w:t>
      </w:r>
      <w:r>
        <w:rPr>
          <w:rFonts w:hint="eastAsia"/>
        </w:rPr>
        <w:t>является</w:t>
      </w:r>
      <w:r>
        <w:t></w:t>
      </w:r>
      <w:r>
        <w:rPr>
          <w:rFonts w:hint="eastAsia"/>
        </w:rPr>
        <w:t>системой</w:t>
      </w:r>
      <w:r>
        <w:t></w:t>
      </w:r>
      <w:r>
        <w:rPr>
          <w:rFonts w:hint="eastAsia"/>
        </w:rPr>
        <w:t>представлений</w:t>
      </w:r>
      <w:r>
        <w:t></w:t>
      </w:r>
      <w:r>
        <w:rPr>
          <w:rFonts w:hint="eastAsia"/>
        </w:rPr>
        <w:t>фрагмента</w:t>
      </w:r>
      <w:r>
        <w:t></w:t>
      </w:r>
      <w:r>
        <w:rPr>
          <w:rFonts w:hint="eastAsia"/>
        </w:rPr>
        <w:t>этой</w:t>
      </w:r>
      <w:r>
        <w:t></w:t>
      </w:r>
      <w:r>
        <w:rPr>
          <w:rFonts w:hint="eastAsia"/>
        </w:rPr>
        <w:t>реальности</w:t>
      </w:r>
      <w:r>
        <w:t></w:t>
      </w:r>
      <w:r>
        <w:t></w:t>
      </w:r>
      <w:r>
        <w:rPr>
          <w:rFonts w:hint="eastAsia"/>
        </w:rPr>
        <w:t>В</w:t>
      </w:r>
      <w:r>
        <w:t></w:t>
      </w:r>
      <w:r>
        <w:rPr>
          <w:rFonts w:hint="eastAsia"/>
        </w:rPr>
        <w:t>этот</w:t>
      </w:r>
      <w:r>
        <w:t></w:t>
      </w:r>
      <w:r>
        <w:rPr>
          <w:rFonts w:hint="eastAsia"/>
        </w:rPr>
        <w:t>фрагмент</w:t>
      </w:r>
      <w:r>
        <w:t></w:t>
      </w:r>
      <w:r>
        <w:rPr>
          <w:rFonts w:hint="eastAsia"/>
        </w:rPr>
        <w:t>реальности</w:t>
      </w:r>
      <w:r>
        <w:t></w:t>
      </w:r>
      <w:r>
        <w:rPr>
          <w:rFonts w:hint="eastAsia"/>
        </w:rPr>
        <w:t>вкладываются</w:t>
      </w:r>
      <w:r>
        <w:t></w:t>
      </w:r>
      <w:r>
        <w:rPr>
          <w:rFonts w:hint="eastAsia"/>
        </w:rPr>
        <w:t>знания</w:t>
      </w:r>
      <w:r>
        <w:t></w:t>
      </w:r>
      <w:r>
        <w:rPr>
          <w:rFonts w:hint="eastAsia"/>
        </w:rPr>
        <w:t>и</w:t>
      </w:r>
      <w:r>
        <w:t></w:t>
      </w:r>
      <w:r>
        <w:rPr>
          <w:rFonts w:hint="eastAsia"/>
        </w:rPr>
        <w:t>опыт</w:t>
      </w:r>
      <w:r>
        <w:t></w:t>
      </w:r>
      <w:r>
        <w:rPr>
          <w:rFonts w:hint="eastAsia"/>
        </w:rPr>
        <w:t>народа</w:t>
      </w:r>
      <w:r>
        <w:t></w:t>
      </w:r>
      <w:r>
        <w:t></w:t>
      </w:r>
      <w:r>
        <w:rPr>
          <w:rFonts w:hint="eastAsia"/>
        </w:rPr>
        <w:t>оцениваемые</w:t>
      </w:r>
      <w:r>
        <w:t></w:t>
      </w:r>
      <w:r>
        <w:rPr>
          <w:rFonts w:hint="eastAsia"/>
        </w:rPr>
        <w:t>как</w:t>
      </w:r>
      <w:r>
        <w:t></w:t>
      </w:r>
      <w:r>
        <w:rPr>
          <w:rFonts w:hint="eastAsia"/>
        </w:rPr>
        <w:t>действительные</w:t>
      </w:r>
      <w:r>
        <w:t></w:t>
      </w:r>
      <w:r>
        <w:t></w:t>
      </w:r>
      <w:r>
        <w:t></w:t>
      </w:r>
      <w:r>
        <w:rPr>
          <w:rFonts w:hint="eastAsia"/>
        </w:rPr>
        <w:t>пе</w:t>
      </w:r>
      <w:r>
        <w:t></w:t>
      </w:r>
      <w:r>
        <w:rPr>
          <w:rFonts w:hint="eastAsia"/>
        </w:rPr>
        <w:t>реживаемое</w:t>
      </w:r>
      <w:r>
        <w:t></w:t>
      </w:r>
      <w:r>
        <w:rPr>
          <w:rFonts w:hint="eastAsia"/>
        </w:rPr>
        <w:t>и</w:t>
      </w:r>
      <w:r>
        <w:t></w:t>
      </w:r>
      <w:r>
        <w:rPr>
          <w:rFonts w:hint="eastAsia"/>
        </w:rPr>
        <w:t>пережитое</w:t>
      </w:r>
      <w:r>
        <w:t></w:t>
      </w:r>
      <w:r>
        <w:t></w:t>
      </w:r>
      <w:r>
        <w:rPr>
          <w:rFonts w:hint="eastAsia"/>
        </w:rPr>
        <w:t>а</w:t>
      </w:r>
      <w:r>
        <w:t></w:t>
      </w:r>
      <w:r>
        <w:rPr>
          <w:rFonts w:hint="eastAsia"/>
        </w:rPr>
        <w:t>также</w:t>
      </w:r>
      <w:r>
        <w:t></w:t>
      </w:r>
      <w:r>
        <w:rPr>
          <w:rFonts w:hint="eastAsia"/>
        </w:rPr>
        <w:t>реальное</w:t>
      </w:r>
      <w:r>
        <w:t></w:t>
      </w:r>
      <w:r>
        <w:rPr>
          <w:rFonts w:hint="eastAsia"/>
        </w:rPr>
        <w:t>будущее</w:t>
      </w:r>
      <w:r>
        <w:t></w:t>
      </w:r>
      <w:r>
        <w:rPr>
          <w:rFonts w:hint="eastAsia"/>
        </w:rPr>
        <w:t>или</w:t>
      </w:r>
      <w:r>
        <w:t></w:t>
      </w:r>
      <w:r>
        <w:rPr>
          <w:rFonts w:hint="eastAsia"/>
        </w:rPr>
        <w:t>признающееся</w:t>
      </w:r>
      <w:r>
        <w:t></w:t>
      </w:r>
      <w:r>
        <w:rPr>
          <w:rFonts w:hint="eastAsia"/>
        </w:rPr>
        <w:t>таковым</w:t>
      </w:r>
      <w:r>
        <w:t></w:t>
      </w:r>
      <w:r>
        <w:rPr>
          <w:rFonts w:hint="eastAsia"/>
        </w:rPr>
        <w:t>на</w:t>
      </w:r>
      <w:r>
        <w:t></w:t>
      </w:r>
      <w:r>
        <w:rPr>
          <w:rFonts w:hint="eastAsia"/>
        </w:rPr>
        <w:t>основе</w:t>
      </w:r>
      <w:r>
        <w:t></w:t>
      </w:r>
      <w:r>
        <w:rPr>
          <w:rFonts w:hint="eastAsia"/>
        </w:rPr>
        <w:t>знаний</w:t>
      </w:r>
      <w:r>
        <w:t></w:t>
      </w:r>
      <w:r>
        <w:rPr>
          <w:rFonts w:hint="eastAsia"/>
        </w:rPr>
        <w:t>о</w:t>
      </w:r>
      <w:r>
        <w:t></w:t>
      </w:r>
      <w:r>
        <w:rPr>
          <w:rFonts w:hint="eastAsia"/>
        </w:rPr>
        <w:t>закономерностях</w:t>
      </w:r>
      <w:r>
        <w:t></w:t>
      </w:r>
      <w:r>
        <w:rPr>
          <w:rFonts w:hint="eastAsia"/>
        </w:rPr>
        <w:t>развития</w:t>
      </w:r>
      <w:r>
        <w:t></w:t>
      </w:r>
      <w:r>
        <w:t></w:t>
      </w:r>
      <w:r>
        <w:rPr>
          <w:rFonts w:hint="eastAsia"/>
        </w:rPr>
        <w:t>накопленных</w:t>
      </w:r>
      <w:r>
        <w:t></w:t>
      </w:r>
      <w:r>
        <w:rPr>
          <w:rFonts w:hint="eastAsia"/>
        </w:rPr>
        <w:t>историческим</w:t>
      </w:r>
      <w:r>
        <w:t></w:t>
      </w:r>
      <w:r>
        <w:rPr>
          <w:rFonts w:hint="eastAsia"/>
        </w:rPr>
        <w:t>опытом</w:t>
      </w:r>
      <w:r>
        <w:t></w:t>
      </w:r>
      <w:r>
        <w:rPr>
          <w:rFonts w:hint="eastAsia"/>
        </w:rPr>
        <w:t>носителей</w:t>
      </w:r>
    </w:p>
    <w:p w:rsidR="00153E15" w:rsidRDefault="00153E15" w:rsidP="00153E15">
      <w:r>
        <w:rPr>
          <w:rFonts w:hint="eastAsia"/>
        </w:rPr>
        <w:t>В</w:t>
      </w:r>
      <w:r>
        <w:t></w:t>
      </w:r>
      <w:r>
        <w:rPr>
          <w:rFonts w:hint="eastAsia"/>
        </w:rPr>
        <w:t>грамматических</w:t>
      </w:r>
      <w:r>
        <w:t></w:t>
      </w:r>
      <w:r>
        <w:rPr>
          <w:rFonts w:hint="eastAsia"/>
        </w:rPr>
        <w:t>значениях</w:t>
      </w:r>
      <w:r>
        <w:t></w:t>
      </w:r>
      <w:r>
        <w:rPr>
          <w:rFonts w:hint="eastAsia"/>
        </w:rPr>
        <w:t>реальность</w:t>
      </w:r>
      <w:r>
        <w:t></w:t>
      </w:r>
      <w:r>
        <w:rPr>
          <w:rFonts w:hint="eastAsia"/>
        </w:rPr>
        <w:t>преломляется</w:t>
      </w:r>
      <w:r>
        <w:t></w:t>
      </w:r>
      <w:r>
        <w:rPr>
          <w:rFonts w:hint="eastAsia"/>
        </w:rPr>
        <w:t>и</w:t>
      </w:r>
      <w:r>
        <w:t></w:t>
      </w:r>
      <w:r>
        <w:rPr>
          <w:rFonts w:hint="eastAsia"/>
        </w:rPr>
        <w:t>представляется</w:t>
      </w:r>
      <w:r>
        <w:t></w:t>
      </w:r>
      <w:r>
        <w:rPr>
          <w:rFonts w:hint="eastAsia"/>
        </w:rPr>
        <w:t>особой</w:t>
      </w:r>
      <w:r>
        <w:t></w:t>
      </w:r>
      <w:r>
        <w:rPr>
          <w:rFonts w:hint="eastAsia"/>
        </w:rPr>
        <w:t>системой</w:t>
      </w:r>
      <w:r>
        <w:t></w:t>
      </w:r>
      <w:r>
        <w:t></w:t>
      </w:r>
      <w:r>
        <w:rPr>
          <w:rFonts w:hint="eastAsia"/>
        </w:rPr>
        <w:t>отражающей</w:t>
      </w:r>
      <w:r>
        <w:t></w:t>
      </w:r>
      <w:r>
        <w:rPr>
          <w:rFonts w:hint="eastAsia"/>
        </w:rPr>
        <w:t>самые</w:t>
      </w:r>
      <w:r>
        <w:t></w:t>
      </w:r>
      <w:r>
        <w:rPr>
          <w:rFonts w:hint="eastAsia"/>
        </w:rPr>
        <w:t>существенные</w:t>
      </w:r>
      <w:r>
        <w:t></w:t>
      </w:r>
      <w:r>
        <w:rPr>
          <w:rFonts w:hint="eastAsia"/>
        </w:rPr>
        <w:t>признаки</w:t>
      </w:r>
      <w:r>
        <w:t></w:t>
      </w:r>
      <w:r>
        <w:rPr>
          <w:rFonts w:hint="eastAsia"/>
        </w:rPr>
        <w:t>реальности</w:t>
      </w:r>
      <w:r>
        <w:t></w:t>
      </w:r>
      <w:r>
        <w:rPr>
          <w:rFonts w:hint="eastAsia"/>
        </w:rPr>
        <w:t>с</w:t>
      </w:r>
      <w:r>
        <w:t></w:t>
      </w:r>
      <w:r>
        <w:rPr>
          <w:rFonts w:hint="eastAsia"/>
        </w:rPr>
        <w:t>точки</w:t>
      </w:r>
      <w:r>
        <w:t></w:t>
      </w:r>
      <w:r>
        <w:rPr>
          <w:rFonts w:hint="eastAsia"/>
        </w:rPr>
        <w:t>коллектива</w:t>
      </w:r>
      <w:r>
        <w:t></w:t>
      </w:r>
      <w:r>
        <w:rPr>
          <w:rFonts w:hint="eastAsia"/>
        </w:rPr>
        <w:t>носителей</w:t>
      </w:r>
      <w:r>
        <w:t></w:t>
      </w:r>
      <w:r>
        <w:rPr>
          <w:rFonts w:hint="eastAsia"/>
        </w:rPr>
        <w:t>языка</w:t>
      </w:r>
      <w:r>
        <w:t></w:t>
      </w:r>
      <w:r>
        <w:t></w:t>
      </w:r>
      <w:r>
        <w:rPr>
          <w:rFonts w:hint="eastAsia"/>
        </w:rPr>
        <w:t>В</w:t>
      </w:r>
      <w:r>
        <w:t></w:t>
      </w:r>
      <w:r>
        <w:rPr>
          <w:rFonts w:hint="eastAsia"/>
        </w:rPr>
        <w:t>соответствии</w:t>
      </w:r>
      <w:r>
        <w:t></w:t>
      </w:r>
      <w:r>
        <w:rPr>
          <w:rFonts w:hint="eastAsia"/>
        </w:rPr>
        <w:t>с</w:t>
      </w:r>
      <w:r>
        <w:t></w:t>
      </w:r>
      <w:r>
        <w:rPr>
          <w:rFonts w:hint="eastAsia"/>
        </w:rPr>
        <w:t>реализацией</w:t>
      </w:r>
      <w:r>
        <w:t></w:t>
      </w:r>
      <w:r>
        <w:rPr>
          <w:rFonts w:hint="eastAsia"/>
        </w:rPr>
        <w:t>этой</w:t>
      </w:r>
      <w:r>
        <w:t></w:t>
      </w:r>
      <w:r>
        <w:rPr>
          <w:rFonts w:hint="eastAsia"/>
        </w:rPr>
        <w:t>системы</w:t>
      </w:r>
      <w:r>
        <w:t></w:t>
      </w:r>
      <w:r>
        <w:rPr>
          <w:rFonts w:hint="eastAsia"/>
        </w:rPr>
        <w:t>осуществляется</w:t>
      </w:r>
      <w:r>
        <w:t></w:t>
      </w:r>
      <w:r>
        <w:rPr>
          <w:rFonts w:hint="eastAsia"/>
        </w:rPr>
        <w:t>ориентация</w:t>
      </w:r>
      <w:r>
        <w:t></w:t>
      </w:r>
      <w:r>
        <w:rPr>
          <w:rFonts w:hint="eastAsia"/>
        </w:rPr>
        <w:t>в</w:t>
      </w:r>
      <w:r>
        <w:t></w:t>
      </w:r>
      <w:r>
        <w:rPr>
          <w:rFonts w:hint="eastAsia"/>
        </w:rPr>
        <w:t>действительности</w:t>
      </w:r>
      <w:r>
        <w:t></w:t>
      </w:r>
      <w:r>
        <w:rPr>
          <w:rFonts w:hint="eastAsia"/>
        </w:rPr>
        <w:t>носителей</w:t>
      </w:r>
      <w:r>
        <w:t></w:t>
      </w:r>
      <w:r>
        <w:rPr>
          <w:rFonts w:hint="eastAsia"/>
        </w:rPr>
        <w:t>языка</w:t>
      </w:r>
      <w:r>
        <w:t></w:t>
      </w:r>
      <w:r>
        <w:t></w:t>
      </w:r>
      <w:r>
        <w:rPr>
          <w:rFonts w:hint="eastAsia"/>
        </w:rPr>
        <w:t>и</w:t>
      </w:r>
      <w:r>
        <w:t></w:t>
      </w:r>
      <w:r>
        <w:rPr>
          <w:rFonts w:hint="eastAsia"/>
        </w:rPr>
        <w:t>является</w:t>
      </w:r>
      <w:r>
        <w:t></w:t>
      </w:r>
      <w:r>
        <w:rPr>
          <w:rFonts w:hint="eastAsia"/>
        </w:rPr>
        <w:t>возможной</w:t>
      </w:r>
      <w:r>
        <w:t></w:t>
      </w:r>
      <w:r>
        <w:rPr>
          <w:rFonts w:hint="eastAsia"/>
        </w:rPr>
        <w:t>сама</w:t>
      </w:r>
      <w:r>
        <w:t></w:t>
      </w:r>
      <w:r>
        <w:rPr>
          <w:rFonts w:hint="eastAsia"/>
        </w:rPr>
        <w:t>коммуникация</w:t>
      </w:r>
      <w:r>
        <w:t></w:t>
      </w:r>
    </w:p>
    <w:p w:rsidR="00153E15" w:rsidRDefault="00153E15" w:rsidP="00153E15">
      <w:r>
        <w:rPr>
          <w:rFonts w:hint="eastAsia"/>
        </w:rPr>
        <w:t>Диссертация</w:t>
      </w:r>
      <w:r>
        <w:tab/>
      </w:r>
      <w:r>
        <w:rPr>
          <w:rFonts w:hint="eastAsia"/>
        </w:rPr>
        <w:t>посвящена</w:t>
      </w:r>
      <w:r>
        <w:t></w:t>
      </w:r>
      <w:r>
        <w:rPr>
          <w:rFonts w:hint="eastAsia"/>
        </w:rPr>
        <w:t>описанию</w:t>
      </w:r>
      <w:r>
        <w:tab/>
      </w:r>
      <w:r>
        <w:rPr>
          <w:rFonts w:hint="eastAsia"/>
        </w:rPr>
        <w:t>системы</w:t>
      </w:r>
      <w:r>
        <w:tab/>
      </w:r>
      <w:r>
        <w:rPr>
          <w:rFonts w:hint="eastAsia"/>
        </w:rPr>
        <w:t>грамматически</w:t>
      </w:r>
    </w:p>
    <w:p w:rsidR="00153E15" w:rsidRDefault="00153E15" w:rsidP="00153E15">
      <w:r>
        <w:rPr>
          <w:rFonts w:hint="eastAsia"/>
        </w:rPr>
        <w:t>представленной</w:t>
      </w:r>
      <w:r>
        <w:t></w:t>
      </w:r>
      <w:r>
        <w:rPr>
          <w:rFonts w:hint="eastAsia"/>
        </w:rPr>
        <w:t>модальности</w:t>
      </w:r>
      <w:r>
        <w:tab/>
      </w:r>
      <w:r>
        <w:rPr>
          <w:rFonts w:hint="eastAsia"/>
        </w:rPr>
        <w:t>в</w:t>
      </w:r>
      <w:r>
        <w:t></w:t>
      </w:r>
      <w:r>
        <w:rPr>
          <w:rFonts w:hint="eastAsia"/>
        </w:rPr>
        <w:t>тувинском</w:t>
      </w:r>
      <w:r>
        <w:tab/>
      </w:r>
      <w:r>
        <w:rPr>
          <w:rFonts w:hint="eastAsia"/>
        </w:rPr>
        <w:t>языке</w:t>
      </w:r>
      <w:r>
        <w:t></w:t>
      </w:r>
      <w:r>
        <w:tab/>
      </w:r>
      <w:r>
        <w:rPr>
          <w:rFonts w:hint="eastAsia"/>
        </w:rPr>
        <w:t>Главной</w:t>
      </w:r>
      <w:r>
        <w:t></w:t>
      </w:r>
      <w:r>
        <w:rPr>
          <w:rFonts w:hint="eastAsia"/>
        </w:rPr>
        <w:t>идеей</w:t>
      </w:r>
      <w:r>
        <w:t></w:t>
      </w:r>
    </w:p>
    <w:p w:rsidR="00153E15" w:rsidRDefault="00153E15" w:rsidP="00153E15">
      <w:r>
        <w:rPr>
          <w:rFonts w:hint="eastAsia"/>
        </w:rPr>
        <w:t>выраженной</w:t>
      </w:r>
      <w:r>
        <w:t></w:t>
      </w:r>
      <w:r>
        <w:rPr>
          <w:rFonts w:hint="eastAsia"/>
        </w:rPr>
        <w:t>в</w:t>
      </w:r>
      <w:r>
        <w:t></w:t>
      </w:r>
      <w:r>
        <w:rPr>
          <w:rFonts w:hint="eastAsia"/>
        </w:rPr>
        <w:t>диссертационном</w:t>
      </w:r>
      <w:r>
        <w:t></w:t>
      </w:r>
      <w:r>
        <w:rPr>
          <w:rFonts w:hint="eastAsia"/>
        </w:rPr>
        <w:t>исследовании</w:t>
      </w:r>
      <w:r>
        <w:t></w:t>
      </w:r>
      <w:r>
        <w:t></w:t>
      </w:r>
      <w:r>
        <w:rPr>
          <w:rFonts w:hint="eastAsia"/>
        </w:rPr>
        <w:t>является</w:t>
      </w:r>
      <w:r>
        <w:t></w:t>
      </w:r>
      <w:r>
        <w:rPr>
          <w:rFonts w:hint="eastAsia"/>
        </w:rPr>
        <w:t>видение</w:t>
      </w:r>
      <w:r>
        <w:t></w:t>
      </w:r>
      <w:r>
        <w:rPr>
          <w:rFonts w:hint="eastAsia"/>
        </w:rPr>
        <w:t>в</w:t>
      </w:r>
      <w:r>
        <w:t></w:t>
      </w:r>
      <w:r>
        <w:rPr>
          <w:rFonts w:hint="eastAsia"/>
        </w:rPr>
        <w:t>системе</w:t>
      </w:r>
      <w:r>
        <w:t></w:t>
      </w:r>
      <w:r>
        <w:rPr>
          <w:rFonts w:hint="eastAsia"/>
        </w:rPr>
        <w:t>грамматической</w:t>
      </w:r>
      <w:r>
        <w:t></w:t>
      </w:r>
      <w:r>
        <w:rPr>
          <w:rFonts w:hint="eastAsia"/>
        </w:rPr>
        <w:t>модальности</w:t>
      </w:r>
      <w:r>
        <w:t></w:t>
      </w:r>
      <w:r>
        <w:rPr>
          <w:rFonts w:hint="eastAsia"/>
        </w:rPr>
        <w:t>тувинского</w:t>
      </w:r>
      <w:r>
        <w:t></w:t>
      </w:r>
      <w:r>
        <w:rPr>
          <w:rFonts w:hint="eastAsia"/>
        </w:rPr>
        <w:t>языка</w:t>
      </w:r>
      <w:r>
        <w:t></w:t>
      </w:r>
      <w:r>
        <w:rPr>
          <w:rFonts w:hint="eastAsia"/>
        </w:rPr>
        <w:t>отражения</w:t>
      </w:r>
      <w:r>
        <w:t></w:t>
      </w:r>
      <w:r>
        <w:rPr>
          <w:rFonts w:hint="eastAsia"/>
        </w:rPr>
        <w:t>объективной</w:t>
      </w:r>
      <w:r>
        <w:t></w:t>
      </w:r>
      <w:r>
        <w:rPr>
          <w:rFonts w:hint="eastAsia"/>
        </w:rPr>
        <w:t>действительности</w:t>
      </w:r>
      <w:r>
        <w:tab/>
      </w:r>
      <w:r>
        <w:rPr>
          <w:rFonts w:hint="eastAsia"/>
        </w:rPr>
        <w:t>в</w:t>
      </w:r>
      <w:r>
        <w:t></w:t>
      </w:r>
      <w:r>
        <w:rPr>
          <w:rFonts w:hint="eastAsia"/>
        </w:rPr>
        <w:t>языке</w:t>
      </w:r>
      <w:r>
        <w:t></w:t>
      </w:r>
      <w:r>
        <w:tab/>
      </w:r>
      <w:r>
        <w:rPr>
          <w:rFonts w:hint="eastAsia"/>
        </w:rPr>
        <w:t>выражаемой</w:t>
      </w:r>
      <w:r>
        <w:tab/>
      </w:r>
      <w:r>
        <w:rPr>
          <w:rFonts w:hint="eastAsia"/>
        </w:rPr>
        <w:t>посредством</w:t>
      </w:r>
      <w:r>
        <w:tab/>
      </w:r>
      <w:r>
        <w:rPr>
          <w:rFonts w:hint="eastAsia"/>
        </w:rPr>
        <w:t>элементарных</w:t>
      </w:r>
    </w:p>
    <w:p w:rsidR="00153E15" w:rsidRDefault="00153E15" w:rsidP="00153E15">
      <w:r>
        <w:rPr>
          <w:rFonts w:hint="eastAsia"/>
        </w:rPr>
        <w:t>семантических</w:t>
      </w:r>
      <w:r>
        <w:t></w:t>
      </w:r>
      <w:r>
        <w:rPr>
          <w:rFonts w:hint="eastAsia"/>
        </w:rPr>
        <w:t>единиц</w:t>
      </w:r>
      <w:r>
        <w:t></w:t>
      </w:r>
      <w:r>
        <w:t></w:t>
      </w:r>
      <w:r>
        <w:rPr>
          <w:rFonts w:hint="eastAsia"/>
        </w:rPr>
        <w:t>проявляющихся</w:t>
      </w:r>
      <w:r>
        <w:t></w:t>
      </w:r>
      <w:r>
        <w:rPr>
          <w:rFonts w:hint="eastAsia"/>
        </w:rPr>
        <w:t>в</w:t>
      </w:r>
      <w:r>
        <w:t></w:t>
      </w:r>
      <w:r>
        <w:rPr>
          <w:rFonts w:hint="eastAsia"/>
        </w:rPr>
        <w:t>грамматических</w:t>
      </w:r>
      <w:r>
        <w:t></w:t>
      </w:r>
      <w:r>
        <w:rPr>
          <w:rFonts w:hint="eastAsia"/>
        </w:rPr>
        <w:t>формах</w:t>
      </w:r>
      <w:r>
        <w:t></w:t>
      </w:r>
      <w:r>
        <w:t></w:t>
      </w:r>
      <w:r>
        <w:rPr>
          <w:rFonts w:hint="eastAsia"/>
        </w:rPr>
        <w:t>а</w:t>
      </w:r>
      <w:r>
        <w:t></w:t>
      </w:r>
      <w:r>
        <w:rPr>
          <w:rFonts w:hint="eastAsia"/>
        </w:rPr>
        <w:t>также</w:t>
      </w:r>
      <w:r>
        <w:t></w:t>
      </w:r>
      <w:r>
        <w:rPr>
          <w:rFonts w:hint="eastAsia"/>
        </w:rPr>
        <w:t>рассмотрение</w:t>
      </w:r>
      <w:r>
        <w:t></w:t>
      </w:r>
      <w:r>
        <w:rPr>
          <w:rFonts w:hint="eastAsia"/>
        </w:rPr>
        <w:t>направления</w:t>
      </w:r>
      <w:r>
        <w:t></w:t>
      </w:r>
      <w:r>
        <w:rPr>
          <w:rFonts w:hint="eastAsia"/>
        </w:rPr>
        <w:t>развития</w:t>
      </w:r>
      <w:r>
        <w:t></w:t>
      </w:r>
      <w:r>
        <w:rPr>
          <w:rFonts w:hint="eastAsia"/>
        </w:rPr>
        <w:t>данной</w:t>
      </w:r>
      <w:r>
        <w:t></w:t>
      </w:r>
      <w:r>
        <w:rPr>
          <w:rFonts w:hint="eastAsia"/>
        </w:rPr>
        <w:t>системы</w:t>
      </w:r>
      <w:r>
        <w:t></w:t>
      </w:r>
      <w:r>
        <w:rPr>
          <w:rFonts w:hint="eastAsia"/>
        </w:rPr>
        <w:t>как</w:t>
      </w:r>
      <w:r>
        <w:t></w:t>
      </w:r>
      <w:r>
        <w:rPr>
          <w:rFonts w:hint="eastAsia"/>
        </w:rPr>
        <w:t>реализации</w:t>
      </w:r>
      <w:r>
        <w:t></w:t>
      </w:r>
      <w:r>
        <w:t></w:t>
      </w:r>
      <w:r>
        <w:rPr>
          <w:rFonts w:hint="eastAsia"/>
        </w:rPr>
        <w:t>креативных</w:t>
      </w:r>
      <w:r>
        <w:t></w:t>
      </w:r>
      <w:r>
        <w:rPr>
          <w:rFonts w:hint="eastAsia"/>
        </w:rPr>
        <w:t>возможностей</w:t>
      </w:r>
      <w:r>
        <w:t></w:t>
      </w:r>
      <w:r>
        <w:t></w:t>
      </w:r>
      <w:r>
        <w:rPr>
          <w:rFonts w:hint="eastAsia"/>
        </w:rPr>
        <w:t>внутренних</w:t>
      </w:r>
      <w:r>
        <w:t></w:t>
      </w:r>
      <w:r>
        <w:rPr>
          <w:rFonts w:hint="eastAsia"/>
        </w:rPr>
        <w:t>ресурсов</w:t>
      </w:r>
      <w:r>
        <w:t></w:t>
      </w:r>
      <w:r>
        <w:rPr>
          <w:rFonts w:hint="eastAsia"/>
        </w:rPr>
        <w:t>языка</w:t>
      </w:r>
      <w:r>
        <w:t></w:t>
      </w:r>
      <w:r>
        <w:rPr>
          <w:rFonts w:hint="eastAsia"/>
        </w:rPr>
        <w:t>для</w:t>
      </w:r>
      <w:r>
        <w:t></w:t>
      </w:r>
      <w:r>
        <w:rPr>
          <w:rFonts w:hint="eastAsia"/>
        </w:rPr>
        <w:t>выражения</w:t>
      </w:r>
      <w:r>
        <w:t></w:t>
      </w:r>
      <w:r>
        <w:rPr>
          <w:rFonts w:hint="eastAsia"/>
        </w:rPr>
        <w:t>актуальных</w:t>
      </w:r>
      <w:r>
        <w:t></w:t>
      </w:r>
      <w:r>
        <w:rPr>
          <w:rFonts w:hint="eastAsia"/>
        </w:rPr>
        <w:t>смыслов</w:t>
      </w:r>
      <w:r>
        <w:t></w:t>
      </w:r>
      <w:r>
        <w:t></w:t>
      </w:r>
      <w:r>
        <w:rPr>
          <w:rFonts w:hint="eastAsia"/>
        </w:rPr>
        <w:t>проецирующихся</w:t>
      </w:r>
      <w:r>
        <w:t></w:t>
      </w:r>
      <w:r>
        <w:rPr>
          <w:rFonts w:hint="eastAsia"/>
        </w:rPr>
        <w:t>из</w:t>
      </w:r>
      <w:r>
        <w:t></w:t>
      </w:r>
      <w:r>
        <w:rPr>
          <w:rFonts w:hint="eastAsia"/>
        </w:rPr>
        <w:t>внеязыковой</w:t>
      </w:r>
      <w:r>
        <w:t></w:t>
      </w:r>
      <w:r>
        <w:rPr>
          <w:rFonts w:hint="eastAsia"/>
        </w:rPr>
        <w:t>действительности</w:t>
      </w:r>
      <w:r>
        <w:t></w:t>
      </w:r>
    </w:p>
    <w:p w:rsidR="00153E15" w:rsidRDefault="00153E15" w:rsidP="00153E15">
      <w:r>
        <w:rPr>
          <w:rFonts w:hint="eastAsia"/>
        </w:rPr>
        <w:t>Объектом</w:t>
      </w:r>
      <w:r>
        <w:tab/>
      </w:r>
      <w:r>
        <w:rPr>
          <w:rFonts w:hint="eastAsia"/>
        </w:rPr>
        <w:t>нашего</w:t>
      </w:r>
      <w:r>
        <w:tab/>
      </w:r>
      <w:r>
        <w:rPr>
          <w:rFonts w:hint="eastAsia"/>
        </w:rPr>
        <w:t>исследования</w:t>
      </w:r>
      <w:r>
        <w:tab/>
      </w:r>
      <w:r>
        <w:rPr>
          <w:rFonts w:hint="eastAsia"/>
        </w:rPr>
        <w:t>является</w:t>
      </w:r>
      <w:r>
        <w:tab/>
      </w:r>
      <w:r>
        <w:rPr>
          <w:rFonts w:hint="eastAsia"/>
        </w:rPr>
        <w:t>грамматически</w:t>
      </w:r>
    </w:p>
    <w:p w:rsidR="00153E15" w:rsidRDefault="00153E15" w:rsidP="00153E15">
      <w:r>
        <w:rPr>
          <w:rFonts w:hint="eastAsia"/>
        </w:rPr>
        <w:t>представленная</w:t>
      </w:r>
      <w:r>
        <w:t></w:t>
      </w:r>
      <w:r>
        <w:rPr>
          <w:rFonts w:hint="eastAsia"/>
        </w:rPr>
        <w:t>семантическая</w:t>
      </w:r>
      <w:r>
        <w:t></w:t>
      </w:r>
      <w:r>
        <w:rPr>
          <w:rFonts w:hint="eastAsia"/>
        </w:rPr>
        <w:t>оппозиция</w:t>
      </w:r>
      <w:r>
        <w:t></w:t>
      </w:r>
      <w:r>
        <w:t></w:t>
      </w:r>
      <w:r>
        <w:rPr>
          <w:rFonts w:hint="eastAsia"/>
        </w:rPr>
        <w:t>реальность</w:t>
      </w:r>
      <w:r>
        <w:t></w:t>
      </w:r>
      <w:r>
        <w:rPr>
          <w:rFonts w:hint="eastAsia"/>
        </w:rPr>
        <w:t>—</w:t>
      </w:r>
      <w:r>
        <w:t></w:t>
      </w:r>
      <w:r>
        <w:rPr>
          <w:rFonts w:hint="eastAsia"/>
        </w:rPr>
        <w:t>потенциальность</w:t>
      </w:r>
      <w:r>
        <w:t></w:t>
      </w:r>
      <w:r>
        <w:rPr>
          <w:rFonts w:hint="eastAsia"/>
        </w:rPr>
        <w:t>ирреальность</w:t>
      </w:r>
      <w:r>
        <w:t></w:t>
      </w:r>
      <w:r>
        <w:t></w:t>
      </w:r>
      <w:r>
        <w:t></w:t>
      </w:r>
      <w:r>
        <w:rPr>
          <w:rFonts w:hint="eastAsia"/>
        </w:rPr>
        <w:t>составляющая</w:t>
      </w:r>
      <w:r>
        <w:t></w:t>
      </w:r>
      <w:r>
        <w:rPr>
          <w:rFonts w:hint="eastAsia"/>
        </w:rPr>
        <w:t>основу</w:t>
      </w:r>
      <w:r>
        <w:t></w:t>
      </w:r>
      <w:r>
        <w:rPr>
          <w:rFonts w:hint="eastAsia"/>
        </w:rPr>
        <w:t>системы</w:t>
      </w:r>
      <w:r>
        <w:t></w:t>
      </w:r>
      <w:r>
        <w:rPr>
          <w:rFonts w:hint="eastAsia"/>
        </w:rPr>
        <w:t>грамматической</w:t>
      </w:r>
      <w:r>
        <w:t></w:t>
      </w:r>
      <w:r>
        <w:rPr>
          <w:rFonts w:hint="eastAsia"/>
        </w:rPr>
        <w:t>модальности</w:t>
      </w:r>
      <w:r>
        <w:t></w:t>
      </w:r>
      <w:r>
        <w:rPr>
          <w:rFonts w:hint="eastAsia"/>
        </w:rPr>
        <w:t>тувинского</w:t>
      </w:r>
      <w:r>
        <w:t></w:t>
      </w:r>
      <w:r>
        <w:rPr>
          <w:rFonts w:hint="eastAsia"/>
        </w:rPr>
        <w:t>языка</w:t>
      </w:r>
      <w:r>
        <w:t></w:t>
      </w:r>
    </w:p>
    <w:p w:rsidR="00153E15" w:rsidRDefault="00153E15" w:rsidP="00153E15">
      <w:r>
        <w:rPr>
          <w:rFonts w:hint="eastAsia"/>
        </w:rPr>
        <w:t>Предметом</w:t>
      </w:r>
      <w:r>
        <w:t></w:t>
      </w:r>
      <w:r>
        <w:rPr>
          <w:rFonts w:hint="eastAsia"/>
        </w:rPr>
        <w:t>исследования</w:t>
      </w:r>
      <w:r>
        <w:t></w:t>
      </w:r>
      <w:r>
        <w:rPr>
          <w:rFonts w:hint="eastAsia"/>
        </w:rPr>
        <w:t>являются</w:t>
      </w:r>
      <w:r>
        <w:t></w:t>
      </w:r>
      <w:r>
        <w:rPr>
          <w:rFonts w:hint="eastAsia"/>
        </w:rPr>
        <w:t>грамматические</w:t>
      </w:r>
      <w:r>
        <w:t></w:t>
      </w:r>
      <w:r>
        <w:rPr>
          <w:rFonts w:hint="eastAsia"/>
        </w:rPr>
        <w:t>показатели</w:t>
      </w:r>
      <w:r>
        <w:t></w:t>
      </w:r>
      <w:r>
        <w:rPr>
          <w:rFonts w:hint="eastAsia"/>
        </w:rPr>
        <w:t>модальности</w:t>
      </w:r>
      <w:r>
        <w:t></w:t>
      </w:r>
      <w:r>
        <w:t></w:t>
      </w:r>
      <w:r>
        <w:rPr>
          <w:rFonts w:hint="eastAsia"/>
        </w:rPr>
        <w:t>квалифицируемые</w:t>
      </w:r>
      <w:r>
        <w:t></w:t>
      </w:r>
      <w:r>
        <w:rPr>
          <w:rFonts w:hint="eastAsia"/>
        </w:rPr>
        <w:t>в</w:t>
      </w:r>
      <w:r>
        <w:t></w:t>
      </w:r>
      <w:r>
        <w:rPr>
          <w:rFonts w:hint="eastAsia"/>
        </w:rPr>
        <w:t>системе</w:t>
      </w:r>
      <w:r>
        <w:t></w:t>
      </w:r>
      <w:r>
        <w:rPr>
          <w:rFonts w:hint="eastAsia"/>
        </w:rPr>
        <w:t>тувинского</w:t>
      </w:r>
      <w:r>
        <w:t></w:t>
      </w:r>
      <w:r>
        <w:rPr>
          <w:rFonts w:hint="eastAsia"/>
        </w:rPr>
        <w:t>глагола</w:t>
      </w:r>
      <w:r>
        <w:t></w:t>
      </w:r>
      <w:r>
        <w:rPr>
          <w:rFonts w:hint="eastAsia"/>
        </w:rPr>
        <w:t>как</w:t>
      </w:r>
      <w:r>
        <w:t></w:t>
      </w:r>
      <w:r>
        <w:rPr>
          <w:rFonts w:hint="eastAsia"/>
        </w:rPr>
        <w:t>наклонения</w:t>
      </w:r>
      <w:r>
        <w:t></w:t>
      </w:r>
      <w:r>
        <w:t></w:t>
      </w:r>
      <w:r>
        <w:rPr>
          <w:rFonts w:hint="eastAsia"/>
        </w:rPr>
        <w:t>являющиеся</w:t>
      </w:r>
      <w:r>
        <w:t></w:t>
      </w:r>
      <w:r>
        <w:rPr>
          <w:rFonts w:hint="eastAsia"/>
        </w:rPr>
        <w:t>центральными</w:t>
      </w:r>
      <w:r>
        <w:t></w:t>
      </w:r>
      <w:r>
        <w:rPr>
          <w:rFonts w:hint="eastAsia"/>
        </w:rPr>
        <w:t>в</w:t>
      </w:r>
      <w:r>
        <w:t></w:t>
      </w:r>
      <w:r>
        <w:rPr>
          <w:rFonts w:hint="eastAsia"/>
        </w:rPr>
        <w:t>грамматической</w:t>
      </w:r>
      <w:r>
        <w:t></w:t>
      </w:r>
      <w:r>
        <w:rPr>
          <w:rFonts w:hint="eastAsia"/>
        </w:rPr>
        <w:t>модальной</w:t>
      </w:r>
      <w:r>
        <w:t></w:t>
      </w:r>
      <w:r>
        <w:rPr>
          <w:rFonts w:hint="eastAsia"/>
        </w:rPr>
        <w:t>системе</w:t>
      </w:r>
      <w:r>
        <w:t></w:t>
      </w:r>
      <w:r>
        <w:t></w:t>
      </w:r>
      <w:r>
        <w:rPr>
          <w:rFonts w:hint="eastAsia"/>
        </w:rPr>
        <w:t>а</w:t>
      </w:r>
      <w:r>
        <w:t></w:t>
      </w:r>
      <w:r>
        <w:rPr>
          <w:rFonts w:hint="eastAsia"/>
        </w:rPr>
        <w:t>также</w:t>
      </w:r>
      <w:r>
        <w:t></w:t>
      </w:r>
      <w:r>
        <w:rPr>
          <w:rFonts w:hint="eastAsia"/>
        </w:rPr>
        <w:t>другие</w:t>
      </w:r>
      <w:r>
        <w:t></w:t>
      </w:r>
      <w:r>
        <w:rPr>
          <w:rFonts w:hint="eastAsia"/>
        </w:rPr>
        <w:t>формы</w:t>
      </w:r>
      <w:r>
        <w:t></w:t>
      </w:r>
      <w:r>
        <w:rPr>
          <w:rFonts w:hint="eastAsia"/>
        </w:rPr>
        <w:t>и</w:t>
      </w:r>
      <w:r>
        <w:t></w:t>
      </w:r>
      <w:r>
        <w:rPr>
          <w:rFonts w:hint="eastAsia"/>
        </w:rPr>
        <w:t>конструкции</w:t>
      </w:r>
      <w:r>
        <w:t></w:t>
      </w:r>
      <w:r>
        <w:t></w:t>
      </w:r>
      <w:r>
        <w:rPr>
          <w:rFonts w:hint="eastAsia"/>
        </w:rPr>
        <w:t>в</w:t>
      </w:r>
      <w:r>
        <w:t></w:t>
      </w:r>
      <w:r>
        <w:rPr>
          <w:rFonts w:hint="eastAsia"/>
        </w:rPr>
        <w:t>разной</w:t>
      </w:r>
      <w:r>
        <w:t></w:t>
      </w:r>
      <w:r>
        <w:rPr>
          <w:rFonts w:hint="eastAsia"/>
        </w:rPr>
        <w:t>мере</w:t>
      </w:r>
      <w:r>
        <w:t></w:t>
      </w:r>
      <w:r>
        <w:rPr>
          <w:rFonts w:hint="eastAsia"/>
        </w:rPr>
        <w:t>передающие</w:t>
      </w:r>
      <w:r>
        <w:t></w:t>
      </w:r>
      <w:r>
        <w:rPr>
          <w:rFonts w:hint="eastAsia"/>
        </w:rPr>
        <w:t>модальные</w:t>
      </w:r>
      <w:r>
        <w:t></w:t>
      </w:r>
      <w:r>
        <w:rPr>
          <w:rFonts w:hint="eastAsia"/>
        </w:rPr>
        <w:t>значения</w:t>
      </w:r>
      <w:r>
        <w:t></w:t>
      </w:r>
      <w:r>
        <w:t></w:t>
      </w:r>
      <w:r>
        <w:rPr>
          <w:rFonts w:hint="eastAsia"/>
        </w:rPr>
        <w:t>составляющие</w:t>
      </w:r>
      <w:r>
        <w:t></w:t>
      </w:r>
      <w:r>
        <w:rPr>
          <w:rFonts w:hint="eastAsia"/>
        </w:rPr>
        <w:t>ближнюю</w:t>
      </w:r>
      <w:r>
        <w:t></w:t>
      </w:r>
      <w:r>
        <w:rPr>
          <w:rFonts w:hint="eastAsia"/>
        </w:rPr>
        <w:t>и</w:t>
      </w:r>
      <w:r>
        <w:t></w:t>
      </w:r>
      <w:r>
        <w:rPr>
          <w:rFonts w:hint="eastAsia"/>
        </w:rPr>
        <w:t>дальнюю</w:t>
      </w:r>
      <w:r>
        <w:t></w:t>
      </w:r>
      <w:r>
        <w:rPr>
          <w:rFonts w:hint="eastAsia"/>
        </w:rPr>
        <w:t>периферии</w:t>
      </w:r>
      <w:r>
        <w:t></w:t>
      </w:r>
      <w:r>
        <w:rPr>
          <w:rFonts w:hint="eastAsia"/>
        </w:rPr>
        <w:t>области</w:t>
      </w:r>
      <w:r>
        <w:t></w:t>
      </w:r>
      <w:r>
        <w:rPr>
          <w:rFonts w:hint="eastAsia"/>
        </w:rPr>
        <w:t>модальности</w:t>
      </w:r>
      <w:r>
        <w:t></w:t>
      </w:r>
    </w:p>
    <w:p w:rsidR="00153E15" w:rsidRDefault="00153E15" w:rsidP="00153E15">
      <w:r>
        <w:rPr>
          <w:rFonts w:hint="eastAsia"/>
        </w:rPr>
        <w:t>Целью</w:t>
      </w:r>
      <w:r>
        <w:t></w:t>
      </w:r>
      <w:r>
        <w:rPr>
          <w:rFonts w:hint="eastAsia"/>
        </w:rPr>
        <w:t>диссертационного</w:t>
      </w:r>
      <w:r>
        <w:t></w:t>
      </w:r>
      <w:r>
        <w:rPr>
          <w:rFonts w:hint="eastAsia"/>
        </w:rPr>
        <w:t>исследования</w:t>
      </w:r>
      <w:r>
        <w:t></w:t>
      </w:r>
      <w:r>
        <w:rPr>
          <w:rFonts w:hint="eastAsia"/>
        </w:rPr>
        <w:t>ставится</w:t>
      </w:r>
      <w:r>
        <w:t></w:t>
      </w:r>
      <w:r>
        <w:rPr>
          <w:rFonts w:hint="eastAsia"/>
        </w:rPr>
        <w:t>описание</w:t>
      </w:r>
      <w:r>
        <w:t></w:t>
      </w:r>
      <w:r>
        <w:rPr>
          <w:rFonts w:hint="eastAsia"/>
        </w:rPr>
        <w:t>и</w:t>
      </w:r>
      <w:r>
        <w:t></w:t>
      </w:r>
      <w:r>
        <w:rPr>
          <w:rFonts w:hint="eastAsia"/>
        </w:rPr>
        <w:t>анализ</w:t>
      </w:r>
      <w:r>
        <w:t></w:t>
      </w:r>
      <w:r>
        <w:rPr>
          <w:rFonts w:hint="eastAsia"/>
        </w:rPr>
        <w:t>внутренней</w:t>
      </w:r>
      <w:r>
        <w:t></w:t>
      </w:r>
      <w:r>
        <w:rPr>
          <w:rFonts w:hint="eastAsia"/>
        </w:rPr>
        <w:t>структуры</w:t>
      </w:r>
      <w:r>
        <w:t></w:t>
      </w:r>
      <w:r>
        <w:rPr>
          <w:rFonts w:hint="eastAsia"/>
        </w:rPr>
        <w:t>системы</w:t>
      </w:r>
      <w:r>
        <w:t></w:t>
      </w:r>
      <w:r>
        <w:rPr>
          <w:rFonts w:hint="eastAsia"/>
        </w:rPr>
        <w:t>грамматической</w:t>
      </w:r>
      <w:r>
        <w:t></w:t>
      </w:r>
      <w:r>
        <w:rPr>
          <w:rFonts w:hint="eastAsia"/>
        </w:rPr>
        <w:t>модальности</w:t>
      </w:r>
      <w:r>
        <w:t></w:t>
      </w:r>
      <w:r>
        <w:rPr>
          <w:rFonts w:hint="eastAsia"/>
        </w:rPr>
        <w:t>в</w:t>
      </w:r>
      <w:r>
        <w:t></w:t>
      </w:r>
      <w:r>
        <w:rPr>
          <w:rFonts w:hint="eastAsia"/>
        </w:rPr>
        <w:t>тувинском</w:t>
      </w:r>
      <w:r>
        <w:t></w:t>
      </w:r>
      <w:r>
        <w:rPr>
          <w:rFonts w:hint="eastAsia"/>
        </w:rPr>
        <w:t>языке</w:t>
      </w:r>
      <w:r>
        <w:t></w:t>
      </w:r>
      <w:r>
        <w:t></w:t>
      </w:r>
      <w:r>
        <w:rPr>
          <w:rFonts w:hint="eastAsia"/>
        </w:rPr>
        <w:t>выявление</w:t>
      </w:r>
      <w:r>
        <w:t></w:t>
      </w:r>
      <w:r>
        <w:rPr>
          <w:rFonts w:hint="eastAsia"/>
        </w:rPr>
        <w:t>принципов</w:t>
      </w:r>
      <w:r>
        <w:t></w:t>
      </w:r>
      <w:r>
        <w:rPr>
          <w:rFonts w:hint="eastAsia"/>
        </w:rPr>
        <w:t>и</w:t>
      </w:r>
      <w:r>
        <w:t></w:t>
      </w:r>
      <w:r>
        <w:rPr>
          <w:rFonts w:hint="eastAsia"/>
        </w:rPr>
        <w:t>особенностей</w:t>
      </w:r>
      <w:r>
        <w:t></w:t>
      </w:r>
      <w:r>
        <w:rPr>
          <w:rFonts w:hint="eastAsia"/>
        </w:rPr>
        <w:t>ее</w:t>
      </w:r>
      <w:r>
        <w:t></w:t>
      </w:r>
      <w:r>
        <w:rPr>
          <w:rFonts w:hint="eastAsia"/>
        </w:rPr>
        <w:t>устройства</w:t>
      </w:r>
      <w:r>
        <w:t></w:t>
      </w:r>
      <w:r>
        <w:rPr>
          <w:rFonts w:hint="eastAsia"/>
        </w:rPr>
        <w:t>и</w:t>
      </w:r>
      <w:r>
        <w:t></w:t>
      </w:r>
      <w:r>
        <w:rPr>
          <w:rFonts w:hint="eastAsia"/>
        </w:rPr>
        <w:t>функционирования</w:t>
      </w:r>
      <w:r>
        <w:t></w:t>
      </w:r>
      <w:r>
        <w:t></w:t>
      </w:r>
      <w:r>
        <w:rPr>
          <w:rFonts w:hint="eastAsia"/>
        </w:rPr>
        <w:t>анализ</w:t>
      </w:r>
      <w:r>
        <w:t></w:t>
      </w:r>
      <w:r>
        <w:rPr>
          <w:rFonts w:hint="eastAsia"/>
        </w:rPr>
        <w:t>тенденций</w:t>
      </w:r>
      <w:r>
        <w:t></w:t>
      </w:r>
      <w:r>
        <w:rPr>
          <w:rFonts w:hint="eastAsia"/>
        </w:rPr>
        <w:t>ее</w:t>
      </w:r>
      <w:r>
        <w:t></w:t>
      </w:r>
      <w:r>
        <w:rPr>
          <w:rFonts w:hint="eastAsia"/>
        </w:rPr>
        <w:t>развития</w:t>
      </w:r>
      <w:r>
        <w:t></w:t>
      </w:r>
      <w:r>
        <w:rPr>
          <w:rFonts w:hint="eastAsia"/>
        </w:rPr>
        <w:t>в</w:t>
      </w:r>
      <w:r>
        <w:t></w:t>
      </w:r>
      <w:r>
        <w:rPr>
          <w:rFonts w:hint="eastAsia"/>
        </w:rPr>
        <w:t>сопоставлении</w:t>
      </w:r>
      <w:r>
        <w:t></w:t>
      </w:r>
      <w:r>
        <w:rPr>
          <w:rFonts w:hint="eastAsia"/>
        </w:rPr>
        <w:t>с</w:t>
      </w:r>
      <w:r>
        <w:t></w:t>
      </w:r>
      <w:r>
        <w:rPr>
          <w:rFonts w:hint="eastAsia"/>
        </w:rPr>
        <w:t>данными</w:t>
      </w:r>
      <w:r>
        <w:t></w:t>
      </w:r>
      <w:r>
        <w:rPr>
          <w:rFonts w:hint="eastAsia"/>
        </w:rPr>
        <w:t>сибирских</w:t>
      </w:r>
      <w:r>
        <w:t></w:t>
      </w:r>
      <w:r>
        <w:rPr>
          <w:rFonts w:hint="eastAsia"/>
        </w:rPr>
        <w:t>тюркских</w:t>
      </w:r>
      <w:r>
        <w:t></w:t>
      </w:r>
      <w:r>
        <w:rPr>
          <w:rFonts w:hint="eastAsia"/>
        </w:rPr>
        <w:t>языков</w:t>
      </w:r>
      <w:r>
        <w:t></w:t>
      </w:r>
    </w:p>
    <w:p w:rsidR="00153E15" w:rsidRDefault="00153E15" w:rsidP="00153E15">
      <w:r>
        <w:rPr>
          <w:rFonts w:hint="eastAsia"/>
        </w:rPr>
        <w:t>Для</w:t>
      </w:r>
      <w:r>
        <w:t></w:t>
      </w:r>
      <w:r>
        <w:rPr>
          <w:rFonts w:hint="eastAsia"/>
        </w:rPr>
        <w:t>достижения</w:t>
      </w:r>
      <w:r>
        <w:t></w:t>
      </w:r>
      <w:r>
        <w:rPr>
          <w:rFonts w:hint="eastAsia"/>
        </w:rPr>
        <w:t>заявленной</w:t>
      </w:r>
      <w:r>
        <w:t></w:t>
      </w:r>
      <w:r>
        <w:rPr>
          <w:rFonts w:hint="eastAsia"/>
        </w:rPr>
        <w:t>цели</w:t>
      </w:r>
      <w:r>
        <w:t></w:t>
      </w:r>
      <w:r>
        <w:rPr>
          <w:rFonts w:hint="eastAsia"/>
        </w:rPr>
        <w:t>были</w:t>
      </w:r>
      <w:r>
        <w:t></w:t>
      </w:r>
      <w:r>
        <w:rPr>
          <w:rFonts w:hint="eastAsia"/>
        </w:rPr>
        <w:t>поставлены</w:t>
      </w:r>
      <w:r>
        <w:t></w:t>
      </w:r>
      <w:r>
        <w:rPr>
          <w:rFonts w:hint="eastAsia"/>
        </w:rPr>
        <w:t>следующие</w:t>
      </w:r>
      <w:r>
        <w:t></w:t>
      </w:r>
      <w:r>
        <w:rPr>
          <w:rFonts w:hint="eastAsia"/>
        </w:rPr>
        <w:t>задачи</w:t>
      </w:r>
      <w:r>
        <w:t></w:t>
      </w:r>
    </w:p>
    <w:p w:rsidR="00153E15" w:rsidRDefault="00153E15" w:rsidP="00153E15">
      <w:r>
        <w:t></w:t>
      </w:r>
      <w:r>
        <w:t></w:t>
      </w:r>
      <w:r>
        <w:tab/>
      </w:r>
      <w:r>
        <w:rPr>
          <w:rFonts w:hint="eastAsia"/>
        </w:rPr>
        <w:t>определение</w:t>
      </w:r>
      <w:r>
        <w:t></w:t>
      </w:r>
      <w:r>
        <w:rPr>
          <w:rFonts w:hint="eastAsia"/>
        </w:rPr>
        <w:t>критериев</w:t>
      </w:r>
      <w:r>
        <w:t></w:t>
      </w:r>
      <w:r>
        <w:rPr>
          <w:rFonts w:hint="eastAsia"/>
        </w:rPr>
        <w:t>отнесения</w:t>
      </w:r>
      <w:r>
        <w:tab/>
      </w:r>
      <w:r>
        <w:rPr>
          <w:rFonts w:hint="eastAsia"/>
        </w:rPr>
        <w:t>языковых</w:t>
      </w:r>
      <w:r>
        <w:t></w:t>
      </w:r>
      <w:r>
        <w:rPr>
          <w:rFonts w:hint="eastAsia"/>
        </w:rPr>
        <w:t>явлений</w:t>
      </w:r>
      <w:r>
        <w:t></w:t>
      </w:r>
      <w:r>
        <w:rPr>
          <w:rFonts w:hint="eastAsia"/>
        </w:rPr>
        <w:t>к</w:t>
      </w:r>
    </w:p>
    <w:p w:rsidR="00153E15" w:rsidRDefault="00153E15" w:rsidP="00153E15">
      <w:r>
        <w:rPr>
          <w:rFonts w:hint="eastAsia"/>
        </w:rPr>
        <w:t>грамматическим</w:t>
      </w:r>
      <w:r>
        <w:t></w:t>
      </w:r>
      <w:r>
        <w:rPr>
          <w:rFonts w:hint="eastAsia"/>
        </w:rPr>
        <w:t>средствам</w:t>
      </w:r>
      <w:r>
        <w:t></w:t>
      </w:r>
      <w:r>
        <w:rPr>
          <w:rFonts w:hint="eastAsia"/>
        </w:rPr>
        <w:t>выражения</w:t>
      </w:r>
      <w:r>
        <w:t></w:t>
      </w:r>
      <w:r>
        <w:rPr>
          <w:rFonts w:hint="eastAsia"/>
        </w:rPr>
        <w:t>модальности</w:t>
      </w:r>
      <w:r>
        <w:t></w:t>
      </w:r>
    </w:p>
    <w:p w:rsidR="00153E15" w:rsidRDefault="00153E15" w:rsidP="00153E15">
      <w:r>
        <w:t></w:t>
      </w:r>
      <w:r>
        <w:t></w:t>
      </w:r>
      <w:r>
        <w:tab/>
      </w:r>
      <w:r>
        <w:rPr>
          <w:rFonts w:hint="eastAsia"/>
        </w:rPr>
        <w:t>выявление</w:t>
      </w:r>
      <w:r>
        <w:t></w:t>
      </w:r>
      <w:r>
        <w:rPr>
          <w:rFonts w:hint="eastAsia"/>
        </w:rPr>
        <w:t>грамматических</w:t>
      </w:r>
      <w:r>
        <w:t></w:t>
      </w:r>
      <w:r>
        <w:rPr>
          <w:rFonts w:hint="eastAsia"/>
        </w:rPr>
        <w:t>средств</w:t>
      </w:r>
      <w:r>
        <w:tab/>
      </w:r>
      <w:r>
        <w:rPr>
          <w:rFonts w:hint="eastAsia"/>
        </w:rPr>
        <w:t>передачи</w:t>
      </w:r>
      <w:r>
        <w:t></w:t>
      </w:r>
      <w:r>
        <w:rPr>
          <w:rFonts w:hint="eastAsia"/>
        </w:rPr>
        <w:t>модальных</w:t>
      </w:r>
    </w:p>
    <w:p w:rsidR="00153E15" w:rsidRDefault="00153E15" w:rsidP="00153E15">
      <w:r>
        <w:rPr>
          <w:rFonts w:hint="eastAsia"/>
        </w:rPr>
        <w:t>значений</w:t>
      </w:r>
      <w:r>
        <w:t></w:t>
      </w:r>
      <w:r>
        <w:rPr>
          <w:rFonts w:hint="eastAsia"/>
        </w:rPr>
        <w:t>в</w:t>
      </w:r>
      <w:r>
        <w:t></w:t>
      </w:r>
      <w:r>
        <w:rPr>
          <w:rFonts w:hint="eastAsia"/>
        </w:rPr>
        <w:t>тувинском</w:t>
      </w:r>
      <w:r>
        <w:t></w:t>
      </w:r>
      <w:r>
        <w:rPr>
          <w:rFonts w:hint="eastAsia"/>
        </w:rPr>
        <w:t>языке</w:t>
      </w:r>
      <w:r>
        <w:t></w:t>
      </w:r>
    </w:p>
    <w:p w:rsidR="00153E15" w:rsidRDefault="00153E15" w:rsidP="00153E15">
      <w:r>
        <w:t></w:t>
      </w:r>
      <w:r>
        <w:t></w:t>
      </w:r>
      <w:r>
        <w:tab/>
      </w:r>
      <w:r>
        <w:rPr>
          <w:rFonts w:hint="eastAsia"/>
        </w:rPr>
        <w:t>анализ</w:t>
      </w:r>
      <w:r>
        <w:t></w:t>
      </w:r>
      <w:r>
        <w:rPr>
          <w:rFonts w:hint="eastAsia"/>
        </w:rPr>
        <w:t>формальной</w:t>
      </w:r>
      <w:r>
        <w:t></w:t>
      </w:r>
      <w:r>
        <w:rPr>
          <w:rFonts w:hint="eastAsia"/>
        </w:rPr>
        <w:t>и</w:t>
      </w:r>
      <w:r>
        <w:t></w:t>
      </w:r>
      <w:r>
        <w:rPr>
          <w:rFonts w:hint="eastAsia"/>
        </w:rPr>
        <w:t>семантической</w:t>
      </w:r>
      <w:r>
        <w:t></w:t>
      </w:r>
      <w:r>
        <w:rPr>
          <w:rFonts w:hint="eastAsia"/>
        </w:rPr>
        <w:t>структуры</w:t>
      </w:r>
      <w:r>
        <w:t></w:t>
      </w:r>
      <w:r>
        <w:rPr>
          <w:rFonts w:hint="eastAsia"/>
        </w:rPr>
        <w:t>исследуемых</w:t>
      </w:r>
      <w:r>
        <w:t></w:t>
      </w:r>
      <w:r>
        <w:rPr>
          <w:rFonts w:hint="eastAsia"/>
        </w:rPr>
        <w:t>форм</w:t>
      </w:r>
      <w:r>
        <w:t></w:t>
      </w:r>
      <w:r>
        <w:t></w:t>
      </w:r>
      <w:r>
        <w:rPr>
          <w:rFonts w:hint="eastAsia"/>
        </w:rPr>
        <w:t>определение</w:t>
      </w:r>
      <w:r>
        <w:t></w:t>
      </w:r>
      <w:r>
        <w:rPr>
          <w:rFonts w:hint="eastAsia"/>
        </w:rPr>
        <w:t>доминирующего</w:t>
      </w:r>
      <w:r>
        <w:t></w:t>
      </w:r>
      <w:r>
        <w:rPr>
          <w:rFonts w:hint="eastAsia"/>
        </w:rPr>
        <w:t>значения</w:t>
      </w:r>
      <w:r>
        <w:t></w:t>
      </w:r>
    </w:p>
    <w:p w:rsidR="00153E15" w:rsidRDefault="00153E15" w:rsidP="00153E15">
      <w:r>
        <w:t></w:t>
      </w:r>
      <w:r>
        <w:t></w:t>
      </w:r>
      <w:r>
        <w:tab/>
      </w:r>
      <w:r>
        <w:rPr>
          <w:rFonts w:hint="eastAsia"/>
        </w:rPr>
        <w:t>выделение</w:t>
      </w:r>
      <w:r>
        <w:t></w:t>
      </w:r>
      <w:r>
        <w:rPr>
          <w:rFonts w:hint="eastAsia"/>
        </w:rPr>
        <w:t>синтагматических</w:t>
      </w:r>
      <w:r>
        <w:t></w:t>
      </w:r>
      <w:r>
        <w:rPr>
          <w:rFonts w:hint="eastAsia"/>
        </w:rPr>
        <w:t>характеристик</w:t>
      </w:r>
      <w:r>
        <w:t></w:t>
      </w:r>
      <w:r>
        <w:rPr>
          <w:rFonts w:hint="eastAsia"/>
        </w:rPr>
        <w:t>исследуемых</w:t>
      </w:r>
      <w:r>
        <w:t></w:t>
      </w:r>
      <w:r>
        <w:rPr>
          <w:rFonts w:hint="eastAsia"/>
        </w:rPr>
        <w:t>форм</w:t>
      </w:r>
      <w:r>
        <w:t></w:t>
      </w:r>
    </w:p>
    <w:p w:rsidR="00153E15" w:rsidRDefault="00153E15" w:rsidP="00153E15">
      <w:r>
        <w:t></w:t>
      </w:r>
      <w:r>
        <w:t></w:t>
      </w:r>
      <w:r>
        <w:tab/>
      </w:r>
      <w:r>
        <w:rPr>
          <w:rFonts w:hint="eastAsia"/>
        </w:rPr>
        <w:t>выявление</w:t>
      </w:r>
      <w:r>
        <w:t></w:t>
      </w:r>
      <w:r>
        <w:rPr>
          <w:rFonts w:hint="eastAsia"/>
        </w:rPr>
        <w:t>прагматических</w:t>
      </w:r>
      <w:r>
        <w:t></w:t>
      </w:r>
      <w:r>
        <w:rPr>
          <w:rFonts w:hint="eastAsia"/>
        </w:rPr>
        <w:t>и</w:t>
      </w:r>
      <w:r>
        <w:t></w:t>
      </w:r>
      <w:r>
        <w:rPr>
          <w:rFonts w:hint="eastAsia"/>
        </w:rPr>
        <w:t>функциональных</w:t>
      </w:r>
      <w:r>
        <w:t></w:t>
      </w:r>
      <w:r>
        <w:rPr>
          <w:rFonts w:hint="eastAsia"/>
        </w:rPr>
        <w:t>особенностей</w:t>
      </w:r>
      <w:r>
        <w:t></w:t>
      </w:r>
      <w:r>
        <w:rPr>
          <w:rFonts w:hint="eastAsia"/>
        </w:rPr>
        <w:t>употребления</w:t>
      </w:r>
      <w:r>
        <w:t></w:t>
      </w:r>
      <w:r>
        <w:rPr>
          <w:rFonts w:hint="eastAsia"/>
        </w:rPr>
        <w:t>показателей</w:t>
      </w:r>
      <w:r>
        <w:t></w:t>
      </w:r>
      <w:r>
        <w:rPr>
          <w:rFonts w:hint="eastAsia"/>
        </w:rPr>
        <w:t>грамматической</w:t>
      </w:r>
      <w:r>
        <w:t></w:t>
      </w:r>
      <w:r>
        <w:rPr>
          <w:rFonts w:hint="eastAsia"/>
        </w:rPr>
        <w:t>модальности</w:t>
      </w:r>
      <w:r>
        <w:t></w:t>
      </w:r>
    </w:p>
    <w:p w:rsidR="00153E15" w:rsidRDefault="00153E15" w:rsidP="00153E15">
      <w:r>
        <w:t></w:t>
      </w:r>
      <w:r>
        <w:t></w:t>
      </w:r>
      <w:r>
        <w:tab/>
      </w:r>
      <w:r>
        <w:rPr>
          <w:rFonts w:hint="eastAsia"/>
        </w:rPr>
        <w:t>систематизация</w:t>
      </w:r>
      <w:r>
        <w:t></w:t>
      </w:r>
      <w:r>
        <w:rPr>
          <w:rFonts w:hint="eastAsia"/>
        </w:rPr>
        <w:t>показателей</w:t>
      </w:r>
      <w:r>
        <w:t></w:t>
      </w:r>
      <w:r>
        <w:rPr>
          <w:rFonts w:hint="eastAsia"/>
        </w:rPr>
        <w:t>грамматической</w:t>
      </w:r>
      <w:r>
        <w:t></w:t>
      </w:r>
      <w:r>
        <w:rPr>
          <w:rFonts w:hint="eastAsia"/>
        </w:rPr>
        <w:t>модальности</w:t>
      </w:r>
      <w:r>
        <w:t></w:t>
      </w:r>
    </w:p>
    <w:p w:rsidR="00153E15" w:rsidRDefault="00153E15" w:rsidP="00153E15">
      <w:r>
        <w:t></w:t>
      </w:r>
      <w:r>
        <w:t></w:t>
      </w:r>
      <w:r>
        <w:tab/>
      </w:r>
      <w:r>
        <w:rPr>
          <w:rFonts w:hint="eastAsia"/>
        </w:rPr>
        <w:t>определение</w:t>
      </w:r>
      <w:r>
        <w:t></w:t>
      </w:r>
      <w:r>
        <w:rPr>
          <w:rFonts w:hint="eastAsia"/>
        </w:rPr>
        <w:t>внутреннего</w:t>
      </w:r>
      <w:r>
        <w:t></w:t>
      </w:r>
      <w:r>
        <w:rPr>
          <w:rFonts w:hint="eastAsia"/>
        </w:rPr>
        <w:t>принципа</w:t>
      </w:r>
      <w:r>
        <w:tab/>
      </w:r>
      <w:r>
        <w:rPr>
          <w:rFonts w:hint="eastAsia"/>
        </w:rPr>
        <w:t>организации</w:t>
      </w:r>
      <w:r>
        <w:t></w:t>
      </w:r>
      <w:r>
        <w:rPr>
          <w:rFonts w:hint="eastAsia"/>
        </w:rPr>
        <w:t>системы</w:t>
      </w:r>
    </w:p>
    <w:p w:rsidR="00153E15" w:rsidRDefault="00153E15" w:rsidP="00153E15">
      <w:r>
        <w:rPr>
          <w:rFonts w:hint="eastAsia"/>
        </w:rPr>
        <w:t>грамматической</w:t>
      </w:r>
      <w:r>
        <w:t></w:t>
      </w:r>
      <w:r>
        <w:rPr>
          <w:rFonts w:hint="eastAsia"/>
        </w:rPr>
        <w:t>модальности</w:t>
      </w:r>
      <w:r>
        <w:t></w:t>
      </w:r>
      <w:r>
        <w:rPr>
          <w:rFonts w:hint="eastAsia"/>
        </w:rPr>
        <w:t>в</w:t>
      </w:r>
      <w:r>
        <w:t></w:t>
      </w:r>
      <w:r>
        <w:rPr>
          <w:rFonts w:hint="eastAsia"/>
        </w:rPr>
        <w:t>тувинском</w:t>
      </w:r>
      <w:r>
        <w:t></w:t>
      </w:r>
      <w:r>
        <w:rPr>
          <w:rFonts w:hint="eastAsia"/>
        </w:rPr>
        <w:t>языке</w:t>
      </w:r>
      <w:r>
        <w:t></w:t>
      </w:r>
      <w:r>
        <w:rPr>
          <w:rFonts w:hint="eastAsia"/>
        </w:rPr>
        <w:t>в</w:t>
      </w:r>
      <w:r>
        <w:t></w:t>
      </w:r>
      <w:r>
        <w:rPr>
          <w:rFonts w:hint="eastAsia"/>
        </w:rPr>
        <w:t>целом</w:t>
      </w:r>
      <w:r>
        <w:t></w:t>
      </w:r>
      <w:r>
        <w:t></w:t>
      </w:r>
      <w:r>
        <w:rPr>
          <w:rFonts w:hint="eastAsia"/>
        </w:rPr>
        <w:t>с</w:t>
      </w:r>
      <w:r>
        <w:t></w:t>
      </w:r>
      <w:r>
        <w:rPr>
          <w:rFonts w:hint="eastAsia"/>
        </w:rPr>
        <w:t>точки</w:t>
      </w:r>
      <w:r>
        <w:t></w:t>
      </w:r>
      <w:r>
        <w:rPr>
          <w:rFonts w:hint="eastAsia"/>
        </w:rPr>
        <w:t>зрения</w:t>
      </w:r>
      <w:r>
        <w:t></w:t>
      </w:r>
      <w:r>
        <w:rPr>
          <w:rFonts w:hint="eastAsia"/>
        </w:rPr>
        <w:t>закрепления</w:t>
      </w:r>
      <w:r>
        <w:t></w:t>
      </w:r>
      <w:r>
        <w:rPr>
          <w:rFonts w:hint="eastAsia"/>
        </w:rPr>
        <w:t>определенных</w:t>
      </w:r>
      <w:r>
        <w:t></w:t>
      </w:r>
      <w:r>
        <w:rPr>
          <w:rFonts w:hint="eastAsia"/>
        </w:rPr>
        <w:t>актуальных</w:t>
      </w:r>
      <w:r>
        <w:t></w:t>
      </w:r>
      <w:r>
        <w:rPr>
          <w:rFonts w:hint="eastAsia"/>
        </w:rPr>
        <w:t>для</w:t>
      </w:r>
      <w:r>
        <w:t></w:t>
      </w:r>
      <w:r>
        <w:rPr>
          <w:rFonts w:hint="eastAsia"/>
        </w:rPr>
        <w:t>носителей</w:t>
      </w:r>
      <w:r>
        <w:t></w:t>
      </w:r>
      <w:r>
        <w:rPr>
          <w:rFonts w:hint="eastAsia"/>
        </w:rPr>
        <w:t>языков</w:t>
      </w:r>
      <w:r>
        <w:t></w:t>
      </w:r>
      <w:r>
        <w:rPr>
          <w:rFonts w:hint="eastAsia"/>
        </w:rPr>
        <w:t>когнитивных</w:t>
      </w:r>
      <w:r>
        <w:t></w:t>
      </w:r>
      <w:r>
        <w:rPr>
          <w:rFonts w:hint="eastAsia"/>
        </w:rPr>
        <w:t>смыслов</w:t>
      </w:r>
      <w:r>
        <w:t></w:t>
      </w:r>
      <w:r>
        <w:rPr>
          <w:rFonts w:hint="eastAsia"/>
        </w:rPr>
        <w:t>в</w:t>
      </w:r>
      <w:r>
        <w:t></w:t>
      </w:r>
      <w:r>
        <w:rPr>
          <w:rFonts w:hint="eastAsia"/>
        </w:rPr>
        <w:t>отражении</w:t>
      </w:r>
      <w:r>
        <w:t></w:t>
      </w:r>
      <w:r>
        <w:rPr>
          <w:rFonts w:hint="eastAsia"/>
        </w:rPr>
        <w:t>объективной</w:t>
      </w:r>
      <w:r>
        <w:t></w:t>
      </w:r>
      <w:r>
        <w:rPr>
          <w:rFonts w:hint="eastAsia"/>
        </w:rPr>
        <w:t>действительности</w:t>
      </w:r>
      <w:r>
        <w:t></w:t>
      </w:r>
    </w:p>
    <w:p w:rsidR="00153E15" w:rsidRDefault="00153E15" w:rsidP="00153E15">
      <w:r>
        <w:t></w:t>
      </w:r>
      <w:r>
        <w:t></w:t>
      </w:r>
      <w:r>
        <w:tab/>
      </w:r>
      <w:r>
        <w:rPr>
          <w:rFonts w:hint="eastAsia"/>
        </w:rPr>
        <w:t>выявление</w:t>
      </w:r>
      <w:r>
        <w:t></w:t>
      </w:r>
      <w:r>
        <w:rPr>
          <w:rFonts w:hint="eastAsia"/>
        </w:rPr>
        <w:t>особенностей</w:t>
      </w:r>
      <w:r>
        <w:t></w:t>
      </w:r>
      <w:r>
        <w:rPr>
          <w:rFonts w:hint="eastAsia"/>
        </w:rPr>
        <w:t>семантического</w:t>
      </w:r>
      <w:r>
        <w:t></w:t>
      </w:r>
      <w:r>
        <w:rPr>
          <w:rFonts w:hint="eastAsia"/>
        </w:rPr>
        <w:t>развития</w:t>
      </w:r>
      <w:r>
        <w:t></w:t>
      </w:r>
      <w:r>
        <w:rPr>
          <w:rFonts w:hint="eastAsia"/>
        </w:rPr>
        <w:t>грамматической</w:t>
      </w:r>
      <w:r>
        <w:t></w:t>
      </w:r>
      <w:r>
        <w:rPr>
          <w:rFonts w:hint="eastAsia"/>
        </w:rPr>
        <w:t>модальности</w:t>
      </w:r>
      <w:r>
        <w:t></w:t>
      </w:r>
      <w:r>
        <w:rPr>
          <w:rFonts w:hint="eastAsia"/>
        </w:rPr>
        <w:t>тувинского</w:t>
      </w:r>
      <w:r>
        <w:t></w:t>
      </w:r>
      <w:r>
        <w:rPr>
          <w:rFonts w:hint="eastAsia"/>
        </w:rPr>
        <w:t>языка</w:t>
      </w:r>
      <w:r>
        <w:t></w:t>
      </w:r>
      <w:r>
        <w:rPr>
          <w:rFonts w:hint="eastAsia"/>
        </w:rPr>
        <w:t>по</w:t>
      </w:r>
      <w:r>
        <w:t></w:t>
      </w:r>
      <w:r>
        <w:rPr>
          <w:rFonts w:hint="eastAsia"/>
        </w:rPr>
        <w:t>сравнению</w:t>
      </w:r>
      <w:r>
        <w:t></w:t>
      </w:r>
      <w:r>
        <w:rPr>
          <w:rFonts w:hint="eastAsia"/>
        </w:rPr>
        <w:t>с</w:t>
      </w:r>
      <w:r>
        <w:t></w:t>
      </w:r>
      <w:r>
        <w:rPr>
          <w:rFonts w:hint="eastAsia"/>
        </w:rPr>
        <w:t>данными</w:t>
      </w:r>
      <w:r>
        <w:t></w:t>
      </w:r>
      <w:r>
        <w:rPr>
          <w:rFonts w:hint="eastAsia"/>
        </w:rPr>
        <w:t>сибирских</w:t>
      </w:r>
      <w:r>
        <w:t></w:t>
      </w:r>
      <w:r>
        <w:rPr>
          <w:rFonts w:hint="eastAsia"/>
        </w:rPr>
        <w:t>тюркских</w:t>
      </w:r>
      <w:r>
        <w:t></w:t>
      </w:r>
      <w:r>
        <w:rPr>
          <w:rFonts w:hint="eastAsia"/>
        </w:rPr>
        <w:t>языков</w:t>
      </w:r>
      <w:r>
        <w:t></w:t>
      </w:r>
      <w:r>
        <w:t></w:t>
      </w:r>
      <w:r>
        <w:rPr>
          <w:rFonts w:hint="eastAsia"/>
        </w:rPr>
        <w:t>тофского</w:t>
      </w:r>
      <w:r>
        <w:t></w:t>
      </w:r>
      <w:r>
        <w:t></w:t>
      </w:r>
      <w:r>
        <w:rPr>
          <w:rFonts w:hint="eastAsia"/>
        </w:rPr>
        <w:t>хакасского</w:t>
      </w:r>
      <w:r>
        <w:t></w:t>
      </w:r>
      <w:r>
        <w:t></w:t>
      </w:r>
      <w:r>
        <w:rPr>
          <w:rFonts w:hint="eastAsia"/>
        </w:rPr>
        <w:t>шорского</w:t>
      </w:r>
      <w:r>
        <w:t></w:t>
      </w:r>
      <w:r>
        <w:t></w:t>
      </w:r>
      <w:r>
        <w:rPr>
          <w:rFonts w:hint="eastAsia"/>
        </w:rPr>
        <w:t>алтайского</w:t>
      </w:r>
      <w:r>
        <w:t></w:t>
      </w:r>
      <w:r>
        <w:t></w:t>
      </w:r>
      <w:r>
        <w:rPr>
          <w:rFonts w:hint="eastAsia"/>
        </w:rPr>
        <w:t>якутского</w:t>
      </w:r>
      <w:r>
        <w:t></w:t>
      </w:r>
      <w:r>
        <w:t></w:t>
      </w:r>
      <w:r>
        <w:t></w:t>
      </w:r>
      <w:r>
        <w:rPr>
          <w:rFonts w:hint="eastAsia"/>
        </w:rPr>
        <w:t>Определение</w:t>
      </w:r>
      <w:r>
        <w:t></w:t>
      </w:r>
      <w:r>
        <w:rPr>
          <w:rFonts w:hint="eastAsia"/>
        </w:rPr>
        <w:t>общих</w:t>
      </w:r>
      <w:r>
        <w:t></w:t>
      </w:r>
      <w:r>
        <w:rPr>
          <w:rFonts w:hint="eastAsia"/>
        </w:rPr>
        <w:t>формантов</w:t>
      </w:r>
      <w:r>
        <w:t></w:t>
      </w:r>
      <w:r>
        <w:t></w:t>
      </w:r>
      <w:r>
        <w:rPr>
          <w:rFonts w:hint="eastAsia"/>
        </w:rPr>
        <w:t>общность</w:t>
      </w:r>
      <w:r>
        <w:t></w:t>
      </w:r>
      <w:r>
        <w:rPr>
          <w:rFonts w:hint="eastAsia"/>
        </w:rPr>
        <w:t>и</w:t>
      </w:r>
      <w:r>
        <w:t></w:t>
      </w:r>
      <w:r>
        <w:rPr>
          <w:rFonts w:hint="eastAsia"/>
        </w:rPr>
        <w:t>различие</w:t>
      </w:r>
      <w:r>
        <w:t></w:t>
      </w:r>
      <w:r>
        <w:rPr>
          <w:rFonts w:hint="eastAsia"/>
        </w:rPr>
        <w:t>их</w:t>
      </w:r>
      <w:r>
        <w:t></w:t>
      </w:r>
      <w:r>
        <w:rPr>
          <w:rFonts w:hint="eastAsia"/>
        </w:rPr>
        <w:t>значений</w:t>
      </w:r>
      <w:r>
        <w:t></w:t>
      </w:r>
      <w:r>
        <w:t></w:t>
      </w:r>
      <w:r>
        <w:rPr>
          <w:rFonts w:hint="eastAsia"/>
        </w:rPr>
        <w:t>а</w:t>
      </w:r>
      <w:r>
        <w:t></w:t>
      </w:r>
      <w:r>
        <w:rPr>
          <w:rFonts w:hint="eastAsia"/>
        </w:rPr>
        <w:t>также</w:t>
      </w:r>
      <w:r>
        <w:t></w:t>
      </w:r>
      <w:r>
        <w:rPr>
          <w:rFonts w:hint="eastAsia"/>
        </w:rPr>
        <w:t>их</w:t>
      </w:r>
      <w:r>
        <w:t></w:t>
      </w:r>
      <w:r>
        <w:rPr>
          <w:rFonts w:hint="eastAsia"/>
        </w:rPr>
        <w:t>места</w:t>
      </w:r>
      <w:r>
        <w:t></w:t>
      </w:r>
      <w:r>
        <w:rPr>
          <w:rFonts w:hint="eastAsia"/>
        </w:rPr>
        <w:t>в</w:t>
      </w:r>
      <w:r>
        <w:t></w:t>
      </w:r>
      <w:r>
        <w:rPr>
          <w:rFonts w:hint="eastAsia"/>
        </w:rPr>
        <w:t>глагольной</w:t>
      </w:r>
      <w:r>
        <w:t></w:t>
      </w:r>
      <w:r>
        <w:rPr>
          <w:rFonts w:hint="eastAsia"/>
        </w:rPr>
        <w:t>системе</w:t>
      </w:r>
      <w:r>
        <w:t></w:t>
      </w:r>
    </w:p>
    <w:p w:rsidR="00153E15" w:rsidRDefault="00153E15" w:rsidP="00153E15">
      <w:r>
        <w:t></w:t>
      </w:r>
      <w:r>
        <w:t></w:t>
      </w:r>
      <w:r>
        <w:tab/>
      </w:r>
      <w:r>
        <w:rPr>
          <w:rFonts w:hint="eastAsia"/>
        </w:rPr>
        <w:t>определение</w:t>
      </w:r>
      <w:r>
        <w:t></w:t>
      </w:r>
      <w:r>
        <w:rPr>
          <w:rFonts w:hint="eastAsia"/>
        </w:rPr>
        <w:t>тенденций</w:t>
      </w:r>
      <w:r>
        <w:t></w:t>
      </w:r>
      <w:r>
        <w:rPr>
          <w:rFonts w:hint="eastAsia"/>
        </w:rPr>
        <w:t>развития</w:t>
      </w:r>
      <w:r>
        <w:t></w:t>
      </w:r>
      <w:r>
        <w:rPr>
          <w:rFonts w:hint="eastAsia"/>
        </w:rPr>
        <w:t>грамматической</w:t>
      </w:r>
      <w:r>
        <w:t></w:t>
      </w:r>
      <w:r>
        <w:rPr>
          <w:rFonts w:hint="eastAsia"/>
        </w:rPr>
        <w:t>модальной</w:t>
      </w:r>
      <w:r>
        <w:t></w:t>
      </w:r>
      <w:r>
        <w:rPr>
          <w:rFonts w:hint="eastAsia"/>
        </w:rPr>
        <w:t>системы</w:t>
      </w:r>
      <w:r>
        <w:t></w:t>
      </w:r>
      <w:r>
        <w:rPr>
          <w:rFonts w:hint="eastAsia"/>
        </w:rPr>
        <w:t>в</w:t>
      </w:r>
      <w:r>
        <w:t></w:t>
      </w:r>
      <w:r>
        <w:rPr>
          <w:rFonts w:hint="eastAsia"/>
        </w:rPr>
        <w:t>современном</w:t>
      </w:r>
      <w:r>
        <w:t></w:t>
      </w:r>
      <w:r>
        <w:rPr>
          <w:rFonts w:hint="eastAsia"/>
        </w:rPr>
        <w:t>тувинском</w:t>
      </w:r>
      <w:r>
        <w:t></w:t>
      </w:r>
      <w:r>
        <w:rPr>
          <w:rFonts w:hint="eastAsia"/>
        </w:rPr>
        <w:t>языке</w:t>
      </w:r>
      <w:r>
        <w:t></w:t>
      </w:r>
    </w:p>
    <w:p w:rsidR="00153E15" w:rsidRDefault="00153E15" w:rsidP="00153E15">
      <w:r>
        <w:rPr>
          <w:rFonts w:hint="eastAsia"/>
        </w:rPr>
        <w:t>На</w:t>
      </w:r>
      <w:r>
        <w:t></w:t>
      </w:r>
      <w:r>
        <w:rPr>
          <w:rFonts w:hint="eastAsia"/>
        </w:rPr>
        <w:t>защиту</w:t>
      </w:r>
      <w:r>
        <w:t></w:t>
      </w:r>
      <w:r>
        <w:rPr>
          <w:rFonts w:hint="eastAsia"/>
        </w:rPr>
        <w:t>выносятся</w:t>
      </w:r>
      <w:r>
        <w:t></w:t>
      </w:r>
      <w:r>
        <w:rPr>
          <w:rFonts w:hint="eastAsia"/>
        </w:rPr>
        <w:t>следующие</w:t>
      </w:r>
      <w:r>
        <w:t></w:t>
      </w:r>
      <w:r>
        <w:rPr>
          <w:rFonts w:hint="eastAsia"/>
        </w:rPr>
        <w:t>положения</w:t>
      </w:r>
      <w:r>
        <w:t></w:t>
      </w:r>
    </w:p>
    <w:p w:rsidR="00153E15" w:rsidRDefault="00153E15" w:rsidP="00153E15">
      <w:r>
        <w:t></w:t>
      </w:r>
      <w:r>
        <w:t></w:t>
      </w:r>
      <w:r>
        <w:tab/>
      </w:r>
      <w:r>
        <w:rPr>
          <w:rFonts w:hint="eastAsia"/>
        </w:rPr>
        <w:t>Грамматическая</w:t>
      </w:r>
      <w:r>
        <w:t></w:t>
      </w:r>
      <w:r>
        <w:rPr>
          <w:rFonts w:hint="eastAsia"/>
        </w:rPr>
        <w:t>модальность</w:t>
      </w:r>
      <w:r>
        <w:t></w:t>
      </w:r>
      <w:r>
        <w:rPr>
          <w:rFonts w:hint="eastAsia"/>
        </w:rPr>
        <w:t>в</w:t>
      </w:r>
      <w:r>
        <w:t></w:t>
      </w:r>
      <w:r>
        <w:rPr>
          <w:rFonts w:hint="eastAsia"/>
        </w:rPr>
        <w:t>тувинском</w:t>
      </w:r>
      <w:r>
        <w:t></w:t>
      </w:r>
      <w:r>
        <w:rPr>
          <w:rFonts w:hint="eastAsia"/>
        </w:rPr>
        <w:t>языке</w:t>
      </w:r>
      <w:r>
        <w:t></w:t>
      </w:r>
      <w:r>
        <w:rPr>
          <w:rFonts w:hint="eastAsia"/>
        </w:rPr>
        <w:t>на</w:t>
      </w:r>
      <w:r>
        <w:t></w:t>
      </w:r>
      <w:r>
        <w:rPr>
          <w:rFonts w:hint="eastAsia"/>
        </w:rPr>
        <w:t>первом</w:t>
      </w:r>
    </w:p>
    <w:p w:rsidR="00153E15" w:rsidRDefault="00153E15" w:rsidP="00153E15">
      <w:r>
        <w:rPr>
          <w:rFonts w:hint="eastAsia"/>
        </w:rPr>
        <w:t>уровне</w:t>
      </w:r>
      <w:r>
        <w:t></w:t>
      </w:r>
      <w:r>
        <w:rPr>
          <w:rFonts w:hint="eastAsia"/>
        </w:rPr>
        <w:t>представлена</w:t>
      </w:r>
      <w:r>
        <w:t></w:t>
      </w:r>
      <w:r>
        <w:rPr>
          <w:rFonts w:hint="eastAsia"/>
        </w:rPr>
        <w:t>оппозицией</w:t>
      </w:r>
      <w:r>
        <w:t></w:t>
      </w:r>
      <w:r>
        <w:rPr>
          <w:rFonts w:hint="eastAsia"/>
        </w:rPr>
        <w:t>модальных</w:t>
      </w:r>
      <w:r>
        <w:t></w:t>
      </w:r>
      <w:r>
        <w:rPr>
          <w:rFonts w:hint="eastAsia"/>
        </w:rPr>
        <w:t>семантических</w:t>
      </w:r>
      <w:r>
        <w:t></w:t>
      </w:r>
      <w:r>
        <w:rPr>
          <w:rFonts w:hint="eastAsia"/>
        </w:rPr>
        <w:t>областей</w:t>
      </w:r>
      <w:r>
        <w:t></w:t>
      </w:r>
      <w:r>
        <w:rPr>
          <w:rFonts w:hint="eastAsia"/>
        </w:rPr>
        <w:t>реальности</w:t>
      </w:r>
      <w:r>
        <w:t></w:t>
      </w:r>
      <w:r>
        <w:rPr>
          <w:rFonts w:hint="eastAsia"/>
        </w:rPr>
        <w:t>—</w:t>
      </w:r>
      <w:r>
        <w:tab/>
      </w:r>
      <w:r>
        <w:rPr>
          <w:rFonts w:hint="eastAsia"/>
        </w:rPr>
        <w:t>потенциалъности</w:t>
      </w:r>
      <w:r>
        <w:t></w:t>
      </w:r>
      <w:r>
        <w:rPr>
          <w:rFonts w:hint="eastAsia"/>
        </w:rPr>
        <w:t>ирреалъности</w:t>
      </w:r>
      <w:r>
        <w:t></w:t>
      </w:r>
      <w:r>
        <w:t></w:t>
      </w:r>
      <w:r>
        <w:rPr>
          <w:rFonts w:hint="eastAsia"/>
        </w:rPr>
        <w:t>Модальная</w:t>
      </w:r>
      <w:r>
        <w:t></w:t>
      </w:r>
      <w:r>
        <w:rPr>
          <w:rFonts w:hint="eastAsia"/>
        </w:rPr>
        <w:t>область</w:t>
      </w:r>
    </w:p>
    <w:p w:rsidR="00153E15" w:rsidRDefault="00153E15" w:rsidP="00153E15">
      <w:r>
        <w:rPr>
          <w:rFonts w:hint="eastAsia"/>
        </w:rPr>
        <w:t>реальности</w:t>
      </w:r>
      <w:r>
        <w:t></w:t>
      </w:r>
      <w:r>
        <w:rPr>
          <w:rFonts w:hint="eastAsia"/>
        </w:rPr>
        <w:t>связана</w:t>
      </w:r>
      <w:r>
        <w:t></w:t>
      </w:r>
      <w:r>
        <w:rPr>
          <w:rFonts w:hint="eastAsia"/>
        </w:rPr>
        <w:t>с</w:t>
      </w:r>
      <w:r>
        <w:t></w:t>
      </w:r>
      <w:r>
        <w:rPr>
          <w:rFonts w:hint="eastAsia"/>
        </w:rPr>
        <w:t>представлением</w:t>
      </w:r>
      <w:r>
        <w:t></w:t>
      </w:r>
      <w:r>
        <w:rPr>
          <w:rFonts w:hint="eastAsia"/>
        </w:rPr>
        <w:t>внеязыковой</w:t>
      </w:r>
      <w:r>
        <w:t></w:t>
      </w:r>
      <w:r>
        <w:rPr>
          <w:rFonts w:hint="eastAsia"/>
        </w:rPr>
        <w:t>действительности</w:t>
      </w:r>
      <w:r>
        <w:t></w:t>
      </w:r>
      <w:r>
        <w:rPr>
          <w:rFonts w:hint="eastAsia"/>
        </w:rPr>
        <w:t>как</w:t>
      </w:r>
      <w:r>
        <w:t></w:t>
      </w:r>
      <w:r>
        <w:rPr>
          <w:rFonts w:hint="eastAsia"/>
        </w:rPr>
        <w:t>фактов</w:t>
      </w:r>
      <w:r>
        <w:t></w:t>
      </w:r>
      <w:r>
        <w:rPr>
          <w:rFonts w:hint="eastAsia"/>
        </w:rPr>
        <w:t>разной</w:t>
      </w:r>
      <w:r>
        <w:t></w:t>
      </w:r>
      <w:r>
        <w:rPr>
          <w:rFonts w:hint="eastAsia"/>
        </w:rPr>
        <w:t>степени</w:t>
      </w:r>
      <w:r>
        <w:t></w:t>
      </w:r>
      <w:r>
        <w:rPr>
          <w:rFonts w:hint="eastAsia"/>
        </w:rPr>
        <w:t>достоверности</w:t>
      </w:r>
      <w:r>
        <w:t></w:t>
      </w:r>
      <w:r>
        <w:t></w:t>
      </w:r>
      <w:r>
        <w:rPr>
          <w:rFonts w:hint="eastAsia"/>
        </w:rPr>
        <w:t>Модальная</w:t>
      </w:r>
      <w:r>
        <w:t></w:t>
      </w:r>
      <w:r>
        <w:rPr>
          <w:rFonts w:hint="eastAsia"/>
        </w:rPr>
        <w:t>область</w:t>
      </w:r>
      <w:r>
        <w:t></w:t>
      </w:r>
      <w:r>
        <w:rPr>
          <w:rFonts w:hint="eastAsia"/>
        </w:rPr>
        <w:t>потенциальности</w:t>
      </w:r>
      <w:r>
        <w:t></w:t>
      </w:r>
      <w:r>
        <w:rPr>
          <w:rFonts w:hint="eastAsia"/>
        </w:rPr>
        <w:t>репрезентирует</w:t>
      </w:r>
      <w:r>
        <w:t></w:t>
      </w:r>
      <w:r>
        <w:t></w:t>
      </w:r>
      <w:r>
        <w:rPr>
          <w:rFonts w:hint="eastAsia"/>
        </w:rPr>
        <w:t>а</w:t>
      </w:r>
      <w:r>
        <w:t></w:t>
      </w:r>
      <w:r>
        <w:t></w:t>
      </w:r>
      <w:r>
        <w:t></w:t>
      </w:r>
      <w:r>
        <w:rPr>
          <w:rFonts w:hint="eastAsia"/>
        </w:rPr>
        <w:t>возможную</w:t>
      </w:r>
      <w:r>
        <w:t></w:t>
      </w:r>
      <w:r>
        <w:rPr>
          <w:rFonts w:hint="eastAsia"/>
        </w:rPr>
        <w:t>реальность</w:t>
      </w:r>
      <w:r>
        <w:t></w:t>
      </w:r>
      <w:r>
        <w:t></w:t>
      </w:r>
      <w:r>
        <w:t></w:t>
      </w:r>
      <w:r>
        <w:rPr>
          <w:rFonts w:hint="eastAsia"/>
        </w:rPr>
        <w:t>которая</w:t>
      </w:r>
      <w:r>
        <w:t></w:t>
      </w:r>
      <w:r>
        <w:rPr>
          <w:rFonts w:hint="eastAsia"/>
        </w:rPr>
        <w:t>может</w:t>
      </w:r>
      <w:r>
        <w:t></w:t>
      </w:r>
      <w:r>
        <w:rPr>
          <w:rFonts w:hint="eastAsia"/>
        </w:rPr>
        <w:t>стать</w:t>
      </w:r>
      <w:r>
        <w:t></w:t>
      </w:r>
      <w:r>
        <w:rPr>
          <w:rFonts w:hint="eastAsia"/>
        </w:rPr>
        <w:t>реальностью</w:t>
      </w:r>
      <w:r>
        <w:t></w:t>
      </w:r>
      <w:r>
        <w:rPr>
          <w:rFonts w:hint="eastAsia"/>
        </w:rPr>
        <w:t>при</w:t>
      </w:r>
      <w:r>
        <w:t></w:t>
      </w:r>
      <w:r>
        <w:rPr>
          <w:rFonts w:hint="eastAsia"/>
        </w:rPr>
        <w:t>наличии</w:t>
      </w:r>
      <w:r>
        <w:t></w:t>
      </w:r>
      <w:r>
        <w:rPr>
          <w:rFonts w:hint="eastAsia"/>
        </w:rPr>
        <w:t>определенных</w:t>
      </w:r>
      <w:r>
        <w:t></w:t>
      </w:r>
      <w:r>
        <w:t></w:t>
      </w:r>
      <w:r>
        <w:rPr>
          <w:rFonts w:hint="eastAsia"/>
        </w:rPr>
        <w:t>реальных</w:t>
      </w:r>
      <w:r>
        <w:t></w:t>
      </w:r>
      <w:r>
        <w:t></w:t>
      </w:r>
      <w:r>
        <w:rPr>
          <w:rFonts w:hint="eastAsia"/>
        </w:rPr>
        <w:t>условий</w:t>
      </w:r>
      <w:r>
        <w:t></w:t>
      </w:r>
      <w:r>
        <w:rPr>
          <w:rFonts w:hint="eastAsia"/>
        </w:rPr>
        <w:t>и</w:t>
      </w:r>
      <w:r>
        <w:t></w:t>
      </w:r>
      <w:r>
        <w:rPr>
          <w:rFonts w:hint="eastAsia"/>
        </w:rPr>
        <w:t>обстоятельств</w:t>
      </w:r>
      <w:r>
        <w:t></w:t>
      </w:r>
      <w:r>
        <w:t></w:t>
      </w:r>
      <w:r>
        <w:rPr>
          <w:rFonts w:hint="eastAsia"/>
        </w:rPr>
        <w:t>б</w:t>
      </w:r>
      <w:r>
        <w:t></w:t>
      </w:r>
      <w:r>
        <w:t></w:t>
      </w:r>
      <w:r>
        <w:rPr>
          <w:rFonts w:hint="eastAsia"/>
        </w:rPr>
        <w:t>априори</w:t>
      </w:r>
      <w:r>
        <w:t></w:t>
      </w:r>
      <w:r>
        <w:rPr>
          <w:rFonts w:hint="eastAsia"/>
        </w:rPr>
        <w:t>неосуществимую</w:t>
      </w:r>
      <w:r>
        <w:t></w:t>
      </w:r>
      <w:r>
        <w:rPr>
          <w:rFonts w:hint="eastAsia"/>
        </w:rPr>
        <w:t>возможность</w:t>
      </w:r>
      <w:r>
        <w:t></w:t>
      </w:r>
      <w:r>
        <w:t></w:t>
      </w:r>
      <w:r>
        <w:rPr>
          <w:rFonts w:hint="eastAsia"/>
        </w:rPr>
        <w:t>Последнее</w:t>
      </w:r>
      <w:r>
        <w:t></w:t>
      </w:r>
      <w:r>
        <w:rPr>
          <w:rFonts w:hint="eastAsia"/>
        </w:rPr>
        <w:t>означает</w:t>
      </w:r>
      <w:r>
        <w:t></w:t>
      </w:r>
      <w:r>
        <w:t></w:t>
      </w:r>
      <w:r>
        <w:rPr>
          <w:rFonts w:hint="eastAsia"/>
        </w:rPr>
        <w:t>что</w:t>
      </w:r>
      <w:r>
        <w:t></w:t>
      </w:r>
      <w:r>
        <w:rPr>
          <w:rFonts w:hint="eastAsia"/>
        </w:rPr>
        <w:t>в</w:t>
      </w:r>
      <w:r>
        <w:t></w:t>
      </w:r>
      <w:r>
        <w:rPr>
          <w:rFonts w:hint="eastAsia"/>
        </w:rPr>
        <w:t>системе</w:t>
      </w:r>
      <w:r>
        <w:t></w:t>
      </w:r>
      <w:r>
        <w:rPr>
          <w:rFonts w:hint="eastAsia"/>
        </w:rPr>
        <w:t>грамматической</w:t>
      </w:r>
      <w:r>
        <w:t></w:t>
      </w:r>
      <w:r>
        <w:rPr>
          <w:rFonts w:hint="eastAsia"/>
        </w:rPr>
        <w:t>модальности</w:t>
      </w:r>
      <w:r>
        <w:t></w:t>
      </w:r>
      <w:r>
        <w:rPr>
          <w:rFonts w:hint="eastAsia"/>
        </w:rPr>
        <w:t>ирреальность</w:t>
      </w:r>
      <w:r>
        <w:t></w:t>
      </w:r>
      <w:r>
        <w:rPr>
          <w:rFonts w:hint="eastAsia"/>
        </w:rPr>
        <w:t>включается</w:t>
      </w:r>
      <w:r>
        <w:t></w:t>
      </w:r>
      <w:r>
        <w:rPr>
          <w:rFonts w:hint="eastAsia"/>
        </w:rPr>
        <w:t>в</w:t>
      </w:r>
      <w:r>
        <w:t></w:t>
      </w:r>
      <w:r>
        <w:rPr>
          <w:rFonts w:hint="eastAsia"/>
        </w:rPr>
        <w:t>область</w:t>
      </w:r>
      <w:r>
        <w:t></w:t>
      </w:r>
      <w:r>
        <w:rPr>
          <w:rFonts w:hint="eastAsia"/>
        </w:rPr>
        <w:t>потенциальности</w:t>
      </w:r>
      <w:r>
        <w:t></w:t>
      </w:r>
      <w:r>
        <w:rPr>
          <w:rFonts w:hint="eastAsia"/>
        </w:rPr>
        <w:t>как</w:t>
      </w:r>
      <w:r>
        <w:t></w:t>
      </w:r>
      <w:r>
        <w:rPr>
          <w:rFonts w:hint="eastAsia"/>
        </w:rPr>
        <w:t>отсутствие</w:t>
      </w:r>
      <w:r>
        <w:t></w:t>
      </w:r>
      <w:r>
        <w:rPr>
          <w:rFonts w:hint="eastAsia"/>
        </w:rPr>
        <w:t>возможности</w:t>
      </w:r>
      <w:r>
        <w:t></w:t>
      </w:r>
    </w:p>
    <w:p w:rsidR="00153E15" w:rsidRDefault="00153E15" w:rsidP="00153E15">
      <w:r>
        <w:t></w:t>
      </w:r>
      <w:r>
        <w:t></w:t>
      </w:r>
      <w:r>
        <w:tab/>
      </w:r>
      <w:r>
        <w:rPr>
          <w:rFonts w:hint="eastAsia"/>
        </w:rPr>
        <w:t>Каждая</w:t>
      </w:r>
      <w:r>
        <w:t></w:t>
      </w:r>
      <w:r>
        <w:rPr>
          <w:rFonts w:hint="eastAsia"/>
        </w:rPr>
        <w:t>модальная</w:t>
      </w:r>
      <w:r>
        <w:t></w:t>
      </w:r>
      <w:r>
        <w:rPr>
          <w:rFonts w:hint="eastAsia"/>
        </w:rPr>
        <w:t>семантическая</w:t>
      </w:r>
      <w:r>
        <w:t></w:t>
      </w:r>
      <w:r>
        <w:rPr>
          <w:rFonts w:hint="eastAsia"/>
        </w:rPr>
        <w:t>область</w:t>
      </w:r>
      <w:r>
        <w:t></w:t>
      </w:r>
      <w:r>
        <w:rPr>
          <w:rFonts w:hint="eastAsia"/>
        </w:rPr>
        <w:t>представлена</w:t>
      </w:r>
      <w:r>
        <w:t></w:t>
      </w:r>
      <w:r>
        <w:rPr>
          <w:rFonts w:hint="eastAsia"/>
        </w:rPr>
        <w:t>семантическими</w:t>
      </w:r>
      <w:r>
        <w:t></w:t>
      </w:r>
      <w:r>
        <w:rPr>
          <w:rFonts w:hint="eastAsia"/>
        </w:rPr>
        <w:t>зонами</w:t>
      </w:r>
      <w:r>
        <w:t></w:t>
      </w:r>
      <w:r>
        <w:rPr>
          <w:rFonts w:hint="eastAsia"/>
        </w:rPr>
        <w:t>и</w:t>
      </w:r>
      <w:r>
        <w:t></w:t>
      </w:r>
      <w:r>
        <w:rPr>
          <w:rFonts w:hint="eastAsia"/>
        </w:rPr>
        <w:t>полями</w:t>
      </w:r>
      <w:r>
        <w:t></w:t>
      </w:r>
      <w:r>
        <w:t></w:t>
      </w:r>
      <w:r>
        <w:rPr>
          <w:rFonts w:hint="eastAsia"/>
        </w:rPr>
        <w:t>Полевая</w:t>
      </w:r>
      <w:r>
        <w:t></w:t>
      </w:r>
      <w:r>
        <w:rPr>
          <w:rFonts w:hint="eastAsia"/>
        </w:rPr>
        <w:t>структура</w:t>
      </w:r>
      <w:r>
        <w:t></w:t>
      </w:r>
      <w:r>
        <w:rPr>
          <w:rFonts w:hint="eastAsia"/>
        </w:rPr>
        <w:t>области</w:t>
      </w:r>
      <w:r>
        <w:t></w:t>
      </w:r>
      <w:r>
        <w:rPr>
          <w:rFonts w:hint="eastAsia"/>
        </w:rPr>
        <w:t>модальности</w:t>
      </w:r>
      <w:r>
        <w:t></w:t>
      </w:r>
      <w:r>
        <w:rPr>
          <w:rFonts w:hint="eastAsia"/>
        </w:rPr>
        <w:t>предполагает</w:t>
      </w:r>
      <w:r>
        <w:t></w:t>
      </w:r>
      <w:r>
        <w:rPr>
          <w:rFonts w:hint="eastAsia"/>
        </w:rPr>
        <w:t>иерархическую</w:t>
      </w:r>
      <w:r>
        <w:t></w:t>
      </w:r>
      <w:r>
        <w:rPr>
          <w:rFonts w:hint="eastAsia"/>
        </w:rPr>
        <w:t>организацию</w:t>
      </w:r>
      <w:r>
        <w:t></w:t>
      </w:r>
      <w:r>
        <w:rPr>
          <w:rFonts w:hint="eastAsia"/>
        </w:rPr>
        <w:t>составляющих</w:t>
      </w:r>
      <w:r>
        <w:t></w:t>
      </w:r>
      <w:r>
        <w:t></w:t>
      </w:r>
      <w:r>
        <w:rPr>
          <w:rFonts w:hint="eastAsia"/>
        </w:rPr>
        <w:t>В</w:t>
      </w:r>
      <w:r>
        <w:t></w:t>
      </w:r>
      <w:r>
        <w:rPr>
          <w:rFonts w:hint="eastAsia"/>
        </w:rPr>
        <w:t>модальном</w:t>
      </w:r>
      <w:r>
        <w:t></w:t>
      </w:r>
      <w:r>
        <w:rPr>
          <w:rFonts w:hint="eastAsia"/>
        </w:rPr>
        <w:t>поле</w:t>
      </w:r>
      <w:r>
        <w:t></w:t>
      </w:r>
      <w:r>
        <w:rPr>
          <w:rFonts w:hint="eastAsia"/>
        </w:rPr>
        <w:t>выделяется</w:t>
      </w:r>
      <w:r>
        <w:t></w:t>
      </w:r>
      <w:r>
        <w:rPr>
          <w:rFonts w:hint="eastAsia"/>
        </w:rPr>
        <w:t>центральное</w:t>
      </w:r>
      <w:r>
        <w:t></w:t>
      </w:r>
      <w:r>
        <w:rPr>
          <w:rFonts w:hint="eastAsia"/>
        </w:rPr>
        <w:t>ые</w:t>
      </w:r>
      <w:r>
        <w:t></w:t>
      </w:r>
      <w:r>
        <w:t></w:t>
      </w:r>
      <w:r>
        <w:t></w:t>
      </w:r>
      <w:r>
        <w:rPr>
          <w:rFonts w:hint="eastAsia"/>
        </w:rPr>
        <w:t>главное</w:t>
      </w:r>
      <w:r>
        <w:t></w:t>
      </w:r>
      <w:r>
        <w:rPr>
          <w:rFonts w:hint="eastAsia"/>
        </w:rPr>
        <w:t>ые</w:t>
      </w:r>
      <w:r>
        <w:t></w:t>
      </w:r>
      <w:r>
        <w:t></w:t>
      </w:r>
      <w:r>
        <w:t></w:t>
      </w:r>
      <w:r>
        <w:rPr>
          <w:rFonts w:hint="eastAsia"/>
        </w:rPr>
        <w:t>средство</w:t>
      </w:r>
      <w:r>
        <w:t></w:t>
      </w:r>
      <w:r>
        <w:rPr>
          <w:rFonts w:hint="eastAsia"/>
        </w:rPr>
        <w:t>а</w:t>
      </w:r>
      <w:r>
        <w:t></w:t>
      </w:r>
      <w:r>
        <w:t></w:t>
      </w:r>
      <w:r>
        <w:rPr>
          <w:rFonts w:hint="eastAsia"/>
        </w:rPr>
        <w:t>передачи</w:t>
      </w:r>
      <w:r>
        <w:t></w:t>
      </w:r>
      <w:r>
        <w:rPr>
          <w:rFonts w:hint="eastAsia"/>
        </w:rPr>
        <w:t>модального</w:t>
      </w:r>
      <w:r>
        <w:t></w:t>
      </w:r>
      <w:r>
        <w:rPr>
          <w:rFonts w:hint="eastAsia"/>
        </w:rPr>
        <w:t>значения</w:t>
      </w:r>
      <w:r>
        <w:t></w:t>
      </w:r>
      <w:r>
        <w:rPr>
          <w:rFonts w:hint="eastAsia"/>
        </w:rPr>
        <w:t>—</w:t>
      </w:r>
      <w:r>
        <w:t></w:t>
      </w:r>
      <w:r>
        <w:rPr>
          <w:rFonts w:hint="eastAsia"/>
        </w:rPr>
        <w:t>грамматический</w:t>
      </w:r>
      <w:r>
        <w:t></w:t>
      </w:r>
      <w:r>
        <w:rPr>
          <w:rFonts w:hint="eastAsia"/>
        </w:rPr>
        <w:t>показатель</w:t>
      </w:r>
      <w:r>
        <w:t></w:t>
      </w:r>
      <w:r>
        <w:t></w:t>
      </w:r>
      <w:r>
        <w:rPr>
          <w:rFonts w:hint="eastAsia"/>
        </w:rPr>
        <w:t>обладающий</w:t>
      </w:r>
      <w:r>
        <w:t></w:t>
      </w:r>
      <w:r>
        <w:t></w:t>
      </w:r>
      <w:r>
        <w:rPr>
          <w:rFonts w:hint="eastAsia"/>
        </w:rPr>
        <w:t>по</w:t>
      </w:r>
      <w:r>
        <w:t></w:t>
      </w:r>
      <w:r>
        <w:rPr>
          <w:rFonts w:hint="eastAsia"/>
        </w:rPr>
        <w:t>сравнению</w:t>
      </w:r>
      <w:r>
        <w:t></w:t>
      </w:r>
      <w:r>
        <w:rPr>
          <w:rFonts w:hint="eastAsia"/>
        </w:rPr>
        <w:t>с</w:t>
      </w:r>
      <w:r>
        <w:t></w:t>
      </w:r>
      <w:r>
        <w:rPr>
          <w:rFonts w:hint="eastAsia"/>
        </w:rPr>
        <w:t>периферийными</w:t>
      </w:r>
      <w:r>
        <w:t></w:t>
      </w:r>
      <w:r>
        <w:t></w:t>
      </w:r>
      <w:r>
        <w:rPr>
          <w:rFonts w:hint="eastAsia"/>
        </w:rPr>
        <w:t>более</w:t>
      </w:r>
      <w:r>
        <w:t></w:t>
      </w:r>
      <w:r>
        <w:rPr>
          <w:rFonts w:hint="eastAsia"/>
        </w:rPr>
        <w:t>общим</w:t>
      </w:r>
      <w:r>
        <w:t></w:t>
      </w:r>
      <w:r>
        <w:rPr>
          <w:rFonts w:hint="eastAsia"/>
        </w:rPr>
        <w:t>значением</w:t>
      </w:r>
      <w:r>
        <w:t></w:t>
      </w:r>
      <w:r>
        <w:t></w:t>
      </w:r>
      <w:r>
        <w:rPr>
          <w:rFonts w:hint="eastAsia"/>
        </w:rPr>
        <w:t>как</w:t>
      </w:r>
      <w:r>
        <w:t></w:t>
      </w:r>
      <w:r>
        <w:rPr>
          <w:rFonts w:hint="eastAsia"/>
        </w:rPr>
        <w:t>правило</w:t>
      </w:r>
      <w:r>
        <w:t></w:t>
      </w:r>
      <w:r>
        <w:t></w:t>
      </w:r>
      <w:r>
        <w:rPr>
          <w:rFonts w:hint="eastAsia"/>
        </w:rPr>
        <w:t>это</w:t>
      </w:r>
      <w:r>
        <w:t></w:t>
      </w:r>
      <w:r>
        <w:rPr>
          <w:rFonts w:hint="eastAsia"/>
        </w:rPr>
        <w:t>—</w:t>
      </w:r>
      <w:r>
        <w:t></w:t>
      </w:r>
      <w:r>
        <w:rPr>
          <w:rFonts w:hint="eastAsia"/>
        </w:rPr>
        <w:t>форма</w:t>
      </w:r>
      <w:r>
        <w:t></w:t>
      </w:r>
      <w:r>
        <w:rPr>
          <w:rFonts w:hint="eastAsia"/>
        </w:rPr>
        <w:t>наклонения</w:t>
      </w:r>
      <w:r>
        <w:t></w:t>
      </w:r>
      <w:r>
        <w:t></w:t>
      </w:r>
      <w:r>
        <w:rPr>
          <w:rFonts w:hint="eastAsia"/>
        </w:rPr>
        <w:t>на</w:t>
      </w:r>
      <w:r>
        <w:t></w:t>
      </w:r>
      <w:r>
        <w:rPr>
          <w:rFonts w:hint="eastAsia"/>
        </w:rPr>
        <w:t>периферии</w:t>
      </w:r>
      <w:r>
        <w:t></w:t>
      </w:r>
      <w:r>
        <w:rPr>
          <w:rFonts w:hint="eastAsia"/>
        </w:rPr>
        <w:t>функционируют</w:t>
      </w:r>
      <w:r>
        <w:t></w:t>
      </w:r>
      <w:r>
        <w:rPr>
          <w:rFonts w:hint="eastAsia"/>
        </w:rPr>
        <w:t>формы</w:t>
      </w:r>
      <w:r>
        <w:t></w:t>
      </w:r>
      <w:r>
        <w:t></w:t>
      </w:r>
      <w:r>
        <w:rPr>
          <w:rFonts w:hint="eastAsia"/>
        </w:rPr>
        <w:t>часто</w:t>
      </w:r>
      <w:r>
        <w:t></w:t>
      </w:r>
      <w:r>
        <w:rPr>
          <w:rFonts w:hint="eastAsia"/>
        </w:rPr>
        <w:t>аналитические</w:t>
      </w:r>
      <w:r>
        <w:t></w:t>
      </w:r>
      <w:r>
        <w:t></w:t>
      </w:r>
      <w:r>
        <w:rPr>
          <w:rFonts w:hint="eastAsia"/>
        </w:rPr>
        <w:t>и</w:t>
      </w:r>
      <w:r>
        <w:t></w:t>
      </w:r>
      <w:r>
        <w:rPr>
          <w:rFonts w:hint="eastAsia"/>
        </w:rPr>
        <w:t>конструкции</w:t>
      </w:r>
      <w:r>
        <w:t></w:t>
      </w:r>
      <w:r>
        <w:rPr>
          <w:rFonts w:hint="eastAsia"/>
        </w:rPr>
        <w:t>с</w:t>
      </w:r>
      <w:r>
        <w:t></w:t>
      </w:r>
      <w:r>
        <w:rPr>
          <w:rFonts w:hint="eastAsia"/>
        </w:rPr>
        <w:t>большей</w:t>
      </w:r>
      <w:r>
        <w:t></w:t>
      </w:r>
      <w:r>
        <w:rPr>
          <w:rFonts w:hint="eastAsia"/>
        </w:rPr>
        <w:t>специфичностью</w:t>
      </w:r>
      <w:r>
        <w:t></w:t>
      </w:r>
      <w:r>
        <w:rPr>
          <w:rFonts w:hint="eastAsia"/>
        </w:rPr>
        <w:t>значения</w:t>
      </w:r>
      <w:r>
        <w:t></w:t>
      </w:r>
    </w:p>
    <w:p w:rsidR="00153E15" w:rsidRDefault="00153E15" w:rsidP="00153E15">
      <w:r>
        <w:t></w:t>
      </w:r>
      <w:r>
        <w:t></w:t>
      </w:r>
      <w:r>
        <w:tab/>
      </w:r>
      <w:r>
        <w:rPr>
          <w:rFonts w:hint="eastAsia"/>
        </w:rPr>
        <w:t>Грамматическая</w:t>
      </w:r>
      <w:r>
        <w:t></w:t>
      </w:r>
      <w:r>
        <w:rPr>
          <w:rFonts w:hint="eastAsia"/>
        </w:rPr>
        <w:t>модальность</w:t>
      </w:r>
      <w:r>
        <w:t></w:t>
      </w:r>
      <w:r>
        <w:rPr>
          <w:rFonts w:hint="eastAsia"/>
        </w:rPr>
        <w:t>в</w:t>
      </w:r>
      <w:r>
        <w:t></w:t>
      </w:r>
      <w:r>
        <w:rPr>
          <w:rFonts w:hint="eastAsia"/>
        </w:rPr>
        <w:t>тувинском</w:t>
      </w:r>
      <w:r>
        <w:t></w:t>
      </w:r>
      <w:r>
        <w:rPr>
          <w:rFonts w:hint="eastAsia"/>
        </w:rPr>
        <w:t>языке</w:t>
      </w:r>
      <w:r>
        <w:t></w:t>
      </w:r>
      <w:r>
        <w:rPr>
          <w:rFonts w:hint="eastAsia"/>
        </w:rPr>
        <w:t>носит</w:t>
      </w:r>
      <w:r>
        <w:t></w:t>
      </w:r>
      <w:r>
        <w:rPr>
          <w:rFonts w:hint="eastAsia"/>
        </w:rPr>
        <w:t>субъективный</w:t>
      </w:r>
      <w:r>
        <w:t></w:t>
      </w:r>
      <w:r>
        <w:rPr>
          <w:rFonts w:hint="eastAsia"/>
        </w:rPr>
        <w:t>характер</w:t>
      </w:r>
      <w:r>
        <w:t></w:t>
      </w:r>
      <w:r>
        <w:t></w:t>
      </w:r>
      <w:r>
        <w:rPr>
          <w:rFonts w:hint="eastAsia"/>
        </w:rPr>
        <w:t>Фигура</w:t>
      </w:r>
      <w:r>
        <w:t></w:t>
      </w:r>
      <w:r>
        <w:rPr>
          <w:rFonts w:hint="eastAsia"/>
        </w:rPr>
        <w:t>говорящего</w:t>
      </w:r>
      <w:r>
        <w:t></w:t>
      </w:r>
      <w:r>
        <w:t></w:t>
      </w:r>
      <w:r>
        <w:rPr>
          <w:rFonts w:hint="eastAsia"/>
        </w:rPr>
        <w:t>присутствующая</w:t>
      </w:r>
      <w:r>
        <w:t></w:t>
      </w:r>
      <w:r>
        <w:rPr>
          <w:rFonts w:hint="eastAsia"/>
        </w:rPr>
        <w:t>в</w:t>
      </w:r>
      <w:r>
        <w:t></w:t>
      </w:r>
      <w:r>
        <w:rPr>
          <w:rFonts w:hint="eastAsia"/>
        </w:rPr>
        <w:t>каждом</w:t>
      </w:r>
      <w:r>
        <w:t></w:t>
      </w:r>
      <w:r>
        <w:rPr>
          <w:rFonts w:hint="eastAsia"/>
        </w:rPr>
        <w:t>высказывании</w:t>
      </w:r>
      <w:r>
        <w:t></w:t>
      </w:r>
      <w:r>
        <w:t></w:t>
      </w:r>
      <w:r>
        <w:rPr>
          <w:rFonts w:hint="eastAsia"/>
        </w:rPr>
        <w:t>неизбежно</w:t>
      </w:r>
      <w:r>
        <w:t></w:t>
      </w:r>
      <w:r>
        <w:rPr>
          <w:rFonts w:hint="eastAsia"/>
        </w:rPr>
        <w:t>субъективирует</w:t>
      </w:r>
      <w:r>
        <w:t></w:t>
      </w:r>
      <w:r>
        <w:rPr>
          <w:rFonts w:hint="eastAsia"/>
        </w:rPr>
        <w:t>объективную</w:t>
      </w:r>
      <w:r>
        <w:t></w:t>
      </w:r>
      <w:r>
        <w:rPr>
          <w:rFonts w:hint="eastAsia"/>
        </w:rPr>
        <w:t>действительность</w:t>
      </w:r>
      <w:r>
        <w:t></w:t>
      </w:r>
      <w:r>
        <w:rPr>
          <w:rFonts w:hint="eastAsia"/>
        </w:rPr>
        <w:t>в</w:t>
      </w:r>
      <w:r>
        <w:t></w:t>
      </w:r>
      <w:r>
        <w:rPr>
          <w:rFonts w:hint="eastAsia"/>
        </w:rPr>
        <w:t>результате</w:t>
      </w:r>
      <w:r>
        <w:t></w:t>
      </w:r>
      <w:r>
        <w:rPr>
          <w:rFonts w:hint="eastAsia"/>
        </w:rPr>
        <w:t>естественного</w:t>
      </w:r>
      <w:r>
        <w:t></w:t>
      </w:r>
      <w:r>
        <w:rPr>
          <w:rFonts w:hint="eastAsia"/>
        </w:rPr>
        <w:t>восприятия</w:t>
      </w:r>
      <w:r>
        <w:t></w:t>
      </w:r>
      <w:r>
        <w:rPr>
          <w:rFonts w:hint="eastAsia"/>
        </w:rPr>
        <w:t>реальности</w:t>
      </w:r>
      <w:r>
        <w:t></w:t>
      </w:r>
      <w:r>
        <w:rPr>
          <w:rFonts w:hint="eastAsia"/>
        </w:rPr>
        <w:t>через</w:t>
      </w:r>
      <w:r>
        <w:t></w:t>
      </w:r>
      <w:r>
        <w:rPr>
          <w:rFonts w:hint="eastAsia"/>
        </w:rPr>
        <w:t>призму</w:t>
      </w:r>
      <w:r>
        <w:t></w:t>
      </w:r>
      <w:r>
        <w:rPr>
          <w:rFonts w:hint="eastAsia"/>
        </w:rPr>
        <w:t>его</w:t>
      </w:r>
      <w:r>
        <w:t></w:t>
      </w:r>
      <w:r>
        <w:rPr>
          <w:rFonts w:hint="eastAsia"/>
        </w:rPr>
        <w:t>сознания</w:t>
      </w:r>
      <w:r>
        <w:t></w:t>
      </w:r>
      <w:r>
        <w:t></w:t>
      </w:r>
      <w:r>
        <w:rPr>
          <w:rFonts w:hint="eastAsia"/>
        </w:rPr>
        <w:t>его</w:t>
      </w:r>
      <w:r>
        <w:t></w:t>
      </w:r>
      <w:r>
        <w:rPr>
          <w:rFonts w:hint="eastAsia"/>
        </w:rPr>
        <w:t>отношения</w:t>
      </w:r>
      <w:r>
        <w:t></w:t>
      </w:r>
      <w:r>
        <w:rPr>
          <w:rFonts w:hint="eastAsia"/>
        </w:rPr>
        <w:t>к</w:t>
      </w:r>
      <w:r>
        <w:t></w:t>
      </w:r>
      <w:r>
        <w:rPr>
          <w:rFonts w:hint="eastAsia"/>
        </w:rPr>
        <w:t>сообщаемой</w:t>
      </w:r>
      <w:r>
        <w:t></w:t>
      </w:r>
      <w:r>
        <w:rPr>
          <w:rFonts w:hint="eastAsia"/>
        </w:rPr>
        <w:t>информации</w:t>
      </w:r>
      <w:r>
        <w:t></w:t>
      </w:r>
      <w:r>
        <w:t></w:t>
      </w:r>
      <w:r>
        <w:rPr>
          <w:rFonts w:hint="eastAsia"/>
        </w:rPr>
        <w:t>С</w:t>
      </w:r>
      <w:r>
        <w:t></w:t>
      </w:r>
      <w:r>
        <w:rPr>
          <w:rFonts w:hint="eastAsia"/>
        </w:rPr>
        <w:t>этой</w:t>
      </w:r>
      <w:r>
        <w:t></w:t>
      </w:r>
      <w:r>
        <w:rPr>
          <w:rFonts w:hint="eastAsia"/>
        </w:rPr>
        <w:t>точки</w:t>
      </w:r>
      <w:r>
        <w:t></w:t>
      </w:r>
      <w:r>
        <w:rPr>
          <w:rFonts w:hint="eastAsia"/>
        </w:rPr>
        <w:t>зрения</w:t>
      </w:r>
      <w:r>
        <w:t></w:t>
      </w:r>
      <w:r>
        <w:t></w:t>
      </w:r>
      <w:r>
        <w:rPr>
          <w:rFonts w:hint="eastAsia"/>
        </w:rPr>
        <w:t>самой</w:t>
      </w:r>
      <w:r>
        <w:t></w:t>
      </w:r>
      <w:r>
        <w:rPr>
          <w:rFonts w:hint="eastAsia"/>
        </w:rPr>
        <w:t>объективной</w:t>
      </w:r>
      <w:r>
        <w:t></w:t>
      </w:r>
      <w:r>
        <w:rPr>
          <w:rFonts w:hint="eastAsia"/>
        </w:rPr>
        <w:t>из</w:t>
      </w:r>
      <w:r>
        <w:t></w:t>
      </w:r>
      <w:r>
        <w:rPr>
          <w:rFonts w:hint="eastAsia"/>
        </w:rPr>
        <w:t>субъективных</w:t>
      </w:r>
      <w:r>
        <w:t></w:t>
      </w:r>
      <w:r>
        <w:rPr>
          <w:rFonts w:hint="eastAsia"/>
        </w:rPr>
        <w:t>модальностей</w:t>
      </w:r>
      <w:r>
        <w:t></w:t>
      </w:r>
      <w:r>
        <w:rPr>
          <w:rFonts w:hint="eastAsia"/>
        </w:rPr>
        <w:t>является</w:t>
      </w:r>
      <w:r>
        <w:t></w:t>
      </w:r>
      <w:r>
        <w:rPr>
          <w:rFonts w:hint="eastAsia"/>
        </w:rPr>
        <w:t>область</w:t>
      </w:r>
      <w:r>
        <w:t></w:t>
      </w:r>
      <w:r>
        <w:rPr>
          <w:rFonts w:hint="eastAsia"/>
        </w:rPr>
        <w:t>реальности</w:t>
      </w:r>
      <w:r>
        <w:t></w:t>
      </w:r>
      <w:r>
        <w:t></w:t>
      </w:r>
      <w:r>
        <w:rPr>
          <w:rFonts w:hint="eastAsia"/>
        </w:rPr>
        <w:t>А</w:t>
      </w:r>
      <w:r>
        <w:t></w:t>
      </w:r>
      <w:r>
        <w:rPr>
          <w:rFonts w:hint="eastAsia"/>
        </w:rPr>
        <w:t>внутри</w:t>
      </w:r>
      <w:r>
        <w:t></w:t>
      </w:r>
      <w:r>
        <w:rPr>
          <w:rFonts w:hint="eastAsia"/>
        </w:rPr>
        <w:t>семантической</w:t>
      </w:r>
      <w:r>
        <w:t></w:t>
      </w:r>
      <w:r>
        <w:rPr>
          <w:rFonts w:hint="eastAsia"/>
        </w:rPr>
        <w:t>области</w:t>
      </w:r>
      <w:r>
        <w:t></w:t>
      </w:r>
      <w:r>
        <w:rPr>
          <w:rFonts w:hint="eastAsia"/>
        </w:rPr>
        <w:t>реальности</w:t>
      </w:r>
      <w:r>
        <w:t></w:t>
      </w:r>
      <w:r>
        <w:rPr>
          <w:rFonts w:hint="eastAsia"/>
        </w:rPr>
        <w:t>главное</w:t>
      </w:r>
      <w:r>
        <w:t></w:t>
      </w:r>
      <w:r>
        <w:rPr>
          <w:rFonts w:hint="eastAsia"/>
        </w:rPr>
        <w:t>место</w:t>
      </w:r>
      <w:r>
        <w:t></w:t>
      </w:r>
      <w:r>
        <w:rPr>
          <w:rFonts w:hint="eastAsia"/>
        </w:rPr>
        <w:t>занимает</w:t>
      </w:r>
      <w:r>
        <w:t></w:t>
      </w:r>
      <w:r>
        <w:rPr>
          <w:rFonts w:hint="eastAsia"/>
        </w:rPr>
        <w:t>модальность</w:t>
      </w:r>
      <w:r>
        <w:t></w:t>
      </w:r>
      <w:r>
        <w:rPr>
          <w:rFonts w:hint="eastAsia"/>
        </w:rPr>
        <w:t>достоверности</w:t>
      </w:r>
      <w:r>
        <w:t></w:t>
      </w:r>
      <w:r>
        <w:rPr>
          <w:rFonts w:hint="eastAsia"/>
        </w:rPr>
        <w:t>как</w:t>
      </w:r>
      <w:r>
        <w:t></w:t>
      </w:r>
      <w:r>
        <w:rPr>
          <w:rFonts w:hint="eastAsia"/>
        </w:rPr>
        <w:t>языковая</w:t>
      </w:r>
      <w:r>
        <w:t></w:t>
      </w:r>
      <w:r>
        <w:rPr>
          <w:rFonts w:hint="eastAsia"/>
        </w:rPr>
        <w:t>репрезентация</w:t>
      </w:r>
      <w:r>
        <w:t></w:t>
      </w:r>
      <w:r>
        <w:rPr>
          <w:rFonts w:hint="eastAsia"/>
        </w:rPr>
        <w:t>объективированной</w:t>
      </w:r>
      <w:r>
        <w:t></w:t>
      </w:r>
      <w:r>
        <w:rPr>
          <w:rFonts w:hint="eastAsia"/>
        </w:rPr>
        <w:t>реальности</w:t>
      </w:r>
      <w:r>
        <w:t></w:t>
      </w:r>
    </w:p>
    <w:p w:rsidR="00153E15" w:rsidRDefault="00153E15" w:rsidP="00153E15">
      <w:r>
        <w:t></w:t>
      </w:r>
      <w:r>
        <w:t></w:t>
      </w:r>
      <w:r>
        <w:tab/>
      </w:r>
      <w:r>
        <w:rPr>
          <w:rFonts w:hint="eastAsia"/>
        </w:rPr>
        <w:t>Область</w:t>
      </w:r>
      <w:r>
        <w:t></w:t>
      </w:r>
      <w:r>
        <w:rPr>
          <w:rFonts w:hint="eastAsia"/>
        </w:rPr>
        <w:t>реальности</w:t>
      </w:r>
      <w:r>
        <w:t></w:t>
      </w:r>
      <w:r>
        <w:rPr>
          <w:rFonts w:hint="eastAsia"/>
        </w:rPr>
        <w:t>представлена</w:t>
      </w:r>
      <w:r>
        <w:t></w:t>
      </w:r>
      <w:r>
        <w:rPr>
          <w:rFonts w:hint="eastAsia"/>
        </w:rPr>
        <w:t>следующими</w:t>
      </w:r>
      <w:r>
        <w:t></w:t>
      </w:r>
      <w:r>
        <w:rPr>
          <w:rFonts w:hint="eastAsia"/>
        </w:rPr>
        <w:t>тремя</w:t>
      </w:r>
    </w:p>
    <w:p w:rsidR="00153E15" w:rsidRDefault="00153E15" w:rsidP="00153E15">
      <w:r>
        <w:rPr>
          <w:rFonts w:hint="eastAsia"/>
        </w:rPr>
        <w:t>модальными</w:t>
      </w:r>
      <w:r>
        <w:t></w:t>
      </w:r>
      <w:r>
        <w:rPr>
          <w:rFonts w:hint="eastAsia"/>
        </w:rPr>
        <w:t>зонами</w:t>
      </w:r>
      <w:r>
        <w:t></w:t>
      </w:r>
      <w:r>
        <w:t></w:t>
      </w:r>
      <w:r>
        <w:rPr>
          <w:rFonts w:hint="eastAsia"/>
        </w:rPr>
        <w:t>распределенными</w:t>
      </w:r>
      <w:r>
        <w:t></w:t>
      </w:r>
      <w:r>
        <w:rPr>
          <w:rFonts w:hint="eastAsia"/>
        </w:rPr>
        <w:t>в</w:t>
      </w:r>
      <w:r>
        <w:t></w:t>
      </w:r>
      <w:r>
        <w:rPr>
          <w:rFonts w:hint="eastAsia"/>
        </w:rPr>
        <w:t>ней</w:t>
      </w:r>
      <w:r>
        <w:t></w:t>
      </w:r>
      <w:r>
        <w:rPr>
          <w:rFonts w:hint="eastAsia"/>
        </w:rPr>
        <w:t>по</w:t>
      </w:r>
      <w:r>
        <w:t></w:t>
      </w:r>
      <w:r>
        <w:rPr>
          <w:rFonts w:hint="eastAsia"/>
        </w:rPr>
        <w:t>степени</w:t>
      </w:r>
      <w:r>
        <w:t></w:t>
      </w:r>
      <w:r>
        <w:rPr>
          <w:rFonts w:hint="eastAsia"/>
        </w:rPr>
        <w:t>убывания</w:t>
      </w:r>
      <w:r>
        <w:t></w:t>
      </w:r>
      <w:r>
        <w:rPr>
          <w:rFonts w:hint="eastAsia"/>
        </w:rPr>
        <w:t>признака</w:t>
      </w:r>
      <w:r>
        <w:t></w:t>
      </w:r>
      <w:r>
        <w:rPr>
          <w:rFonts w:hint="eastAsia"/>
        </w:rPr>
        <w:t>объективированности</w:t>
      </w:r>
      <w:r>
        <w:t></w:t>
      </w:r>
      <w:r>
        <w:rPr>
          <w:rFonts w:hint="eastAsia"/>
        </w:rPr>
        <w:t>—</w:t>
      </w:r>
      <w:r>
        <w:t></w:t>
      </w:r>
      <w:r>
        <w:rPr>
          <w:rFonts w:hint="eastAsia"/>
        </w:rPr>
        <w:t>субъективированности</w:t>
      </w:r>
      <w:r>
        <w:t></w:t>
      </w:r>
      <w:r>
        <w:tab/>
      </w:r>
      <w:r>
        <w:rPr>
          <w:rFonts w:hint="eastAsia"/>
        </w:rPr>
        <w:t>а</w:t>
      </w:r>
      <w:r>
        <w:t></w:t>
      </w:r>
      <w:r>
        <w:t></w:t>
      </w:r>
      <w:r>
        <w:rPr>
          <w:rFonts w:hint="eastAsia"/>
        </w:rPr>
        <w:t>нейтральной</w:t>
      </w:r>
    </w:p>
    <w:p w:rsidR="00153E15" w:rsidRDefault="00153E15" w:rsidP="00153E15">
      <w:r>
        <w:rPr>
          <w:rFonts w:hint="eastAsia"/>
        </w:rPr>
        <w:t>достоверности</w:t>
      </w:r>
      <w:r>
        <w:t></w:t>
      </w:r>
      <w:r>
        <w:rPr>
          <w:rFonts w:hint="eastAsia"/>
        </w:rPr>
        <w:t>—</w:t>
      </w:r>
      <w:r>
        <w:t></w:t>
      </w:r>
      <w:r>
        <w:rPr>
          <w:rFonts w:hint="eastAsia"/>
        </w:rPr>
        <w:t>простой</w:t>
      </w:r>
      <w:r>
        <w:t></w:t>
      </w:r>
      <w:r>
        <w:rPr>
          <w:rFonts w:hint="eastAsia"/>
        </w:rPr>
        <w:t>передачи</w:t>
      </w:r>
      <w:r>
        <w:t></w:t>
      </w:r>
      <w:r>
        <w:rPr>
          <w:rFonts w:hint="eastAsia"/>
        </w:rPr>
        <w:t>фактов</w:t>
      </w:r>
      <w:r>
        <w:t></w:t>
      </w:r>
      <w:r>
        <w:rPr>
          <w:rFonts w:hint="eastAsia"/>
        </w:rPr>
        <w:t>неэвиденциальными</w:t>
      </w:r>
      <w:r>
        <w:t></w:t>
      </w:r>
      <w:r>
        <w:t></w:t>
      </w:r>
      <w:r>
        <w:rPr>
          <w:rFonts w:hint="eastAsia"/>
        </w:rPr>
        <w:t>собственно</w:t>
      </w:r>
      <w:r>
        <w:t></w:t>
      </w:r>
      <w:r>
        <w:rPr>
          <w:rFonts w:hint="eastAsia"/>
        </w:rPr>
        <w:t>видо</w:t>
      </w:r>
      <w:r>
        <w:t></w:t>
      </w:r>
      <w:r>
        <w:rPr>
          <w:rFonts w:hint="eastAsia"/>
        </w:rPr>
        <w:t>временными</w:t>
      </w:r>
      <w:r>
        <w:t></w:t>
      </w:r>
      <w:r>
        <w:t></w:t>
      </w:r>
      <w:r>
        <w:rPr>
          <w:rFonts w:hint="eastAsia"/>
        </w:rPr>
        <w:t>формами</w:t>
      </w:r>
      <w:r>
        <w:t></w:t>
      </w:r>
      <w:r>
        <w:rPr>
          <w:rFonts w:hint="eastAsia"/>
        </w:rPr>
        <w:t>на</w:t>
      </w:r>
      <w:r>
        <w:t></w:t>
      </w:r>
      <w:r>
        <w:t></w:t>
      </w:r>
      <w:r>
        <w:rPr>
          <w:rFonts w:hint="eastAsia"/>
        </w:rPr>
        <w:t>ган</w:t>
      </w:r>
      <w:r>
        <w:t></w:t>
      </w:r>
      <w:r>
        <w:t></w:t>
      </w:r>
      <w:r>
        <w:t></w:t>
      </w:r>
      <w:r>
        <w:rPr>
          <w:rFonts w:hint="eastAsia"/>
        </w:rPr>
        <w:t>бышаан</w:t>
      </w:r>
      <w:r>
        <w:t></w:t>
      </w:r>
      <w:r>
        <w:t></w:t>
      </w:r>
      <w:r>
        <w:t></w:t>
      </w:r>
      <w:r>
        <w:t></w:t>
      </w:r>
      <w:r>
        <w:t></w:t>
      </w:r>
      <w:r>
        <w:t></w:t>
      </w:r>
      <w:r>
        <w:t></w:t>
      </w:r>
      <w:r>
        <w:rPr>
          <w:rFonts w:hint="eastAsia"/>
        </w:rPr>
        <w:t>АиХ</w:t>
      </w:r>
      <w:r>
        <w:t></w:t>
      </w:r>
      <w:r>
        <w:rPr>
          <w:rFonts w:hint="eastAsia"/>
        </w:rPr>
        <w:t>бытия</w:t>
      </w:r>
      <w:r>
        <w:t></w:t>
      </w:r>
      <w:r>
        <w:t></w:t>
      </w:r>
      <w:r>
        <w:rPr>
          <w:rFonts w:hint="eastAsia"/>
        </w:rPr>
        <w:t>ар</w:t>
      </w:r>
      <w:r>
        <w:t></w:t>
      </w:r>
      <w:r>
        <w:t></w:t>
      </w:r>
      <w:r>
        <w:t></w:t>
      </w:r>
      <w:r>
        <w:rPr>
          <w:rFonts w:hint="eastAsia"/>
        </w:rPr>
        <w:t>ар</w:t>
      </w:r>
      <w:r>
        <w:t></w:t>
      </w:r>
      <w:r>
        <w:rPr>
          <w:rFonts w:hint="eastAsia"/>
        </w:rPr>
        <w:t>—</w:t>
      </w:r>
      <w:r>
        <w:t></w:t>
      </w:r>
      <w:r>
        <w:t></w:t>
      </w:r>
      <w:r>
        <w:rPr>
          <w:rFonts w:hint="eastAsia"/>
        </w:rPr>
        <w:t>самая</w:t>
      </w:r>
      <w:r>
        <w:t></w:t>
      </w:r>
      <w:r>
        <w:rPr>
          <w:rFonts w:hint="eastAsia"/>
        </w:rPr>
        <w:t>объективная</w:t>
      </w:r>
      <w:r>
        <w:t></w:t>
      </w:r>
      <w:r>
        <w:t></w:t>
      </w:r>
      <w:r>
        <w:rPr>
          <w:rFonts w:hint="eastAsia"/>
        </w:rPr>
        <w:t>модальная</w:t>
      </w:r>
      <w:r>
        <w:t></w:t>
      </w:r>
      <w:r>
        <w:rPr>
          <w:rFonts w:hint="eastAsia"/>
        </w:rPr>
        <w:t>область</w:t>
      </w:r>
      <w:r>
        <w:t></w:t>
      </w:r>
      <w:r>
        <w:t></w:t>
      </w:r>
      <w:r>
        <w:rPr>
          <w:rFonts w:hint="eastAsia"/>
        </w:rPr>
        <w:t>Другие</w:t>
      </w:r>
      <w:r>
        <w:t></w:t>
      </w:r>
      <w:r>
        <w:rPr>
          <w:rFonts w:hint="eastAsia"/>
        </w:rPr>
        <w:t>две</w:t>
      </w:r>
      <w:r>
        <w:t></w:t>
      </w:r>
      <w:r>
        <w:rPr>
          <w:rFonts w:hint="eastAsia"/>
        </w:rPr>
        <w:t>зоны</w:t>
      </w:r>
      <w:r>
        <w:t></w:t>
      </w:r>
      <w:r>
        <w:rPr>
          <w:rFonts w:hint="eastAsia"/>
        </w:rPr>
        <w:t>отличаются</w:t>
      </w:r>
      <w:r>
        <w:t></w:t>
      </w:r>
      <w:r>
        <w:rPr>
          <w:rFonts w:hint="eastAsia"/>
        </w:rPr>
        <w:t>от</w:t>
      </w:r>
      <w:r>
        <w:t></w:t>
      </w:r>
      <w:r>
        <w:rPr>
          <w:rFonts w:hint="eastAsia"/>
        </w:rPr>
        <w:t>первой</w:t>
      </w:r>
      <w:r>
        <w:t></w:t>
      </w:r>
      <w:r>
        <w:rPr>
          <w:rFonts w:hint="eastAsia"/>
        </w:rPr>
        <w:t>сильной</w:t>
      </w:r>
      <w:r>
        <w:t></w:t>
      </w:r>
      <w:r>
        <w:rPr>
          <w:rFonts w:hint="eastAsia"/>
        </w:rPr>
        <w:t>степенью</w:t>
      </w:r>
      <w:r>
        <w:t></w:t>
      </w:r>
      <w:r>
        <w:rPr>
          <w:rFonts w:hint="eastAsia"/>
        </w:rPr>
        <w:t>субъективированности</w:t>
      </w:r>
      <w:r>
        <w:t></w:t>
      </w:r>
      <w:r>
        <w:rPr>
          <w:rFonts w:hint="eastAsia"/>
        </w:rPr>
        <w:t>значений</w:t>
      </w:r>
      <w:r>
        <w:t></w:t>
      </w:r>
      <w:r>
        <w:t></w:t>
      </w:r>
      <w:r>
        <w:rPr>
          <w:rFonts w:hint="eastAsia"/>
        </w:rPr>
        <w:t>Это</w:t>
      </w:r>
      <w:r>
        <w:t></w:t>
      </w:r>
      <w:r>
        <w:rPr>
          <w:rFonts w:hint="eastAsia"/>
        </w:rPr>
        <w:t>области</w:t>
      </w:r>
      <w:r>
        <w:t></w:t>
      </w:r>
    </w:p>
    <w:p w:rsidR="00153E15" w:rsidRDefault="00153E15" w:rsidP="00153E15">
      <w:r>
        <w:rPr>
          <w:rFonts w:hint="eastAsia"/>
        </w:rPr>
        <w:t>б</w:t>
      </w:r>
      <w:r>
        <w:t></w:t>
      </w:r>
      <w:r>
        <w:tab/>
      </w:r>
      <w:r>
        <w:rPr>
          <w:rFonts w:hint="eastAsia"/>
        </w:rPr>
        <w:t>мотивированной</w:t>
      </w:r>
      <w:r>
        <w:t></w:t>
      </w:r>
      <w:r>
        <w:t></w:t>
      </w:r>
      <w:r>
        <w:rPr>
          <w:rFonts w:hint="eastAsia"/>
        </w:rPr>
        <w:t>обоснованной</w:t>
      </w:r>
      <w:r>
        <w:t></w:t>
      </w:r>
      <w:r>
        <w:t></w:t>
      </w:r>
      <w:r>
        <w:rPr>
          <w:rFonts w:hint="eastAsia"/>
        </w:rPr>
        <w:t>достоверности</w:t>
      </w:r>
      <w:r>
        <w:t></w:t>
      </w:r>
      <w:r>
        <w:t></w:t>
      </w:r>
      <w:r>
        <w:rPr>
          <w:rFonts w:hint="eastAsia"/>
        </w:rPr>
        <w:t>с</w:t>
      </w:r>
      <w:r>
        <w:t></w:t>
      </w:r>
      <w:r>
        <w:rPr>
          <w:rFonts w:hint="eastAsia"/>
        </w:rPr>
        <w:t>центральными</w:t>
      </w:r>
      <w:r>
        <w:t></w:t>
      </w:r>
      <w:r>
        <w:rPr>
          <w:rFonts w:hint="eastAsia"/>
        </w:rPr>
        <w:t>формами</w:t>
      </w:r>
      <w:r>
        <w:t></w:t>
      </w:r>
      <w:r>
        <w:rPr>
          <w:rFonts w:hint="eastAsia"/>
        </w:rPr>
        <w:t>с</w:t>
      </w:r>
      <w:r>
        <w:t></w:t>
      </w:r>
      <w:r>
        <w:rPr>
          <w:rFonts w:hint="eastAsia"/>
        </w:rPr>
        <w:t>семантикой</w:t>
      </w:r>
      <w:r>
        <w:t></w:t>
      </w:r>
      <w:r>
        <w:rPr>
          <w:rFonts w:hint="eastAsia"/>
        </w:rPr>
        <w:t>прямой</w:t>
      </w:r>
      <w:r>
        <w:t></w:t>
      </w:r>
      <w:r>
        <w:rPr>
          <w:rFonts w:hint="eastAsia"/>
        </w:rPr>
        <w:t>эвиденциальности</w:t>
      </w:r>
      <w:r>
        <w:t></w:t>
      </w:r>
      <w:r>
        <w:t></w:t>
      </w:r>
      <w:r>
        <w:rPr>
          <w:rFonts w:hint="eastAsia"/>
        </w:rPr>
        <w:t>наблюдаемости</w:t>
      </w:r>
      <w:r>
        <w:t></w:t>
      </w:r>
      <w:r>
        <w:t></w:t>
      </w:r>
      <w:r>
        <w:t></w:t>
      </w:r>
      <w:r>
        <w:rPr>
          <w:rFonts w:hint="eastAsia"/>
        </w:rPr>
        <w:t>на</w:t>
      </w:r>
      <w:r>
        <w:t></w:t>
      </w:r>
      <w:r>
        <w:rPr>
          <w:rFonts w:hint="eastAsia"/>
        </w:rPr>
        <w:t>периферии</w:t>
      </w:r>
      <w:r>
        <w:t></w:t>
      </w:r>
      <w:r>
        <w:rPr>
          <w:rFonts w:hint="eastAsia"/>
        </w:rPr>
        <w:t>—</w:t>
      </w:r>
      <w:r>
        <w:t></w:t>
      </w:r>
      <w:r>
        <w:rPr>
          <w:rFonts w:hint="eastAsia"/>
        </w:rPr>
        <w:t>аналитическими</w:t>
      </w:r>
      <w:r>
        <w:t></w:t>
      </w:r>
      <w:r>
        <w:rPr>
          <w:rFonts w:hint="eastAsia"/>
        </w:rPr>
        <w:t>формами</w:t>
      </w:r>
      <w:r>
        <w:t></w:t>
      </w:r>
      <w:r>
        <w:t></w:t>
      </w:r>
      <w:r>
        <w:rPr>
          <w:rFonts w:hint="eastAsia"/>
        </w:rPr>
        <w:t>выражающими</w:t>
      </w:r>
      <w:r>
        <w:t></w:t>
      </w:r>
      <w:r>
        <w:rPr>
          <w:rFonts w:hint="eastAsia"/>
        </w:rPr>
        <w:t>обладание</w:t>
      </w:r>
      <w:r>
        <w:t></w:t>
      </w:r>
      <w:r>
        <w:rPr>
          <w:rFonts w:hint="eastAsia"/>
        </w:rPr>
        <w:t>знаниями</w:t>
      </w:r>
      <w:r>
        <w:t></w:t>
      </w:r>
      <w:r>
        <w:t></w:t>
      </w:r>
      <w:r>
        <w:rPr>
          <w:rFonts w:hint="eastAsia"/>
        </w:rPr>
        <w:t>компетенциями</w:t>
      </w:r>
      <w:r>
        <w:t></w:t>
      </w:r>
      <w:r>
        <w:t></w:t>
      </w:r>
      <w:r>
        <w:t></w:t>
      </w:r>
      <w:r>
        <w:rPr>
          <w:rFonts w:hint="eastAsia"/>
        </w:rPr>
        <w:t>в</w:t>
      </w:r>
      <w:r>
        <w:t></w:t>
      </w:r>
      <w:r>
        <w:t></w:t>
      </w:r>
      <w:r>
        <w:rPr>
          <w:rFonts w:hint="eastAsia"/>
        </w:rPr>
        <w:t>пересказанная</w:t>
      </w:r>
      <w:r>
        <w:t></w:t>
      </w:r>
      <w:r>
        <w:rPr>
          <w:rFonts w:hint="eastAsia"/>
        </w:rPr>
        <w:t>реальность</w:t>
      </w:r>
      <w:r>
        <w:t></w:t>
      </w:r>
      <w:r>
        <w:t></w:t>
      </w:r>
      <w:r>
        <w:rPr>
          <w:rFonts w:hint="eastAsia"/>
        </w:rPr>
        <w:t>представленная</w:t>
      </w:r>
      <w:r>
        <w:t></w:t>
      </w:r>
      <w:r>
        <w:rPr>
          <w:rFonts w:hint="eastAsia"/>
        </w:rPr>
        <w:t>рядом</w:t>
      </w:r>
      <w:r>
        <w:t></w:t>
      </w:r>
      <w:r>
        <w:rPr>
          <w:rFonts w:hint="eastAsia"/>
        </w:rPr>
        <w:t>форм</w:t>
      </w:r>
      <w:r>
        <w:t></w:t>
      </w:r>
      <w:r>
        <w:t></w:t>
      </w:r>
      <w:r>
        <w:rPr>
          <w:rFonts w:hint="eastAsia"/>
        </w:rPr>
        <w:t>образованных</w:t>
      </w:r>
      <w:r>
        <w:t></w:t>
      </w:r>
      <w:r>
        <w:rPr>
          <w:rFonts w:hint="eastAsia"/>
        </w:rPr>
        <w:t>с</w:t>
      </w:r>
      <w:r>
        <w:t></w:t>
      </w:r>
      <w:r>
        <w:rPr>
          <w:rFonts w:hint="eastAsia"/>
        </w:rPr>
        <w:t>участием</w:t>
      </w:r>
      <w:r>
        <w:t></w:t>
      </w:r>
      <w:r>
        <w:rPr>
          <w:rFonts w:hint="eastAsia"/>
        </w:rPr>
        <w:t>частицы</w:t>
      </w:r>
      <w:r>
        <w:t></w:t>
      </w:r>
      <w:r>
        <w:t></w:t>
      </w:r>
      <w:r>
        <w:rPr>
          <w:rFonts w:hint="eastAsia"/>
        </w:rPr>
        <w:t>тыр</w:t>
      </w:r>
      <w:r>
        <w:t></w:t>
      </w:r>
      <w:r>
        <w:t></w:t>
      </w:r>
      <w:r>
        <w:rPr>
          <w:rFonts w:hint="eastAsia"/>
        </w:rPr>
        <w:t>Особым</w:t>
      </w:r>
      <w:r>
        <w:t></w:t>
      </w:r>
      <w:r>
        <w:rPr>
          <w:rFonts w:hint="eastAsia"/>
        </w:rPr>
        <w:t>типом</w:t>
      </w:r>
      <w:r>
        <w:t></w:t>
      </w:r>
      <w:r>
        <w:rPr>
          <w:rFonts w:hint="eastAsia"/>
        </w:rPr>
        <w:t>значения</w:t>
      </w:r>
      <w:r>
        <w:t></w:t>
      </w:r>
      <w:r>
        <w:rPr>
          <w:rFonts w:hint="eastAsia"/>
        </w:rPr>
        <w:t>реальности</w:t>
      </w:r>
      <w:r>
        <w:t></w:t>
      </w:r>
      <w:r>
        <w:rPr>
          <w:rFonts w:hint="eastAsia"/>
        </w:rPr>
        <w:t>является</w:t>
      </w:r>
      <w:r>
        <w:t></w:t>
      </w:r>
      <w:r>
        <w:rPr>
          <w:rFonts w:hint="eastAsia"/>
        </w:rPr>
        <w:t>внезапно</w:t>
      </w:r>
      <w:r>
        <w:t></w:t>
      </w:r>
      <w:r>
        <w:t></w:t>
      </w:r>
      <w:r>
        <w:rPr>
          <w:rFonts w:hint="eastAsia"/>
        </w:rPr>
        <w:t>неожиданно</w:t>
      </w:r>
      <w:r>
        <w:t></w:t>
      </w:r>
      <w:r>
        <w:t></w:t>
      </w:r>
      <w:r>
        <w:rPr>
          <w:rFonts w:hint="eastAsia"/>
        </w:rPr>
        <w:t>обнаруженная</w:t>
      </w:r>
      <w:r>
        <w:t></w:t>
      </w:r>
      <w:r>
        <w:rPr>
          <w:rFonts w:hint="eastAsia"/>
        </w:rPr>
        <w:t>реальность</w:t>
      </w:r>
      <w:r>
        <w:t></w:t>
      </w:r>
      <w:r>
        <w:rPr>
          <w:rFonts w:hint="eastAsia"/>
        </w:rPr>
        <w:t>—</w:t>
      </w:r>
      <w:r>
        <w:t></w:t>
      </w:r>
      <w:r>
        <w:rPr>
          <w:rFonts w:hint="eastAsia"/>
        </w:rPr>
        <w:t>выражение</w:t>
      </w:r>
      <w:r>
        <w:t></w:t>
      </w:r>
      <w:r>
        <w:rPr>
          <w:rFonts w:hint="eastAsia"/>
        </w:rPr>
        <w:t>адмиративности</w:t>
      </w:r>
      <w:r>
        <w:t></w:t>
      </w:r>
      <w:r>
        <w:rPr>
          <w:rFonts w:hint="eastAsia"/>
        </w:rPr>
        <w:t>при</w:t>
      </w:r>
      <w:r>
        <w:t></w:t>
      </w:r>
      <w:r>
        <w:rPr>
          <w:rFonts w:hint="eastAsia"/>
        </w:rPr>
        <w:t>помощи</w:t>
      </w:r>
      <w:r>
        <w:t></w:t>
      </w:r>
      <w:r>
        <w:rPr>
          <w:rFonts w:hint="eastAsia"/>
        </w:rPr>
        <w:t>специализированных</w:t>
      </w:r>
      <w:r>
        <w:t></w:t>
      </w:r>
      <w:r>
        <w:rPr>
          <w:rFonts w:hint="eastAsia"/>
        </w:rPr>
        <w:t>показателей</w:t>
      </w:r>
      <w:r>
        <w:t></w:t>
      </w:r>
    </w:p>
    <w:p w:rsidR="00153E15" w:rsidRDefault="00153E15" w:rsidP="00153E15">
      <w:r>
        <w:t></w:t>
      </w:r>
      <w:r>
        <w:t></w:t>
      </w:r>
      <w:r>
        <w:tab/>
      </w:r>
      <w:r>
        <w:rPr>
          <w:rFonts w:hint="eastAsia"/>
        </w:rPr>
        <w:t>Грамматическая</w:t>
      </w:r>
      <w:r>
        <w:t></w:t>
      </w:r>
      <w:r>
        <w:rPr>
          <w:rFonts w:hint="eastAsia"/>
        </w:rPr>
        <w:t>модальность</w:t>
      </w:r>
      <w:r>
        <w:t></w:t>
      </w:r>
      <w:r>
        <w:rPr>
          <w:rFonts w:hint="eastAsia"/>
        </w:rPr>
        <w:t>в</w:t>
      </w:r>
      <w:r>
        <w:t></w:t>
      </w:r>
      <w:r>
        <w:rPr>
          <w:rFonts w:hint="eastAsia"/>
        </w:rPr>
        <w:t>тувинском</w:t>
      </w:r>
      <w:r>
        <w:t></w:t>
      </w:r>
      <w:r>
        <w:rPr>
          <w:rFonts w:hint="eastAsia"/>
        </w:rPr>
        <w:t>языке</w:t>
      </w:r>
      <w:r>
        <w:t></w:t>
      </w:r>
      <w:r>
        <w:rPr>
          <w:rFonts w:hint="eastAsia"/>
        </w:rPr>
        <w:t>выступает</w:t>
      </w:r>
      <w:r>
        <w:t></w:t>
      </w:r>
      <w:r>
        <w:rPr>
          <w:rFonts w:hint="eastAsia"/>
        </w:rPr>
        <w:t>как</w:t>
      </w:r>
      <w:r>
        <w:t></w:t>
      </w:r>
      <w:r>
        <w:rPr>
          <w:rFonts w:hint="eastAsia"/>
        </w:rPr>
        <w:t>эвиденциализированная</w:t>
      </w:r>
      <w:r>
        <w:t></w:t>
      </w:r>
      <w:r>
        <w:rPr>
          <w:rFonts w:hint="eastAsia"/>
        </w:rPr>
        <w:t>система</w:t>
      </w:r>
      <w:r>
        <w:t></w:t>
      </w:r>
      <w:r>
        <w:t></w:t>
      </w:r>
      <w:r>
        <w:rPr>
          <w:rFonts w:hint="eastAsia"/>
        </w:rPr>
        <w:t>в</w:t>
      </w:r>
      <w:r>
        <w:t></w:t>
      </w:r>
      <w:r>
        <w:rPr>
          <w:rFonts w:hint="eastAsia"/>
        </w:rPr>
        <w:t>которой</w:t>
      </w:r>
      <w:r>
        <w:t></w:t>
      </w:r>
      <w:r>
        <w:rPr>
          <w:rFonts w:hint="eastAsia"/>
        </w:rPr>
        <w:t>эвиденциальные</w:t>
      </w:r>
      <w:r>
        <w:t></w:t>
      </w:r>
      <w:r>
        <w:rPr>
          <w:rFonts w:hint="eastAsia"/>
        </w:rPr>
        <w:t>значения</w:t>
      </w:r>
      <w:r>
        <w:t></w:t>
      </w:r>
      <w:r>
        <w:rPr>
          <w:rFonts w:hint="eastAsia"/>
        </w:rPr>
        <w:t>играют</w:t>
      </w:r>
      <w:r>
        <w:t></w:t>
      </w:r>
      <w:r>
        <w:rPr>
          <w:rFonts w:hint="eastAsia"/>
        </w:rPr>
        <w:t>важнейшую</w:t>
      </w:r>
      <w:r>
        <w:t></w:t>
      </w:r>
      <w:r>
        <w:rPr>
          <w:rFonts w:hint="eastAsia"/>
        </w:rPr>
        <w:t>роль</w:t>
      </w:r>
      <w:r>
        <w:t></w:t>
      </w:r>
      <w:r>
        <w:rPr>
          <w:rFonts w:hint="eastAsia"/>
        </w:rPr>
        <w:t>в</w:t>
      </w:r>
      <w:r>
        <w:t></w:t>
      </w:r>
      <w:r>
        <w:rPr>
          <w:rFonts w:hint="eastAsia"/>
        </w:rPr>
        <w:t>структурировании</w:t>
      </w:r>
      <w:r>
        <w:t></w:t>
      </w:r>
      <w:r>
        <w:rPr>
          <w:rFonts w:hint="eastAsia"/>
        </w:rPr>
        <w:t>плана</w:t>
      </w:r>
      <w:r>
        <w:t></w:t>
      </w:r>
      <w:r>
        <w:rPr>
          <w:rFonts w:hint="eastAsia"/>
        </w:rPr>
        <w:t>реальности</w:t>
      </w:r>
      <w:r>
        <w:t></w:t>
      </w:r>
      <w:r>
        <w:t></w:t>
      </w:r>
      <w:r>
        <w:rPr>
          <w:rFonts w:hint="eastAsia"/>
        </w:rPr>
        <w:t>эвиденциальные</w:t>
      </w:r>
      <w:r>
        <w:t></w:t>
      </w:r>
      <w:r>
        <w:rPr>
          <w:rFonts w:hint="eastAsia"/>
        </w:rPr>
        <w:t>показатели</w:t>
      </w:r>
      <w:r>
        <w:t></w:t>
      </w:r>
      <w:r>
        <w:rPr>
          <w:rFonts w:hint="eastAsia"/>
        </w:rPr>
        <w:t>выступают</w:t>
      </w:r>
      <w:r>
        <w:t></w:t>
      </w:r>
      <w:r>
        <w:rPr>
          <w:rFonts w:hint="eastAsia"/>
        </w:rPr>
        <w:t>базовыми</w:t>
      </w:r>
      <w:r>
        <w:t></w:t>
      </w:r>
      <w:r>
        <w:rPr>
          <w:rFonts w:hint="eastAsia"/>
        </w:rPr>
        <w:t>в</w:t>
      </w:r>
      <w:r>
        <w:t></w:t>
      </w:r>
      <w:r>
        <w:rPr>
          <w:rFonts w:hint="eastAsia"/>
        </w:rPr>
        <w:t>зоне</w:t>
      </w:r>
      <w:r>
        <w:t></w:t>
      </w:r>
      <w:r>
        <w:rPr>
          <w:rFonts w:hint="eastAsia"/>
        </w:rPr>
        <w:t>мотивированной</w:t>
      </w:r>
      <w:r>
        <w:t></w:t>
      </w:r>
      <w:r>
        <w:rPr>
          <w:rFonts w:hint="eastAsia"/>
        </w:rPr>
        <w:t>достоверности</w:t>
      </w:r>
      <w:r>
        <w:t></w:t>
      </w:r>
      <w:r>
        <w:t></w:t>
      </w:r>
      <w:r>
        <w:rPr>
          <w:rFonts w:hint="eastAsia"/>
        </w:rPr>
        <w:t>определяют</w:t>
      </w:r>
      <w:r>
        <w:t></w:t>
      </w:r>
      <w:r>
        <w:rPr>
          <w:rFonts w:hint="eastAsia"/>
        </w:rPr>
        <w:t>и</w:t>
      </w:r>
      <w:r>
        <w:t></w:t>
      </w:r>
      <w:r>
        <w:rPr>
          <w:rFonts w:hint="eastAsia"/>
        </w:rPr>
        <w:t>обосновывают</w:t>
      </w:r>
      <w:r>
        <w:t></w:t>
      </w:r>
      <w:r>
        <w:rPr>
          <w:rFonts w:hint="eastAsia"/>
        </w:rPr>
        <w:t>действия</w:t>
      </w:r>
      <w:r>
        <w:t></w:t>
      </w:r>
      <w:r>
        <w:rPr>
          <w:rFonts w:hint="eastAsia"/>
        </w:rPr>
        <w:t>как</w:t>
      </w:r>
      <w:r>
        <w:t></w:t>
      </w:r>
      <w:r>
        <w:rPr>
          <w:rFonts w:hint="eastAsia"/>
        </w:rPr>
        <w:t>факты</w:t>
      </w:r>
      <w:r>
        <w:t></w:t>
      </w:r>
      <w:r>
        <w:rPr>
          <w:rFonts w:hint="eastAsia"/>
        </w:rPr>
        <w:t>реальной</w:t>
      </w:r>
      <w:r>
        <w:t></w:t>
      </w:r>
      <w:r>
        <w:rPr>
          <w:rFonts w:hint="eastAsia"/>
        </w:rPr>
        <w:t>действительности</w:t>
      </w:r>
      <w:r>
        <w:t></w:t>
      </w:r>
      <w:r>
        <w:t></w:t>
      </w:r>
      <w:r>
        <w:rPr>
          <w:rFonts w:hint="eastAsia"/>
        </w:rPr>
        <w:t>непосредственно</w:t>
      </w:r>
      <w:r>
        <w:t></w:t>
      </w:r>
      <w:r>
        <w:rPr>
          <w:rFonts w:hint="eastAsia"/>
        </w:rPr>
        <w:t>воспринятые</w:t>
      </w:r>
      <w:r>
        <w:t></w:t>
      </w:r>
      <w:r>
        <w:rPr>
          <w:rFonts w:hint="eastAsia"/>
        </w:rPr>
        <w:t>или</w:t>
      </w:r>
      <w:r>
        <w:t></w:t>
      </w:r>
      <w:r>
        <w:rPr>
          <w:rFonts w:hint="eastAsia"/>
        </w:rPr>
        <w:t>воспринимаемые</w:t>
      </w:r>
      <w:r>
        <w:t></w:t>
      </w:r>
      <w:r>
        <w:rPr>
          <w:rFonts w:hint="eastAsia"/>
        </w:rPr>
        <w:t>говорящим</w:t>
      </w:r>
      <w:r>
        <w:t></w:t>
      </w:r>
    </w:p>
    <w:p w:rsidR="00153E15" w:rsidRDefault="00153E15" w:rsidP="00153E15">
      <w:r>
        <w:t></w:t>
      </w:r>
      <w:r>
        <w:t></w:t>
      </w:r>
      <w:r>
        <w:tab/>
      </w:r>
      <w:r>
        <w:rPr>
          <w:rFonts w:hint="eastAsia"/>
        </w:rPr>
        <w:t>В</w:t>
      </w:r>
      <w:r>
        <w:t></w:t>
      </w:r>
      <w:r>
        <w:rPr>
          <w:rFonts w:hint="eastAsia"/>
        </w:rPr>
        <w:t>зоне</w:t>
      </w:r>
      <w:r>
        <w:t></w:t>
      </w:r>
      <w:r>
        <w:rPr>
          <w:rFonts w:hint="eastAsia"/>
        </w:rPr>
        <w:t>мотивированной</w:t>
      </w:r>
      <w:r>
        <w:t></w:t>
      </w:r>
      <w:r>
        <w:rPr>
          <w:rFonts w:hint="eastAsia"/>
        </w:rPr>
        <w:t>реальности</w:t>
      </w:r>
      <w:r>
        <w:t></w:t>
      </w:r>
      <w:r>
        <w:rPr>
          <w:rFonts w:hint="eastAsia"/>
        </w:rPr>
        <w:t>главным</w:t>
      </w:r>
      <w:r>
        <w:t></w:t>
      </w:r>
      <w:r>
        <w:rPr>
          <w:rFonts w:hint="eastAsia"/>
        </w:rPr>
        <w:t>маркером</w:t>
      </w:r>
      <w:r>
        <w:t></w:t>
      </w:r>
      <w:r>
        <w:rPr>
          <w:rFonts w:hint="eastAsia"/>
        </w:rPr>
        <w:t>достоверности</w:t>
      </w:r>
      <w:r>
        <w:t></w:t>
      </w:r>
      <w:r>
        <w:rPr>
          <w:rFonts w:hint="eastAsia"/>
        </w:rPr>
        <w:t>выступает</w:t>
      </w:r>
      <w:r>
        <w:t></w:t>
      </w:r>
      <w:r>
        <w:rPr>
          <w:rFonts w:hint="eastAsia"/>
        </w:rPr>
        <w:t>наблюдаемость</w:t>
      </w:r>
      <w:r>
        <w:t></w:t>
      </w:r>
      <w:r>
        <w:t></w:t>
      </w:r>
      <w:r>
        <w:rPr>
          <w:rFonts w:hint="eastAsia"/>
        </w:rPr>
        <w:t>обнаруживаемая</w:t>
      </w:r>
      <w:r>
        <w:t></w:t>
      </w:r>
      <w:r>
        <w:rPr>
          <w:rFonts w:hint="eastAsia"/>
        </w:rPr>
        <w:t>в</w:t>
      </w:r>
      <w:r>
        <w:t></w:t>
      </w:r>
      <w:r>
        <w:rPr>
          <w:rFonts w:hint="eastAsia"/>
        </w:rPr>
        <w:t>семантической</w:t>
      </w:r>
      <w:r>
        <w:t></w:t>
      </w:r>
      <w:r>
        <w:rPr>
          <w:rFonts w:hint="eastAsia"/>
        </w:rPr>
        <w:t>структуре</w:t>
      </w:r>
      <w:r>
        <w:t></w:t>
      </w:r>
      <w:r>
        <w:rPr>
          <w:rFonts w:hint="eastAsia"/>
        </w:rPr>
        <w:t>показателей</w:t>
      </w:r>
      <w:r>
        <w:t></w:t>
      </w:r>
      <w:r>
        <w:rPr>
          <w:rFonts w:hint="eastAsia"/>
        </w:rPr>
        <w:t>прямой</w:t>
      </w:r>
      <w:r>
        <w:t></w:t>
      </w:r>
      <w:r>
        <w:rPr>
          <w:rFonts w:hint="eastAsia"/>
        </w:rPr>
        <w:t>эвиденциальности</w:t>
      </w:r>
      <w:r>
        <w:t></w:t>
      </w:r>
      <w:r>
        <w:t></w:t>
      </w:r>
      <w:r>
        <w:rPr>
          <w:rFonts w:hint="eastAsia"/>
        </w:rPr>
        <w:t>вторичным</w:t>
      </w:r>
      <w:r>
        <w:t></w:t>
      </w:r>
      <w:r>
        <w:rPr>
          <w:rFonts w:hint="eastAsia"/>
        </w:rPr>
        <w:t>маркером</w:t>
      </w:r>
      <w:r>
        <w:t></w:t>
      </w:r>
      <w:r>
        <w:rPr>
          <w:rFonts w:hint="eastAsia"/>
        </w:rPr>
        <w:t>достоверности</w:t>
      </w:r>
      <w:r>
        <w:t></w:t>
      </w:r>
      <w:r>
        <w:rPr>
          <w:rFonts w:hint="eastAsia"/>
        </w:rPr>
        <w:t>является</w:t>
      </w:r>
      <w:r>
        <w:t></w:t>
      </w:r>
      <w:r>
        <w:rPr>
          <w:rFonts w:hint="eastAsia"/>
        </w:rPr>
        <w:t>компетентность</w:t>
      </w:r>
      <w:r>
        <w:t></w:t>
      </w:r>
      <w:r>
        <w:rPr>
          <w:rFonts w:hint="eastAsia"/>
        </w:rPr>
        <w:t>говорящего</w:t>
      </w:r>
      <w:r>
        <w:t></w:t>
      </w:r>
      <w:r>
        <w:t></w:t>
      </w:r>
      <w:r>
        <w:rPr>
          <w:rFonts w:hint="eastAsia"/>
        </w:rPr>
        <w:t>обладание</w:t>
      </w:r>
      <w:r>
        <w:t></w:t>
      </w:r>
      <w:r>
        <w:rPr>
          <w:rFonts w:hint="eastAsia"/>
        </w:rPr>
        <w:t>знаниями</w:t>
      </w:r>
      <w:r>
        <w:t></w:t>
      </w:r>
      <w:r>
        <w:t></w:t>
      </w:r>
      <w:r>
        <w:rPr>
          <w:rFonts w:hint="eastAsia"/>
        </w:rPr>
        <w:t>о</w:t>
      </w:r>
      <w:r>
        <w:t></w:t>
      </w:r>
      <w:r>
        <w:rPr>
          <w:rFonts w:hint="eastAsia"/>
        </w:rPr>
        <w:t>тех</w:t>
      </w:r>
      <w:r>
        <w:t></w:t>
      </w:r>
      <w:r>
        <w:rPr>
          <w:rFonts w:hint="eastAsia"/>
        </w:rPr>
        <w:t>или</w:t>
      </w:r>
      <w:r>
        <w:t></w:t>
      </w:r>
      <w:r>
        <w:rPr>
          <w:rFonts w:hint="eastAsia"/>
        </w:rPr>
        <w:t>иных</w:t>
      </w:r>
      <w:r>
        <w:t></w:t>
      </w:r>
      <w:r>
        <w:rPr>
          <w:rFonts w:hint="eastAsia"/>
        </w:rPr>
        <w:t>явлениях</w:t>
      </w:r>
      <w:r>
        <w:t></w:t>
      </w:r>
      <w:r>
        <w:rPr>
          <w:rFonts w:hint="eastAsia"/>
        </w:rPr>
        <w:t>действительности</w:t>
      </w:r>
      <w:r>
        <w:t></w:t>
      </w:r>
      <w:r>
        <w:t></w:t>
      </w:r>
      <w:r>
        <w:rPr>
          <w:rFonts w:hint="eastAsia"/>
        </w:rPr>
        <w:t>Эти</w:t>
      </w:r>
      <w:r>
        <w:t></w:t>
      </w:r>
      <w:r>
        <w:rPr>
          <w:rFonts w:hint="eastAsia"/>
        </w:rPr>
        <w:t>факторы</w:t>
      </w:r>
      <w:r>
        <w:t></w:t>
      </w:r>
      <w:r>
        <w:rPr>
          <w:rFonts w:hint="eastAsia"/>
        </w:rPr>
        <w:t>обуславливают</w:t>
      </w:r>
      <w:r>
        <w:t></w:t>
      </w:r>
      <w:r>
        <w:rPr>
          <w:rFonts w:hint="eastAsia"/>
        </w:rPr>
        <w:t>характер</w:t>
      </w:r>
      <w:r>
        <w:t></w:t>
      </w:r>
      <w:r>
        <w:rPr>
          <w:rFonts w:hint="eastAsia"/>
        </w:rPr>
        <w:t>достоверности</w:t>
      </w:r>
      <w:r>
        <w:t></w:t>
      </w:r>
      <w:r>
        <w:rPr>
          <w:rFonts w:hint="eastAsia"/>
        </w:rPr>
        <w:t>как</w:t>
      </w:r>
      <w:r>
        <w:t></w:t>
      </w:r>
      <w:r>
        <w:rPr>
          <w:rFonts w:hint="eastAsia"/>
        </w:rPr>
        <w:t>категорической</w:t>
      </w:r>
      <w:r>
        <w:t></w:t>
      </w:r>
      <w:r>
        <w:t></w:t>
      </w:r>
      <w:r>
        <w:rPr>
          <w:rFonts w:hint="eastAsia"/>
        </w:rPr>
        <w:t>наблюдаемая</w:t>
      </w:r>
      <w:r>
        <w:t></w:t>
      </w:r>
      <w:r>
        <w:rPr>
          <w:rFonts w:hint="eastAsia"/>
        </w:rPr>
        <w:t>достоверность</w:t>
      </w:r>
      <w:r>
        <w:t></w:t>
      </w:r>
      <w:r>
        <w:rPr>
          <w:rFonts w:hint="eastAsia"/>
        </w:rPr>
        <w:t>и</w:t>
      </w:r>
      <w:r>
        <w:t></w:t>
      </w:r>
      <w:r>
        <w:rPr>
          <w:rFonts w:hint="eastAsia"/>
        </w:rPr>
        <w:t>достоверность</w:t>
      </w:r>
      <w:r>
        <w:t></w:t>
      </w:r>
      <w:r>
        <w:rPr>
          <w:rFonts w:hint="eastAsia"/>
        </w:rPr>
        <w:t>точных</w:t>
      </w:r>
      <w:r>
        <w:t></w:t>
      </w:r>
      <w:r>
        <w:rPr>
          <w:rFonts w:hint="eastAsia"/>
        </w:rPr>
        <w:t>знаний</w:t>
      </w:r>
      <w:r>
        <w:t></w:t>
      </w:r>
      <w:r>
        <w:t></w:t>
      </w:r>
    </w:p>
    <w:p w:rsidR="00153E15" w:rsidRDefault="00153E15" w:rsidP="00153E15">
      <w:r>
        <w:t></w:t>
      </w:r>
      <w:r>
        <w:t></w:t>
      </w:r>
      <w:r>
        <w:tab/>
      </w:r>
      <w:r>
        <w:rPr>
          <w:rFonts w:hint="eastAsia"/>
        </w:rPr>
        <w:t>Некатегорическая</w:t>
      </w:r>
      <w:r>
        <w:t></w:t>
      </w:r>
      <w:r>
        <w:rPr>
          <w:rFonts w:hint="eastAsia"/>
        </w:rPr>
        <w:t>достоверность</w:t>
      </w:r>
      <w:r>
        <w:t></w:t>
      </w:r>
      <w:r>
        <w:rPr>
          <w:rFonts w:hint="eastAsia"/>
        </w:rPr>
        <w:t>в</w:t>
      </w:r>
      <w:r>
        <w:t></w:t>
      </w:r>
      <w:r>
        <w:rPr>
          <w:rFonts w:hint="eastAsia"/>
        </w:rPr>
        <w:t>зоне</w:t>
      </w:r>
      <w:r>
        <w:t></w:t>
      </w:r>
      <w:r>
        <w:rPr>
          <w:rFonts w:hint="eastAsia"/>
        </w:rPr>
        <w:t>мотивированной</w:t>
      </w:r>
      <w:r>
        <w:t></w:t>
      </w:r>
      <w:r>
        <w:rPr>
          <w:rFonts w:hint="eastAsia"/>
        </w:rPr>
        <w:t>достоверности</w:t>
      </w:r>
      <w:r>
        <w:t></w:t>
      </w:r>
      <w:r>
        <w:rPr>
          <w:rFonts w:hint="eastAsia"/>
        </w:rPr>
        <w:t>выражается</w:t>
      </w:r>
      <w:r>
        <w:t></w:t>
      </w:r>
      <w:r>
        <w:rPr>
          <w:rFonts w:hint="eastAsia"/>
        </w:rPr>
        <w:t>при</w:t>
      </w:r>
      <w:r>
        <w:t></w:t>
      </w:r>
      <w:r>
        <w:rPr>
          <w:rFonts w:hint="eastAsia"/>
        </w:rPr>
        <w:t>чувственном</w:t>
      </w:r>
      <w:r>
        <w:t></w:t>
      </w:r>
      <w:r>
        <w:rPr>
          <w:rFonts w:hint="eastAsia"/>
        </w:rPr>
        <w:t>восприятии</w:t>
      </w:r>
      <w:r>
        <w:t></w:t>
      </w:r>
      <w:r>
        <w:rPr>
          <w:rFonts w:hint="eastAsia"/>
        </w:rPr>
        <w:t>фактов</w:t>
      </w:r>
      <w:r>
        <w:t></w:t>
      </w:r>
      <w:r>
        <w:t></w:t>
      </w:r>
      <w:r>
        <w:rPr>
          <w:rFonts w:hint="eastAsia"/>
        </w:rPr>
        <w:t>кроме</w:t>
      </w:r>
      <w:r>
        <w:t></w:t>
      </w:r>
      <w:r>
        <w:rPr>
          <w:rFonts w:hint="eastAsia"/>
        </w:rPr>
        <w:t>визуального</w:t>
      </w:r>
      <w:r>
        <w:t></w:t>
      </w:r>
      <w:r>
        <w:t></w:t>
      </w:r>
      <w:r>
        <w:rPr>
          <w:rFonts w:hint="eastAsia"/>
        </w:rPr>
        <w:t>—</w:t>
      </w:r>
      <w:r>
        <w:t></w:t>
      </w:r>
      <w:r>
        <w:rPr>
          <w:rFonts w:hint="eastAsia"/>
        </w:rPr>
        <w:t>слуховом</w:t>
      </w:r>
      <w:r>
        <w:t></w:t>
      </w:r>
      <w:r>
        <w:t></w:t>
      </w:r>
      <w:r>
        <w:rPr>
          <w:rFonts w:hint="eastAsia"/>
        </w:rPr>
        <w:t>эндофорическом</w:t>
      </w:r>
      <w:r>
        <w:t></w:t>
      </w:r>
      <w:r>
        <w:rPr>
          <w:rFonts w:hint="eastAsia"/>
        </w:rPr>
        <w:t>и</w:t>
      </w:r>
      <w:r>
        <w:t></w:t>
      </w:r>
      <w:r>
        <w:rPr>
          <w:rFonts w:hint="eastAsia"/>
        </w:rPr>
        <w:t>интуитивном</w:t>
      </w:r>
      <w:r>
        <w:t></w:t>
      </w:r>
      <w:r>
        <w:t></w:t>
      </w:r>
      <w:r>
        <w:rPr>
          <w:rFonts w:hint="eastAsia"/>
        </w:rPr>
        <w:t>а</w:t>
      </w:r>
      <w:r>
        <w:t></w:t>
      </w:r>
      <w:r>
        <w:rPr>
          <w:rFonts w:hint="eastAsia"/>
        </w:rPr>
        <w:t>также</w:t>
      </w:r>
      <w:r>
        <w:t></w:t>
      </w:r>
      <w:r>
        <w:rPr>
          <w:rFonts w:hint="eastAsia"/>
        </w:rPr>
        <w:t>при</w:t>
      </w:r>
      <w:r>
        <w:t></w:t>
      </w:r>
      <w:r>
        <w:rPr>
          <w:rFonts w:hint="eastAsia"/>
        </w:rPr>
        <w:t>восстановлении</w:t>
      </w:r>
      <w:r>
        <w:t></w:t>
      </w:r>
      <w:r>
        <w:rPr>
          <w:rFonts w:hint="eastAsia"/>
        </w:rPr>
        <w:t>реальности</w:t>
      </w:r>
      <w:r>
        <w:t></w:t>
      </w:r>
      <w:r>
        <w:rPr>
          <w:rFonts w:hint="eastAsia"/>
        </w:rPr>
        <w:t>фактов</w:t>
      </w:r>
      <w:r>
        <w:t></w:t>
      </w:r>
      <w:r>
        <w:rPr>
          <w:rFonts w:hint="eastAsia"/>
        </w:rPr>
        <w:t>на</w:t>
      </w:r>
      <w:r>
        <w:t></w:t>
      </w:r>
      <w:r>
        <w:rPr>
          <w:rFonts w:hint="eastAsia"/>
        </w:rPr>
        <w:t>основе</w:t>
      </w:r>
      <w:r>
        <w:t></w:t>
      </w:r>
      <w:r>
        <w:rPr>
          <w:rFonts w:hint="eastAsia"/>
        </w:rPr>
        <w:t>восприятия</w:t>
      </w:r>
      <w:r>
        <w:t></w:t>
      </w:r>
      <w:r>
        <w:rPr>
          <w:rFonts w:hint="eastAsia"/>
        </w:rPr>
        <w:t>следов</w:t>
      </w:r>
      <w:r>
        <w:t></w:t>
      </w:r>
      <w:r>
        <w:t></w:t>
      </w:r>
      <w:r>
        <w:rPr>
          <w:rFonts w:hint="eastAsia"/>
        </w:rPr>
        <w:t>или</w:t>
      </w:r>
      <w:r>
        <w:t></w:t>
      </w:r>
      <w:r>
        <w:rPr>
          <w:rFonts w:hint="eastAsia"/>
        </w:rPr>
        <w:t>результатов</w:t>
      </w:r>
      <w:r>
        <w:t></w:t>
      </w:r>
      <w:r>
        <w:t></w:t>
      </w:r>
      <w:r>
        <w:rPr>
          <w:rFonts w:hint="eastAsia"/>
        </w:rPr>
        <w:t>предшествовавшего</w:t>
      </w:r>
      <w:r>
        <w:t></w:t>
      </w:r>
      <w:r>
        <w:rPr>
          <w:rFonts w:hint="eastAsia"/>
        </w:rPr>
        <w:t>действия</w:t>
      </w:r>
      <w:r>
        <w:t></w:t>
      </w:r>
    </w:p>
    <w:p w:rsidR="00153E15" w:rsidRDefault="00153E15" w:rsidP="00153E15">
      <w:r>
        <w:t></w:t>
      </w:r>
      <w:r>
        <w:t></w:t>
      </w:r>
      <w:r>
        <w:tab/>
      </w:r>
      <w:r>
        <w:rPr>
          <w:rFonts w:hint="eastAsia"/>
        </w:rPr>
        <w:t>Способ</w:t>
      </w:r>
      <w:r>
        <w:t></w:t>
      </w:r>
      <w:r>
        <w:rPr>
          <w:rFonts w:hint="eastAsia"/>
        </w:rPr>
        <w:t>получения</w:t>
      </w:r>
      <w:r>
        <w:t></w:t>
      </w:r>
      <w:r>
        <w:rPr>
          <w:rFonts w:hint="eastAsia"/>
        </w:rPr>
        <w:t>зрительной</w:t>
      </w:r>
      <w:r>
        <w:t></w:t>
      </w:r>
      <w:r>
        <w:rPr>
          <w:rFonts w:hint="eastAsia"/>
        </w:rPr>
        <w:t>информации</w:t>
      </w:r>
      <w:r>
        <w:t></w:t>
      </w:r>
      <w:r>
        <w:rPr>
          <w:rFonts w:hint="eastAsia"/>
        </w:rPr>
        <w:t>в</w:t>
      </w:r>
      <w:r>
        <w:t></w:t>
      </w:r>
      <w:r>
        <w:rPr>
          <w:rFonts w:hint="eastAsia"/>
        </w:rPr>
        <w:t>тувинском</w:t>
      </w:r>
      <w:r>
        <w:t></w:t>
      </w:r>
      <w:r>
        <w:rPr>
          <w:rFonts w:hint="eastAsia"/>
        </w:rPr>
        <w:t>языке</w:t>
      </w:r>
      <w:r>
        <w:t></w:t>
      </w:r>
      <w:r>
        <w:rPr>
          <w:rFonts w:hint="eastAsia"/>
        </w:rPr>
        <w:t>грамматически</w:t>
      </w:r>
      <w:r>
        <w:t></w:t>
      </w:r>
      <w:r>
        <w:rPr>
          <w:rFonts w:hint="eastAsia"/>
        </w:rPr>
        <w:t>маркируется</w:t>
      </w:r>
      <w:r>
        <w:t></w:t>
      </w:r>
      <w:r>
        <w:rPr>
          <w:rFonts w:hint="eastAsia"/>
        </w:rPr>
        <w:t>по</w:t>
      </w:r>
      <w:r>
        <w:t></w:t>
      </w:r>
      <w:r>
        <w:rPr>
          <w:rFonts w:hint="eastAsia"/>
        </w:rPr>
        <w:t>степени</w:t>
      </w:r>
      <w:r>
        <w:t></w:t>
      </w:r>
      <w:r>
        <w:rPr>
          <w:rFonts w:hint="eastAsia"/>
        </w:rPr>
        <w:t>удаленности</w:t>
      </w:r>
      <w:r>
        <w:t></w:t>
      </w:r>
      <w:r>
        <w:rPr>
          <w:rFonts w:hint="eastAsia"/>
        </w:rPr>
        <w:t>наблюдаемых</w:t>
      </w:r>
      <w:r>
        <w:t></w:t>
      </w:r>
      <w:r>
        <w:rPr>
          <w:rFonts w:hint="eastAsia"/>
        </w:rPr>
        <w:t>действий</w:t>
      </w:r>
      <w:r>
        <w:t></w:t>
      </w:r>
      <w:r>
        <w:rPr>
          <w:rFonts w:hint="eastAsia"/>
        </w:rPr>
        <w:t>от</w:t>
      </w:r>
      <w:r>
        <w:t></w:t>
      </w:r>
      <w:r>
        <w:rPr>
          <w:rFonts w:hint="eastAsia"/>
        </w:rPr>
        <w:t>говорящего</w:t>
      </w:r>
      <w:r>
        <w:t></w:t>
      </w:r>
      <w:r>
        <w:t></w:t>
      </w:r>
      <w:r>
        <w:rPr>
          <w:rFonts w:hint="eastAsia"/>
        </w:rPr>
        <w:t>поэтому</w:t>
      </w:r>
      <w:r>
        <w:t></w:t>
      </w:r>
      <w:r>
        <w:rPr>
          <w:rFonts w:hint="eastAsia"/>
        </w:rPr>
        <w:t>в</w:t>
      </w:r>
      <w:r>
        <w:t></w:t>
      </w:r>
      <w:r>
        <w:rPr>
          <w:rFonts w:hint="eastAsia"/>
        </w:rPr>
        <w:t>семантическом</w:t>
      </w:r>
      <w:r>
        <w:t></w:t>
      </w:r>
      <w:r>
        <w:rPr>
          <w:rFonts w:hint="eastAsia"/>
        </w:rPr>
        <w:t>блоке</w:t>
      </w:r>
      <w:r>
        <w:t></w:t>
      </w:r>
      <w:r>
        <w:rPr>
          <w:rFonts w:hint="eastAsia"/>
        </w:rPr>
        <w:t>визуального</w:t>
      </w:r>
      <w:r>
        <w:t></w:t>
      </w:r>
      <w:r>
        <w:rPr>
          <w:rFonts w:hint="eastAsia"/>
        </w:rPr>
        <w:t>восприятия</w:t>
      </w:r>
      <w:r>
        <w:t></w:t>
      </w:r>
      <w:r>
        <w:rPr>
          <w:rFonts w:hint="eastAsia"/>
        </w:rPr>
        <w:t>вы</w:t>
      </w:r>
      <w:r>
        <w:t></w:t>
      </w:r>
      <w:r>
        <w:rPr>
          <w:rFonts w:hint="eastAsia"/>
        </w:rPr>
        <w:t>деляется</w:t>
      </w:r>
      <w:r>
        <w:t></w:t>
      </w:r>
      <w:r>
        <w:rPr>
          <w:rFonts w:hint="eastAsia"/>
        </w:rPr>
        <w:t>оппозиция</w:t>
      </w:r>
      <w:r>
        <w:t></w:t>
      </w:r>
      <w:r>
        <w:t></w:t>
      </w:r>
      <w:r>
        <w:rPr>
          <w:rFonts w:hint="eastAsia"/>
        </w:rPr>
        <w:t>действия</w:t>
      </w:r>
      <w:r>
        <w:t></w:t>
      </w:r>
      <w:r>
        <w:t></w:t>
      </w:r>
      <w:r>
        <w:rPr>
          <w:rFonts w:hint="eastAsia"/>
        </w:rPr>
        <w:t>наблюдаемые</w:t>
      </w:r>
      <w:r>
        <w:t></w:t>
      </w:r>
      <w:r>
        <w:rPr>
          <w:rFonts w:hint="eastAsia"/>
        </w:rPr>
        <w:t>с</w:t>
      </w:r>
      <w:r>
        <w:t></w:t>
      </w:r>
      <w:r>
        <w:rPr>
          <w:rFonts w:hint="eastAsia"/>
        </w:rPr>
        <w:t>близкого</w:t>
      </w:r>
      <w:r>
        <w:t></w:t>
      </w:r>
      <w:r>
        <w:rPr>
          <w:rFonts w:hint="eastAsia"/>
        </w:rPr>
        <w:t>расстояния</w:t>
      </w:r>
      <w:r>
        <w:t></w:t>
      </w:r>
      <w:r>
        <w:rPr>
          <w:rFonts w:hint="eastAsia"/>
        </w:rPr>
        <w:t>—</w:t>
      </w:r>
      <w:r>
        <w:t></w:t>
      </w:r>
      <w:r>
        <w:rPr>
          <w:rFonts w:hint="eastAsia"/>
        </w:rPr>
        <w:t>дей</w:t>
      </w:r>
      <w:r>
        <w:t></w:t>
      </w:r>
      <w:r>
        <w:rPr>
          <w:rFonts w:hint="eastAsia"/>
        </w:rPr>
        <w:t>ствия</w:t>
      </w:r>
      <w:r>
        <w:t></w:t>
      </w:r>
      <w:r>
        <w:t></w:t>
      </w:r>
      <w:r>
        <w:rPr>
          <w:rFonts w:hint="eastAsia"/>
        </w:rPr>
        <w:t>наблюдаемые</w:t>
      </w:r>
      <w:r>
        <w:t></w:t>
      </w:r>
      <w:r>
        <w:rPr>
          <w:rFonts w:hint="eastAsia"/>
        </w:rPr>
        <w:t>с</w:t>
      </w:r>
      <w:r>
        <w:t></w:t>
      </w:r>
      <w:r>
        <w:rPr>
          <w:rFonts w:hint="eastAsia"/>
        </w:rPr>
        <w:t>далекого</w:t>
      </w:r>
      <w:r>
        <w:t></w:t>
      </w:r>
      <w:r>
        <w:rPr>
          <w:rFonts w:hint="eastAsia"/>
        </w:rPr>
        <w:t>расстояния</w:t>
      </w:r>
      <w:r>
        <w:t></w:t>
      </w:r>
      <w:r>
        <w:t></w:t>
      </w:r>
      <w:r>
        <w:rPr>
          <w:rFonts w:hint="eastAsia"/>
        </w:rPr>
        <w:t>Первые</w:t>
      </w:r>
      <w:r>
        <w:t></w:t>
      </w:r>
      <w:r>
        <w:t></w:t>
      </w:r>
      <w:r>
        <w:t></w:t>
      </w:r>
      <w:r>
        <w:rPr>
          <w:rFonts w:hint="eastAsia"/>
        </w:rPr>
        <w:t>ды</w:t>
      </w:r>
      <w:r>
        <w:t></w:t>
      </w:r>
      <w:r>
        <w:t></w:t>
      </w:r>
      <w:r>
        <w:t></w:t>
      </w:r>
      <w:r>
        <w:rPr>
          <w:rFonts w:hint="eastAsia"/>
        </w:rPr>
        <w:t>чык</w:t>
      </w:r>
      <w:r>
        <w:t></w:t>
      </w:r>
      <w:r>
        <w:t></w:t>
      </w:r>
      <w:r>
        <w:t></w:t>
      </w:r>
      <w:r>
        <w:t></w:t>
      </w:r>
      <w:r>
        <w:t></w:t>
      </w:r>
      <w:r>
        <w:t></w:t>
      </w:r>
      <w:r>
        <w:t></w:t>
      </w:r>
      <w:r>
        <w:t></w:t>
      </w:r>
      <w:r>
        <w:t></w:t>
      </w:r>
      <w:r>
        <w:t></w:t>
      </w:r>
      <w:r>
        <w:t></w:t>
      </w:r>
      <w:r>
        <w:t></w:t>
      </w:r>
      <w:r>
        <w:t></w:t>
      </w:r>
      <w:r>
        <w:t></w:t>
      </w:r>
      <w:r>
        <w:t></w:t>
      </w:r>
      <w:r>
        <w:t></w:t>
      </w:r>
      <w:r>
        <w:t></w:t>
      </w:r>
      <w:r>
        <w:rPr>
          <w:rFonts w:hint="eastAsia"/>
        </w:rPr>
        <w:t>олур</w:t>
      </w:r>
      <w:r>
        <w:t></w:t>
      </w:r>
      <w:r>
        <w:t></w:t>
      </w:r>
      <w:r>
        <w:t></w:t>
      </w:r>
      <w:r>
        <w:rPr>
          <w:rFonts w:hint="eastAsia"/>
        </w:rPr>
        <w:t>чор</w:t>
      </w:r>
      <w:r>
        <w:t></w:t>
      </w:r>
      <w:r>
        <w:t></w:t>
      </w:r>
      <w:r>
        <w:t></w:t>
      </w:r>
      <w:r>
        <w:rPr>
          <w:rFonts w:hint="eastAsia"/>
        </w:rPr>
        <w:t>чыдыр</w:t>
      </w:r>
      <w:r>
        <w:t></w:t>
      </w:r>
      <w:r>
        <w:t></w:t>
      </w:r>
      <w:r>
        <w:t></w:t>
      </w:r>
      <w:r>
        <w:t></w:t>
      </w:r>
      <w:r>
        <w:t></w:t>
      </w:r>
      <w:r>
        <w:t></w:t>
      </w:r>
      <w:r>
        <w:rPr>
          <w:rFonts w:hint="eastAsia"/>
        </w:rPr>
        <w:t>галак</w:t>
      </w:r>
      <w:r>
        <w:t></w:t>
      </w:r>
      <w:r>
        <w:t></w:t>
      </w:r>
      <w:r>
        <w:rPr>
          <w:rFonts w:hint="eastAsia"/>
        </w:rPr>
        <w:t>выражают</w:t>
      </w:r>
      <w:r>
        <w:t></w:t>
      </w:r>
      <w:r>
        <w:rPr>
          <w:rFonts w:hint="eastAsia"/>
        </w:rPr>
        <w:t>категорическую</w:t>
      </w:r>
      <w:r>
        <w:t></w:t>
      </w:r>
      <w:r>
        <w:rPr>
          <w:rFonts w:hint="eastAsia"/>
        </w:rPr>
        <w:t>до</w:t>
      </w:r>
      <w:r>
        <w:t></w:t>
      </w:r>
      <w:r>
        <w:rPr>
          <w:rFonts w:hint="eastAsia"/>
        </w:rPr>
        <w:t>стоверность</w:t>
      </w:r>
      <w:r>
        <w:t></w:t>
      </w:r>
      <w:r>
        <w:t></w:t>
      </w:r>
      <w:r>
        <w:rPr>
          <w:rFonts w:hint="eastAsia"/>
        </w:rPr>
        <w:t>вторые</w:t>
      </w:r>
      <w:r>
        <w:t></w:t>
      </w:r>
      <w:r>
        <w:t></w:t>
      </w:r>
      <w:r>
        <w:t></w:t>
      </w:r>
      <w:r>
        <w:rPr>
          <w:rFonts w:hint="eastAsia"/>
        </w:rPr>
        <w:t>а</w:t>
      </w:r>
      <w:r>
        <w:t></w:t>
      </w:r>
      <w:r>
        <w:rPr>
          <w:rFonts w:hint="eastAsia"/>
        </w:rPr>
        <w:t>дыр</w:t>
      </w:r>
      <w:r>
        <w:t></w:t>
      </w:r>
      <w:r>
        <w:t></w:t>
      </w:r>
      <w:r>
        <w:rPr>
          <w:rFonts w:hint="eastAsia"/>
        </w:rPr>
        <w:t>—</w:t>
      </w:r>
      <w:r>
        <w:t></w:t>
      </w:r>
      <w:r>
        <w:rPr>
          <w:rFonts w:hint="eastAsia"/>
        </w:rPr>
        <w:t>некатегорическую</w:t>
      </w:r>
      <w:r>
        <w:t></w:t>
      </w:r>
      <w:r>
        <w:rPr>
          <w:rFonts w:hint="eastAsia"/>
        </w:rPr>
        <w:t>достоверность</w:t>
      </w:r>
      <w:r>
        <w:t></w:t>
      </w:r>
      <w:r>
        <w:t></w:t>
      </w:r>
      <w:r>
        <w:rPr>
          <w:rFonts w:hint="eastAsia"/>
        </w:rPr>
        <w:t>Неполная</w:t>
      </w:r>
      <w:r>
        <w:t></w:t>
      </w:r>
      <w:r>
        <w:t></w:t>
      </w:r>
      <w:r>
        <w:rPr>
          <w:rFonts w:hint="eastAsia"/>
        </w:rPr>
        <w:t>средняя</w:t>
      </w:r>
      <w:r>
        <w:t></w:t>
      </w:r>
      <w:r>
        <w:t></w:t>
      </w:r>
      <w:r>
        <w:rPr>
          <w:rFonts w:hint="eastAsia"/>
        </w:rPr>
        <w:t>степень</w:t>
      </w:r>
      <w:r>
        <w:t></w:t>
      </w:r>
      <w:r>
        <w:rPr>
          <w:rFonts w:hint="eastAsia"/>
        </w:rPr>
        <w:t>достоверности</w:t>
      </w:r>
      <w:r>
        <w:t></w:t>
      </w:r>
      <w:r>
        <w:rPr>
          <w:rFonts w:hint="eastAsia"/>
        </w:rPr>
        <w:t>выражается</w:t>
      </w:r>
      <w:r>
        <w:t></w:t>
      </w:r>
      <w:r>
        <w:rPr>
          <w:rFonts w:hint="eastAsia"/>
        </w:rPr>
        <w:t>при</w:t>
      </w:r>
      <w:r>
        <w:t></w:t>
      </w:r>
      <w:r>
        <w:rPr>
          <w:rFonts w:hint="eastAsia"/>
        </w:rPr>
        <w:t>употреблении</w:t>
      </w:r>
      <w:r>
        <w:t></w:t>
      </w:r>
      <w:r>
        <w:rPr>
          <w:rFonts w:hint="eastAsia"/>
        </w:rPr>
        <w:t>формы</w:t>
      </w:r>
      <w:r>
        <w:t></w:t>
      </w:r>
      <w:r>
        <w:rPr>
          <w:rFonts w:hint="eastAsia"/>
        </w:rPr>
        <w:t>на</w:t>
      </w:r>
      <w:r>
        <w:t></w:t>
      </w:r>
      <w:r>
        <w:t></w:t>
      </w:r>
      <w:r>
        <w:rPr>
          <w:rFonts w:hint="eastAsia"/>
        </w:rPr>
        <w:t>а</w:t>
      </w:r>
      <w:r>
        <w:t></w:t>
      </w:r>
      <w:r>
        <w:rPr>
          <w:rFonts w:hint="eastAsia"/>
        </w:rPr>
        <w:t>дыр</w:t>
      </w:r>
      <w:r>
        <w:t></w:t>
      </w:r>
      <w:r>
        <w:rPr>
          <w:rFonts w:hint="eastAsia"/>
        </w:rPr>
        <w:t>для</w:t>
      </w:r>
      <w:r>
        <w:t></w:t>
      </w:r>
      <w:r>
        <w:rPr>
          <w:rFonts w:hint="eastAsia"/>
        </w:rPr>
        <w:t>передачи</w:t>
      </w:r>
      <w:r>
        <w:t></w:t>
      </w:r>
      <w:r>
        <w:rPr>
          <w:rFonts w:hint="eastAsia"/>
        </w:rPr>
        <w:t>слухового</w:t>
      </w:r>
      <w:r>
        <w:t></w:t>
      </w:r>
      <w:r>
        <w:t></w:t>
      </w:r>
      <w:r>
        <w:rPr>
          <w:rFonts w:hint="eastAsia"/>
        </w:rPr>
        <w:t>эндофорического</w:t>
      </w:r>
      <w:r>
        <w:t></w:t>
      </w:r>
      <w:r>
        <w:rPr>
          <w:rFonts w:hint="eastAsia"/>
        </w:rPr>
        <w:t>и</w:t>
      </w:r>
      <w:r>
        <w:t></w:t>
      </w:r>
      <w:r>
        <w:t></w:t>
      </w:r>
      <w:r>
        <w:rPr>
          <w:rFonts w:hint="eastAsia"/>
        </w:rPr>
        <w:t>интуитивного</w:t>
      </w:r>
      <w:r>
        <w:t></w:t>
      </w:r>
      <w:r>
        <w:t></w:t>
      </w:r>
      <w:r>
        <w:rPr>
          <w:rFonts w:hint="eastAsia"/>
        </w:rPr>
        <w:t>воспри</w:t>
      </w:r>
      <w:r>
        <w:t></w:t>
      </w:r>
      <w:r>
        <w:rPr>
          <w:rFonts w:hint="eastAsia"/>
        </w:rPr>
        <w:t>ятия</w:t>
      </w:r>
      <w:r>
        <w:t></w:t>
      </w:r>
      <w:r>
        <w:t></w:t>
      </w:r>
      <w:r>
        <w:rPr>
          <w:rFonts w:hint="eastAsia"/>
        </w:rPr>
        <w:t>а</w:t>
      </w:r>
      <w:r>
        <w:t></w:t>
      </w:r>
      <w:r>
        <w:rPr>
          <w:rFonts w:hint="eastAsia"/>
        </w:rPr>
        <w:t>также</w:t>
      </w:r>
      <w:r>
        <w:t></w:t>
      </w:r>
      <w:r>
        <w:rPr>
          <w:rFonts w:hint="eastAsia"/>
        </w:rPr>
        <w:t>специализированно</w:t>
      </w:r>
      <w:r>
        <w:t></w:t>
      </w:r>
      <w:r>
        <w:rPr>
          <w:rFonts w:hint="eastAsia"/>
        </w:rPr>
        <w:t>инферентивными</w:t>
      </w:r>
      <w:r>
        <w:t></w:t>
      </w:r>
      <w:r>
        <w:rPr>
          <w:rFonts w:hint="eastAsia"/>
        </w:rPr>
        <w:t>и</w:t>
      </w:r>
      <w:r>
        <w:t></w:t>
      </w:r>
      <w:r>
        <w:rPr>
          <w:rFonts w:hint="eastAsia"/>
        </w:rPr>
        <w:t>презумптивными</w:t>
      </w:r>
      <w:r>
        <w:t></w:t>
      </w:r>
      <w:r>
        <w:rPr>
          <w:rFonts w:hint="eastAsia"/>
        </w:rPr>
        <w:t>формами</w:t>
      </w:r>
      <w:r>
        <w:t></w:t>
      </w:r>
      <w:r>
        <w:t></w:t>
      </w:r>
      <w:r>
        <w:rPr>
          <w:rFonts w:hint="eastAsia"/>
        </w:rPr>
        <w:t>образованными</w:t>
      </w:r>
      <w:r>
        <w:t></w:t>
      </w:r>
      <w:r>
        <w:rPr>
          <w:rFonts w:hint="eastAsia"/>
        </w:rPr>
        <w:t>с</w:t>
      </w:r>
      <w:r>
        <w:t></w:t>
      </w:r>
      <w:r>
        <w:rPr>
          <w:rFonts w:hint="eastAsia"/>
        </w:rPr>
        <w:t>участием</w:t>
      </w:r>
      <w:r>
        <w:t></w:t>
      </w:r>
      <w:r>
        <w:rPr>
          <w:rFonts w:hint="eastAsia"/>
        </w:rPr>
        <w:t>частицы</w:t>
      </w:r>
      <w:r>
        <w:t></w:t>
      </w:r>
      <w:r>
        <w:t></w:t>
      </w:r>
      <w:r>
        <w:rPr>
          <w:rFonts w:hint="eastAsia"/>
        </w:rPr>
        <w:t>тыр</w:t>
      </w:r>
      <w:r>
        <w:t></w:t>
      </w:r>
      <w:r>
        <w:t></w:t>
      </w:r>
      <w:r>
        <w:rPr>
          <w:rFonts w:hint="eastAsia"/>
        </w:rPr>
        <w:t>Область</w:t>
      </w:r>
      <w:r>
        <w:t></w:t>
      </w:r>
      <w:r>
        <w:rPr>
          <w:rFonts w:hint="eastAsia"/>
        </w:rPr>
        <w:t>реальности</w:t>
      </w:r>
      <w:r>
        <w:t></w:t>
      </w:r>
      <w:r>
        <w:rPr>
          <w:rFonts w:hint="eastAsia"/>
        </w:rPr>
        <w:t>че</w:t>
      </w:r>
      <w:r>
        <w:t></w:t>
      </w:r>
      <w:r>
        <w:rPr>
          <w:rFonts w:hint="eastAsia"/>
        </w:rPr>
        <w:t>рез</w:t>
      </w:r>
      <w:r>
        <w:t></w:t>
      </w:r>
      <w:r>
        <w:rPr>
          <w:rFonts w:hint="eastAsia"/>
        </w:rPr>
        <w:t>семантику</w:t>
      </w:r>
      <w:r>
        <w:t></w:t>
      </w:r>
      <w:r>
        <w:rPr>
          <w:rFonts w:hint="eastAsia"/>
        </w:rPr>
        <w:t>презумптивности</w:t>
      </w:r>
      <w:r>
        <w:t></w:t>
      </w:r>
      <w:r>
        <w:rPr>
          <w:rFonts w:hint="eastAsia"/>
        </w:rPr>
        <w:t>очень</w:t>
      </w:r>
      <w:r>
        <w:t></w:t>
      </w:r>
      <w:r>
        <w:rPr>
          <w:rFonts w:hint="eastAsia"/>
        </w:rPr>
        <w:t>близко</w:t>
      </w:r>
      <w:r>
        <w:t></w:t>
      </w:r>
      <w:r>
        <w:rPr>
          <w:rFonts w:hint="eastAsia"/>
        </w:rPr>
        <w:t>подходит</w:t>
      </w:r>
      <w:r>
        <w:t></w:t>
      </w:r>
      <w:r>
        <w:rPr>
          <w:rFonts w:hint="eastAsia"/>
        </w:rPr>
        <w:t>к</w:t>
      </w:r>
      <w:r>
        <w:t></w:t>
      </w:r>
      <w:r>
        <w:rPr>
          <w:rFonts w:hint="eastAsia"/>
        </w:rPr>
        <w:t>семантической</w:t>
      </w:r>
      <w:r>
        <w:t></w:t>
      </w:r>
      <w:r>
        <w:rPr>
          <w:rFonts w:hint="eastAsia"/>
        </w:rPr>
        <w:t>об</w:t>
      </w:r>
      <w:r>
        <w:t></w:t>
      </w:r>
      <w:r>
        <w:rPr>
          <w:rFonts w:hint="eastAsia"/>
        </w:rPr>
        <w:t>ласти</w:t>
      </w:r>
      <w:r>
        <w:t></w:t>
      </w:r>
      <w:r>
        <w:rPr>
          <w:rFonts w:hint="eastAsia"/>
        </w:rPr>
        <w:t>потенциальности</w:t>
      </w:r>
      <w:r>
        <w:t></w:t>
      </w:r>
    </w:p>
    <w:p w:rsidR="00153E15" w:rsidRDefault="00153E15" w:rsidP="00153E15">
      <w:r>
        <w:t></w:t>
      </w:r>
      <w:r>
        <w:t></w:t>
      </w:r>
      <w:r>
        <w:tab/>
      </w:r>
      <w:r>
        <w:rPr>
          <w:rFonts w:hint="eastAsia"/>
        </w:rPr>
        <w:t>Зона</w:t>
      </w:r>
      <w:r>
        <w:t></w:t>
      </w:r>
      <w:r>
        <w:rPr>
          <w:rFonts w:hint="eastAsia"/>
        </w:rPr>
        <w:t>нейтральной</w:t>
      </w:r>
      <w:r>
        <w:t></w:t>
      </w:r>
      <w:r>
        <w:rPr>
          <w:rFonts w:hint="eastAsia"/>
        </w:rPr>
        <w:t>достоверности</w:t>
      </w:r>
      <w:r>
        <w:t></w:t>
      </w:r>
      <w:r>
        <w:t></w:t>
      </w:r>
      <w:r>
        <w:rPr>
          <w:rFonts w:hint="eastAsia"/>
        </w:rPr>
        <w:t>представленная</w:t>
      </w:r>
      <w:r>
        <w:t></w:t>
      </w:r>
      <w:r>
        <w:rPr>
          <w:rFonts w:hint="eastAsia"/>
        </w:rPr>
        <w:t>собственно</w:t>
      </w:r>
      <w:r>
        <w:t></w:t>
      </w:r>
      <w:r>
        <w:rPr>
          <w:rFonts w:hint="eastAsia"/>
        </w:rPr>
        <w:t>видо</w:t>
      </w:r>
      <w:r>
        <w:t></w:t>
      </w:r>
      <w:r>
        <w:rPr>
          <w:rFonts w:hint="eastAsia"/>
        </w:rPr>
        <w:t>временными</w:t>
      </w:r>
      <w:r>
        <w:t></w:t>
      </w:r>
      <w:r>
        <w:rPr>
          <w:rFonts w:hint="eastAsia"/>
        </w:rPr>
        <w:t>формами</w:t>
      </w:r>
      <w:r>
        <w:t></w:t>
      </w:r>
      <w:r>
        <w:t></w:t>
      </w:r>
      <w:r>
        <w:rPr>
          <w:rFonts w:hint="eastAsia"/>
        </w:rPr>
        <w:t>является</w:t>
      </w:r>
      <w:r>
        <w:t></w:t>
      </w:r>
      <w:r>
        <w:rPr>
          <w:rFonts w:hint="eastAsia"/>
        </w:rPr>
        <w:t>очень</w:t>
      </w:r>
      <w:r>
        <w:t></w:t>
      </w:r>
      <w:r>
        <w:rPr>
          <w:rFonts w:hint="eastAsia"/>
        </w:rPr>
        <w:t>устойчивой</w:t>
      </w:r>
      <w:r>
        <w:t></w:t>
      </w:r>
      <w:r>
        <w:rPr>
          <w:rFonts w:hint="eastAsia"/>
        </w:rPr>
        <w:t>структурой</w:t>
      </w:r>
      <w:r>
        <w:t></w:t>
      </w:r>
      <w:r>
        <w:t></w:t>
      </w:r>
      <w:r>
        <w:rPr>
          <w:rFonts w:hint="eastAsia"/>
        </w:rPr>
        <w:t>имеющей</w:t>
      </w:r>
      <w:r>
        <w:t></w:t>
      </w:r>
      <w:r>
        <w:rPr>
          <w:rFonts w:hint="eastAsia"/>
        </w:rPr>
        <w:t>меньшую</w:t>
      </w:r>
      <w:r>
        <w:t></w:t>
      </w:r>
      <w:r>
        <w:rPr>
          <w:rFonts w:hint="eastAsia"/>
        </w:rPr>
        <w:t>тенденцию</w:t>
      </w:r>
      <w:r>
        <w:t></w:t>
      </w:r>
      <w:r>
        <w:rPr>
          <w:rFonts w:hint="eastAsia"/>
        </w:rPr>
        <w:t>к</w:t>
      </w:r>
      <w:r>
        <w:t></w:t>
      </w:r>
      <w:r>
        <w:rPr>
          <w:rFonts w:hint="eastAsia"/>
        </w:rPr>
        <w:t>расширению</w:t>
      </w:r>
      <w:r>
        <w:t></w:t>
      </w:r>
      <w:r>
        <w:t></w:t>
      </w:r>
      <w:r>
        <w:rPr>
          <w:rFonts w:hint="eastAsia"/>
        </w:rPr>
        <w:t>Менее</w:t>
      </w:r>
      <w:r>
        <w:t></w:t>
      </w:r>
      <w:r>
        <w:rPr>
          <w:rFonts w:hint="eastAsia"/>
        </w:rPr>
        <w:t>подвержена</w:t>
      </w:r>
      <w:r>
        <w:t></w:t>
      </w:r>
      <w:r>
        <w:rPr>
          <w:rFonts w:hint="eastAsia"/>
        </w:rPr>
        <w:t>расширению</w:t>
      </w:r>
      <w:r>
        <w:t></w:t>
      </w:r>
      <w:r>
        <w:rPr>
          <w:rFonts w:hint="eastAsia"/>
        </w:rPr>
        <w:t>также</w:t>
      </w:r>
      <w:r>
        <w:t></w:t>
      </w:r>
      <w:r>
        <w:rPr>
          <w:rFonts w:hint="eastAsia"/>
        </w:rPr>
        <w:t>поле</w:t>
      </w:r>
      <w:r>
        <w:t></w:t>
      </w:r>
      <w:r>
        <w:rPr>
          <w:rFonts w:hint="eastAsia"/>
        </w:rPr>
        <w:t>визуального</w:t>
      </w:r>
      <w:r>
        <w:t></w:t>
      </w:r>
      <w:r>
        <w:rPr>
          <w:rFonts w:hint="eastAsia"/>
        </w:rPr>
        <w:t>восприятия</w:t>
      </w:r>
      <w:r>
        <w:t></w:t>
      </w:r>
      <w:r>
        <w:rPr>
          <w:rFonts w:hint="eastAsia"/>
        </w:rPr>
        <w:t>действия</w:t>
      </w:r>
      <w:r>
        <w:t></w:t>
      </w:r>
      <w:r>
        <w:rPr>
          <w:rFonts w:hint="eastAsia"/>
        </w:rPr>
        <w:t>с</w:t>
      </w:r>
      <w:r>
        <w:t></w:t>
      </w:r>
      <w:r>
        <w:rPr>
          <w:rFonts w:hint="eastAsia"/>
        </w:rPr>
        <w:t>близкого</w:t>
      </w:r>
      <w:r>
        <w:t></w:t>
      </w:r>
      <w:r>
        <w:rPr>
          <w:rFonts w:hint="eastAsia"/>
        </w:rPr>
        <w:t>расстояния</w:t>
      </w:r>
      <w:r>
        <w:t></w:t>
      </w:r>
      <w:r>
        <w:t></w:t>
      </w:r>
      <w:r>
        <w:rPr>
          <w:rFonts w:hint="eastAsia"/>
        </w:rPr>
        <w:t>представленная</w:t>
      </w:r>
      <w:r>
        <w:t></w:t>
      </w:r>
      <w:r>
        <w:rPr>
          <w:rFonts w:hint="eastAsia"/>
        </w:rPr>
        <w:t>в</w:t>
      </w:r>
      <w:r>
        <w:t></w:t>
      </w:r>
      <w:r>
        <w:rPr>
          <w:rFonts w:hint="eastAsia"/>
        </w:rPr>
        <w:t>зоне</w:t>
      </w:r>
      <w:r>
        <w:t></w:t>
      </w:r>
      <w:r>
        <w:rPr>
          <w:rFonts w:hint="eastAsia"/>
        </w:rPr>
        <w:t>мотивированной</w:t>
      </w:r>
      <w:r>
        <w:t></w:t>
      </w:r>
      <w:r>
        <w:rPr>
          <w:rFonts w:hint="eastAsia"/>
        </w:rPr>
        <w:t>достоверности</w:t>
      </w:r>
      <w:r>
        <w:t></w:t>
      </w:r>
    </w:p>
    <w:p w:rsidR="00153E15" w:rsidRDefault="00153E15" w:rsidP="00153E15">
      <w:r>
        <w:t></w:t>
      </w:r>
      <w:r>
        <w:t></w:t>
      </w:r>
      <w:r>
        <w:t></w:t>
      </w:r>
      <w:r>
        <w:tab/>
      </w:r>
      <w:r>
        <w:rPr>
          <w:rFonts w:hint="eastAsia"/>
        </w:rPr>
        <w:t>Поле</w:t>
      </w:r>
      <w:r>
        <w:t></w:t>
      </w:r>
      <w:r>
        <w:rPr>
          <w:rFonts w:hint="eastAsia"/>
        </w:rPr>
        <w:t>показателей</w:t>
      </w:r>
      <w:r>
        <w:t></w:t>
      </w:r>
      <w:r>
        <w:rPr>
          <w:rFonts w:hint="eastAsia"/>
        </w:rPr>
        <w:t>достоверности</w:t>
      </w:r>
      <w:r>
        <w:t></w:t>
      </w:r>
      <w:r>
        <w:t></w:t>
      </w:r>
      <w:r>
        <w:rPr>
          <w:rFonts w:hint="eastAsia"/>
        </w:rPr>
        <w:t>основывающееся</w:t>
      </w:r>
      <w:r>
        <w:t></w:t>
      </w:r>
      <w:r>
        <w:rPr>
          <w:rFonts w:hint="eastAsia"/>
        </w:rPr>
        <w:t>на</w:t>
      </w:r>
      <w:r>
        <w:t></w:t>
      </w:r>
      <w:r>
        <w:rPr>
          <w:rFonts w:hint="eastAsia"/>
        </w:rPr>
        <w:t>обладании</w:t>
      </w:r>
      <w:r>
        <w:t></w:t>
      </w:r>
      <w:r>
        <w:rPr>
          <w:rFonts w:hint="eastAsia"/>
        </w:rPr>
        <w:t>говорящим</w:t>
      </w:r>
      <w:r>
        <w:t></w:t>
      </w:r>
      <w:r>
        <w:rPr>
          <w:rFonts w:hint="eastAsia"/>
        </w:rPr>
        <w:t>компетенцией</w:t>
      </w:r>
      <w:r>
        <w:t></w:t>
      </w:r>
      <w:r>
        <w:rPr>
          <w:rFonts w:hint="eastAsia"/>
        </w:rPr>
        <w:t>говорящего</w:t>
      </w:r>
      <w:r>
        <w:t></w:t>
      </w:r>
      <w:r>
        <w:rPr>
          <w:rFonts w:hint="eastAsia"/>
        </w:rPr>
        <w:t>о</w:t>
      </w:r>
      <w:r>
        <w:t></w:t>
      </w:r>
      <w:r>
        <w:rPr>
          <w:rFonts w:hint="eastAsia"/>
        </w:rPr>
        <w:t>достоверности</w:t>
      </w:r>
      <w:r>
        <w:t></w:t>
      </w:r>
      <w:r>
        <w:rPr>
          <w:rFonts w:hint="eastAsia"/>
        </w:rPr>
        <w:t>действия</w:t>
      </w:r>
      <w:r>
        <w:t></w:t>
      </w:r>
      <w:r>
        <w:rPr>
          <w:rFonts w:hint="eastAsia"/>
        </w:rPr>
        <w:t>в</w:t>
      </w:r>
      <w:r>
        <w:t></w:t>
      </w:r>
      <w:r>
        <w:rPr>
          <w:rFonts w:hint="eastAsia"/>
        </w:rPr>
        <w:t>современном</w:t>
      </w:r>
      <w:r>
        <w:t></w:t>
      </w:r>
      <w:r>
        <w:rPr>
          <w:rFonts w:hint="eastAsia"/>
        </w:rPr>
        <w:t>языке</w:t>
      </w:r>
      <w:r>
        <w:t></w:t>
      </w:r>
      <w:r>
        <w:rPr>
          <w:rFonts w:hint="eastAsia"/>
        </w:rPr>
        <w:t>расширяется</w:t>
      </w:r>
      <w:r>
        <w:t></w:t>
      </w:r>
      <w:r>
        <w:rPr>
          <w:rFonts w:hint="eastAsia"/>
        </w:rPr>
        <w:t>за</w:t>
      </w:r>
      <w:r>
        <w:t></w:t>
      </w:r>
      <w:r>
        <w:rPr>
          <w:rFonts w:hint="eastAsia"/>
        </w:rPr>
        <w:t>счет</w:t>
      </w:r>
      <w:r>
        <w:t></w:t>
      </w:r>
      <w:r>
        <w:rPr>
          <w:rFonts w:hint="eastAsia"/>
        </w:rPr>
        <w:t>вхождения</w:t>
      </w:r>
      <w:r>
        <w:t></w:t>
      </w:r>
      <w:r>
        <w:rPr>
          <w:rFonts w:hint="eastAsia"/>
        </w:rPr>
        <w:t>в</w:t>
      </w:r>
      <w:r>
        <w:t></w:t>
      </w:r>
      <w:r>
        <w:rPr>
          <w:rFonts w:hint="eastAsia"/>
        </w:rPr>
        <w:t>нее</w:t>
      </w:r>
      <w:r>
        <w:t></w:t>
      </w:r>
      <w:r>
        <w:rPr>
          <w:rFonts w:hint="eastAsia"/>
        </w:rPr>
        <w:t>новых</w:t>
      </w:r>
      <w:r>
        <w:t></w:t>
      </w:r>
      <w:r>
        <w:rPr>
          <w:rFonts w:hint="eastAsia"/>
        </w:rPr>
        <w:t>причастных</w:t>
      </w:r>
      <w:r>
        <w:t></w:t>
      </w:r>
      <w:r>
        <w:rPr>
          <w:rFonts w:hint="eastAsia"/>
        </w:rPr>
        <w:t>аналитических</w:t>
      </w:r>
      <w:r>
        <w:t></w:t>
      </w:r>
      <w:r>
        <w:rPr>
          <w:rFonts w:hint="eastAsia"/>
        </w:rPr>
        <w:t>форм</w:t>
      </w:r>
      <w:r>
        <w:t></w:t>
      </w:r>
      <w:r>
        <w:t></w:t>
      </w:r>
      <w:r>
        <w:rPr>
          <w:rFonts w:hint="eastAsia"/>
        </w:rPr>
        <w:t>Напротив</w:t>
      </w:r>
      <w:r>
        <w:t></w:t>
      </w:r>
      <w:r>
        <w:t></w:t>
      </w:r>
      <w:r>
        <w:rPr>
          <w:rFonts w:hint="eastAsia"/>
        </w:rPr>
        <w:t>оказываются</w:t>
      </w:r>
      <w:r>
        <w:t></w:t>
      </w:r>
      <w:r>
        <w:rPr>
          <w:rFonts w:hint="eastAsia"/>
        </w:rPr>
        <w:t>все</w:t>
      </w:r>
      <w:r>
        <w:t></w:t>
      </w:r>
      <w:r>
        <w:rPr>
          <w:rFonts w:hint="eastAsia"/>
        </w:rPr>
        <w:t>более</w:t>
      </w:r>
      <w:r>
        <w:t></w:t>
      </w:r>
      <w:r>
        <w:rPr>
          <w:rFonts w:hint="eastAsia"/>
        </w:rPr>
        <w:t>не</w:t>
      </w:r>
      <w:r>
        <w:t></w:t>
      </w:r>
      <w:r>
        <w:rPr>
          <w:rFonts w:hint="eastAsia"/>
        </w:rPr>
        <w:t>востребованной</w:t>
      </w:r>
      <w:r>
        <w:t></w:t>
      </w:r>
      <w:r>
        <w:rPr>
          <w:rFonts w:hint="eastAsia"/>
        </w:rPr>
        <w:t>в</w:t>
      </w:r>
      <w:r>
        <w:t></w:t>
      </w:r>
      <w:r>
        <w:rPr>
          <w:rFonts w:hint="eastAsia"/>
        </w:rPr>
        <w:t>грамматическом</w:t>
      </w:r>
      <w:r>
        <w:t></w:t>
      </w:r>
      <w:r>
        <w:rPr>
          <w:rFonts w:hint="eastAsia"/>
        </w:rPr>
        <w:t>выражении</w:t>
      </w:r>
      <w:r>
        <w:t></w:t>
      </w:r>
      <w:r>
        <w:rPr>
          <w:rFonts w:hint="eastAsia"/>
        </w:rPr>
        <w:t>значения</w:t>
      </w:r>
      <w:r>
        <w:t></w:t>
      </w:r>
      <w:r>
        <w:t></w:t>
      </w:r>
      <w:r>
        <w:rPr>
          <w:rFonts w:hint="eastAsia"/>
        </w:rPr>
        <w:t>связанные</w:t>
      </w:r>
      <w:r>
        <w:t></w:t>
      </w:r>
      <w:r>
        <w:rPr>
          <w:rFonts w:hint="eastAsia"/>
        </w:rPr>
        <w:t>с</w:t>
      </w:r>
      <w:r>
        <w:t></w:t>
      </w:r>
      <w:r>
        <w:rPr>
          <w:rFonts w:hint="eastAsia"/>
        </w:rPr>
        <w:t>репрезентацией</w:t>
      </w:r>
      <w:r>
        <w:t></w:t>
      </w:r>
      <w:r>
        <w:rPr>
          <w:rFonts w:hint="eastAsia"/>
        </w:rPr>
        <w:t>перцептивных</w:t>
      </w:r>
      <w:r>
        <w:t></w:t>
      </w:r>
      <w:r>
        <w:rPr>
          <w:rFonts w:hint="eastAsia"/>
        </w:rPr>
        <w:t>ощущений</w:t>
      </w:r>
      <w:r>
        <w:t></w:t>
      </w:r>
      <w:r>
        <w:t></w:t>
      </w:r>
      <w:r>
        <w:rPr>
          <w:rFonts w:hint="eastAsia"/>
        </w:rPr>
        <w:t>поэтому</w:t>
      </w:r>
      <w:r>
        <w:t></w:t>
      </w:r>
      <w:r>
        <w:rPr>
          <w:rFonts w:hint="eastAsia"/>
        </w:rPr>
        <w:t>их</w:t>
      </w:r>
      <w:r>
        <w:t></w:t>
      </w:r>
      <w:r>
        <w:rPr>
          <w:rFonts w:hint="eastAsia"/>
        </w:rPr>
        <w:t>показатели</w:t>
      </w:r>
      <w:r>
        <w:t></w:t>
      </w:r>
      <w:r>
        <w:rPr>
          <w:rFonts w:hint="eastAsia"/>
        </w:rPr>
        <w:t>постепенно</w:t>
      </w:r>
      <w:r>
        <w:t></w:t>
      </w:r>
      <w:r>
        <w:rPr>
          <w:rFonts w:hint="eastAsia"/>
        </w:rPr>
        <w:t>выходят</w:t>
      </w:r>
      <w:r>
        <w:t></w:t>
      </w:r>
      <w:r>
        <w:rPr>
          <w:rFonts w:hint="eastAsia"/>
        </w:rPr>
        <w:t>из</w:t>
      </w:r>
      <w:r>
        <w:t></w:t>
      </w:r>
      <w:r>
        <w:rPr>
          <w:rFonts w:hint="eastAsia"/>
        </w:rPr>
        <w:t>употребления</w:t>
      </w:r>
      <w:r>
        <w:t></w:t>
      </w:r>
      <w:r>
        <w:t></w:t>
      </w:r>
      <w:r>
        <w:rPr>
          <w:rFonts w:hint="eastAsia"/>
        </w:rPr>
        <w:t>С</w:t>
      </w:r>
      <w:r>
        <w:t></w:t>
      </w:r>
      <w:r>
        <w:rPr>
          <w:rFonts w:hint="eastAsia"/>
        </w:rPr>
        <w:t>этой</w:t>
      </w:r>
      <w:r>
        <w:t></w:t>
      </w:r>
      <w:r>
        <w:rPr>
          <w:rFonts w:hint="eastAsia"/>
        </w:rPr>
        <w:t>утратой</w:t>
      </w:r>
      <w:r>
        <w:t></w:t>
      </w:r>
      <w:r>
        <w:rPr>
          <w:rFonts w:hint="eastAsia"/>
        </w:rPr>
        <w:t>система</w:t>
      </w:r>
      <w:r>
        <w:t></w:t>
      </w:r>
      <w:r>
        <w:rPr>
          <w:rFonts w:hint="eastAsia"/>
        </w:rPr>
        <w:t>мотивированной</w:t>
      </w:r>
      <w:r>
        <w:t></w:t>
      </w:r>
      <w:r>
        <w:rPr>
          <w:rFonts w:hint="eastAsia"/>
        </w:rPr>
        <w:t>достоверности</w:t>
      </w:r>
      <w:r>
        <w:t></w:t>
      </w:r>
      <w:r>
        <w:rPr>
          <w:rFonts w:hint="eastAsia"/>
        </w:rPr>
        <w:t>рас</w:t>
      </w:r>
      <w:r>
        <w:t></w:t>
      </w:r>
      <w:r>
        <w:rPr>
          <w:rFonts w:hint="eastAsia"/>
        </w:rPr>
        <w:t>ширяется</w:t>
      </w:r>
      <w:r>
        <w:t></w:t>
      </w:r>
      <w:r>
        <w:rPr>
          <w:rFonts w:hint="eastAsia"/>
        </w:rPr>
        <w:t>за</w:t>
      </w:r>
      <w:r>
        <w:t></w:t>
      </w:r>
      <w:r>
        <w:rPr>
          <w:rFonts w:hint="eastAsia"/>
        </w:rPr>
        <w:t>счет</w:t>
      </w:r>
      <w:r>
        <w:t></w:t>
      </w:r>
      <w:r>
        <w:rPr>
          <w:rFonts w:hint="eastAsia"/>
        </w:rPr>
        <w:t>активизации</w:t>
      </w:r>
      <w:r>
        <w:t></w:t>
      </w:r>
      <w:r>
        <w:rPr>
          <w:rFonts w:hint="eastAsia"/>
        </w:rPr>
        <w:t>грамматического</w:t>
      </w:r>
      <w:r>
        <w:t></w:t>
      </w:r>
      <w:r>
        <w:rPr>
          <w:rFonts w:hint="eastAsia"/>
        </w:rPr>
        <w:t>выражения</w:t>
      </w:r>
      <w:r>
        <w:t></w:t>
      </w:r>
      <w:r>
        <w:rPr>
          <w:rFonts w:hint="eastAsia"/>
        </w:rPr>
        <w:t>косвенной</w:t>
      </w:r>
      <w:r>
        <w:t></w:t>
      </w:r>
      <w:r>
        <w:rPr>
          <w:rFonts w:hint="eastAsia"/>
        </w:rPr>
        <w:t>эви</w:t>
      </w:r>
      <w:r>
        <w:t></w:t>
      </w:r>
      <w:r>
        <w:t></w:t>
      </w:r>
      <w:r>
        <w:rPr>
          <w:rFonts w:hint="eastAsia"/>
        </w:rPr>
        <w:t>денциальности</w:t>
      </w:r>
      <w:r>
        <w:t></w:t>
      </w:r>
      <w:r>
        <w:t></w:t>
      </w:r>
      <w:r>
        <w:rPr>
          <w:rFonts w:hint="eastAsia"/>
        </w:rPr>
        <w:t>вызванное</w:t>
      </w:r>
      <w:r>
        <w:t></w:t>
      </w:r>
      <w:r>
        <w:rPr>
          <w:rFonts w:hint="eastAsia"/>
        </w:rPr>
        <w:t>появлением</w:t>
      </w:r>
      <w:r>
        <w:t></w:t>
      </w:r>
      <w:r>
        <w:rPr>
          <w:rFonts w:hint="eastAsia"/>
        </w:rPr>
        <w:t>новых</w:t>
      </w:r>
      <w:r>
        <w:t></w:t>
      </w:r>
      <w:r>
        <w:rPr>
          <w:rFonts w:hint="eastAsia"/>
        </w:rPr>
        <w:t>форм</w:t>
      </w:r>
      <w:r>
        <w:t></w:t>
      </w:r>
      <w:r>
        <w:t></w:t>
      </w:r>
      <w:r>
        <w:rPr>
          <w:rFonts w:hint="eastAsia"/>
        </w:rPr>
        <w:t>образованных</w:t>
      </w:r>
      <w:r>
        <w:t></w:t>
      </w:r>
      <w:r>
        <w:rPr>
          <w:rFonts w:hint="eastAsia"/>
        </w:rPr>
        <w:t>на</w:t>
      </w:r>
      <w:r>
        <w:t></w:t>
      </w:r>
      <w:r>
        <w:rPr>
          <w:rFonts w:hint="eastAsia"/>
        </w:rPr>
        <w:t>базе</w:t>
      </w:r>
      <w:r>
        <w:t></w:t>
      </w:r>
      <w:r>
        <w:rPr>
          <w:rFonts w:hint="eastAsia"/>
        </w:rPr>
        <w:t>собственно</w:t>
      </w:r>
      <w:r>
        <w:t></w:t>
      </w:r>
      <w:r>
        <w:rPr>
          <w:rFonts w:hint="eastAsia"/>
        </w:rPr>
        <w:t>видо</w:t>
      </w:r>
      <w:r>
        <w:t></w:t>
      </w:r>
      <w:r>
        <w:rPr>
          <w:rFonts w:hint="eastAsia"/>
        </w:rPr>
        <w:t>временных</w:t>
      </w:r>
      <w:r>
        <w:t></w:t>
      </w:r>
      <w:r>
        <w:rPr>
          <w:rFonts w:hint="eastAsia"/>
        </w:rPr>
        <w:t>форм</w:t>
      </w:r>
      <w:r>
        <w:t></w:t>
      </w:r>
      <w:r>
        <w:t></w:t>
      </w:r>
      <w:r>
        <w:rPr>
          <w:rFonts w:hint="eastAsia"/>
        </w:rPr>
        <w:t>осложненных</w:t>
      </w:r>
      <w:r>
        <w:t></w:t>
      </w:r>
      <w:r>
        <w:rPr>
          <w:rFonts w:hint="eastAsia"/>
        </w:rPr>
        <w:t>постпозитивной</w:t>
      </w:r>
      <w:r>
        <w:t></w:t>
      </w:r>
      <w:r>
        <w:rPr>
          <w:rFonts w:hint="eastAsia"/>
        </w:rPr>
        <w:t>частицей</w:t>
      </w:r>
      <w:r>
        <w:t></w:t>
      </w:r>
      <w:r>
        <w:t></w:t>
      </w:r>
      <w:r>
        <w:t></w:t>
      </w:r>
      <w:r>
        <w:rPr>
          <w:rFonts w:hint="eastAsia"/>
        </w:rPr>
        <w:t>тыр</w:t>
      </w:r>
      <w:r>
        <w:t></w:t>
      </w:r>
      <w:r>
        <w:t></w:t>
      </w:r>
      <w:r>
        <w:t></w:t>
      </w:r>
      <w:r>
        <w:rPr>
          <w:rFonts w:hint="eastAsia"/>
        </w:rPr>
        <w:t>ган</w:t>
      </w:r>
      <w:r>
        <w:t></w:t>
      </w:r>
      <w:r>
        <w:rPr>
          <w:rFonts w:hint="eastAsia"/>
        </w:rPr>
        <w:t>дыр</w:t>
      </w:r>
      <w:r>
        <w:t></w:t>
      </w:r>
      <w:r>
        <w:t></w:t>
      </w:r>
      <w:r>
        <w:t></w:t>
      </w:r>
      <w:r>
        <w:rPr>
          <w:rFonts w:hint="eastAsia"/>
        </w:rPr>
        <w:t>бышаан</w:t>
      </w:r>
      <w:r>
        <w:t></w:t>
      </w:r>
      <w:r>
        <w:rPr>
          <w:rFonts w:hint="eastAsia"/>
        </w:rPr>
        <w:t>дыр</w:t>
      </w:r>
      <w:r>
        <w:t></w:t>
      </w:r>
      <w:r>
        <w:t></w:t>
      </w:r>
      <w:r>
        <w:t></w:t>
      </w:r>
      <w:r>
        <w:t></w:t>
      </w:r>
      <w:r>
        <w:t></w:t>
      </w:r>
      <w:r>
        <w:t></w:t>
      </w:r>
      <w:r>
        <w:t></w:t>
      </w:r>
      <w:r>
        <w:t></w:t>
      </w:r>
      <w:r>
        <w:t></w:t>
      </w:r>
      <w:r>
        <w:t></w:t>
      </w:r>
      <w:r>
        <w:t></w:t>
      </w:r>
      <w:r>
        <w:t></w:t>
      </w:r>
      <w:r>
        <w:t></w:t>
      </w:r>
      <w:r>
        <w:t></w:t>
      </w:r>
      <w:r>
        <w:t></w:t>
      </w:r>
      <w:r>
        <w:t></w:t>
      </w:r>
      <w:r>
        <w:t></w:t>
      </w:r>
      <w:r>
        <w:rPr>
          <w:rFonts w:hint="eastAsia"/>
        </w:rPr>
        <w:t>олур</w:t>
      </w:r>
      <w:r>
        <w:t></w:t>
      </w:r>
      <w:r>
        <w:t></w:t>
      </w:r>
      <w:r>
        <w:t></w:t>
      </w:r>
      <w:r>
        <w:rPr>
          <w:rFonts w:hint="eastAsia"/>
        </w:rPr>
        <w:t>чор</w:t>
      </w:r>
      <w:r>
        <w:t></w:t>
      </w:r>
      <w:r>
        <w:t></w:t>
      </w:r>
      <w:r>
        <w:t></w:t>
      </w:r>
      <w:r>
        <w:rPr>
          <w:rFonts w:hint="eastAsia"/>
        </w:rPr>
        <w:t>чыд</w:t>
      </w:r>
      <w:r>
        <w:t></w:t>
      </w:r>
      <w:r>
        <w:t></w:t>
      </w:r>
      <w:r>
        <w:t></w:t>
      </w:r>
      <w:r>
        <w:rPr>
          <w:rFonts w:hint="eastAsia"/>
        </w:rPr>
        <w:t>ар</w:t>
      </w:r>
      <w:r>
        <w:t></w:t>
      </w:r>
      <w:r>
        <w:t></w:t>
      </w:r>
      <w:r>
        <w:rPr>
          <w:rFonts w:hint="eastAsia"/>
        </w:rPr>
        <w:t>дыр</w:t>
      </w:r>
      <w:r>
        <w:t></w:t>
      </w:r>
      <w:r>
        <w:t></w:t>
      </w:r>
      <w:r>
        <w:t></w:t>
      </w:r>
      <w:r>
        <w:rPr>
          <w:rFonts w:hint="eastAsia"/>
        </w:rPr>
        <w:t>ар</w:t>
      </w:r>
      <w:r>
        <w:t></w:t>
      </w:r>
      <w:r>
        <w:rPr>
          <w:rFonts w:hint="eastAsia"/>
        </w:rPr>
        <w:t>дыр</w:t>
      </w:r>
      <w:r>
        <w:t></w:t>
      </w:r>
      <w:r>
        <w:t></w:t>
      </w:r>
      <w:r>
        <w:t></w:t>
      </w:r>
      <w:r>
        <w:rPr>
          <w:rFonts w:hint="eastAsia"/>
        </w:rPr>
        <w:t>которые</w:t>
      </w:r>
      <w:r>
        <w:t></w:t>
      </w:r>
      <w:r>
        <w:rPr>
          <w:rFonts w:hint="eastAsia"/>
        </w:rPr>
        <w:t>покрывают</w:t>
      </w:r>
      <w:r>
        <w:t></w:t>
      </w:r>
      <w:r>
        <w:rPr>
          <w:rFonts w:hint="eastAsia"/>
        </w:rPr>
        <w:t>поле</w:t>
      </w:r>
      <w:r>
        <w:t></w:t>
      </w:r>
      <w:r>
        <w:rPr>
          <w:rFonts w:hint="eastAsia"/>
        </w:rPr>
        <w:t>косвенной</w:t>
      </w:r>
      <w:r>
        <w:t></w:t>
      </w:r>
      <w:r>
        <w:rPr>
          <w:rFonts w:hint="eastAsia"/>
        </w:rPr>
        <w:t>засвидетельствованности</w:t>
      </w:r>
      <w:r>
        <w:t></w:t>
      </w:r>
      <w:r>
        <w:rPr>
          <w:rFonts w:hint="eastAsia"/>
        </w:rPr>
        <w:t>и</w:t>
      </w:r>
      <w:r>
        <w:t></w:t>
      </w:r>
      <w:r>
        <w:rPr>
          <w:rFonts w:hint="eastAsia"/>
        </w:rPr>
        <w:t>адмиратива</w:t>
      </w:r>
      <w:r>
        <w:t></w:t>
      </w:r>
      <w:r>
        <w:t></w:t>
      </w:r>
      <w:r>
        <w:rPr>
          <w:rFonts w:hint="eastAsia"/>
        </w:rPr>
        <w:t>вытесняя</w:t>
      </w:r>
      <w:r>
        <w:t></w:t>
      </w:r>
      <w:r>
        <w:rPr>
          <w:rFonts w:hint="eastAsia"/>
        </w:rPr>
        <w:t>со</w:t>
      </w:r>
      <w:r>
        <w:t></w:t>
      </w:r>
      <w:r>
        <w:rPr>
          <w:rFonts w:hint="eastAsia"/>
        </w:rPr>
        <w:t>своих</w:t>
      </w:r>
      <w:r>
        <w:t></w:t>
      </w:r>
      <w:r>
        <w:rPr>
          <w:rFonts w:hint="eastAsia"/>
        </w:rPr>
        <w:t>позиций</w:t>
      </w:r>
      <w:r>
        <w:t></w:t>
      </w:r>
      <w:r>
        <w:rPr>
          <w:rFonts w:hint="eastAsia"/>
        </w:rPr>
        <w:t>более</w:t>
      </w:r>
      <w:r>
        <w:t></w:t>
      </w:r>
      <w:r>
        <w:rPr>
          <w:rFonts w:hint="eastAsia"/>
        </w:rPr>
        <w:t>раннюю</w:t>
      </w:r>
      <w:r>
        <w:t></w:t>
      </w:r>
      <w:r>
        <w:rPr>
          <w:rFonts w:hint="eastAsia"/>
        </w:rPr>
        <w:t>форму</w:t>
      </w:r>
      <w:r>
        <w:t></w:t>
      </w:r>
      <w:r>
        <w:rPr>
          <w:rFonts w:hint="eastAsia"/>
        </w:rPr>
        <w:t>на</w:t>
      </w:r>
      <w:r>
        <w:t></w:t>
      </w:r>
      <w:r>
        <w:t></w:t>
      </w:r>
      <w:r>
        <w:rPr>
          <w:rFonts w:hint="eastAsia"/>
        </w:rPr>
        <w:t>п</w:t>
      </w:r>
      <w:r>
        <w:t></w:t>
      </w:r>
      <w:r>
        <w:rPr>
          <w:rFonts w:hint="eastAsia"/>
        </w:rPr>
        <w:t>тыр</w:t>
      </w:r>
      <w:r>
        <w:t></w:t>
      </w:r>
    </w:p>
    <w:p w:rsidR="00153E15" w:rsidRDefault="00153E15" w:rsidP="00153E15">
      <w:r>
        <w:t></w:t>
      </w:r>
      <w:r>
        <w:t></w:t>
      </w:r>
      <w:r>
        <w:t></w:t>
      </w:r>
      <w:r>
        <w:tab/>
      </w:r>
      <w:r>
        <w:rPr>
          <w:rFonts w:hint="eastAsia"/>
        </w:rPr>
        <w:t>Модальная</w:t>
      </w:r>
      <w:r>
        <w:t></w:t>
      </w:r>
      <w:r>
        <w:rPr>
          <w:rFonts w:hint="eastAsia"/>
        </w:rPr>
        <w:t>область</w:t>
      </w:r>
      <w:r>
        <w:t></w:t>
      </w:r>
      <w:r>
        <w:rPr>
          <w:rFonts w:hint="eastAsia"/>
        </w:rPr>
        <w:t>потенциальности</w:t>
      </w:r>
      <w:r>
        <w:t></w:t>
      </w:r>
      <w:r>
        <w:rPr>
          <w:rFonts w:hint="eastAsia"/>
        </w:rPr>
        <w:t>ирреальности</w:t>
      </w:r>
      <w:r>
        <w:t></w:t>
      </w:r>
      <w:r>
        <w:rPr>
          <w:rFonts w:hint="eastAsia"/>
        </w:rPr>
        <w:t>включает</w:t>
      </w:r>
      <w:r>
        <w:t></w:t>
      </w:r>
      <w:r>
        <w:rPr>
          <w:rFonts w:hint="eastAsia"/>
        </w:rPr>
        <w:t>следующие</w:t>
      </w:r>
      <w:r>
        <w:t></w:t>
      </w:r>
      <w:r>
        <w:rPr>
          <w:rFonts w:hint="eastAsia"/>
        </w:rPr>
        <w:t>модальные</w:t>
      </w:r>
      <w:r>
        <w:t></w:t>
      </w:r>
      <w:r>
        <w:rPr>
          <w:rFonts w:hint="eastAsia"/>
        </w:rPr>
        <w:t>зоны</w:t>
      </w:r>
      <w:r>
        <w:t></w:t>
      </w:r>
      <w:r>
        <w:t></w:t>
      </w:r>
      <w:r>
        <w:rPr>
          <w:rFonts w:hint="eastAsia"/>
        </w:rPr>
        <w:t>необусловленной</w:t>
      </w:r>
      <w:r>
        <w:t></w:t>
      </w:r>
      <w:r>
        <w:rPr>
          <w:rFonts w:hint="eastAsia"/>
        </w:rPr>
        <w:t>возможности</w:t>
      </w:r>
      <w:r>
        <w:t></w:t>
      </w:r>
      <w:r>
        <w:t></w:t>
      </w:r>
      <w:r>
        <w:rPr>
          <w:rFonts w:hint="eastAsia"/>
        </w:rPr>
        <w:t>обусловленной</w:t>
      </w:r>
      <w:r>
        <w:t></w:t>
      </w:r>
      <w:r>
        <w:rPr>
          <w:rFonts w:hint="eastAsia"/>
        </w:rPr>
        <w:t>возможности</w:t>
      </w:r>
      <w:r>
        <w:t></w:t>
      </w:r>
      <w:r>
        <w:t></w:t>
      </w:r>
      <w:r>
        <w:rPr>
          <w:rFonts w:hint="eastAsia"/>
        </w:rPr>
        <w:t>необходимости</w:t>
      </w:r>
      <w:r>
        <w:t></w:t>
      </w:r>
      <w:r>
        <w:t></w:t>
      </w:r>
      <w:r>
        <w:rPr>
          <w:rFonts w:hint="eastAsia"/>
        </w:rPr>
        <w:t>собственно</w:t>
      </w:r>
      <w:r>
        <w:t></w:t>
      </w:r>
      <w:r>
        <w:rPr>
          <w:rFonts w:hint="eastAsia"/>
        </w:rPr>
        <w:t>желания</w:t>
      </w:r>
      <w:r>
        <w:t></w:t>
      </w:r>
      <w:r>
        <w:t></w:t>
      </w:r>
      <w:r>
        <w:rPr>
          <w:rFonts w:hint="eastAsia"/>
        </w:rPr>
        <w:t>императива</w:t>
      </w:r>
      <w:r>
        <w:t></w:t>
      </w:r>
      <w:r>
        <w:rPr>
          <w:rFonts w:hint="eastAsia"/>
        </w:rPr>
        <w:t>и</w:t>
      </w:r>
      <w:r>
        <w:t></w:t>
      </w:r>
      <w:r>
        <w:rPr>
          <w:rFonts w:hint="eastAsia"/>
        </w:rPr>
        <w:t>модально</w:t>
      </w:r>
      <w:r>
        <w:t></w:t>
      </w:r>
      <w:r>
        <w:rPr>
          <w:rFonts w:hint="eastAsia"/>
        </w:rPr>
        <w:t>сти</w:t>
      </w:r>
      <w:r>
        <w:t></w:t>
      </w:r>
      <w:r>
        <w:rPr>
          <w:rFonts w:hint="eastAsia"/>
        </w:rPr>
        <w:t>намерения</w:t>
      </w:r>
      <w:r>
        <w:t></w:t>
      </w:r>
      <w:r>
        <w:t></w:t>
      </w:r>
      <w:r>
        <w:rPr>
          <w:rFonts w:hint="eastAsia"/>
        </w:rPr>
        <w:t>Центральными</w:t>
      </w:r>
      <w:r>
        <w:t></w:t>
      </w:r>
      <w:r>
        <w:rPr>
          <w:rFonts w:hint="eastAsia"/>
        </w:rPr>
        <w:t>формами</w:t>
      </w:r>
      <w:r>
        <w:t></w:t>
      </w:r>
      <w:r>
        <w:rPr>
          <w:rFonts w:hint="eastAsia"/>
        </w:rPr>
        <w:t>в</w:t>
      </w:r>
      <w:r>
        <w:t></w:t>
      </w:r>
      <w:r>
        <w:rPr>
          <w:rFonts w:hint="eastAsia"/>
        </w:rPr>
        <w:t>этой</w:t>
      </w:r>
      <w:r>
        <w:t></w:t>
      </w:r>
      <w:r>
        <w:rPr>
          <w:rFonts w:hint="eastAsia"/>
        </w:rPr>
        <w:t>области</w:t>
      </w:r>
      <w:r>
        <w:t></w:t>
      </w:r>
      <w:r>
        <w:rPr>
          <w:rFonts w:hint="eastAsia"/>
        </w:rPr>
        <w:t>выступают</w:t>
      </w:r>
      <w:r>
        <w:t></w:t>
      </w:r>
      <w:r>
        <w:rPr>
          <w:rFonts w:hint="eastAsia"/>
        </w:rPr>
        <w:t>формы</w:t>
      </w:r>
      <w:r>
        <w:t></w:t>
      </w:r>
      <w:r>
        <w:rPr>
          <w:rFonts w:hint="eastAsia"/>
        </w:rPr>
        <w:t>наклонений</w:t>
      </w:r>
      <w:r>
        <w:t></w:t>
      </w:r>
      <w:r>
        <w:t></w:t>
      </w:r>
      <w:r>
        <w:rPr>
          <w:rFonts w:hint="eastAsia"/>
        </w:rPr>
        <w:t>Периферию</w:t>
      </w:r>
      <w:r>
        <w:t></w:t>
      </w:r>
      <w:r>
        <w:rPr>
          <w:rFonts w:hint="eastAsia"/>
        </w:rPr>
        <w:t>составляют</w:t>
      </w:r>
      <w:r>
        <w:t></w:t>
      </w:r>
      <w:r>
        <w:rPr>
          <w:rFonts w:hint="eastAsia"/>
        </w:rPr>
        <w:t>многочисленные</w:t>
      </w:r>
      <w:r>
        <w:t></w:t>
      </w:r>
      <w:r>
        <w:t></w:t>
      </w:r>
      <w:r>
        <w:rPr>
          <w:rFonts w:hint="eastAsia"/>
        </w:rPr>
        <w:t>преимущественно</w:t>
      </w:r>
      <w:r>
        <w:t></w:t>
      </w:r>
      <w:r>
        <w:rPr>
          <w:rFonts w:hint="eastAsia"/>
        </w:rPr>
        <w:t>причастные</w:t>
      </w:r>
      <w:r>
        <w:t></w:t>
      </w:r>
      <w:r>
        <w:t></w:t>
      </w:r>
      <w:r>
        <w:rPr>
          <w:rFonts w:hint="eastAsia"/>
        </w:rPr>
        <w:t>АФ</w:t>
      </w:r>
      <w:r>
        <w:t></w:t>
      </w:r>
      <w:r>
        <w:rPr>
          <w:rFonts w:hint="eastAsia"/>
        </w:rPr>
        <w:t>и</w:t>
      </w:r>
      <w:r>
        <w:t></w:t>
      </w:r>
      <w:r>
        <w:rPr>
          <w:rFonts w:hint="eastAsia"/>
        </w:rPr>
        <w:t>АК</w:t>
      </w:r>
      <w:r>
        <w:t></w:t>
      </w:r>
      <w:r>
        <w:rPr>
          <w:rFonts w:hint="eastAsia"/>
        </w:rPr>
        <w:t>разной</w:t>
      </w:r>
      <w:r>
        <w:t></w:t>
      </w:r>
      <w:r>
        <w:rPr>
          <w:rFonts w:hint="eastAsia"/>
        </w:rPr>
        <w:t>степени</w:t>
      </w:r>
      <w:r>
        <w:t></w:t>
      </w:r>
      <w:r>
        <w:rPr>
          <w:rFonts w:hint="eastAsia"/>
        </w:rPr>
        <w:t>грамматикализации</w:t>
      </w:r>
      <w:r>
        <w:t></w:t>
      </w:r>
    </w:p>
    <w:p w:rsidR="00153E15" w:rsidRDefault="00153E15" w:rsidP="00153E15">
      <w:r>
        <w:t></w:t>
      </w:r>
      <w:r>
        <w:t></w:t>
      </w:r>
      <w:r>
        <w:t></w:t>
      </w:r>
      <w:r>
        <w:tab/>
      </w:r>
      <w:r>
        <w:rPr>
          <w:rFonts w:hint="eastAsia"/>
        </w:rPr>
        <w:t>В</w:t>
      </w:r>
      <w:r>
        <w:t></w:t>
      </w:r>
      <w:r>
        <w:rPr>
          <w:rFonts w:hint="eastAsia"/>
        </w:rPr>
        <w:t>модальной</w:t>
      </w:r>
      <w:r>
        <w:t></w:t>
      </w:r>
      <w:r>
        <w:rPr>
          <w:rFonts w:hint="eastAsia"/>
        </w:rPr>
        <w:t>области</w:t>
      </w:r>
      <w:r>
        <w:t></w:t>
      </w:r>
      <w:r>
        <w:rPr>
          <w:rFonts w:hint="eastAsia"/>
        </w:rPr>
        <w:t>потенциальности</w:t>
      </w:r>
      <w:r>
        <w:t></w:t>
      </w:r>
      <w:r>
        <w:rPr>
          <w:rFonts w:hint="eastAsia"/>
        </w:rPr>
        <w:t>ирреальности</w:t>
      </w:r>
      <w:r>
        <w:t></w:t>
      </w:r>
      <w:r>
        <w:rPr>
          <w:rFonts w:hint="eastAsia"/>
        </w:rPr>
        <w:t>нами</w:t>
      </w:r>
      <w:r>
        <w:t></w:t>
      </w:r>
      <w:r>
        <w:rPr>
          <w:rFonts w:hint="eastAsia"/>
        </w:rPr>
        <w:t>выделе</w:t>
      </w:r>
      <w:r>
        <w:t></w:t>
      </w:r>
      <w:r>
        <w:rPr>
          <w:rFonts w:hint="eastAsia"/>
        </w:rPr>
        <w:t>ны</w:t>
      </w:r>
      <w:r>
        <w:t></w:t>
      </w:r>
      <w:r>
        <w:rPr>
          <w:rFonts w:hint="eastAsia"/>
        </w:rPr>
        <w:t>следующие</w:t>
      </w:r>
      <w:r>
        <w:t></w:t>
      </w:r>
      <w:r>
        <w:rPr>
          <w:rFonts w:hint="eastAsia"/>
        </w:rPr>
        <w:t>наклонения</w:t>
      </w:r>
      <w:r>
        <w:t></w:t>
      </w:r>
      <w:r>
        <w:t></w:t>
      </w:r>
      <w:r>
        <w:rPr>
          <w:rFonts w:hint="eastAsia"/>
        </w:rPr>
        <w:t>предположительное</w:t>
      </w:r>
      <w:r>
        <w:t></w:t>
      </w:r>
      <w:r>
        <w:rPr>
          <w:rFonts w:hint="eastAsia"/>
        </w:rPr>
        <w:t>наклонение</w:t>
      </w:r>
      <w:r>
        <w:t></w:t>
      </w:r>
      <w:r>
        <w:t></w:t>
      </w:r>
      <w:r>
        <w:t></w:t>
      </w:r>
      <w:r>
        <w:rPr>
          <w:rFonts w:hint="eastAsia"/>
        </w:rPr>
        <w:t>гы</w:t>
      </w:r>
      <w:r>
        <w:t></w:t>
      </w:r>
      <w:r>
        <w:rPr>
          <w:rFonts w:hint="eastAsia"/>
        </w:rPr>
        <w:t>дег</w:t>
      </w:r>
      <w:r>
        <w:t></w:t>
      </w:r>
      <w:r>
        <w:t></w:t>
      </w:r>
      <w:r>
        <w:t></w:t>
      </w:r>
      <w:r>
        <w:rPr>
          <w:rFonts w:hint="eastAsia"/>
        </w:rPr>
        <w:t>выра</w:t>
      </w:r>
      <w:r>
        <w:t></w:t>
      </w:r>
      <w:r>
        <w:rPr>
          <w:rFonts w:hint="eastAsia"/>
        </w:rPr>
        <w:t>жающее</w:t>
      </w:r>
      <w:r>
        <w:t></w:t>
      </w:r>
      <w:r>
        <w:rPr>
          <w:rFonts w:hint="eastAsia"/>
        </w:rPr>
        <w:t>субъективное</w:t>
      </w:r>
      <w:r>
        <w:t></w:t>
      </w:r>
      <w:r>
        <w:rPr>
          <w:rFonts w:hint="eastAsia"/>
        </w:rPr>
        <w:t>предположение</w:t>
      </w:r>
      <w:r>
        <w:t></w:t>
      </w:r>
      <w:r>
        <w:rPr>
          <w:rFonts w:hint="eastAsia"/>
        </w:rPr>
        <w:t>говорящего</w:t>
      </w:r>
      <w:r>
        <w:t></w:t>
      </w:r>
      <w:r>
        <w:rPr>
          <w:rFonts w:hint="eastAsia"/>
        </w:rPr>
        <w:t>о</w:t>
      </w:r>
      <w:r>
        <w:t></w:t>
      </w:r>
      <w:r>
        <w:rPr>
          <w:rFonts w:hint="eastAsia"/>
        </w:rPr>
        <w:t>возможном</w:t>
      </w:r>
      <w:r>
        <w:t></w:t>
      </w:r>
      <w:r>
        <w:rPr>
          <w:rFonts w:hint="eastAsia"/>
        </w:rPr>
        <w:t>действии</w:t>
      </w:r>
      <w:r>
        <w:t></w:t>
      </w:r>
      <w:r>
        <w:rPr>
          <w:rFonts w:hint="eastAsia"/>
        </w:rPr>
        <w:t>субъекта</w:t>
      </w:r>
      <w:r>
        <w:t></w:t>
      </w:r>
      <w:r>
        <w:rPr>
          <w:rFonts w:hint="eastAsia"/>
        </w:rPr>
        <w:t>на</w:t>
      </w:r>
      <w:r>
        <w:t></w:t>
      </w:r>
      <w:r>
        <w:rPr>
          <w:rFonts w:hint="eastAsia"/>
        </w:rPr>
        <w:t>основе</w:t>
      </w:r>
      <w:r>
        <w:t></w:t>
      </w:r>
      <w:r>
        <w:rPr>
          <w:rFonts w:hint="eastAsia"/>
        </w:rPr>
        <w:t>его</w:t>
      </w:r>
      <w:r>
        <w:t></w:t>
      </w:r>
      <w:r>
        <w:rPr>
          <w:rFonts w:hint="eastAsia"/>
        </w:rPr>
        <w:t>внутренних</w:t>
      </w:r>
      <w:r>
        <w:t></w:t>
      </w:r>
      <w:r>
        <w:rPr>
          <w:rFonts w:hint="eastAsia"/>
        </w:rPr>
        <w:t>качеств</w:t>
      </w:r>
      <w:r>
        <w:t></w:t>
      </w:r>
      <w:r>
        <w:t></w:t>
      </w:r>
      <w:r>
        <w:rPr>
          <w:rFonts w:hint="eastAsia"/>
        </w:rPr>
        <w:t>наклонение</w:t>
      </w:r>
      <w:r>
        <w:t></w:t>
      </w:r>
      <w:r>
        <w:rPr>
          <w:rFonts w:hint="eastAsia"/>
        </w:rPr>
        <w:t>необходимости</w:t>
      </w:r>
      <w:r>
        <w:t></w:t>
      </w:r>
      <w:r>
        <w:t></w:t>
      </w:r>
      <w:r>
        <w:t></w:t>
      </w:r>
      <w:r>
        <w:rPr>
          <w:rFonts w:hint="eastAsia"/>
        </w:rPr>
        <w:t>гай</w:t>
      </w:r>
      <w:r>
        <w:t></w:t>
      </w:r>
      <w:r>
        <w:t></w:t>
      </w:r>
      <w:r>
        <w:t></w:t>
      </w:r>
      <w:r>
        <w:rPr>
          <w:rFonts w:hint="eastAsia"/>
        </w:rPr>
        <w:t>которое</w:t>
      </w:r>
      <w:r>
        <w:t></w:t>
      </w:r>
      <w:r>
        <w:rPr>
          <w:rFonts w:hint="eastAsia"/>
        </w:rPr>
        <w:t>репрезентирует</w:t>
      </w:r>
      <w:r>
        <w:t></w:t>
      </w:r>
      <w:r>
        <w:rPr>
          <w:rFonts w:hint="eastAsia"/>
        </w:rPr>
        <w:t>значение</w:t>
      </w:r>
      <w:r>
        <w:t></w:t>
      </w:r>
      <w:r>
        <w:t></w:t>
      </w:r>
      <w:r>
        <w:rPr>
          <w:rFonts w:hint="eastAsia"/>
        </w:rPr>
        <w:t>внутренней</w:t>
      </w:r>
      <w:r>
        <w:t></w:t>
      </w:r>
      <w:r>
        <w:t></w:t>
      </w:r>
      <w:r>
        <w:rPr>
          <w:rFonts w:hint="eastAsia"/>
        </w:rPr>
        <w:t>необходимости</w:t>
      </w:r>
      <w:r>
        <w:t></w:t>
      </w:r>
      <w:r>
        <w:rPr>
          <w:rFonts w:hint="eastAsia"/>
        </w:rPr>
        <w:t>субъ</w:t>
      </w:r>
      <w:r>
        <w:t></w:t>
      </w:r>
      <w:r>
        <w:rPr>
          <w:rFonts w:hint="eastAsia"/>
        </w:rPr>
        <w:t>екта</w:t>
      </w:r>
      <w:r>
        <w:t></w:t>
      </w:r>
      <w:r>
        <w:rPr>
          <w:rFonts w:hint="eastAsia"/>
        </w:rPr>
        <w:t>с</w:t>
      </w:r>
      <w:r>
        <w:t></w:t>
      </w:r>
      <w:r>
        <w:rPr>
          <w:rFonts w:hint="eastAsia"/>
        </w:rPr>
        <w:t>точки</w:t>
      </w:r>
      <w:r>
        <w:t></w:t>
      </w:r>
      <w:r>
        <w:rPr>
          <w:rFonts w:hint="eastAsia"/>
        </w:rPr>
        <w:t>зрения</w:t>
      </w:r>
      <w:r>
        <w:t></w:t>
      </w:r>
      <w:r>
        <w:rPr>
          <w:rFonts w:hint="eastAsia"/>
        </w:rPr>
        <w:t>говорящего</w:t>
      </w:r>
      <w:r>
        <w:t></w:t>
      </w:r>
      <w:r>
        <w:t></w:t>
      </w:r>
      <w:r>
        <w:rPr>
          <w:rFonts w:hint="eastAsia"/>
        </w:rPr>
        <w:t>желательно</w:t>
      </w:r>
      <w:r>
        <w:t></w:t>
      </w:r>
      <w:r>
        <w:rPr>
          <w:rFonts w:hint="eastAsia"/>
        </w:rPr>
        <w:t>побудительное</w:t>
      </w:r>
      <w:r>
        <w:t></w:t>
      </w:r>
      <w:r>
        <w:rPr>
          <w:rFonts w:hint="eastAsia"/>
        </w:rPr>
        <w:t>наклонение</w:t>
      </w:r>
      <w:r>
        <w:t></w:t>
      </w:r>
      <w:r>
        <w:t></w:t>
      </w:r>
      <w:r>
        <w:rPr>
          <w:rFonts w:hint="eastAsia"/>
        </w:rPr>
        <w:t>оп</w:t>
      </w:r>
      <w:r>
        <w:t></w:t>
      </w:r>
      <w:r>
        <w:rPr>
          <w:rFonts w:hint="eastAsia"/>
        </w:rPr>
        <w:t>татив</w:t>
      </w:r>
      <w:r>
        <w:t></w:t>
      </w:r>
      <w:r>
        <w:t></w:t>
      </w:r>
      <w:r>
        <w:t></w:t>
      </w:r>
      <w:r>
        <w:t></w:t>
      </w:r>
      <w:r>
        <w:rPr>
          <w:rFonts w:hint="eastAsia"/>
        </w:rPr>
        <w:t>са</w:t>
      </w:r>
      <w:r>
        <w:t></w:t>
      </w:r>
      <w:r>
        <w:t></w:t>
      </w:r>
      <w:r>
        <w:t></w:t>
      </w:r>
      <w:r>
        <w:rPr>
          <w:rFonts w:hint="eastAsia"/>
        </w:rPr>
        <w:t>выражающее</w:t>
      </w:r>
      <w:r>
        <w:t></w:t>
      </w:r>
      <w:r>
        <w:rPr>
          <w:rFonts w:hint="eastAsia"/>
        </w:rPr>
        <w:t>желание</w:t>
      </w:r>
      <w:r>
        <w:t></w:t>
      </w:r>
      <w:r>
        <w:rPr>
          <w:rFonts w:hint="eastAsia"/>
        </w:rPr>
        <w:t>говорящего</w:t>
      </w:r>
      <w:r>
        <w:t></w:t>
      </w:r>
      <w:r>
        <w:rPr>
          <w:rFonts w:hint="eastAsia"/>
        </w:rPr>
        <w:t>с</w:t>
      </w:r>
      <w:r>
        <w:t></w:t>
      </w:r>
      <w:r>
        <w:rPr>
          <w:rFonts w:hint="eastAsia"/>
        </w:rPr>
        <w:t>оттенком</w:t>
      </w:r>
      <w:r>
        <w:t></w:t>
      </w:r>
      <w:r>
        <w:rPr>
          <w:rFonts w:hint="eastAsia"/>
        </w:rPr>
        <w:t>побужения</w:t>
      </w:r>
      <w:r>
        <w:t></w:t>
      </w:r>
      <w:r>
        <w:t></w:t>
      </w:r>
      <w:r>
        <w:rPr>
          <w:rFonts w:hint="eastAsia"/>
        </w:rPr>
        <w:t>дези</w:t>
      </w:r>
      <w:r>
        <w:t></w:t>
      </w:r>
      <w:r>
        <w:t></w:t>
      </w:r>
      <w:r>
        <w:rPr>
          <w:rFonts w:hint="eastAsia"/>
        </w:rPr>
        <w:t>дератив</w:t>
      </w:r>
      <w:r>
        <w:t></w:t>
      </w:r>
      <w:r>
        <w:t></w:t>
      </w:r>
      <w:r>
        <w:t></w:t>
      </w:r>
      <w:r>
        <w:rPr>
          <w:rFonts w:hint="eastAsia"/>
        </w:rPr>
        <w:t>кса</w:t>
      </w:r>
      <w:r>
        <w:t></w:t>
      </w:r>
      <w:r>
        <w:t></w:t>
      </w:r>
      <w:r>
        <w:t></w:t>
      </w:r>
      <w:r>
        <w:rPr>
          <w:rFonts w:hint="eastAsia"/>
        </w:rPr>
        <w:t>имеющий</w:t>
      </w:r>
      <w:r>
        <w:t></w:t>
      </w:r>
      <w:r>
        <w:rPr>
          <w:rFonts w:hint="eastAsia"/>
        </w:rPr>
        <w:t>значение</w:t>
      </w:r>
      <w:r>
        <w:t></w:t>
      </w:r>
      <w:r>
        <w:rPr>
          <w:rFonts w:hint="eastAsia"/>
        </w:rPr>
        <w:t>желания</w:t>
      </w:r>
      <w:r>
        <w:t></w:t>
      </w:r>
      <w:r>
        <w:rPr>
          <w:rFonts w:hint="eastAsia"/>
        </w:rPr>
        <w:t>субъекта</w:t>
      </w:r>
      <w:r>
        <w:t></w:t>
      </w:r>
      <w:r>
        <w:t></w:t>
      </w:r>
      <w:r>
        <w:rPr>
          <w:rFonts w:hint="eastAsia"/>
        </w:rPr>
        <w:t>императив</w:t>
      </w:r>
      <w:r>
        <w:t></w:t>
      </w:r>
      <w:r>
        <w:t></w:t>
      </w:r>
      <w:r>
        <w:rPr>
          <w:rFonts w:hint="eastAsia"/>
        </w:rPr>
        <w:t>имеющий</w:t>
      </w:r>
      <w:r>
        <w:t></w:t>
      </w:r>
      <w:r>
        <w:rPr>
          <w:rFonts w:hint="eastAsia"/>
        </w:rPr>
        <w:t>полную</w:t>
      </w:r>
      <w:r>
        <w:t></w:t>
      </w:r>
      <w:r>
        <w:rPr>
          <w:rFonts w:hint="eastAsia"/>
        </w:rPr>
        <w:t>парадигму</w:t>
      </w:r>
      <w:r>
        <w:t></w:t>
      </w:r>
      <w:r>
        <w:rPr>
          <w:rFonts w:hint="eastAsia"/>
        </w:rPr>
        <w:t>и</w:t>
      </w:r>
      <w:r>
        <w:t></w:t>
      </w:r>
      <w:r>
        <w:rPr>
          <w:rFonts w:hint="eastAsia"/>
        </w:rPr>
        <w:t>контактирующий</w:t>
      </w:r>
      <w:r>
        <w:t></w:t>
      </w:r>
      <w:r>
        <w:rPr>
          <w:rFonts w:hint="eastAsia"/>
        </w:rPr>
        <w:t>с</w:t>
      </w:r>
      <w:r>
        <w:t></w:t>
      </w:r>
      <w:r>
        <w:rPr>
          <w:rFonts w:hint="eastAsia"/>
        </w:rPr>
        <w:t>модальностью</w:t>
      </w:r>
      <w:r>
        <w:t></w:t>
      </w:r>
      <w:r>
        <w:rPr>
          <w:rFonts w:hint="eastAsia"/>
        </w:rPr>
        <w:t>намерения</w:t>
      </w:r>
      <w:r>
        <w:t></w:t>
      </w:r>
      <w:r>
        <w:t></w:t>
      </w:r>
      <w:r>
        <w:rPr>
          <w:rFonts w:hint="eastAsia"/>
        </w:rPr>
        <w:t>условное</w:t>
      </w:r>
      <w:r>
        <w:t></w:t>
      </w:r>
      <w:r>
        <w:rPr>
          <w:rFonts w:hint="eastAsia"/>
        </w:rPr>
        <w:t>наклонение</w:t>
      </w:r>
      <w:r>
        <w:t></w:t>
      </w:r>
      <w:r>
        <w:t></w:t>
      </w:r>
      <w:r>
        <w:rPr>
          <w:rFonts w:hint="eastAsia"/>
        </w:rPr>
        <w:t>выражающее</w:t>
      </w:r>
      <w:r>
        <w:t></w:t>
      </w:r>
      <w:r>
        <w:rPr>
          <w:rFonts w:hint="eastAsia"/>
        </w:rPr>
        <w:t>обусловленную</w:t>
      </w:r>
      <w:r>
        <w:t></w:t>
      </w:r>
      <w:r>
        <w:rPr>
          <w:rFonts w:hint="eastAsia"/>
        </w:rPr>
        <w:t>потенциальную</w:t>
      </w:r>
      <w:r>
        <w:t></w:t>
      </w:r>
      <w:r>
        <w:rPr>
          <w:rFonts w:hint="eastAsia"/>
        </w:rPr>
        <w:t>возможность</w:t>
      </w:r>
      <w:r>
        <w:t></w:t>
      </w:r>
      <w:r>
        <w:t></w:t>
      </w:r>
      <w:r>
        <w:rPr>
          <w:rFonts w:hint="eastAsia"/>
        </w:rPr>
        <w:t>со</w:t>
      </w:r>
      <w:r>
        <w:t></w:t>
      </w:r>
      <w:r>
        <w:rPr>
          <w:rFonts w:hint="eastAsia"/>
        </w:rPr>
        <w:t>слагательное</w:t>
      </w:r>
      <w:r>
        <w:t></w:t>
      </w:r>
      <w:r>
        <w:rPr>
          <w:rFonts w:hint="eastAsia"/>
        </w:rPr>
        <w:t>наклонение</w:t>
      </w:r>
      <w:r>
        <w:t></w:t>
      </w:r>
      <w:r>
        <w:t></w:t>
      </w:r>
      <w:r>
        <w:rPr>
          <w:rFonts w:hint="eastAsia"/>
        </w:rPr>
        <w:t>выражающее</w:t>
      </w:r>
      <w:r>
        <w:t></w:t>
      </w:r>
      <w:r>
        <w:rPr>
          <w:rFonts w:hint="eastAsia"/>
        </w:rPr>
        <w:t>семантику</w:t>
      </w:r>
      <w:r>
        <w:t></w:t>
      </w:r>
      <w:r>
        <w:rPr>
          <w:rFonts w:hint="eastAsia"/>
        </w:rPr>
        <w:t>ирреальной</w:t>
      </w:r>
      <w:r>
        <w:t></w:t>
      </w:r>
      <w:r>
        <w:rPr>
          <w:rFonts w:hint="eastAsia"/>
        </w:rPr>
        <w:t>возможности</w:t>
      </w:r>
      <w:r>
        <w:t></w:t>
      </w:r>
    </w:p>
    <w:p w:rsidR="00153E15" w:rsidRDefault="00153E15" w:rsidP="00153E15">
      <w:r>
        <w:t></w:t>
      </w:r>
      <w:r>
        <w:t></w:t>
      </w:r>
      <w:r>
        <w:t></w:t>
      </w:r>
      <w:r>
        <w:tab/>
      </w:r>
      <w:r>
        <w:rPr>
          <w:rFonts w:hint="eastAsia"/>
        </w:rPr>
        <w:t>В</w:t>
      </w:r>
      <w:r>
        <w:t></w:t>
      </w:r>
      <w:r>
        <w:rPr>
          <w:rFonts w:hint="eastAsia"/>
        </w:rPr>
        <w:t>системе</w:t>
      </w:r>
      <w:r>
        <w:t></w:t>
      </w:r>
      <w:r>
        <w:rPr>
          <w:rFonts w:hint="eastAsia"/>
        </w:rPr>
        <w:t>грамматической</w:t>
      </w:r>
      <w:r>
        <w:t></w:t>
      </w:r>
      <w:r>
        <w:rPr>
          <w:rFonts w:hint="eastAsia"/>
        </w:rPr>
        <w:t>модальности</w:t>
      </w:r>
      <w:r>
        <w:t></w:t>
      </w:r>
      <w:r>
        <w:rPr>
          <w:rFonts w:hint="eastAsia"/>
        </w:rPr>
        <w:t>активной</w:t>
      </w:r>
      <w:r>
        <w:t></w:t>
      </w:r>
      <w:r>
        <w:rPr>
          <w:rFonts w:hint="eastAsia"/>
        </w:rPr>
        <w:t>является</w:t>
      </w:r>
      <w:r>
        <w:t></w:t>
      </w:r>
      <w:r>
        <w:rPr>
          <w:rFonts w:hint="eastAsia"/>
        </w:rPr>
        <w:t>форма</w:t>
      </w:r>
      <w:r>
        <w:t></w:t>
      </w:r>
      <w:r>
        <w:rPr>
          <w:rFonts w:hint="eastAsia"/>
        </w:rPr>
        <w:t>на</w:t>
      </w:r>
      <w:r>
        <w:t></w:t>
      </w:r>
      <w:r>
        <w:t></w:t>
      </w:r>
      <w:r>
        <w:rPr>
          <w:rFonts w:hint="eastAsia"/>
        </w:rPr>
        <w:t>ган</w:t>
      </w:r>
      <w:r>
        <w:t></w:t>
      </w:r>
      <w:r>
        <w:t></w:t>
      </w:r>
      <w:r>
        <w:rPr>
          <w:rFonts w:hint="eastAsia"/>
        </w:rPr>
        <w:t>уходящая</w:t>
      </w:r>
      <w:r>
        <w:t></w:t>
      </w:r>
      <w:r>
        <w:rPr>
          <w:rFonts w:hint="eastAsia"/>
        </w:rPr>
        <w:t>своими</w:t>
      </w:r>
      <w:r>
        <w:t></w:t>
      </w:r>
      <w:r>
        <w:rPr>
          <w:rFonts w:hint="eastAsia"/>
        </w:rPr>
        <w:t>корнями</w:t>
      </w:r>
      <w:r>
        <w:t></w:t>
      </w:r>
      <w:r>
        <w:rPr>
          <w:rFonts w:hint="eastAsia"/>
        </w:rPr>
        <w:t>в</w:t>
      </w:r>
      <w:r>
        <w:t></w:t>
      </w:r>
      <w:r>
        <w:rPr>
          <w:rFonts w:hint="eastAsia"/>
        </w:rPr>
        <w:t>древние</w:t>
      </w:r>
      <w:r>
        <w:t></w:t>
      </w:r>
      <w:r>
        <w:rPr>
          <w:rFonts w:hint="eastAsia"/>
        </w:rPr>
        <w:t>кыпчакские</w:t>
      </w:r>
      <w:r>
        <w:t></w:t>
      </w:r>
      <w:r>
        <w:rPr>
          <w:rFonts w:hint="eastAsia"/>
        </w:rPr>
        <w:t>языки</w:t>
      </w:r>
      <w:r>
        <w:t></w:t>
      </w:r>
      <w:r>
        <w:t></w:t>
      </w:r>
      <w:r>
        <w:rPr>
          <w:rFonts w:hint="eastAsia"/>
        </w:rPr>
        <w:t>Ее</w:t>
      </w:r>
      <w:r>
        <w:t></w:t>
      </w:r>
      <w:r>
        <w:rPr>
          <w:rFonts w:hint="eastAsia"/>
        </w:rPr>
        <w:t>основная</w:t>
      </w:r>
      <w:r>
        <w:t></w:t>
      </w:r>
      <w:r>
        <w:rPr>
          <w:rFonts w:hint="eastAsia"/>
        </w:rPr>
        <w:t>функция</w:t>
      </w:r>
      <w:r>
        <w:t></w:t>
      </w:r>
      <w:r>
        <w:t></w:t>
      </w:r>
      <w:r>
        <w:t></w:t>
      </w:r>
      <w:r>
        <w:rPr>
          <w:rFonts w:hint="eastAsia"/>
        </w:rPr>
        <w:t>выражение</w:t>
      </w:r>
      <w:r>
        <w:t></w:t>
      </w:r>
      <w:r>
        <w:rPr>
          <w:rFonts w:hint="eastAsia"/>
        </w:rPr>
        <w:t>значения</w:t>
      </w:r>
      <w:r>
        <w:t></w:t>
      </w:r>
      <w:r>
        <w:rPr>
          <w:rFonts w:hint="eastAsia"/>
        </w:rPr>
        <w:t>нейтральной</w:t>
      </w:r>
      <w:r>
        <w:t></w:t>
      </w:r>
      <w:r>
        <w:rPr>
          <w:rFonts w:hint="eastAsia"/>
        </w:rPr>
        <w:t>достоверности</w:t>
      </w:r>
      <w:r>
        <w:t></w:t>
      </w:r>
      <w:r>
        <w:t></w:t>
      </w:r>
      <w:r>
        <w:rPr>
          <w:rFonts w:hint="eastAsia"/>
        </w:rPr>
        <w:t>она</w:t>
      </w:r>
      <w:r>
        <w:t></w:t>
      </w:r>
      <w:r>
        <w:rPr>
          <w:rFonts w:hint="eastAsia"/>
        </w:rPr>
        <w:t>является</w:t>
      </w:r>
      <w:r>
        <w:t></w:t>
      </w:r>
      <w:r>
        <w:rPr>
          <w:rFonts w:hint="eastAsia"/>
        </w:rPr>
        <w:t>в</w:t>
      </w:r>
      <w:r>
        <w:t></w:t>
      </w:r>
      <w:r>
        <w:rPr>
          <w:rFonts w:hint="eastAsia"/>
        </w:rPr>
        <w:t>данной</w:t>
      </w:r>
      <w:r>
        <w:t></w:t>
      </w:r>
      <w:r>
        <w:rPr>
          <w:rFonts w:hint="eastAsia"/>
        </w:rPr>
        <w:t>семантической</w:t>
      </w:r>
      <w:r>
        <w:t></w:t>
      </w:r>
      <w:r>
        <w:rPr>
          <w:rFonts w:hint="eastAsia"/>
        </w:rPr>
        <w:t>зоне</w:t>
      </w:r>
      <w:r>
        <w:t></w:t>
      </w:r>
      <w:r>
        <w:rPr>
          <w:rFonts w:hint="eastAsia"/>
        </w:rPr>
        <w:t>центральной</w:t>
      </w:r>
      <w:r>
        <w:t></w:t>
      </w:r>
      <w:r>
        <w:t></w:t>
      </w:r>
      <w:r>
        <w:rPr>
          <w:rFonts w:hint="eastAsia"/>
        </w:rPr>
        <w:t>Данная</w:t>
      </w:r>
      <w:r>
        <w:t></w:t>
      </w:r>
      <w:r>
        <w:rPr>
          <w:rFonts w:hint="eastAsia"/>
        </w:rPr>
        <w:t>форма</w:t>
      </w:r>
      <w:r>
        <w:t></w:t>
      </w:r>
      <w:r>
        <w:rPr>
          <w:rFonts w:hint="eastAsia"/>
        </w:rPr>
        <w:t>является</w:t>
      </w:r>
      <w:r>
        <w:t></w:t>
      </w:r>
      <w:r>
        <w:rPr>
          <w:rFonts w:hint="eastAsia"/>
        </w:rPr>
        <w:t>также</w:t>
      </w:r>
      <w:r>
        <w:t></w:t>
      </w:r>
      <w:r>
        <w:rPr>
          <w:rFonts w:hint="eastAsia"/>
        </w:rPr>
        <w:t>ак</w:t>
      </w:r>
      <w:r>
        <w:t></w:t>
      </w:r>
      <w:r>
        <w:rPr>
          <w:rFonts w:hint="eastAsia"/>
        </w:rPr>
        <w:t>тивной</w:t>
      </w:r>
      <w:r>
        <w:t></w:t>
      </w:r>
      <w:r>
        <w:rPr>
          <w:rFonts w:hint="eastAsia"/>
        </w:rPr>
        <w:t>и</w:t>
      </w:r>
      <w:r>
        <w:t></w:t>
      </w:r>
      <w:r>
        <w:rPr>
          <w:rFonts w:hint="eastAsia"/>
        </w:rPr>
        <w:t>в</w:t>
      </w:r>
      <w:r>
        <w:t></w:t>
      </w:r>
      <w:r>
        <w:rPr>
          <w:rFonts w:hint="eastAsia"/>
        </w:rPr>
        <w:t>системе</w:t>
      </w:r>
      <w:r>
        <w:t></w:t>
      </w:r>
      <w:r>
        <w:rPr>
          <w:rFonts w:hint="eastAsia"/>
        </w:rPr>
        <w:t>южносибирских</w:t>
      </w:r>
      <w:r>
        <w:t></w:t>
      </w:r>
      <w:r>
        <w:rPr>
          <w:rFonts w:hint="eastAsia"/>
        </w:rPr>
        <w:t>языков</w:t>
      </w:r>
      <w:r>
        <w:t></w:t>
      </w:r>
      <w:r>
        <w:t></w:t>
      </w:r>
      <w:r>
        <w:rPr>
          <w:rFonts w:hint="eastAsia"/>
        </w:rPr>
        <w:t>На</w:t>
      </w:r>
      <w:r>
        <w:t></w:t>
      </w:r>
      <w:r>
        <w:rPr>
          <w:rFonts w:hint="eastAsia"/>
        </w:rPr>
        <w:t>ее</w:t>
      </w:r>
      <w:r>
        <w:t></w:t>
      </w:r>
      <w:r>
        <w:rPr>
          <w:rFonts w:hint="eastAsia"/>
        </w:rPr>
        <w:t>базе</w:t>
      </w:r>
      <w:r>
        <w:t></w:t>
      </w:r>
      <w:r>
        <w:rPr>
          <w:rFonts w:hint="eastAsia"/>
        </w:rPr>
        <w:t>получила</w:t>
      </w:r>
      <w:r>
        <w:t></w:t>
      </w:r>
      <w:r>
        <w:rPr>
          <w:rFonts w:hint="eastAsia"/>
        </w:rPr>
        <w:t>развитие</w:t>
      </w:r>
      <w:r>
        <w:t></w:t>
      </w:r>
      <w:r>
        <w:rPr>
          <w:rFonts w:hint="eastAsia"/>
        </w:rPr>
        <w:t>форма</w:t>
      </w:r>
      <w:r>
        <w:t></w:t>
      </w:r>
      <w:r>
        <w:rPr>
          <w:rFonts w:hint="eastAsia"/>
        </w:rPr>
        <w:t>на</w:t>
      </w:r>
      <w:r>
        <w:t></w:t>
      </w:r>
      <w:r>
        <w:t></w:t>
      </w:r>
      <w:r>
        <w:rPr>
          <w:rFonts w:hint="eastAsia"/>
        </w:rPr>
        <w:t>ган</w:t>
      </w:r>
      <w:r>
        <w:t></w:t>
      </w:r>
      <w:r>
        <w:rPr>
          <w:rFonts w:hint="eastAsia"/>
        </w:rPr>
        <w:t>дыр</w:t>
      </w:r>
      <w:r>
        <w:t></w:t>
      </w:r>
      <w:r>
        <w:t></w:t>
      </w:r>
      <w:r>
        <w:rPr>
          <w:rFonts w:hint="eastAsia"/>
        </w:rPr>
        <w:t>выражающая</w:t>
      </w:r>
      <w:r>
        <w:t></w:t>
      </w:r>
      <w:r>
        <w:rPr>
          <w:rFonts w:hint="eastAsia"/>
        </w:rPr>
        <w:t>в</w:t>
      </w:r>
      <w:r>
        <w:t></w:t>
      </w:r>
      <w:r>
        <w:rPr>
          <w:rFonts w:hint="eastAsia"/>
        </w:rPr>
        <w:t>современном</w:t>
      </w:r>
      <w:r>
        <w:t></w:t>
      </w:r>
      <w:r>
        <w:rPr>
          <w:rFonts w:hint="eastAsia"/>
        </w:rPr>
        <w:t>тувинском</w:t>
      </w:r>
      <w:r>
        <w:t></w:t>
      </w:r>
      <w:r>
        <w:rPr>
          <w:rFonts w:hint="eastAsia"/>
        </w:rPr>
        <w:t>языке</w:t>
      </w:r>
      <w:r>
        <w:t></w:t>
      </w:r>
      <w:r>
        <w:rPr>
          <w:rFonts w:hint="eastAsia"/>
        </w:rPr>
        <w:t>серию</w:t>
      </w:r>
      <w:r>
        <w:t></w:t>
      </w:r>
      <w:r>
        <w:rPr>
          <w:rFonts w:hint="eastAsia"/>
        </w:rPr>
        <w:t>значений</w:t>
      </w:r>
      <w:r>
        <w:t></w:t>
      </w:r>
      <w:r>
        <w:rPr>
          <w:rFonts w:hint="eastAsia"/>
        </w:rPr>
        <w:t>косвенной</w:t>
      </w:r>
      <w:r>
        <w:t></w:t>
      </w:r>
      <w:r>
        <w:rPr>
          <w:rFonts w:hint="eastAsia"/>
        </w:rPr>
        <w:t>эвиденциальности</w:t>
      </w:r>
      <w:r>
        <w:t></w:t>
      </w:r>
      <w:r>
        <w:rPr>
          <w:rFonts w:hint="eastAsia"/>
        </w:rPr>
        <w:t>как</w:t>
      </w:r>
      <w:r>
        <w:t></w:t>
      </w:r>
      <w:r>
        <w:rPr>
          <w:rFonts w:hint="eastAsia"/>
        </w:rPr>
        <w:t>дальнейшее</w:t>
      </w:r>
      <w:r>
        <w:t></w:t>
      </w:r>
      <w:r>
        <w:rPr>
          <w:rFonts w:hint="eastAsia"/>
        </w:rPr>
        <w:t>развитие</w:t>
      </w:r>
      <w:r>
        <w:t></w:t>
      </w:r>
      <w:r>
        <w:rPr>
          <w:rFonts w:hint="eastAsia"/>
        </w:rPr>
        <w:t>одного</w:t>
      </w:r>
      <w:r>
        <w:t></w:t>
      </w:r>
      <w:r>
        <w:rPr>
          <w:rFonts w:hint="eastAsia"/>
        </w:rPr>
        <w:t>из</w:t>
      </w:r>
      <w:r>
        <w:t></w:t>
      </w:r>
      <w:r>
        <w:rPr>
          <w:rFonts w:hint="eastAsia"/>
        </w:rPr>
        <w:t>его</w:t>
      </w:r>
      <w:r>
        <w:t></w:t>
      </w:r>
      <w:r>
        <w:rPr>
          <w:rFonts w:hint="eastAsia"/>
        </w:rPr>
        <w:t>значений</w:t>
      </w:r>
      <w:r>
        <w:t></w:t>
      </w:r>
      <w:r>
        <w:rPr>
          <w:rFonts w:hint="eastAsia"/>
        </w:rPr>
        <w:t>—</w:t>
      </w:r>
      <w:r>
        <w:t></w:t>
      </w:r>
      <w:r>
        <w:rPr>
          <w:rFonts w:hint="eastAsia"/>
        </w:rPr>
        <w:t>перфекта</w:t>
      </w:r>
      <w:r>
        <w:t></w:t>
      </w:r>
    </w:p>
    <w:p w:rsidR="00153E15" w:rsidRDefault="00153E15" w:rsidP="00153E15">
      <w:r>
        <w:t></w:t>
      </w:r>
      <w:r>
        <w:t></w:t>
      </w:r>
      <w:r>
        <w:t></w:t>
      </w:r>
      <w:r>
        <w:tab/>
      </w:r>
      <w:r>
        <w:rPr>
          <w:rFonts w:hint="eastAsia"/>
        </w:rPr>
        <w:t>Формы</w:t>
      </w:r>
      <w:r>
        <w:t></w:t>
      </w:r>
      <w:r>
        <w:t></w:t>
      </w:r>
      <w:r>
        <w:rPr>
          <w:rFonts w:hint="eastAsia"/>
        </w:rPr>
        <w:t>восходящие</w:t>
      </w:r>
      <w:r>
        <w:t></w:t>
      </w:r>
      <w:r>
        <w:rPr>
          <w:rFonts w:hint="eastAsia"/>
        </w:rPr>
        <w:t>к</w:t>
      </w:r>
      <w:r>
        <w:t></w:t>
      </w:r>
      <w:r>
        <w:rPr>
          <w:rFonts w:hint="eastAsia"/>
        </w:rPr>
        <w:t>уйгурским</w:t>
      </w:r>
      <w:r>
        <w:t></w:t>
      </w:r>
      <w:r>
        <w:t></w:t>
      </w:r>
      <w:r>
        <w:t></w:t>
      </w:r>
      <w:r>
        <w:rPr>
          <w:rFonts w:hint="eastAsia"/>
        </w:rPr>
        <w:t>чык</w:t>
      </w:r>
      <w:r>
        <w:t></w:t>
      </w:r>
      <w:r>
        <w:t></w:t>
      </w:r>
      <w:r>
        <w:t></w:t>
      </w:r>
      <w:r>
        <w:rPr>
          <w:rFonts w:hint="eastAsia"/>
        </w:rPr>
        <w:t>гу</w:t>
      </w:r>
      <w:r>
        <w:t></w:t>
      </w:r>
      <w:r>
        <w:rPr>
          <w:rFonts w:hint="eastAsia"/>
        </w:rPr>
        <w:t>дег</w:t>
      </w:r>
      <w:r>
        <w:t></w:t>
      </w:r>
      <w:r>
        <w:t></w:t>
      </w:r>
      <w:r>
        <w:t></w:t>
      </w:r>
      <w:r>
        <w:rPr>
          <w:rFonts w:hint="eastAsia"/>
        </w:rPr>
        <w:t>в</w:t>
      </w:r>
      <w:r>
        <w:t></w:t>
      </w:r>
      <w:r>
        <w:rPr>
          <w:rFonts w:hint="eastAsia"/>
        </w:rPr>
        <w:t>современном</w:t>
      </w:r>
      <w:r>
        <w:t></w:t>
      </w:r>
      <w:r>
        <w:rPr>
          <w:rFonts w:hint="eastAsia"/>
        </w:rPr>
        <w:t>тувинском</w:t>
      </w:r>
      <w:r>
        <w:t></w:t>
      </w:r>
      <w:r>
        <w:rPr>
          <w:rFonts w:hint="eastAsia"/>
        </w:rPr>
        <w:t>языке</w:t>
      </w:r>
      <w:r>
        <w:t></w:t>
      </w:r>
      <w:r>
        <w:rPr>
          <w:rFonts w:hint="eastAsia"/>
        </w:rPr>
        <w:t>и</w:t>
      </w:r>
      <w:r>
        <w:t></w:t>
      </w:r>
      <w:r>
        <w:rPr>
          <w:rFonts w:hint="eastAsia"/>
        </w:rPr>
        <w:t>южносибирских</w:t>
      </w:r>
      <w:r>
        <w:t></w:t>
      </w:r>
      <w:r>
        <w:rPr>
          <w:rFonts w:hint="eastAsia"/>
        </w:rPr>
        <w:t>тюркских</w:t>
      </w:r>
      <w:r>
        <w:t></w:t>
      </w:r>
      <w:r>
        <w:rPr>
          <w:rFonts w:hint="eastAsia"/>
        </w:rPr>
        <w:t>языках</w:t>
      </w:r>
      <w:r>
        <w:t></w:t>
      </w:r>
      <w:r>
        <w:t></w:t>
      </w:r>
      <w:r>
        <w:rPr>
          <w:rFonts w:hint="eastAsia"/>
        </w:rPr>
        <w:t>выражают</w:t>
      </w:r>
      <w:r>
        <w:t></w:t>
      </w:r>
      <w:r>
        <w:rPr>
          <w:rFonts w:hint="eastAsia"/>
        </w:rPr>
        <w:t>специализи</w:t>
      </w:r>
      <w:r>
        <w:t></w:t>
      </w:r>
      <w:r>
        <w:rPr>
          <w:rFonts w:hint="eastAsia"/>
        </w:rPr>
        <w:t>рованные</w:t>
      </w:r>
      <w:r>
        <w:t></w:t>
      </w:r>
      <w:r>
        <w:rPr>
          <w:rFonts w:hint="eastAsia"/>
        </w:rPr>
        <w:t>модальные</w:t>
      </w:r>
      <w:r>
        <w:t></w:t>
      </w:r>
      <w:r>
        <w:rPr>
          <w:rFonts w:hint="eastAsia"/>
        </w:rPr>
        <w:t>значения</w:t>
      </w:r>
      <w:r>
        <w:t></w:t>
      </w:r>
      <w:r>
        <w:rPr>
          <w:rFonts w:hint="eastAsia"/>
        </w:rPr>
        <w:t>и</w:t>
      </w:r>
      <w:r>
        <w:t></w:t>
      </w:r>
      <w:r>
        <w:rPr>
          <w:rFonts w:hint="eastAsia"/>
        </w:rPr>
        <w:t>функционируют</w:t>
      </w:r>
      <w:r>
        <w:t></w:t>
      </w:r>
      <w:r>
        <w:rPr>
          <w:rFonts w:hint="eastAsia"/>
        </w:rPr>
        <w:t>на</w:t>
      </w:r>
      <w:r>
        <w:t></w:t>
      </w:r>
      <w:r>
        <w:rPr>
          <w:rFonts w:hint="eastAsia"/>
        </w:rPr>
        <w:t>периферии</w:t>
      </w:r>
      <w:r>
        <w:t></w:t>
      </w:r>
      <w:r>
        <w:rPr>
          <w:rFonts w:hint="eastAsia"/>
        </w:rPr>
        <w:t>глагольной</w:t>
      </w:r>
      <w:r>
        <w:t></w:t>
      </w:r>
      <w:r>
        <w:rPr>
          <w:rFonts w:hint="eastAsia"/>
        </w:rPr>
        <w:t>системы</w:t>
      </w:r>
      <w:r>
        <w:t></w:t>
      </w:r>
      <w:r>
        <w:t></w:t>
      </w:r>
      <w:r>
        <w:rPr>
          <w:rFonts w:hint="eastAsia"/>
        </w:rPr>
        <w:t>Древняя</w:t>
      </w:r>
      <w:r>
        <w:t></w:t>
      </w:r>
      <w:r>
        <w:rPr>
          <w:rFonts w:hint="eastAsia"/>
        </w:rPr>
        <w:t>форма</w:t>
      </w:r>
      <w:r>
        <w:t></w:t>
      </w:r>
      <w:r>
        <w:rPr>
          <w:rFonts w:hint="eastAsia"/>
        </w:rPr>
        <w:t>на</w:t>
      </w:r>
      <w:r>
        <w:t></w:t>
      </w:r>
      <w:r>
        <w:t></w:t>
      </w:r>
      <w:r>
        <w:rPr>
          <w:rFonts w:hint="eastAsia"/>
        </w:rPr>
        <w:t>мыш</w:t>
      </w:r>
      <w:r>
        <w:t></w:t>
      </w:r>
      <w:r>
        <w:t></w:t>
      </w:r>
      <w:r>
        <w:rPr>
          <w:rFonts w:hint="eastAsia"/>
        </w:rPr>
        <w:t>имевшая</w:t>
      </w:r>
      <w:r>
        <w:t></w:t>
      </w:r>
      <w:r>
        <w:rPr>
          <w:rFonts w:hint="eastAsia"/>
        </w:rPr>
        <w:t>широкое</w:t>
      </w:r>
      <w:r>
        <w:t></w:t>
      </w:r>
      <w:r>
        <w:rPr>
          <w:rFonts w:hint="eastAsia"/>
        </w:rPr>
        <w:t>употребление</w:t>
      </w:r>
      <w:r>
        <w:t></w:t>
      </w:r>
      <w:r>
        <w:rPr>
          <w:rFonts w:hint="eastAsia"/>
        </w:rPr>
        <w:t>в</w:t>
      </w:r>
      <w:r>
        <w:t></w:t>
      </w:r>
      <w:r>
        <w:rPr>
          <w:rFonts w:hint="eastAsia"/>
        </w:rPr>
        <w:t>орхон</w:t>
      </w:r>
      <w:r>
        <w:t></w:t>
      </w:r>
      <w:r>
        <w:t></w:t>
      </w:r>
      <w:r>
        <w:rPr>
          <w:rFonts w:hint="eastAsia"/>
        </w:rPr>
        <w:t>ских</w:t>
      </w:r>
      <w:r>
        <w:t></w:t>
      </w:r>
      <w:r>
        <w:rPr>
          <w:rFonts w:hint="eastAsia"/>
        </w:rPr>
        <w:t>памятниках</w:t>
      </w:r>
      <w:r>
        <w:t></w:t>
      </w:r>
      <w:r>
        <w:t></w:t>
      </w:r>
      <w:r>
        <w:rPr>
          <w:rFonts w:hint="eastAsia"/>
        </w:rPr>
        <w:t>в</w:t>
      </w:r>
      <w:r>
        <w:t></w:t>
      </w:r>
      <w:r>
        <w:rPr>
          <w:rFonts w:hint="eastAsia"/>
        </w:rPr>
        <w:t>современном</w:t>
      </w:r>
      <w:r>
        <w:t></w:t>
      </w:r>
      <w:r>
        <w:rPr>
          <w:rFonts w:hint="eastAsia"/>
        </w:rPr>
        <w:t>тувинском</w:t>
      </w:r>
      <w:r>
        <w:t></w:t>
      </w:r>
      <w:r>
        <w:rPr>
          <w:rFonts w:hint="eastAsia"/>
        </w:rPr>
        <w:t>языке</w:t>
      </w:r>
      <w:r>
        <w:t></w:t>
      </w:r>
      <w:r>
        <w:rPr>
          <w:rFonts w:hint="eastAsia"/>
        </w:rPr>
        <w:t>сохранилась</w:t>
      </w:r>
      <w:r>
        <w:t></w:t>
      </w:r>
      <w:r>
        <w:rPr>
          <w:rFonts w:hint="eastAsia"/>
        </w:rPr>
        <w:t>лишь</w:t>
      </w:r>
      <w:r>
        <w:t></w:t>
      </w:r>
      <w:r>
        <w:rPr>
          <w:rFonts w:hint="eastAsia"/>
        </w:rPr>
        <w:t>в</w:t>
      </w:r>
      <w:r>
        <w:t></w:t>
      </w:r>
      <w:r>
        <w:rPr>
          <w:rFonts w:hint="eastAsia"/>
        </w:rPr>
        <w:t>соста</w:t>
      </w:r>
      <w:r>
        <w:t></w:t>
      </w:r>
      <w:r>
        <w:rPr>
          <w:rFonts w:hint="eastAsia"/>
        </w:rPr>
        <w:t>ве</w:t>
      </w:r>
      <w:r>
        <w:t></w:t>
      </w:r>
      <w:r>
        <w:rPr>
          <w:rFonts w:hint="eastAsia"/>
        </w:rPr>
        <w:t>формы</w:t>
      </w:r>
      <w:r>
        <w:t></w:t>
      </w:r>
      <w:r>
        <w:rPr>
          <w:rFonts w:hint="eastAsia"/>
        </w:rPr>
        <w:t>на</w:t>
      </w:r>
      <w:r>
        <w:t></w:t>
      </w:r>
      <w:r>
        <w:t></w:t>
      </w:r>
      <w:r>
        <w:rPr>
          <w:rFonts w:hint="eastAsia"/>
        </w:rPr>
        <w:t>бышаан</w:t>
      </w:r>
      <w:r>
        <w:t></w:t>
      </w:r>
      <w:r>
        <w:t></w:t>
      </w:r>
      <w:r>
        <w:rPr>
          <w:rFonts w:hint="eastAsia"/>
        </w:rPr>
        <w:t>но</w:t>
      </w:r>
      <w:r>
        <w:t></w:t>
      </w:r>
      <w:r>
        <w:rPr>
          <w:rFonts w:hint="eastAsia"/>
        </w:rPr>
        <w:t>активно</w:t>
      </w:r>
      <w:r>
        <w:t></w:t>
      </w:r>
      <w:r>
        <w:rPr>
          <w:rFonts w:hint="eastAsia"/>
        </w:rPr>
        <w:t>функционирует</w:t>
      </w:r>
      <w:r>
        <w:t></w:t>
      </w:r>
      <w:r>
        <w:rPr>
          <w:rFonts w:hint="eastAsia"/>
        </w:rPr>
        <w:t>в</w:t>
      </w:r>
      <w:r>
        <w:t></w:t>
      </w:r>
      <w:r>
        <w:rPr>
          <w:rFonts w:hint="eastAsia"/>
        </w:rPr>
        <w:t>темпорально</w:t>
      </w:r>
      <w:r>
        <w:t></w:t>
      </w:r>
      <w:r>
        <w:rPr>
          <w:rFonts w:hint="eastAsia"/>
        </w:rPr>
        <w:t>модальной</w:t>
      </w:r>
      <w:r>
        <w:t></w:t>
      </w:r>
      <w:r>
        <w:rPr>
          <w:rFonts w:hint="eastAsia"/>
        </w:rPr>
        <w:t>системе</w:t>
      </w:r>
      <w:r>
        <w:t></w:t>
      </w:r>
      <w:r>
        <w:rPr>
          <w:rFonts w:hint="eastAsia"/>
        </w:rPr>
        <w:t>якутского</w:t>
      </w:r>
      <w:r>
        <w:t></w:t>
      </w:r>
      <w:r>
        <w:rPr>
          <w:rFonts w:hint="eastAsia"/>
        </w:rPr>
        <w:t>языка</w:t>
      </w:r>
      <w:r>
        <w:t></w:t>
      </w:r>
    </w:p>
    <w:p w:rsidR="00153E15" w:rsidRDefault="00153E15" w:rsidP="00153E15">
      <w:r>
        <w:t></w:t>
      </w:r>
      <w:r>
        <w:t></w:t>
      </w:r>
      <w:r>
        <w:t></w:t>
      </w:r>
      <w:r>
        <w:tab/>
      </w:r>
      <w:r>
        <w:rPr>
          <w:rFonts w:hint="eastAsia"/>
        </w:rPr>
        <w:t>Процессы</w:t>
      </w:r>
      <w:r>
        <w:t></w:t>
      </w:r>
      <w:r>
        <w:rPr>
          <w:rFonts w:hint="eastAsia"/>
        </w:rPr>
        <w:t>развития</w:t>
      </w:r>
      <w:r>
        <w:t></w:t>
      </w:r>
      <w:r>
        <w:rPr>
          <w:rFonts w:hint="eastAsia"/>
        </w:rPr>
        <w:t>системы</w:t>
      </w:r>
      <w:r>
        <w:t></w:t>
      </w:r>
      <w:r>
        <w:rPr>
          <w:rFonts w:hint="eastAsia"/>
        </w:rPr>
        <w:t>грамматической</w:t>
      </w:r>
      <w:r>
        <w:t></w:t>
      </w:r>
      <w:r>
        <w:rPr>
          <w:rFonts w:hint="eastAsia"/>
        </w:rPr>
        <w:t>модальности</w:t>
      </w:r>
      <w:r>
        <w:t></w:t>
      </w:r>
      <w:r>
        <w:rPr>
          <w:rFonts w:hint="eastAsia"/>
        </w:rPr>
        <w:t>в</w:t>
      </w:r>
      <w:r>
        <w:t></w:t>
      </w:r>
      <w:r>
        <w:rPr>
          <w:rFonts w:hint="eastAsia"/>
        </w:rPr>
        <w:t>тюркских</w:t>
      </w:r>
      <w:r>
        <w:t></w:t>
      </w:r>
      <w:r>
        <w:rPr>
          <w:rFonts w:hint="eastAsia"/>
        </w:rPr>
        <w:t>языках</w:t>
      </w:r>
      <w:r>
        <w:t></w:t>
      </w:r>
      <w:r>
        <w:rPr>
          <w:rFonts w:hint="eastAsia"/>
        </w:rPr>
        <w:t>Сибири</w:t>
      </w:r>
      <w:r>
        <w:t></w:t>
      </w:r>
      <w:r>
        <w:rPr>
          <w:rFonts w:hint="eastAsia"/>
        </w:rPr>
        <w:t>отображают</w:t>
      </w:r>
      <w:r>
        <w:t></w:t>
      </w:r>
      <w:r>
        <w:rPr>
          <w:rFonts w:hint="eastAsia"/>
        </w:rPr>
        <w:t>общую</w:t>
      </w:r>
      <w:r>
        <w:t></w:t>
      </w:r>
      <w:r>
        <w:rPr>
          <w:rFonts w:hint="eastAsia"/>
        </w:rPr>
        <w:t>тенденцию</w:t>
      </w:r>
      <w:r>
        <w:t></w:t>
      </w:r>
      <w:r>
        <w:rPr>
          <w:rFonts w:hint="eastAsia"/>
        </w:rPr>
        <w:t>развития</w:t>
      </w:r>
      <w:r>
        <w:t></w:t>
      </w:r>
      <w:r>
        <w:rPr>
          <w:rFonts w:hint="eastAsia"/>
        </w:rPr>
        <w:t>глагольных</w:t>
      </w:r>
      <w:r>
        <w:t></w:t>
      </w:r>
      <w:r>
        <w:rPr>
          <w:rFonts w:hint="eastAsia"/>
        </w:rPr>
        <w:t>систем</w:t>
      </w:r>
      <w:r>
        <w:t></w:t>
      </w:r>
      <w:r>
        <w:rPr>
          <w:rFonts w:hint="eastAsia"/>
        </w:rPr>
        <w:t>в</w:t>
      </w:r>
      <w:r>
        <w:t></w:t>
      </w:r>
      <w:r>
        <w:rPr>
          <w:rFonts w:hint="eastAsia"/>
        </w:rPr>
        <w:t>направлении</w:t>
      </w:r>
      <w:r>
        <w:t></w:t>
      </w:r>
      <w:r>
        <w:rPr>
          <w:rFonts w:hint="eastAsia"/>
        </w:rPr>
        <w:t>синтезации</w:t>
      </w:r>
      <w:r>
        <w:t></w:t>
      </w:r>
      <w:r>
        <w:rPr>
          <w:rFonts w:hint="eastAsia"/>
        </w:rPr>
        <w:t>модальных</w:t>
      </w:r>
      <w:r>
        <w:t></w:t>
      </w:r>
      <w:r>
        <w:rPr>
          <w:rFonts w:hint="eastAsia"/>
        </w:rPr>
        <w:t>показателей</w:t>
      </w:r>
      <w:r>
        <w:t></w:t>
      </w:r>
      <w:r>
        <w:t></w:t>
      </w:r>
      <w:r>
        <w:rPr>
          <w:rFonts w:hint="eastAsia"/>
        </w:rPr>
        <w:t>Языковые</w:t>
      </w:r>
      <w:r>
        <w:t></w:t>
      </w:r>
      <w:r>
        <w:rPr>
          <w:rFonts w:hint="eastAsia"/>
        </w:rPr>
        <w:t>данные</w:t>
      </w:r>
      <w:r>
        <w:t></w:t>
      </w:r>
      <w:r>
        <w:rPr>
          <w:rFonts w:hint="eastAsia"/>
        </w:rPr>
        <w:t>свидетельствуют</w:t>
      </w:r>
      <w:r>
        <w:t></w:t>
      </w:r>
      <w:r>
        <w:rPr>
          <w:rFonts w:hint="eastAsia"/>
        </w:rPr>
        <w:t>о</w:t>
      </w:r>
      <w:r>
        <w:t></w:t>
      </w:r>
      <w:r>
        <w:rPr>
          <w:rFonts w:hint="eastAsia"/>
        </w:rPr>
        <w:t>том</w:t>
      </w:r>
      <w:r>
        <w:t></w:t>
      </w:r>
      <w:r>
        <w:t></w:t>
      </w:r>
      <w:r>
        <w:rPr>
          <w:rFonts w:hint="eastAsia"/>
        </w:rPr>
        <w:t>что</w:t>
      </w:r>
      <w:r>
        <w:t></w:t>
      </w:r>
      <w:r>
        <w:rPr>
          <w:rFonts w:hint="eastAsia"/>
        </w:rPr>
        <w:t>процессы</w:t>
      </w:r>
      <w:r>
        <w:t></w:t>
      </w:r>
      <w:r>
        <w:rPr>
          <w:rFonts w:hint="eastAsia"/>
        </w:rPr>
        <w:t>грамматикализации</w:t>
      </w:r>
      <w:r>
        <w:t></w:t>
      </w:r>
      <w:r>
        <w:rPr>
          <w:rFonts w:hint="eastAsia"/>
        </w:rPr>
        <w:t>в</w:t>
      </w:r>
      <w:r>
        <w:t></w:t>
      </w:r>
      <w:r>
        <w:rPr>
          <w:rFonts w:hint="eastAsia"/>
        </w:rPr>
        <w:t>алтайском</w:t>
      </w:r>
      <w:r>
        <w:t></w:t>
      </w:r>
      <w:r>
        <w:t></w:t>
      </w:r>
      <w:r>
        <w:rPr>
          <w:rFonts w:hint="eastAsia"/>
        </w:rPr>
        <w:t>хакасском</w:t>
      </w:r>
      <w:r>
        <w:t></w:t>
      </w:r>
      <w:r>
        <w:rPr>
          <w:rFonts w:hint="eastAsia"/>
        </w:rPr>
        <w:t>и</w:t>
      </w:r>
      <w:r>
        <w:t></w:t>
      </w:r>
      <w:r>
        <w:rPr>
          <w:rFonts w:hint="eastAsia"/>
        </w:rPr>
        <w:t>шорском</w:t>
      </w:r>
      <w:r>
        <w:t></w:t>
      </w:r>
      <w:r>
        <w:rPr>
          <w:rFonts w:hint="eastAsia"/>
        </w:rPr>
        <w:t>языках</w:t>
      </w:r>
      <w:r>
        <w:t></w:t>
      </w:r>
      <w:r>
        <w:rPr>
          <w:rFonts w:hint="eastAsia"/>
        </w:rPr>
        <w:t>происходят</w:t>
      </w:r>
      <w:r>
        <w:t></w:t>
      </w:r>
      <w:r>
        <w:rPr>
          <w:rFonts w:hint="eastAsia"/>
        </w:rPr>
        <w:t>более</w:t>
      </w:r>
      <w:r>
        <w:t></w:t>
      </w:r>
      <w:r>
        <w:rPr>
          <w:rFonts w:hint="eastAsia"/>
        </w:rPr>
        <w:t>динамично</w:t>
      </w:r>
      <w:r>
        <w:t></w:t>
      </w:r>
      <w:r>
        <w:t></w:t>
      </w:r>
      <w:r>
        <w:rPr>
          <w:rFonts w:hint="eastAsia"/>
        </w:rPr>
        <w:t>по</w:t>
      </w:r>
      <w:r>
        <w:t></w:t>
      </w:r>
      <w:r>
        <w:rPr>
          <w:rFonts w:hint="eastAsia"/>
        </w:rPr>
        <w:t>сранению</w:t>
      </w:r>
      <w:r>
        <w:t></w:t>
      </w:r>
      <w:r>
        <w:rPr>
          <w:rFonts w:hint="eastAsia"/>
        </w:rPr>
        <w:t>с</w:t>
      </w:r>
      <w:r>
        <w:t></w:t>
      </w:r>
      <w:r>
        <w:rPr>
          <w:rFonts w:hint="eastAsia"/>
        </w:rPr>
        <w:t>тувинским</w:t>
      </w:r>
      <w:r>
        <w:t></w:t>
      </w:r>
      <w:r>
        <w:t></w:t>
      </w:r>
      <w:r>
        <w:rPr>
          <w:rFonts w:hint="eastAsia"/>
        </w:rPr>
        <w:t>тофским</w:t>
      </w:r>
      <w:r>
        <w:t></w:t>
      </w:r>
      <w:r>
        <w:rPr>
          <w:rFonts w:hint="eastAsia"/>
        </w:rPr>
        <w:t>и</w:t>
      </w:r>
      <w:r>
        <w:t></w:t>
      </w:r>
      <w:r>
        <w:rPr>
          <w:rFonts w:hint="eastAsia"/>
        </w:rPr>
        <w:t>якутским</w:t>
      </w:r>
      <w:r>
        <w:t></w:t>
      </w:r>
    </w:p>
    <w:p w:rsidR="00153E15" w:rsidRDefault="00153E15" w:rsidP="00153E15">
      <w:r>
        <w:rPr>
          <w:rFonts w:hint="eastAsia"/>
        </w:rPr>
        <w:t>Методы</w:t>
      </w:r>
      <w:r>
        <w:t></w:t>
      </w:r>
      <w:r>
        <w:rPr>
          <w:rFonts w:hint="eastAsia"/>
        </w:rPr>
        <w:t>исследования</w:t>
      </w:r>
      <w:r>
        <w:t></w:t>
      </w:r>
      <w:r>
        <w:rPr>
          <w:rFonts w:hint="eastAsia"/>
        </w:rPr>
        <w:t>были</w:t>
      </w:r>
      <w:r>
        <w:t></w:t>
      </w:r>
      <w:r>
        <w:rPr>
          <w:rFonts w:hint="eastAsia"/>
        </w:rPr>
        <w:t>обусловлены</w:t>
      </w:r>
      <w:r>
        <w:t></w:t>
      </w:r>
      <w:r>
        <w:rPr>
          <w:rFonts w:hint="eastAsia"/>
        </w:rPr>
        <w:t>целью</w:t>
      </w:r>
      <w:r>
        <w:t></w:t>
      </w:r>
      <w:r>
        <w:rPr>
          <w:rFonts w:hint="eastAsia"/>
        </w:rPr>
        <w:t>и</w:t>
      </w:r>
      <w:r>
        <w:t></w:t>
      </w:r>
      <w:r>
        <w:rPr>
          <w:rFonts w:hint="eastAsia"/>
        </w:rPr>
        <w:t>задачами</w:t>
      </w:r>
      <w:r>
        <w:t></w:t>
      </w:r>
      <w:r>
        <w:rPr>
          <w:rFonts w:hint="eastAsia"/>
        </w:rPr>
        <w:t>диссертационной</w:t>
      </w:r>
      <w:r>
        <w:t></w:t>
      </w:r>
      <w:r>
        <w:rPr>
          <w:rFonts w:hint="eastAsia"/>
        </w:rPr>
        <w:t>работы</w:t>
      </w:r>
      <w:r>
        <w:t></w:t>
      </w:r>
      <w:r>
        <w:t></w:t>
      </w:r>
      <w:r>
        <w:rPr>
          <w:rFonts w:hint="eastAsia"/>
        </w:rPr>
        <w:t>Были</w:t>
      </w:r>
      <w:r>
        <w:t></w:t>
      </w:r>
      <w:r>
        <w:rPr>
          <w:rFonts w:hint="eastAsia"/>
        </w:rPr>
        <w:t>применены</w:t>
      </w:r>
      <w:r>
        <w:t></w:t>
      </w:r>
      <w:r>
        <w:rPr>
          <w:rFonts w:hint="eastAsia"/>
        </w:rPr>
        <w:t>следующие</w:t>
      </w:r>
      <w:r>
        <w:t></w:t>
      </w:r>
      <w:r>
        <w:rPr>
          <w:rFonts w:hint="eastAsia"/>
        </w:rPr>
        <w:t>методы</w:t>
      </w:r>
      <w:r>
        <w:t></w:t>
      </w:r>
      <w:r>
        <w:t></w:t>
      </w:r>
      <w:r>
        <w:rPr>
          <w:rFonts w:hint="eastAsia"/>
        </w:rPr>
        <w:t>метод</w:t>
      </w:r>
      <w:r>
        <w:t></w:t>
      </w:r>
      <w:r>
        <w:rPr>
          <w:rFonts w:hint="eastAsia"/>
        </w:rPr>
        <w:t>лингвистического</w:t>
      </w:r>
      <w:r>
        <w:t></w:t>
      </w:r>
      <w:r>
        <w:rPr>
          <w:rFonts w:hint="eastAsia"/>
        </w:rPr>
        <w:t>описания</w:t>
      </w:r>
      <w:r>
        <w:t></w:t>
      </w:r>
      <w:r>
        <w:t></w:t>
      </w:r>
      <w:r>
        <w:rPr>
          <w:rFonts w:hint="eastAsia"/>
        </w:rPr>
        <w:t>метод</w:t>
      </w:r>
      <w:r>
        <w:t></w:t>
      </w:r>
      <w:r>
        <w:rPr>
          <w:rFonts w:hint="eastAsia"/>
        </w:rPr>
        <w:t>лингвистического</w:t>
      </w:r>
      <w:r>
        <w:t></w:t>
      </w:r>
      <w:r>
        <w:rPr>
          <w:rFonts w:hint="eastAsia"/>
        </w:rPr>
        <w:t>наблюдения</w:t>
      </w:r>
      <w:r>
        <w:t></w:t>
      </w:r>
      <w:r>
        <w:rPr>
          <w:rFonts w:hint="eastAsia"/>
        </w:rPr>
        <w:t>и</w:t>
      </w:r>
      <w:r>
        <w:t></w:t>
      </w:r>
      <w:r>
        <w:rPr>
          <w:rFonts w:hint="eastAsia"/>
        </w:rPr>
        <w:t>обобщения</w:t>
      </w:r>
      <w:r>
        <w:t></w:t>
      </w:r>
      <w:r>
        <w:t></w:t>
      </w:r>
      <w:r>
        <w:rPr>
          <w:rFonts w:hint="eastAsia"/>
        </w:rPr>
        <w:t>аналитический</w:t>
      </w:r>
      <w:r>
        <w:t></w:t>
      </w:r>
      <w:r>
        <w:rPr>
          <w:rFonts w:hint="eastAsia"/>
        </w:rPr>
        <w:t>метод</w:t>
      </w:r>
      <w:r>
        <w:t></w:t>
      </w:r>
      <w:r>
        <w:t></w:t>
      </w:r>
      <w:r>
        <w:rPr>
          <w:rFonts w:hint="eastAsia"/>
        </w:rPr>
        <w:t>сравнительный</w:t>
      </w:r>
      <w:r>
        <w:t></w:t>
      </w:r>
      <w:r>
        <w:rPr>
          <w:rFonts w:hint="eastAsia"/>
        </w:rPr>
        <w:t>и</w:t>
      </w:r>
      <w:r>
        <w:t></w:t>
      </w:r>
      <w:r>
        <w:rPr>
          <w:rFonts w:hint="eastAsia"/>
        </w:rPr>
        <w:t>сопоставительный</w:t>
      </w:r>
      <w:r>
        <w:t></w:t>
      </w:r>
      <w:r>
        <w:rPr>
          <w:rFonts w:hint="eastAsia"/>
        </w:rPr>
        <w:t>методы</w:t>
      </w:r>
      <w:r>
        <w:t></w:t>
      </w:r>
    </w:p>
    <w:p w:rsidR="00153E15" w:rsidRDefault="00153E15" w:rsidP="00153E15">
      <w:r>
        <w:rPr>
          <w:rFonts w:hint="eastAsia"/>
        </w:rPr>
        <w:t>Эмпирическим</w:t>
      </w:r>
      <w:r>
        <w:t></w:t>
      </w:r>
      <w:r>
        <w:rPr>
          <w:rFonts w:hint="eastAsia"/>
        </w:rPr>
        <w:t>материалом</w:t>
      </w:r>
      <w:r>
        <w:t></w:t>
      </w:r>
      <w:r>
        <w:rPr>
          <w:rFonts w:hint="eastAsia"/>
        </w:rPr>
        <w:t>исследования</w:t>
      </w:r>
      <w:r>
        <w:t></w:t>
      </w:r>
      <w:r>
        <w:rPr>
          <w:rFonts w:hint="eastAsia"/>
        </w:rPr>
        <w:t>послужили</w:t>
      </w:r>
      <w:r>
        <w:t></w:t>
      </w:r>
      <w:r>
        <w:rPr>
          <w:rFonts w:hint="eastAsia"/>
        </w:rPr>
        <w:t>примеры</w:t>
      </w:r>
      <w:r>
        <w:t></w:t>
      </w:r>
      <w:r>
        <w:rPr>
          <w:rFonts w:hint="eastAsia"/>
        </w:rPr>
        <w:t>из</w:t>
      </w:r>
      <w:r>
        <w:t></w:t>
      </w:r>
      <w:r>
        <w:rPr>
          <w:rFonts w:hint="eastAsia"/>
        </w:rPr>
        <w:t>ху</w:t>
      </w:r>
      <w:r>
        <w:t></w:t>
      </w:r>
      <w:r>
        <w:rPr>
          <w:rFonts w:hint="eastAsia"/>
        </w:rPr>
        <w:t>дожественной</w:t>
      </w:r>
      <w:r>
        <w:t></w:t>
      </w:r>
      <w:r>
        <w:rPr>
          <w:rFonts w:hint="eastAsia"/>
        </w:rPr>
        <w:t>литературы</w:t>
      </w:r>
      <w:r>
        <w:t></w:t>
      </w:r>
      <w:r>
        <w:t></w:t>
      </w:r>
      <w:r>
        <w:rPr>
          <w:rFonts w:hint="eastAsia"/>
        </w:rPr>
        <w:t>произведений</w:t>
      </w:r>
      <w:r>
        <w:t></w:t>
      </w:r>
      <w:r>
        <w:rPr>
          <w:rFonts w:hint="eastAsia"/>
        </w:rPr>
        <w:t>устного</w:t>
      </w:r>
      <w:r>
        <w:t></w:t>
      </w:r>
      <w:r>
        <w:rPr>
          <w:rFonts w:hint="eastAsia"/>
        </w:rPr>
        <w:t>народного</w:t>
      </w:r>
      <w:r>
        <w:t></w:t>
      </w:r>
      <w:r>
        <w:rPr>
          <w:rFonts w:hint="eastAsia"/>
        </w:rPr>
        <w:t>творчества</w:t>
      </w:r>
      <w:r>
        <w:t></w:t>
      </w:r>
      <w:r>
        <w:t></w:t>
      </w:r>
      <w:r>
        <w:rPr>
          <w:rFonts w:hint="eastAsia"/>
        </w:rPr>
        <w:t>тек</w:t>
      </w:r>
      <w:r>
        <w:t></w:t>
      </w:r>
      <w:r>
        <w:rPr>
          <w:rFonts w:hint="eastAsia"/>
        </w:rPr>
        <w:t>стов</w:t>
      </w:r>
      <w:r>
        <w:t></w:t>
      </w:r>
      <w:r>
        <w:t></w:t>
      </w:r>
      <w:r>
        <w:rPr>
          <w:rFonts w:hint="eastAsia"/>
        </w:rPr>
        <w:t>принадлежащих</w:t>
      </w:r>
      <w:r>
        <w:t></w:t>
      </w:r>
      <w:r>
        <w:rPr>
          <w:rFonts w:hint="eastAsia"/>
        </w:rPr>
        <w:t>научному</w:t>
      </w:r>
      <w:r>
        <w:t></w:t>
      </w:r>
      <w:r>
        <w:t></w:t>
      </w:r>
      <w:r>
        <w:rPr>
          <w:rFonts w:hint="eastAsia"/>
        </w:rPr>
        <w:t>официально</w:t>
      </w:r>
      <w:r>
        <w:t></w:t>
      </w:r>
      <w:r>
        <w:rPr>
          <w:rFonts w:hint="eastAsia"/>
        </w:rPr>
        <w:t>деловому</w:t>
      </w:r>
      <w:r>
        <w:t></w:t>
      </w:r>
      <w:r>
        <w:t></w:t>
      </w:r>
      <w:r>
        <w:rPr>
          <w:rFonts w:hint="eastAsia"/>
        </w:rPr>
        <w:t>общественно</w:t>
      </w:r>
      <w:r>
        <w:t></w:t>
      </w:r>
      <w:r>
        <w:rPr>
          <w:rFonts w:hint="eastAsia"/>
        </w:rPr>
        <w:t>политическому</w:t>
      </w:r>
      <w:r>
        <w:t></w:t>
      </w:r>
      <w:r>
        <w:rPr>
          <w:rFonts w:hint="eastAsia"/>
        </w:rPr>
        <w:t>стилям</w:t>
      </w:r>
      <w:r>
        <w:t></w:t>
      </w:r>
      <w:r>
        <w:rPr>
          <w:rFonts w:hint="eastAsia"/>
        </w:rPr>
        <w:t>и</w:t>
      </w:r>
      <w:r>
        <w:t></w:t>
      </w:r>
      <w:r>
        <w:rPr>
          <w:rFonts w:hint="eastAsia"/>
        </w:rPr>
        <w:t>публицистике</w:t>
      </w:r>
      <w:r>
        <w:t></w:t>
      </w:r>
      <w:r>
        <w:rPr>
          <w:rFonts w:hint="eastAsia"/>
        </w:rPr>
        <w:t>на</w:t>
      </w:r>
      <w:r>
        <w:t></w:t>
      </w:r>
      <w:r>
        <w:rPr>
          <w:rFonts w:hint="eastAsia"/>
        </w:rPr>
        <w:t>тувинском</w:t>
      </w:r>
      <w:r>
        <w:t></w:t>
      </w:r>
      <w:r>
        <w:rPr>
          <w:rFonts w:hint="eastAsia"/>
        </w:rPr>
        <w:t>языке</w:t>
      </w:r>
      <w:r>
        <w:t></w:t>
      </w:r>
      <w:r>
        <w:t></w:t>
      </w:r>
      <w:r>
        <w:rPr>
          <w:rFonts w:hint="eastAsia"/>
        </w:rPr>
        <w:t>записи</w:t>
      </w:r>
      <w:r>
        <w:t></w:t>
      </w:r>
      <w:r>
        <w:rPr>
          <w:rFonts w:hint="eastAsia"/>
        </w:rPr>
        <w:t>примеров</w:t>
      </w:r>
      <w:r>
        <w:t></w:t>
      </w:r>
      <w:r>
        <w:rPr>
          <w:rFonts w:hint="eastAsia"/>
        </w:rPr>
        <w:t>из</w:t>
      </w:r>
      <w:r>
        <w:t></w:t>
      </w:r>
      <w:r>
        <w:rPr>
          <w:rFonts w:hint="eastAsia"/>
        </w:rPr>
        <w:t>современной</w:t>
      </w:r>
      <w:r>
        <w:t></w:t>
      </w:r>
      <w:r>
        <w:rPr>
          <w:rFonts w:hint="eastAsia"/>
        </w:rPr>
        <w:t>речи</w:t>
      </w:r>
      <w:r>
        <w:t></w:t>
      </w:r>
      <w:r>
        <w:rPr>
          <w:rFonts w:hint="eastAsia"/>
        </w:rPr>
        <w:t>носителей</w:t>
      </w:r>
      <w:r>
        <w:t></w:t>
      </w:r>
      <w:r>
        <w:rPr>
          <w:rFonts w:hint="eastAsia"/>
        </w:rPr>
        <w:t>тувинского</w:t>
      </w:r>
      <w:r>
        <w:t></w:t>
      </w:r>
      <w:r>
        <w:rPr>
          <w:rFonts w:hint="eastAsia"/>
        </w:rPr>
        <w:t>языка</w:t>
      </w:r>
      <w:r>
        <w:t></w:t>
      </w:r>
      <w:r>
        <w:t></w:t>
      </w:r>
      <w:r>
        <w:rPr>
          <w:rFonts w:hint="eastAsia"/>
        </w:rPr>
        <w:t>а</w:t>
      </w:r>
      <w:r>
        <w:t></w:t>
      </w:r>
      <w:r>
        <w:rPr>
          <w:rFonts w:hint="eastAsia"/>
        </w:rPr>
        <w:t>также</w:t>
      </w:r>
      <w:r>
        <w:t></w:t>
      </w:r>
      <w:r>
        <w:rPr>
          <w:rFonts w:hint="eastAsia"/>
        </w:rPr>
        <w:t>примеры</w:t>
      </w:r>
      <w:r>
        <w:t></w:t>
      </w:r>
      <w:r>
        <w:t></w:t>
      </w:r>
      <w:r>
        <w:rPr>
          <w:rFonts w:hint="eastAsia"/>
        </w:rPr>
        <w:t>сконструированные</w:t>
      </w:r>
      <w:r>
        <w:t></w:t>
      </w:r>
      <w:r>
        <w:rPr>
          <w:rFonts w:hint="eastAsia"/>
        </w:rPr>
        <w:t>самим</w:t>
      </w:r>
      <w:r>
        <w:t></w:t>
      </w:r>
      <w:r>
        <w:rPr>
          <w:rFonts w:hint="eastAsia"/>
        </w:rPr>
        <w:t>автором</w:t>
      </w:r>
      <w:r>
        <w:t></w:t>
      </w:r>
    </w:p>
    <w:p w:rsidR="00153E15" w:rsidRDefault="00153E15" w:rsidP="00153E15">
      <w:r>
        <w:rPr>
          <w:rFonts w:hint="eastAsia"/>
        </w:rPr>
        <w:t>Новизна</w:t>
      </w:r>
      <w:r>
        <w:t></w:t>
      </w:r>
      <w:r>
        <w:rPr>
          <w:rFonts w:hint="eastAsia"/>
        </w:rPr>
        <w:t>исследования</w:t>
      </w:r>
      <w:r>
        <w:t></w:t>
      </w:r>
      <w:r>
        <w:rPr>
          <w:rFonts w:hint="eastAsia"/>
        </w:rPr>
        <w:t>состоит</w:t>
      </w:r>
      <w:r>
        <w:t></w:t>
      </w:r>
      <w:r>
        <w:rPr>
          <w:rFonts w:hint="eastAsia"/>
        </w:rPr>
        <w:t>в</w:t>
      </w:r>
      <w:r>
        <w:t></w:t>
      </w:r>
      <w:r>
        <w:rPr>
          <w:rFonts w:hint="eastAsia"/>
        </w:rPr>
        <w:t>том</w:t>
      </w:r>
      <w:r>
        <w:t></w:t>
      </w:r>
      <w:r>
        <w:t></w:t>
      </w:r>
      <w:r>
        <w:rPr>
          <w:rFonts w:hint="eastAsia"/>
        </w:rPr>
        <w:t>что</w:t>
      </w:r>
      <w:r>
        <w:t></w:t>
      </w:r>
      <w:r>
        <w:rPr>
          <w:rFonts w:hint="eastAsia"/>
        </w:rPr>
        <w:t>в</w:t>
      </w:r>
      <w:r>
        <w:t></w:t>
      </w:r>
      <w:r>
        <w:rPr>
          <w:rFonts w:hint="eastAsia"/>
        </w:rPr>
        <w:t>нем</w:t>
      </w:r>
      <w:r>
        <w:t></w:t>
      </w:r>
      <w:r>
        <w:rPr>
          <w:rFonts w:hint="eastAsia"/>
        </w:rPr>
        <w:t>впервые</w:t>
      </w:r>
      <w:r>
        <w:t></w:t>
      </w:r>
      <w:r>
        <w:rPr>
          <w:rFonts w:hint="eastAsia"/>
        </w:rPr>
        <w:t>проанализи</w:t>
      </w:r>
      <w:r>
        <w:t></w:t>
      </w:r>
      <w:r>
        <w:rPr>
          <w:rFonts w:hint="eastAsia"/>
        </w:rPr>
        <w:t>рована</w:t>
      </w:r>
      <w:r>
        <w:t></w:t>
      </w:r>
      <w:r>
        <w:rPr>
          <w:rFonts w:hint="eastAsia"/>
        </w:rPr>
        <w:t>структурно</w:t>
      </w:r>
      <w:r>
        <w:t></w:t>
      </w:r>
      <w:r>
        <w:rPr>
          <w:rFonts w:hint="eastAsia"/>
        </w:rPr>
        <w:t>семантическая</w:t>
      </w:r>
      <w:r>
        <w:t></w:t>
      </w:r>
      <w:r>
        <w:rPr>
          <w:rFonts w:hint="eastAsia"/>
        </w:rPr>
        <w:t>организация</w:t>
      </w:r>
      <w:r>
        <w:t></w:t>
      </w:r>
      <w:r>
        <w:rPr>
          <w:rFonts w:hint="eastAsia"/>
        </w:rPr>
        <w:t>грамматической</w:t>
      </w:r>
      <w:r>
        <w:t></w:t>
      </w:r>
      <w:r>
        <w:rPr>
          <w:rFonts w:hint="eastAsia"/>
        </w:rPr>
        <w:t>модальности</w:t>
      </w:r>
      <w:r>
        <w:t></w:t>
      </w:r>
      <w:r>
        <w:rPr>
          <w:rFonts w:hint="eastAsia"/>
        </w:rPr>
        <w:t>в</w:t>
      </w:r>
      <w:r>
        <w:t></w:t>
      </w:r>
      <w:r>
        <w:rPr>
          <w:rFonts w:hint="eastAsia"/>
        </w:rPr>
        <w:t>тувинском</w:t>
      </w:r>
      <w:r>
        <w:t></w:t>
      </w:r>
      <w:r>
        <w:rPr>
          <w:rFonts w:hint="eastAsia"/>
        </w:rPr>
        <w:t>языке</w:t>
      </w:r>
      <w:r>
        <w:t></w:t>
      </w:r>
      <w:r>
        <w:rPr>
          <w:rFonts w:hint="eastAsia"/>
        </w:rPr>
        <w:t>с</w:t>
      </w:r>
      <w:r>
        <w:t></w:t>
      </w:r>
      <w:r>
        <w:rPr>
          <w:rFonts w:hint="eastAsia"/>
        </w:rPr>
        <w:t>точки</w:t>
      </w:r>
      <w:r>
        <w:t></w:t>
      </w:r>
      <w:r>
        <w:rPr>
          <w:rFonts w:hint="eastAsia"/>
        </w:rPr>
        <w:t>зрения</w:t>
      </w:r>
      <w:r>
        <w:t></w:t>
      </w:r>
      <w:r>
        <w:rPr>
          <w:rFonts w:hint="eastAsia"/>
        </w:rPr>
        <w:t>приоритетности</w:t>
      </w:r>
      <w:r>
        <w:t></w:t>
      </w:r>
      <w:r>
        <w:rPr>
          <w:rFonts w:hint="eastAsia"/>
        </w:rPr>
        <w:t>выражения</w:t>
      </w:r>
      <w:r>
        <w:t></w:t>
      </w:r>
      <w:r>
        <w:rPr>
          <w:rFonts w:hint="eastAsia"/>
        </w:rPr>
        <w:t>онтологиче</w:t>
      </w:r>
      <w:r>
        <w:t></w:t>
      </w:r>
      <w:r>
        <w:rPr>
          <w:rFonts w:hint="eastAsia"/>
        </w:rPr>
        <w:t>ских</w:t>
      </w:r>
      <w:r>
        <w:t></w:t>
      </w:r>
      <w:r>
        <w:rPr>
          <w:rFonts w:hint="eastAsia"/>
        </w:rPr>
        <w:t>представлений</w:t>
      </w:r>
      <w:r>
        <w:t></w:t>
      </w:r>
      <w:r>
        <w:rPr>
          <w:rFonts w:hint="eastAsia"/>
        </w:rPr>
        <w:t>и</w:t>
      </w:r>
      <w:r>
        <w:t></w:t>
      </w:r>
      <w:r>
        <w:rPr>
          <w:rFonts w:hint="eastAsia"/>
        </w:rPr>
        <w:t>когнитивных</w:t>
      </w:r>
      <w:r>
        <w:t></w:t>
      </w:r>
      <w:r>
        <w:rPr>
          <w:rFonts w:hint="eastAsia"/>
        </w:rPr>
        <w:t>смыслов</w:t>
      </w:r>
      <w:r>
        <w:t></w:t>
      </w:r>
      <w:r>
        <w:rPr>
          <w:rFonts w:hint="eastAsia"/>
        </w:rPr>
        <w:t>в</w:t>
      </w:r>
      <w:r>
        <w:t></w:t>
      </w:r>
      <w:r>
        <w:rPr>
          <w:rFonts w:hint="eastAsia"/>
        </w:rPr>
        <w:t>грамматической</w:t>
      </w:r>
      <w:r>
        <w:t></w:t>
      </w:r>
      <w:r>
        <w:rPr>
          <w:rFonts w:hint="eastAsia"/>
        </w:rPr>
        <w:t>системе</w:t>
      </w:r>
      <w:r>
        <w:t></w:t>
      </w:r>
      <w:r>
        <w:rPr>
          <w:rFonts w:hint="eastAsia"/>
        </w:rPr>
        <w:t>язы</w:t>
      </w:r>
      <w:r>
        <w:t></w:t>
      </w:r>
      <w:r>
        <w:rPr>
          <w:rFonts w:hint="eastAsia"/>
        </w:rPr>
        <w:t>ка</w:t>
      </w:r>
      <w:r>
        <w:t></w:t>
      </w:r>
      <w:r>
        <w:t></w:t>
      </w:r>
      <w:r>
        <w:rPr>
          <w:rFonts w:hint="eastAsia"/>
        </w:rPr>
        <w:t>Полевой</w:t>
      </w:r>
      <w:r>
        <w:t></w:t>
      </w:r>
      <w:r>
        <w:rPr>
          <w:rFonts w:hint="eastAsia"/>
        </w:rPr>
        <w:t>подход</w:t>
      </w:r>
      <w:r>
        <w:t></w:t>
      </w:r>
      <w:r>
        <w:rPr>
          <w:rFonts w:hint="eastAsia"/>
        </w:rPr>
        <w:t>к</w:t>
      </w:r>
      <w:r>
        <w:t></w:t>
      </w:r>
      <w:r>
        <w:rPr>
          <w:rFonts w:hint="eastAsia"/>
        </w:rPr>
        <w:t>описываемым</w:t>
      </w:r>
      <w:r>
        <w:t></w:t>
      </w:r>
      <w:r>
        <w:rPr>
          <w:rFonts w:hint="eastAsia"/>
        </w:rPr>
        <w:t>языковым</w:t>
      </w:r>
      <w:r>
        <w:t></w:t>
      </w:r>
      <w:r>
        <w:rPr>
          <w:rFonts w:hint="eastAsia"/>
        </w:rPr>
        <w:t>явлениям</w:t>
      </w:r>
      <w:r>
        <w:t></w:t>
      </w:r>
      <w:r>
        <w:rPr>
          <w:rFonts w:hint="eastAsia"/>
        </w:rPr>
        <w:t>позволил</w:t>
      </w:r>
      <w:r>
        <w:t></w:t>
      </w:r>
      <w:r>
        <w:rPr>
          <w:rFonts w:hint="eastAsia"/>
        </w:rPr>
        <w:t>диффе</w:t>
      </w:r>
      <w:r>
        <w:t></w:t>
      </w:r>
      <w:r>
        <w:rPr>
          <w:rFonts w:hint="eastAsia"/>
        </w:rPr>
        <w:t>ренцировать</w:t>
      </w:r>
      <w:r>
        <w:t></w:t>
      </w:r>
      <w:r>
        <w:rPr>
          <w:rFonts w:hint="eastAsia"/>
        </w:rPr>
        <w:t>центральные</w:t>
      </w:r>
      <w:r>
        <w:t></w:t>
      </w:r>
      <w:r>
        <w:rPr>
          <w:rFonts w:hint="eastAsia"/>
        </w:rPr>
        <w:t>и</w:t>
      </w:r>
      <w:r>
        <w:t></w:t>
      </w:r>
      <w:r>
        <w:rPr>
          <w:rFonts w:hint="eastAsia"/>
        </w:rPr>
        <w:t>периферийные</w:t>
      </w:r>
      <w:r>
        <w:t></w:t>
      </w:r>
      <w:r>
        <w:rPr>
          <w:rFonts w:hint="eastAsia"/>
        </w:rPr>
        <w:t>грамматические</w:t>
      </w:r>
      <w:r>
        <w:t></w:t>
      </w:r>
      <w:r>
        <w:rPr>
          <w:rFonts w:hint="eastAsia"/>
        </w:rPr>
        <w:t>средства</w:t>
      </w:r>
      <w:r>
        <w:t></w:t>
      </w:r>
      <w:r>
        <w:rPr>
          <w:rFonts w:hint="eastAsia"/>
        </w:rPr>
        <w:t>выра</w:t>
      </w:r>
      <w:r>
        <w:t></w:t>
      </w:r>
      <w:r>
        <w:rPr>
          <w:rFonts w:hint="eastAsia"/>
        </w:rPr>
        <w:t>жения</w:t>
      </w:r>
      <w:r>
        <w:t></w:t>
      </w:r>
      <w:r>
        <w:rPr>
          <w:rFonts w:hint="eastAsia"/>
        </w:rPr>
        <w:t>модальных</w:t>
      </w:r>
      <w:r>
        <w:t></w:t>
      </w:r>
      <w:r>
        <w:rPr>
          <w:rFonts w:hint="eastAsia"/>
        </w:rPr>
        <w:t>значений</w:t>
      </w:r>
      <w:r>
        <w:t></w:t>
      </w:r>
      <w:r>
        <w:t></w:t>
      </w:r>
      <w:r>
        <w:rPr>
          <w:rFonts w:hint="eastAsia"/>
        </w:rPr>
        <w:t>что</w:t>
      </w:r>
      <w:r>
        <w:t></w:t>
      </w:r>
      <w:r>
        <w:rPr>
          <w:rFonts w:hint="eastAsia"/>
        </w:rPr>
        <w:t>дало</w:t>
      </w:r>
      <w:r>
        <w:t></w:t>
      </w:r>
      <w:r>
        <w:rPr>
          <w:rFonts w:hint="eastAsia"/>
        </w:rPr>
        <w:t>возможность</w:t>
      </w:r>
      <w:r>
        <w:t></w:t>
      </w:r>
      <w:r>
        <w:rPr>
          <w:rFonts w:hint="eastAsia"/>
        </w:rPr>
        <w:t>представить</w:t>
      </w:r>
      <w:r>
        <w:t></w:t>
      </w:r>
      <w:r>
        <w:rPr>
          <w:rFonts w:hint="eastAsia"/>
        </w:rPr>
        <w:t>структуру</w:t>
      </w:r>
      <w:r>
        <w:t></w:t>
      </w:r>
      <w:r>
        <w:rPr>
          <w:rFonts w:hint="eastAsia"/>
        </w:rPr>
        <w:t>модальных</w:t>
      </w:r>
      <w:r>
        <w:t></w:t>
      </w:r>
      <w:r>
        <w:rPr>
          <w:rFonts w:hint="eastAsia"/>
        </w:rPr>
        <w:t>полей</w:t>
      </w:r>
      <w:r>
        <w:t></w:t>
      </w:r>
      <w:r>
        <w:t></w:t>
      </w:r>
      <w:r>
        <w:rPr>
          <w:rFonts w:hint="eastAsia"/>
        </w:rPr>
        <w:t>Определены</w:t>
      </w:r>
      <w:r>
        <w:t></w:t>
      </w:r>
      <w:r>
        <w:rPr>
          <w:rFonts w:hint="eastAsia"/>
        </w:rPr>
        <w:t>динамика</w:t>
      </w:r>
      <w:r>
        <w:t></w:t>
      </w:r>
      <w:r>
        <w:rPr>
          <w:rFonts w:hint="eastAsia"/>
        </w:rPr>
        <w:t>и</w:t>
      </w:r>
      <w:r>
        <w:t></w:t>
      </w:r>
      <w:r>
        <w:rPr>
          <w:rFonts w:hint="eastAsia"/>
        </w:rPr>
        <w:t>тенденции</w:t>
      </w:r>
      <w:r>
        <w:t></w:t>
      </w:r>
      <w:r>
        <w:rPr>
          <w:rFonts w:hint="eastAsia"/>
        </w:rPr>
        <w:t>развития</w:t>
      </w:r>
      <w:r>
        <w:t></w:t>
      </w:r>
      <w:r>
        <w:rPr>
          <w:rFonts w:hint="eastAsia"/>
        </w:rPr>
        <w:t>модальных</w:t>
      </w:r>
      <w:r>
        <w:t></w:t>
      </w:r>
      <w:r>
        <w:rPr>
          <w:rFonts w:hint="eastAsia"/>
        </w:rPr>
        <w:t>значений</w:t>
      </w:r>
      <w:r>
        <w:t></w:t>
      </w:r>
      <w:r>
        <w:t></w:t>
      </w:r>
      <w:r>
        <w:rPr>
          <w:rFonts w:hint="eastAsia"/>
        </w:rPr>
        <w:t>Выделены</w:t>
      </w:r>
      <w:r>
        <w:t></w:t>
      </w:r>
      <w:r>
        <w:rPr>
          <w:rFonts w:hint="eastAsia"/>
        </w:rPr>
        <w:t>взаимосвязи</w:t>
      </w:r>
      <w:r>
        <w:t></w:t>
      </w:r>
      <w:r>
        <w:rPr>
          <w:rFonts w:hint="eastAsia"/>
        </w:rPr>
        <w:t>модальных</w:t>
      </w:r>
      <w:r>
        <w:t></w:t>
      </w:r>
      <w:r>
        <w:rPr>
          <w:rFonts w:hint="eastAsia"/>
        </w:rPr>
        <w:t>полей</w:t>
      </w:r>
      <w:r>
        <w:t></w:t>
      </w:r>
      <w:r>
        <w:t></w:t>
      </w:r>
      <w:r>
        <w:rPr>
          <w:rFonts w:hint="eastAsia"/>
        </w:rPr>
        <w:t>их</w:t>
      </w:r>
      <w:r>
        <w:t></w:t>
      </w:r>
      <w:r>
        <w:rPr>
          <w:rFonts w:hint="eastAsia"/>
        </w:rPr>
        <w:t>контактные</w:t>
      </w:r>
      <w:r>
        <w:t></w:t>
      </w:r>
      <w:r>
        <w:rPr>
          <w:rFonts w:hint="eastAsia"/>
        </w:rPr>
        <w:t>зоны</w:t>
      </w:r>
      <w:r>
        <w:t></w:t>
      </w:r>
      <w:r>
        <w:t></w:t>
      </w:r>
      <w:r>
        <w:rPr>
          <w:rFonts w:hint="eastAsia"/>
        </w:rPr>
        <w:t>как</w:t>
      </w:r>
      <w:r>
        <w:t></w:t>
      </w:r>
      <w:r>
        <w:rPr>
          <w:rFonts w:hint="eastAsia"/>
        </w:rPr>
        <w:t>между</w:t>
      </w:r>
      <w:r>
        <w:t></w:t>
      </w:r>
      <w:r>
        <w:rPr>
          <w:rFonts w:hint="eastAsia"/>
        </w:rPr>
        <w:t>собой</w:t>
      </w:r>
      <w:r>
        <w:t></w:t>
      </w:r>
      <w:r>
        <w:t></w:t>
      </w:r>
      <w:r>
        <w:rPr>
          <w:rFonts w:hint="eastAsia"/>
        </w:rPr>
        <w:t>так</w:t>
      </w:r>
      <w:r>
        <w:t></w:t>
      </w:r>
      <w:r>
        <w:rPr>
          <w:rFonts w:hint="eastAsia"/>
        </w:rPr>
        <w:t>и</w:t>
      </w:r>
      <w:r>
        <w:t></w:t>
      </w:r>
      <w:r>
        <w:rPr>
          <w:rFonts w:hint="eastAsia"/>
        </w:rPr>
        <w:t>с</w:t>
      </w:r>
      <w:r>
        <w:t></w:t>
      </w:r>
      <w:r>
        <w:rPr>
          <w:rFonts w:hint="eastAsia"/>
        </w:rPr>
        <w:t>другими</w:t>
      </w:r>
      <w:r>
        <w:t></w:t>
      </w:r>
      <w:r>
        <w:rPr>
          <w:rFonts w:hint="eastAsia"/>
        </w:rPr>
        <w:t>глагольными</w:t>
      </w:r>
      <w:r>
        <w:t></w:t>
      </w:r>
      <w:r>
        <w:rPr>
          <w:rFonts w:hint="eastAsia"/>
        </w:rPr>
        <w:t>категориями</w:t>
      </w:r>
      <w:r>
        <w:t></w:t>
      </w:r>
      <w:r>
        <w:rPr>
          <w:rFonts w:hint="eastAsia"/>
        </w:rPr>
        <w:t>в</w:t>
      </w:r>
      <w:r>
        <w:t></w:t>
      </w:r>
      <w:r>
        <w:rPr>
          <w:rFonts w:hint="eastAsia"/>
        </w:rPr>
        <w:t>тувинском</w:t>
      </w:r>
      <w:r>
        <w:t></w:t>
      </w:r>
      <w:r>
        <w:rPr>
          <w:rFonts w:hint="eastAsia"/>
        </w:rPr>
        <w:t>языке</w:t>
      </w:r>
      <w:r>
        <w:t></w:t>
      </w:r>
      <w:r>
        <w:t></w:t>
      </w:r>
      <w:r>
        <w:rPr>
          <w:rFonts w:hint="eastAsia"/>
        </w:rPr>
        <w:t>Полученные</w:t>
      </w:r>
      <w:r>
        <w:t></w:t>
      </w:r>
      <w:r>
        <w:rPr>
          <w:rFonts w:hint="eastAsia"/>
        </w:rPr>
        <w:t>результаты</w:t>
      </w:r>
      <w:r>
        <w:t></w:t>
      </w:r>
      <w:r>
        <w:rPr>
          <w:rFonts w:hint="eastAsia"/>
        </w:rPr>
        <w:t>были</w:t>
      </w:r>
      <w:r>
        <w:t></w:t>
      </w:r>
      <w:r>
        <w:rPr>
          <w:rFonts w:hint="eastAsia"/>
        </w:rPr>
        <w:t>сопоставлены</w:t>
      </w:r>
      <w:r>
        <w:t></w:t>
      </w:r>
      <w:r>
        <w:rPr>
          <w:rFonts w:hint="eastAsia"/>
        </w:rPr>
        <w:t>с</w:t>
      </w:r>
      <w:r>
        <w:t></w:t>
      </w:r>
      <w:r>
        <w:rPr>
          <w:rFonts w:hint="eastAsia"/>
        </w:rPr>
        <w:t>данными</w:t>
      </w:r>
      <w:r>
        <w:t></w:t>
      </w:r>
      <w:r>
        <w:rPr>
          <w:rFonts w:hint="eastAsia"/>
        </w:rPr>
        <w:t>из</w:t>
      </w:r>
      <w:r>
        <w:t></w:t>
      </w:r>
      <w:r>
        <w:rPr>
          <w:rFonts w:hint="eastAsia"/>
        </w:rPr>
        <w:t>других</w:t>
      </w:r>
      <w:r>
        <w:t></w:t>
      </w:r>
      <w:r>
        <w:rPr>
          <w:rFonts w:hint="eastAsia"/>
        </w:rPr>
        <w:t>сибирских</w:t>
      </w:r>
      <w:r>
        <w:t></w:t>
      </w:r>
      <w:r>
        <w:rPr>
          <w:rFonts w:hint="eastAsia"/>
        </w:rPr>
        <w:t>тюркских</w:t>
      </w:r>
      <w:r>
        <w:t></w:t>
      </w:r>
      <w:r>
        <w:rPr>
          <w:rFonts w:hint="eastAsia"/>
        </w:rPr>
        <w:t>языков</w:t>
      </w:r>
      <w:r>
        <w:t></w:t>
      </w:r>
      <w:r>
        <w:t></w:t>
      </w:r>
      <w:r>
        <w:rPr>
          <w:rFonts w:hint="eastAsia"/>
        </w:rPr>
        <w:t>хакасского</w:t>
      </w:r>
      <w:r>
        <w:t></w:t>
      </w:r>
      <w:r>
        <w:t></w:t>
      </w:r>
      <w:r>
        <w:rPr>
          <w:rFonts w:hint="eastAsia"/>
        </w:rPr>
        <w:t>шорского</w:t>
      </w:r>
      <w:r>
        <w:t></w:t>
      </w:r>
      <w:r>
        <w:t></w:t>
      </w:r>
      <w:r>
        <w:rPr>
          <w:rFonts w:hint="eastAsia"/>
        </w:rPr>
        <w:t>алтайского</w:t>
      </w:r>
      <w:r>
        <w:t></w:t>
      </w:r>
      <w:r>
        <w:t></w:t>
      </w:r>
      <w:r>
        <w:rPr>
          <w:rFonts w:hint="eastAsia"/>
        </w:rPr>
        <w:t>тофского</w:t>
      </w:r>
      <w:r>
        <w:t></w:t>
      </w:r>
      <w:r>
        <w:rPr>
          <w:rFonts w:hint="eastAsia"/>
        </w:rPr>
        <w:t>и</w:t>
      </w:r>
      <w:r>
        <w:t></w:t>
      </w:r>
      <w:r>
        <w:rPr>
          <w:rFonts w:hint="eastAsia"/>
        </w:rPr>
        <w:t>якутского</w:t>
      </w:r>
      <w:r>
        <w:t></w:t>
      </w:r>
    </w:p>
    <w:p w:rsidR="00153E15" w:rsidRDefault="00153E15" w:rsidP="00153E15">
      <w:r>
        <w:rPr>
          <w:rFonts w:hint="eastAsia"/>
        </w:rPr>
        <w:t>Важным</w:t>
      </w:r>
      <w:r>
        <w:t></w:t>
      </w:r>
      <w:r>
        <w:rPr>
          <w:rFonts w:hint="eastAsia"/>
        </w:rPr>
        <w:t>новшеством</w:t>
      </w:r>
      <w:r>
        <w:t></w:t>
      </w:r>
      <w:r>
        <w:rPr>
          <w:rFonts w:hint="eastAsia"/>
        </w:rPr>
        <w:t>работы</w:t>
      </w:r>
      <w:r>
        <w:t></w:t>
      </w:r>
      <w:r>
        <w:rPr>
          <w:rFonts w:hint="eastAsia"/>
        </w:rPr>
        <w:t>является</w:t>
      </w:r>
      <w:r>
        <w:t></w:t>
      </w:r>
      <w:r>
        <w:rPr>
          <w:rFonts w:hint="eastAsia"/>
        </w:rPr>
        <w:t>привлечение</w:t>
      </w:r>
      <w:r>
        <w:t></w:t>
      </w:r>
      <w:r>
        <w:rPr>
          <w:rFonts w:hint="eastAsia"/>
        </w:rPr>
        <w:t>эмпирического</w:t>
      </w:r>
      <w:r>
        <w:t></w:t>
      </w:r>
      <w:r>
        <w:rPr>
          <w:rFonts w:hint="eastAsia"/>
        </w:rPr>
        <w:t>ма</w:t>
      </w:r>
      <w:r>
        <w:t></w:t>
      </w:r>
      <w:r>
        <w:rPr>
          <w:rFonts w:hint="eastAsia"/>
        </w:rPr>
        <w:t>териала</w:t>
      </w:r>
      <w:r>
        <w:t></w:t>
      </w:r>
      <w:r>
        <w:rPr>
          <w:rFonts w:hint="eastAsia"/>
        </w:rPr>
        <w:t>текстов</w:t>
      </w:r>
      <w:r>
        <w:t></w:t>
      </w:r>
      <w:r>
        <w:rPr>
          <w:rFonts w:hint="eastAsia"/>
        </w:rPr>
        <w:t>разных</w:t>
      </w:r>
      <w:r>
        <w:t></w:t>
      </w:r>
      <w:r>
        <w:rPr>
          <w:rFonts w:hint="eastAsia"/>
        </w:rPr>
        <w:t>типов</w:t>
      </w:r>
      <w:r>
        <w:t></w:t>
      </w:r>
      <w:r>
        <w:rPr>
          <w:rFonts w:hint="eastAsia"/>
        </w:rPr>
        <w:t>и</w:t>
      </w:r>
      <w:r>
        <w:t></w:t>
      </w:r>
      <w:r>
        <w:rPr>
          <w:rFonts w:hint="eastAsia"/>
        </w:rPr>
        <w:t>стилей</w:t>
      </w:r>
      <w:r>
        <w:t></w:t>
      </w:r>
      <w:r>
        <w:rPr>
          <w:rFonts w:hint="eastAsia"/>
        </w:rPr>
        <w:t>на</w:t>
      </w:r>
      <w:r>
        <w:t></w:t>
      </w:r>
      <w:r>
        <w:rPr>
          <w:rFonts w:hint="eastAsia"/>
        </w:rPr>
        <w:t>тувинском</w:t>
      </w:r>
      <w:r>
        <w:t></w:t>
      </w:r>
      <w:r>
        <w:rPr>
          <w:rFonts w:hint="eastAsia"/>
        </w:rPr>
        <w:t>языке</w:t>
      </w:r>
      <w:r>
        <w:t></w:t>
      </w:r>
      <w:r>
        <w:t></w:t>
      </w:r>
      <w:r>
        <w:rPr>
          <w:rFonts w:hint="eastAsia"/>
        </w:rPr>
        <w:t>а</w:t>
      </w:r>
      <w:r>
        <w:t></w:t>
      </w:r>
      <w:r>
        <w:rPr>
          <w:rFonts w:hint="eastAsia"/>
        </w:rPr>
        <w:t>по</w:t>
      </w:r>
      <w:r>
        <w:t></w:t>
      </w:r>
      <w:r>
        <w:rPr>
          <w:rFonts w:hint="eastAsia"/>
        </w:rPr>
        <w:t>времени</w:t>
      </w:r>
      <w:r>
        <w:t></w:t>
      </w:r>
      <w:r>
        <w:rPr>
          <w:rFonts w:hint="eastAsia"/>
        </w:rPr>
        <w:t>их</w:t>
      </w:r>
      <w:r>
        <w:t></w:t>
      </w:r>
      <w:r>
        <w:rPr>
          <w:rFonts w:hint="eastAsia"/>
        </w:rPr>
        <w:t>создания</w:t>
      </w:r>
      <w:r>
        <w:t></w:t>
      </w:r>
      <w:r>
        <w:t></w:t>
      </w:r>
      <w:r>
        <w:t></w:t>
      </w:r>
      <w:r>
        <w:rPr>
          <w:rFonts w:hint="eastAsia"/>
        </w:rPr>
        <w:t>современных</w:t>
      </w:r>
      <w:r>
        <w:t></w:t>
      </w:r>
      <w:r>
        <w:rPr>
          <w:rFonts w:hint="eastAsia"/>
        </w:rPr>
        <w:t>и</w:t>
      </w:r>
      <w:r>
        <w:t></w:t>
      </w:r>
      <w:r>
        <w:rPr>
          <w:rFonts w:hint="eastAsia"/>
        </w:rPr>
        <w:t>ранних</w:t>
      </w:r>
      <w:r>
        <w:t></w:t>
      </w:r>
      <w:r>
        <w:t></w:t>
      </w:r>
      <w:r>
        <w:rPr>
          <w:rFonts w:hint="eastAsia"/>
        </w:rPr>
        <w:t>Это</w:t>
      </w:r>
      <w:r>
        <w:t></w:t>
      </w:r>
      <w:r>
        <w:rPr>
          <w:rFonts w:hint="eastAsia"/>
        </w:rPr>
        <w:t>тексты</w:t>
      </w:r>
      <w:r>
        <w:t></w:t>
      </w:r>
      <w:r>
        <w:rPr>
          <w:rFonts w:hint="eastAsia"/>
        </w:rPr>
        <w:t>из</w:t>
      </w:r>
      <w:r>
        <w:t></w:t>
      </w:r>
      <w:r>
        <w:rPr>
          <w:rFonts w:hint="eastAsia"/>
        </w:rPr>
        <w:t>создаваемого</w:t>
      </w:r>
      <w:r>
        <w:t></w:t>
      </w:r>
      <w:r>
        <w:rPr>
          <w:rFonts w:hint="eastAsia"/>
        </w:rPr>
        <w:t>в</w:t>
      </w:r>
      <w:r>
        <w:t></w:t>
      </w:r>
      <w:r>
        <w:rPr>
          <w:rFonts w:hint="eastAsia"/>
        </w:rPr>
        <w:t>настоящее</w:t>
      </w:r>
      <w:r>
        <w:t></w:t>
      </w:r>
      <w:r>
        <w:rPr>
          <w:rFonts w:hint="eastAsia"/>
        </w:rPr>
        <w:t>время</w:t>
      </w:r>
      <w:r>
        <w:t></w:t>
      </w:r>
      <w:r>
        <w:rPr>
          <w:rFonts w:hint="eastAsia"/>
        </w:rPr>
        <w:t>Электронного</w:t>
      </w:r>
      <w:r>
        <w:t></w:t>
      </w:r>
      <w:r>
        <w:rPr>
          <w:rFonts w:hint="eastAsia"/>
        </w:rPr>
        <w:t>корпуса</w:t>
      </w:r>
      <w:r>
        <w:t></w:t>
      </w:r>
      <w:r>
        <w:rPr>
          <w:rFonts w:hint="eastAsia"/>
        </w:rPr>
        <w:t>текстов</w:t>
      </w:r>
      <w:r>
        <w:t></w:t>
      </w:r>
      <w:r>
        <w:rPr>
          <w:rFonts w:hint="eastAsia"/>
        </w:rPr>
        <w:t>тувинского</w:t>
      </w:r>
      <w:r>
        <w:t></w:t>
      </w:r>
      <w:r>
        <w:rPr>
          <w:rFonts w:hint="eastAsia"/>
        </w:rPr>
        <w:t>языка</w:t>
      </w:r>
      <w:r>
        <w:t></w:t>
      </w:r>
      <w:r>
        <w:t></w:t>
      </w:r>
      <w:r>
        <w:rPr>
          <w:rFonts w:hint="eastAsia"/>
        </w:rPr>
        <w:t>ЭКТТЯ</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включающего</w:t>
      </w:r>
      <w:r>
        <w:t></w:t>
      </w:r>
      <w:r>
        <w:rPr>
          <w:rFonts w:hint="eastAsia"/>
        </w:rPr>
        <w:t>художественную</w:t>
      </w:r>
      <w:r>
        <w:t></w:t>
      </w:r>
      <w:r>
        <w:rPr>
          <w:rFonts w:hint="eastAsia"/>
        </w:rPr>
        <w:t>литературу</w:t>
      </w:r>
      <w:r>
        <w:t></w:t>
      </w:r>
      <w:r>
        <w:t></w:t>
      </w:r>
      <w:r>
        <w:rPr>
          <w:rFonts w:hint="eastAsia"/>
        </w:rPr>
        <w:t>тек</w:t>
      </w:r>
      <w:r>
        <w:t></w:t>
      </w:r>
      <w:r>
        <w:rPr>
          <w:rFonts w:hint="eastAsia"/>
        </w:rPr>
        <w:t>сты</w:t>
      </w:r>
      <w:r>
        <w:t></w:t>
      </w:r>
      <w:r>
        <w:t></w:t>
      </w:r>
      <w:r>
        <w:rPr>
          <w:rFonts w:hint="eastAsia"/>
        </w:rPr>
        <w:t>принадлежащие</w:t>
      </w:r>
      <w:r>
        <w:t></w:t>
      </w:r>
      <w:r>
        <w:rPr>
          <w:rFonts w:hint="eastAsia"/>
        </w:rPr>
        <w:t>общественно</w:t>
      </w:r>
      <w:r>
        <w:t></w:t>
      </w:r>
      <w:r>
        <w:rPr>
          <w:rFonts w:hint="eastAsia"/>
        </w:rPr>
        <w:t>политическому</w:t>
      </w:r>
      <w:r>
        <w:t></w:t>
      </w:r>
      <w:r>
        <w:rPr>
          <w:rFonts w:hint="eastAsia"/>
        </w:rPr>
        <w:t>стилю</w:t>
      </w:r>
      <w:r>
        <w:t></w:t>
      </w:r>
      <w:r>
        <w:rPr>
          <w:rFonts w:hint="eastAsia"/>
        </w:rPr>
        <w:t>и</w:t>
      </w:r>
      <w:r>
        <w:t></w:t>
      </w:r>
      <w:r>
        <w:rPr>
          <w:rFonts w:hint="eastAsia"/>
        </w:rPr>
        <w:t>публицистике</w:t>
      </w:r>
      <w:r>
        <w:t></w:t>
      </w:r>
      <w:r>
        <w:t></w:t>
      </w:r>
      <w:r>
        <w:rPr>
          <w:rFonts w:hint="eastAsia"/>
        </w:rPr>
        <w:t>материалы</w:t>
      </w:r>
      <w:r>
        <w:t></w:t>
      </w:r>
      <w:r>
        <w:rPr>
          <w:rFonts w:hint="eastAsia"/>
        </w:rPr>
        <w:t>официально</w:t>
      </w:r>
      <w:r>
        <w:t></w:t>
      </w:r>
      <w:r>
        <w:rPr>
          <w:rFonts w:hint="eastAsia"/>
        </w:rPr>
        <w:t>деловой</w:t>
      </w:r>
      <w:r>
        <w:t></w:t>
      </w:r>
      <w:r>
        <w:rPr>
          <w:rFonts w:hint="eastAsia"/>
        </w:rPr>
        <w:t>документации</w:t>
      </w:r>
      <w:r>
        <w:t></w:t>
      </w:r>
      <w:r>
        <w:t></w:t>
      </w:r>
      <w:r>
        <w:rPr>
          <w:rFonts w:hint="eastAsia"/>
        </w:rPr>
        <w:t>научной</w:t>
      </w:r>
      <w:r>
        <w:t></w:t>
      </w:r>
      <w:r>
        <w:rPr>
          <w:rFonts w:hint="eastAsia"/>
        </w:rPr>
        <w:t>литературы</w:t>
      </w:r>
      <w:r>
        <w:t></w:t>
      </w:r>
      <w:r>
        <w:rPr>
          <w:rFonts w:hint="eastAsia"/>
        </w:rPr>
        <w:t>на</w:t>
      </w:r>
      <w:r>
        <w:t></w:t>
      </w:r>
      <w:r>
        <w:rPr>
          <w:rFonts w:hint="eastAsia"/>
        </w:rPr>
        <w:t>тувинском</w:t>
      </w:r>
      <w:r>
        <w:t></w:t>
      </w:r>
      <w:r>
        <w:rPr>
          <w:rFonts w:hint="eastAsia"/>
        </w:rPr>
        <w:t>языке</w:t>
      </w:r>
      <w:r>
        <w:t></w:t>
      </w:r>
      <w:r>
        <w:t></w:t>
      </w:r>
      <w:r>
        <w:rPr>
          <w:rFonts w:hint="eastAsia"/>
        </w:rPr>
        <w:t>произведения</w:t>
      </w:r>
      <w:r>
        <w:t></w:t>
      </w:r>
      <w:r>
        <w:rPr>
          <w:rFonts w:hint="eastAsia"/>
        </w:rPr>
        <w:t>устного</w:t>
      </w:r>
      <w:r>
        <w:t></w:t>
      </w:r>
      <w:r>
        <w:rPr>
          <w:rFonts w:hint="eastAsia"/>
        </w:rPr>
        <w:t>народного</w:t>
      </w:r>
      <w:r>
        <w:t></w:t>
      </w:r>
      <w:r>
        <w:rPr>
          <w:rFonts w:hint="eastAsia"/>
        </w:rPr>
        <w:t>творчества</w:t>
      </w:r>
      <w:r>
        <w:t></w:t>
      </w:r>
      <w:r>
        <w:t></w:t>
      </w:r>
      <w:r>
        <w:rPr>
          <w:rFonts w:hint="eastAsia"/>
        </w:rPr>
        <w:t>тексты</w:t>
      </w:r>
      <w:r>
        <w:t></w:t>
      </w:r>
      <w:r>
        <w:rPr>
          <w:rFonts w:hint="eastAsia"/>
        </w:rPr>
        <w:t>на</w:t>
      </w:r>
      <w:r>
        <w:t></w:t>
      </w:r>
      <w:r>
        <w:rPr>
          <w:rFonts w:hint="eastAsia"/>
        </w:rPr>
        <w:t>латинице</w:t>
      </w:r>
      <w:r>
        <w:t></w:t>
      </w:r>
      <w:r>
        <w:t></w:t>
      </w:r>
      <w:r>
        <w:rPr>
          <w:rFonts w:hint="eastAsia"/>
        </w:rPr>
        <w:t>относящиеся</w:t>
      </w:r>
      <w:r>
        <w:t></w:t>
      </w:r>
      <w:r>
        <w:rPr>
          <w:rFonts w:hint="eastAsia"/>
        </w:rPr>
        <w:t>к</w:t>
      </w:r>
      <w:r>
        <w:t></w:t>
      </w:r>
      <w:r>
        <w:t></w:t>
      </w:r>
      <w:r>
        <w:t></w:t>
      </w:r>
      <w:r>
        <w:t></w:t>
      </w:r>
      <w:r>
        <w:t></w:t>
      </w:r>
      <w:r>
        <w:t></w:t>
      </w:r>
      <w:r>
        <w:t></w:t>
      </w:r>
      <w:r>
        <w:rPr>
          <w:rFonts w:hint="eastAsia"/>
        </w:rPr>
        <w:t>гг</w:t>
      </w:r>
      <w:r>
        <w:t></w:t>
      </w:r>
      <w:r>
        <w:t></w:t>
      </w:r>
      <w:r>
        <w:rPr>
          <w:rFonts w:hint="eastAsia"/>
        </w:rPr>
        <w:t>ХХ</w:t>
      </w:r>
      <w:r>
        <w:t></w:t>
      </w:r>
      <w:r>
        <w:rPr>
          <w:rFonts w:hint="eastAsia"/>
        </w:rPr>
        <w:t>в</w:t>
      </w:r>
      <w:r>
        <w:t></w:t>
      </w:r>
      <w:r>
        <w:t></w:t>
      </w:r>
      <w:r>
        <w:t></w:t>
      </w:r>
      <w:r>
        <w:rPr>
          <w:rFonts w:hint="eastAsia"/>
        </w:rPr>
        <w:t>а</w:t>
      </w:r>
      <w:r>
        <w:t></w:t>
      </w:r>
      <w:r>
        <w:rPr>
          <w:rFonts w:hint="eastAsia"/>
        </w:rPr>
        <w:t>также</w:t>
      </w:r>
      <w:r>
        <w:t></w:t>
      </w:r>
      <w:r>
        <w:rPr>
          <w:rFonts w:hint="eastAsia"/>
        </w:rPr>
        <w:t>примеры</w:t>
      </w:r>
      <w:r>
        <w:t></w:t>
      </w:r>
      <w:r>
        <w:rPr>
          <w:rFonts w:hint="eastAsia"/>
        </w:rPr>
        <w:t>из</w:t>
      </w:r>
      <w:r>
        <w:t></w:t>
      </w:r>
      <w:r>
        <w:rPr>
          <w:rFonts w:hint="eastAsia"/>
        </w:rPr>
        <w:t>современной</w:t>
      </w:r>
      <w:r>
        <w:t></w:t>
      </w:r>
      <w:r>
        <w:rPr>
          <w:rFonts w:hint="eastAsia"/>
        </w:rPr>
        <w:t>речи</w:t>
      </w:r>
      <w:r>
        <w:t></w:t>
      </w:r>
      <w:r>
        <w:rPr>
          <w:rFonts w:hint="eastAsia"/>
        </w:rPr>
        <w:t>носителей</w:t>
      </w:r>
      <w:r>
        <w:t></w:t>
      </w:r>
      <w:r>
        <w:rPr>
          <w:rFonts w:hint="eastAsia"/>
        </w:rPr>
        <w:t>языка</w:t>
      </w:r>
      <w:r>
        <w:t></w:t>
      </w:r>
      <w:r>
        <w:t></w:t>
      </w:r>
      <w:r>
        <w:rPr>
          <w:rFonts w:hint="eastAsia"/>
        </w:rPr>
        <w:t>Все</w:t>
      </w:r>
      <w:r>
        <w:t></w:t>
      </w:r>
      <w:r>
        <w:rPr>
          <w:rFonts w:hint="eastAsia"/>
        </w:rPr>
        <w:t>это</w:t>
      </w:r>
      <w:r>
        <w:t></w:t>
      </w:r>
      <w:r>
        <w:rPr>
          <w:rFonts w:hint="eastAsia"/>
        </w:rPr>
        <w:t>позволило</w:t>
      </w:r>
      <w:r>
        <w:t></w:t>
      </w:r>
      <w:r>
        <w:rPr>
          <w:rFonts w:hint="eastAsia"/>
        </w:rPr>
        <w:t>охватить</w:t>
      </w:r>
      <w:r>
        <w:t></w:t>
      </w:r>
      <w:r>
        <w:rPr>
          <w:rFonts w:hint="eastAsia"/>
        </w:rPr>
        <w:t>большое</w:t>
      </w:r>
      <w:r>
        <w:t></w:t>
      </w:r>
      <w:r>
        <w:rPr>
          <w:rFonts w:hint="eastAsia"/>
        </w:rPr>
        <w:t>количество</w:t>
      </w:r>
      <w:r>
        <w:t></w:t>
      </w:r>
      <w:r>
        <w:rPr>
          <w:rFonts w:hint="eastAsia"/>
        </w:rPr>
        <w:t>эм</w:t>
      </w:r>
      <w:r>
        <w:t></w:t>
      </w:r>
      <w:r>
        <w:rPr>
          <w:rFonts w:hint="eastAsia"/>
        </w:rPr>
        <w:t>пирического</w:t>
      </w:r>
      <w:r>
        <w:t></w:t>
      </w:r>
      <w:r>
        <w:rPr>
          <w:rFonts w:hint="eastAsia"/>
        </w:rPr>
        <w:t>материала</w:t>
      </w:r>
      <w:r>
        <w:t></w:t>
      </w:r>
      <w:r>
        <w:t></w:t>
      </w:r>
      <w:r>
        <w:rPr>
          <w:rFonts w:hint="eastAsia"/>
        </w:rPr>
        <w:t>что</w:t>
      </w:r>
      <w:r>
        <w:t></w:t>
      </w:r>
      <w:r>
        <w:rPr>
          <w:rFonts w:hint="eastAsia"/>
        </w:rPr>
        <w:t>обеспечило</w:t>
      </w:r>
      <w:r>
        <w:t></w:t>
      </w:r>
      <w:r>
        <w:rPr>
          <w:rFonts w:hint="eastAsia"/>
        </w:rPr>
        <w:t>высокую</w:t>
      </w:r>
      <w:r>
        <w:t></w:t>
      </w:r>
      <w:r>
        <w:rPr>
          <w:rFonts w:hint="eastAsia"/>
        </w:rPr>
        <w:t>достоверность</w:t>
      </w:r>
      <w:r>
        <w:t></w:t>
      </w:r>
      <w:r>
        <w:rPr>
          <w:rFonts w:hint="eastAsia"/>
        </w:rPr>
        <w:t>и</w:t>
      </w:r>
      <w:r>
        <w:t></w:t>
      </w:r>
      <w:r>
        <w:rPr>
          <w:rFonts w:hint="eastAsia"/>
        </w:rPr>
        <w:t>доказуе</w:t>
      </w:r>
      <w:r>
        <w:t></w:t>
      </w:r>
      <w:r>
        <w:rPr>
          <w:rFonts w:hint="eastAsia"/>
        </w:rPr>
        <w:t>мость</w:t>
      </w:r>
      <w:r>
        <w:t></w:t>
      </w:r>
      <w:r>
        <w:rPr>
          <w:rFonts w:hint="eastAsia"/>
        </w:rPr>
        <w:t>выдвигаемых</w:t>
      </w:r>
      <w:r>
        <w:t></w:t>
      </w:r>
      <w:r>
        <w:rPr>
          <w:rFonts w:hint="eastAsia"/>
        </w:rPr>
        <w:t>положений</w:t>
      </w:r>
      <w:r>
        <w:t></w:t>
      </w:r>
      <w:r>
        <w:rPr>
          <w:rFonts w:hint="eastAsia"/>
        </w:rPr>
        <w:t>исследования</w:t>
      </w:r>
      <w:r>
        <w:t></w:t>
      </w:r>
    </w:p>
    <w:p w:rsidR="00153E15" w:rsidRDefault="00153E15" w:rsidP="00153E15">
      <w:r>
        <w:rPr>
          <w:rFonts w:hint="eastAsia"/>
        </w:rPr>
        <w:t>Г</w:t>
      </w:r>
      <w:r>
        <w:t></w:t>
      </w:r>
      <w:r>
        <w:rPr>
          <w:rFonts w:hint="eastAsia"/>
        </w:rPr>
        <w:t>рамматическая</w:t>
      </w:r>
      <w:r>
        <w:t></w:t>
      </w:r>
      <w:r>
        <w:rPr>
          <w:rFonts w:hint="eastAsia"/>
        </w:rPr>
        <w:t>передача</w:t>
      </w:r>
      <w:r>
        <w:t></w:t>
      </w:r>
      <w:r>
        <w:rPr>
          <w:rFonts w:hint="eastAsia"/>
        </w:rPr>
        <w:t>модальности</w:t>
      </w:r>
      <w:r>
        <w:t></w:t>
      </w:r>
      <w:r>
        <w:rPr>
          <w:rFonts w:hint="eastAsia"/>
        </w:rPr>
        <w:t>в</w:t>
      </w:r>
      <w:r>
        <w:t></w:t>
      </w:r>
      <w:r>
        <w:rPr>
          <w:rFonts w:hint="eastAsia"/>
        </w:rPr>
        <w:t>тувинском</w:t>
      </w:r>
      <w:r>
        <w:t></w:t>
      </w:r>
      <w:r>
        <w:rPr>
          <w:rFonts w:hint="eastAsia"/>
        </w:rPr>
        <w:t>языке</w:t>
      </w:r>
      <w:r>
        <w:t></w:t>
      </w:r>
      <w:r>
        <w:rPr>
          <w:rFonts w:hint="eastAsia"/>
        </w:rPr>
        <w:t>не</w:t>
      </w:r>
      <w:r>
        <w:t></w:t>
      </w:r>
      <w:r>
        <w:rPr>
          <w:rFonts w:hint="eastAsia"/>
        </w:rPr>
        <w:t>ограничивается</w:t>
      </w:r>
      <w:r>
        <w:t></w:t>
      </w:r>
      <w:r>
        <w:rPr>
          <w:rFonts w:hint="eastAsia"/>
        </w:rPr>
        <w:t>показателями</w:t>
      </w:r>
      <w:r>
        <w:t></w:t>
      </w:r>
      <w:r>
        <w:rPr>
          <w:rFonts w:hint="eastAsia"/>
        </w:rPr>
        <w:t>наклонений</w:t>
      </w:r>
      <w:r>
        <w:t></w:t>
      </w:r>
      <w:r>
        <w:rPr>
          <w:rFonts w:hint="eastAsia"/>
        </w:rPr>
        <w:t>—</w:t>
      </w:r>
      <w:r>
        <w:t></w:t>
      </w:r>
      <w:r>
        <w:rPr>
          <w:rFonts w:hint="eastAsia"/>
        </w:rPr>
        <w:t>центрами</w:t>
      </w:r>
      <w:r>
        <w:t></w:t>
      </w:r>
      <w:r>
        <w:rPr>
          <w:rFonts w:hint="eastAsia"/>
        </w:rPr>
        <w:t>модальных</w:t>
      </w:r>
      <w:r>
        <w:t></w:t>
      </w:r>
      <w:r>
        <w:rPr>
          <w:rFonts w:hint="eastAsia"/>
        </w:rPr>
        <w:t>зон</w:t>
      </w:r>
      <w:r>
        <w:t></w:t>
      </w:r>
      <w:r>
        <w:t></w:t>
      </w:r>
      <w:r>
        <w:rPr>
          <w:rFonts w:hint="eastAsia"/>
        </w:rPr>
        <w:t>на</w:t>
      </w:r>
      <w:r>
        <w:t></w:t>
      </w:r>
      <w:r>
        <w:rPr>
          <w:rFonts w:hint="eastAsia"/>
        </w:rPr>
        <w:t>периферии</w:t>
      </w:r>
      <w:r>
        <w:t></w:t>
      </w:r>
      <w:r>
        <w:rPr>
          <w:rFonts w:hint="eastAsia"/>
        </w:rPr>
        <w:t>существует</w:t>
      </w:r>
      <w:r>
        <w:t></w:t>
      </w:r>
      <w:r>
        <w:rPr>
          <w:rFonts w:hint="eastAsia"/>
        </w:rPr>
        <w:t>огромный</w:t>
      </w:r>
      <w:r>
        <w:t></w:t>
      </w:r>
      <w:r>
        <w:rPr>
          <w:rFonts w:hint="eastAsia"/>
        </w:rPr>
        <w:t>пласт</w:t>
      </w:r>
      <w:r>
        <w:t></w:t>
      </w:r>
      <w:r>
        <w:rPr>
          <w:rFonts w:hint="eastAsia"/>
        </w:rPr>
        <w:t>грамматических</w:t>
      </w:r>
      <w:r>
        <w:t></w:t>
      </w:r>
      <w:r>
        <w:rPr>
          <w:rFonts w:hint="eastAsia"/>
        </w:rPr>
        <w:t>аналитических</w:t>
      </w:r>
      <w:r>
        <w:t></w:t>
      </w:r>
      <w:r>
        <w:rPr>
          <w:rFonts w:hint="eastAsia"/>
        </w:rPr>
        <w:t>форм</w:t>
      </w:r>
      <w:r>
        <w:t></w:t>
      </w:r>
      <w:r>
        <w:t></w:t>
      </w:r>
      <w:r>
        <w:rPr>
          <w:rFonts w:hint="eastAsia"/>
        </w:rPr>
        <w:t>АФ</w:t>
      </w:r>
      <w:r>
        <w:t></w:t>
      </w:r>
      <w:r>
        <w:t></w:t>
      </w:r>
      <w:r>
        <w:rPr>
          <w:rFonts w:hint="eastAsia"/>
        </w:rPr>
        <w:t>и</w:t>
      </w:r>
      <w:r>
        <w:t></w:t>
      </w:r>
      <w:r>
        <w:rPr>
          <w:rFonts w:hint="eastAsia"/>
        </w:rPr>
        <w:t>аналитических</w:t>
      </w:r>
      <w:r>
        <w:t></w:t>
      </w:r>
      <w:r>
        <w:rPr>
          <w:rFonts w:hint="eastAsia"/>
        </w:rPr>
        <w:t>конструкций</w:t>
      </w:r>
      <w:r>
        <w:t></w:t>
      </w:r>
      <w:r>
        <w:t></w:t>
      </w:r>
      <w:r>
        <w:rPr>
          <w:rFonts w:hint="eastAsia"/>
        </w:rPr>
        <w:t>АК</w:t>
      </w:r>
      <w:r>
        <w:t></w:t>
      </w:r>
      <w:r>
        <w:t></w:t>
      </w:r>
      <w:r>
        <w:t></w:t>
      </w:r>
      <w:r>
        <w:rPr>
          <w:rFonts w:hint="eastAsia"/>
        </w:rPr>
        <w:t>которые</w:t>
      </w:r>
      <w:r>
        <w:t></w:t>
      </w:r>
      <w:r>
        <w:rPr>
          <w:rFonts w:hint="eastAsia"/>
        </w:rPr>
        <w:t>служат</w:t>
      </w:r>
      <w:r>
        <w:t></w:t>
      </w:r>
      <w:r>
        <w:rPr>
          <w:rFonts w:hint="eastAsia"/>
        </w:rPr>
        <w:t>не</w:t>
      </w:r>
      <w:r>
        <w:t></w:t>
      </w:r>
      <w:r>
        <w:rPr>
          <w:rFonts w:hint="eastAsia"/>
        </w:rPr>
        <w:t>только</w:t>
      </w:r>
      <w:r>
        <w:t></w:t>
      </w:r>
      <w:r>
        <w:rPr>
          <w:rFonts w:hint="eastAsia"/>
        </w:rPr>
        <w:t>источником</w:t>
      </w:r>
      <w:r>
        <w:t></w:t>
      </w:r>
      <w:r>
        <w:rPr>
          <w:rFonts w:hint="eastAsia"/>
        </w:rPr>
        <w:t>передачи</w:t>
      </w:r>
      <w:r>
        <w:t></w:t>
      </w:r>
      <w:r>
        <w:rPr>
          <w:rFonts w:hint="eastAsia"/>
        </w:rPr>
        <w:t>грамматической</w:t>
      </w:r>
      <w:r>
        <w:t></w:t>
      </w:r>
      <w:r>
        <w:rPr>
          <w:rFonts w:hint="eastAsia"/>
        </w:rPr>
        <w:t>модальности</w:t>
      </w:r>
      <w:r>
        <w:t></w:t>
      </w:r>
      <w:r>
        <w:t></w:t>
      </w:r>
      <w:r>
        <w:rPr>
          <w:rFonts w:hint="eastAsia"/>
        </w:rPr>
        <w:t>но</w:t>
      </w:r>
      <w:r>
        <w:t></w:t>
      </w:r>
      <w:r>
        <w:rPr>
          <w:rFonts w:hint="eastAsia"/>
        </w:rPr>
        <w:t>и</w:t>
      </w:r>
      <w:r>
        <w:t></w:t>
      </w:r>
      <w:r>
        <w:rPr>
          <w:rFonts w:hint="eastAsia"/>
        </w:rPr>
        <w:t>являются</w:t>
      </w:r>
      <w:r>
        <w:t></w:t>
      </w:r>
      <w:r>
        <w:rPr>
          <w:rFonts w:hint="eastAsia"/>
        </w:rPr>
        <w:t>таким</w:t>
      </w:r>
      <w:r>
        <w:t></w:t>
      </w:r>
      <w:r>
        <w:rPr>
          <w:rFonts w:hint="eastAsia"/>
        </w:rPr>
        <w:t>же</w:t>
      </w:r>
      <w:r>
        <w:t></w:t>
      </w:r>
      <w:r>
        <w:rPr>
          <w:rFonts w:hint="eastAsia"/>
        </w:rPr>
        <w:t>источником</w:t>
      </w:r>
      <w:r>
        <w:t></w:t>
      </w:r>
      <w:r>
        <w:rPr>
          <w:rFonts w:hint="eastAsia"/>
        </w:rPr>
        <w:t>выражения</w:t>
      </w:r>
      <w:r>
        <w:t></w:t>
      </w:r>
      <w:r>
        <w:rPr>
          <w:rFonts w:hint="eastAsia"/>
        </w:rPr>
        <w:t>аспектуальных</w:t>
      </w:r>
      <w:r>
        <w:t></w:t>
      </w:r>
      <w:r>
        <w:rPr>
          <w:rFonts w:hint="eastAsia"/>
        </w:rPr>
        <w:t>значений</w:t>
      </w:r>
      <w:r>
        <w:t></w:t>
      </w:r>
      <w:r>
        <w:t></w:t>
      </w:r>
      <w:r>
        <w:rPr>
          <w:rFonts w:hint="eastAsia"/>
        </w:rPr>
        <w:t>Модальные</w:t>
      </w:r>
      <w:r>
        <w:t></w:t>
      </w:r>
      <w:r>
        <w:rPr>
          <w:rFonts w:hint="eastAsia"/>
        </w:rPr>
        <w:t>АК</w:t>
      </w:r>
      <w:r>
        <w:t></w:t>
      </w:r>
      <w:r>
        <w:t></w:t>
      </w:r>
      <w:r>
        <w:rPr>
          <w:rFonts w:hint="eastAsia"/>
        </w:rPr>
        <w:t>модальные</w:t>
      </w:r>
      <w:r>
        <w:t></w:t>
      </w:r>
      <w:r>
        <w:rPr>
          <w:rFonts w:hint="eastAsia"/>
        </w:rPr>
        <w:t>особые</w:t>
      </w:r>
      <w:r>
        <w:t></w:t>
      </w:r>
      <w:r>
        <w:rPr>
          <w:rFonts w:hint="eastAsia"/>
        </w:rPr>
        <w:t>АФ</w:t>
      </w:r>
      <w:r>
        <w:t></w:t>
      </w:r>
      <w:r>
        <w:t></w:t>
      </w:r>
      <w:r>
        <w:rPr>
          <w:rFonts w:hint="eastAsia"/>
        </w:rPr>
        <w:t>образованные</w:t>
      </w:r>
      <w:r>
        <w:t></w:t>
      </w:r>
      <w:r>
        <w:rPr>
          <w:rFonts w:hint="eastAsia"/>
        </w:rPr>
        <w:t>с</w:t>
      </w:r>
      <w:r>
        <w:t></w:t>
      </w:r>
      <w:r>
        <w:rPr>
          <w:rFonts w:hint="eastAsia"/>
        </w:rPr>
        <w:t>участием</w:t>
      </w:r>
      <w:r>
        <w:t></w:t>
      </w:r>
      <w:r>
        <w:rPr>
          <w:rFonts w:hint="eastAsia"/>
        </w:rPr>
        <w:t>частиц</w:t>
      </w:r>
      <w:r>
        <w:t></w:t>
      </w:r>
      <w:r>
        <w:rPr>
          <w:rFonts w:hint="eastAsia"/>
        </w:rPr>
        <w:t>в</w:t>
      </w:r>
      <w:r>
        <w:t></w:t>
      </w:r>
      <w:r>
        <w:rPr>
          <w:rFonts w:hint="eastAsia"/>
        </w:rPr>
        <w:t>их</w:t>
      </w:r>
      <w:r>
        <w:t></w:t>
      </w:r>
      <w:r>
        <w:rPr>
          <w:rFonts w:hint="eastAsia"/>
        </w:rPr>
        <w:t>отношении</w:t>
      </w:r>
      <w:r>
        <w:t></w:t>
      </w:r>
      <w:r>
        <w:rPr>
          <w:rFonts w:hint="eastAsia"/>
        </w:rPr>
        <w:t>к</w:t>
      </w:r>
      <w:r>
        <w:t></w:t>
      </w:r>
      <w:r>
        <w:rPr>
          <w:rFonts w:hint="eastAsia"/>
        </w:rPr>
        <w:t>формам</w:t>
      </w:r>
      <w:r>
        <w:t></w:t>
      </w:r>
      <w:r>
        <w:rPr>
          <w:rFonts w:hint="eastAsia"/>
        </w:rPr>
        <w:t>наклонений</w:t>
      </w:r>
      <w:r>
        <w:t></w:t>
      </w:r>
      <w:r>
        <w:t></w:t>
      </w:r>
      <w:r>
        <w:rPr>
          <w:rFonts w:hint="eastAsia"/>
        </w:rPr>
        <w:t>образуют</w:t>
      </w:r>
      <w:r>
        <w:t></w:t>
      </w:r>
      <w:r>
        <w:rPr>
          <w:rFonts w:hint="eastAsia"/>
        </w:rPr>
        <w:t>в</w:t>
      </w:r>
      <w:r>
        <w:t></w:t>
      </w:r>
      <w:r>
        <w:rPr>
          <w:rFonts w:hint="eastAsia"/>
        </w:rPr>
        <w:t>целом</w:t>
      </w:r>
      <w:r>
        <w:t></w:t>
      </w:r>
      <w:r>
        <w:rPr>
          <w:rFonts w:hint="eastAsia"/>
        </w:rPr>
        <w:t>систему</w:t>
      </w:r>
      <w:r>
        <w:t></w:t>
      </w:r>
      <w:r>
        <w:rPr>
          <w:rFonts w:hint="eastAsia"/>
        </w:rPr>
        <w:t>репрезентации</w:t>
      </w:r>
      <w:r>
        <w:t></w:t>
      </w:r>
      <w:r>
        <w:rPr>
          <w:rFonts w:hint="eastAsia"/>
        </w:rPr>
        <w:t>грамматической</w:t>
      </w:r>
      <w:r>
        <w:t></w:t>
      </w:r>
      <w:r>
        <w:rPr>
          <w:rFonts w:hint="eastAsia"/>
        </w:rPr>
        <w:t>модальности</w:t>
      </w:r>
      <w:r>
        <w:t></w:t>
      </w:r>
      <w:r>
        <w:rPr>
          <w:rFonts w:hint="eastAsia"/>
        </w:rPr>
        <w:t>в</w:t>
      </w:r>
      <w:r>
        <w:t></w:t>
      </w:r>
      <w:r>
        <w:rPr>
          <w:rFonts w:hint="eastAsia"/>
        </w:rPr>
        <w:t>тувинском</w:t>
      </w:r>
      <w:r>
        <w:t></w:t>
      </w:r>
      <w:r>
        <w:rPr>
          <w:rFonts w:hint="eastAsia"/>
        </w:rPr>
        <w:t>языке</w:t>
      </w:r>
      <w:r>
        <w:t></w:t>
      </w:r>
      <w:r>
        <w:t></w:t>
      </w:r>
      <w:r>
        <w:rPr>
          <w:rFonts w:hint="eastAsia"/>
        </w:rPr>
        <w:t>Эта</w:t>
      </w:r>
      <w:r>
        <w:t></w:t>
      </w:r>
      <w:r>
        <w:rPr>
          <w:rFonts w:hint="eastAsia"/>
        </w:rPr>
        <w:t>целостная</w:t>
      </w:r>
      <w:r>
        <w:t></w:t>
      </w:r>
      <w:r>
        <w:rPr>
          <w:rFonts w:hint="eastAsia"/>
        </w:rPr>
        <w:t>система</w:t>
      </w:r>
      <w:r>
        <w:t></w:t>
      </w:r>
      <w:r>
        <w:rPr>
          <w:rFonts w:hint="eastAsia"/>
        </w:rPr>
        <w:t>грамматической</w:t>
      </w:r>
      <w:r>
        <w:t></w:t>
      </w:r>
      <w:r>
        <w:rPr>
          <w:rFonts w:hint="eastAsia"/>
        </w:rPr>
        <w:t>модальности</w:t>
      </w:r>
      <w:r>
        <w:t></w:t>
      </w:r>
      <w:r>
        <w:rPr>
          <w:rFonts w:hint="eastAsia"/>
        </w:rPr>
        <w:t>еще</w:t>
      </w:r>
      <w:r>
        <w:t></w:t>
      </w:r>
      <w:r>
        <w:rPr>
          <w:rFonts w:hint="eastAsia"/>
        </w:rPr>
        <w:t>не</w:t>
      </w:r>
      <w:r>
        <w:t></w:t>
      </w:r>
      <w:r>
        <w:rPr>
          <w:rFonts w:hint="eastAsia"/>
        </w:rPr>
        <w:t>была</w:t>
      </w:r>
      <w:r>
        <w:t></w:t>
      </w:r>
      <w:r>
        <w:rPr>
          <w:rFonts w:hint="eastAsia"/>
        </w:rPr>
        <w:t>объектом</w:t>
      </w:r>
      <w:r>
        <w:t></w:t>
      </w:r>
      <w:r>
        <w:rPr>
          <w:rFonts w:hint="eastAsia"/>
        </w:rPr>
        <w:t>специального</w:t>
      </w:r>
      <w:r>
        <w:t></w:t>
      </w:r>
      <w:r>
        <w:rPr>
          <w:rFonts w:hint="eastAsia"/>
        </w:rPr>
        <w:t>монографического</w:t>
      </w:r>
      <w:r>
        <w:t></w:t>
      </w:r>
      <w:r>
        <w:rPr>
          <w:rFonts w:hint="eastAsia"/>
        </w:rPr>
        <w:t>исследования</w:t>
      </w:r>
      <w:r>
        <w:t></w:t>
      </w:r>
      <w:r>
        <w:rPr>
          <w:rFonts w:hint="eastAsia"/>
        </w:rPr>
        <w:t>в</w:t>
      </w:r>
      <w:r>
        <w:t></w:t>
      </w:r>
      <w:r>
        <w:rPr>
          <w:rFonts w:hint="eastAsia"/>
        </w:rPr>
        <w:t>тувинском</w:t>
      </w:r>
      <w:r>
        <w:t></w:t>
      </w:r>
      <w:r>
        <w:rPr>
          <w:rFonts w:hint="eastAsia"/>
        </w:rPr>
        <w:t>языкознании</w:t>
      </w:r>
      <w:r>
        <w:t></w:t>
      </w:r>
    </w:p>
    <w:p w:rsidR="00153E15" w:rsidRDefault="00153E15" w:rsidP="00153E15">
      <w:r>
        <w:rPr>
          <w:rFonts w:hint="eastAsia"/>
        </w:rPr>
        <w:t>В</w:t>
      </w:r>
      <w:r>
        <w:t></w:t>
      </w:r>
      <w:r>
        <w:t></w:t>
      </w:r>
      <w:r>
        <w:rPr>
          <w:rFonts w:hint="eastAsia"/>
        </w:rPr>
        <w:t>Грамматике</w:t>
      </w:r>
      <w:r>
        <w:t></w:t>
      </w:r>
      <w:r>
        <w:rPr>
          <w:rFonts w:hint="eastAsia"/>
        </w:rPr>
        <w:t>тувинского</w:t>
      </w:r>
      <w:r>
        <w:t></w:t>
      </w:r>
      <w:r>
        <w:rPr>
          <w:rFonts w:hint="eastAsia"/>
        </w:rPr>
        <w:t>языка</w:t>
      </w:r>
      <w:r>
        <w:t></w:t>
      </w:r>
      <w:r>
        <w:t></w:t>
      </w:r>
      <w:r>
        <w:t></w:t>
      </w:r>
      <w:r>
        <w:rPr>
          <w:rFonts w:hint="eastAsia"/>
        </w:rPr>
        <w:t>Исхаков</w:t>
      </w:r>
      <w:r>
        <w:t></w:t>
      </w:r>
      <w:r>
        <w:t></w:t>
      </w:r>
      <w:r>
        <w:rPr>
          <w:rFonts w:hint="eastAsia"/>
        </w:rPr>
        <w:t>Пальмбах</w:t>
      </w:r>
      <w:r>
        <w:t></w:t>
      </w:r>
      <w:r>
        <w:t></w:t>
      </w:r>
      <w:r>
        <w:t></w:t>
      </w:r>
      <w:r>
        <w:t></w:t>
      </w:r>
      <w:r>
        <w:t></w:t>
      </w:r>
      <w:r>
        <w:t></w:t>
      </w:r>
      <w:r>
        <w:t></w:t>
      </w:r>
      <w:r>
        <w:t></w:t>
      </w:r>
      <w:r>
        <w:rPr>
          <w:rFonts w:hint="eastAsia"/>
        </w:rPr>
        <w:t>в</w:t>
      </w:r>
      <w:r>
        <w:t></w:t>
      </w:r>
      <w:r>
        <w:rPr>
          <w:rFonts w:hint="eastAsia"/>
        </w:rPr>
        <w:t>грамматическом</w:t>
      </w:r>
      <w:r>
        <w:t></w:t>
      </w:r>
      <w:r>
        <w:rPr>
          <w:rFonts w:hint="eastAsia"/>
        </w:rPr>
        <w:t>справочнике</w:t>
      </w:r>
      <w:r>
        <w:t></w:t>
      </w:r>
      <w:r>
        <w:rPr>
          <w:rFonts w:hint="eastAsia"/>
        </w:rPr>
        <w:t>к</w:t>
      </w:r>
      <w:r>
        <w:t></w:t>
      </w:r>
      <w:r>
        <w:t></w:t>
      </w:r>
      <w:r>
        <w:rPr>
          <w:rFonts w:hint="eastAsia"/>
        </w:rPr>
        <w:t>Тувинско</w:t>
      </w:r>
      <w:r>
        <w:t></w:t>
      </w:r>
      <w:r>
        <w:rPr>
          <w:rFonts w:hint="eastAsia"/>
        </w:rPr>
        <w:t>русскому</w:t>
      </w:r>
      <w:r>
        <w:t></w:t>
      </w:r>
      <w:r>
        <w:rPr>
          <w:rFonts w:hint="eastAsia"/>
        </w:rPr>
        <w:t>словарю</w:t>
      </w:r>
      <w:r>
        <w:t></w:t>
      </w:r>
      <w:r>
        <w:t></w:t>
      </w:r>
      <w:r>
        <w:t></w:t>
      </w:r>
      <w:r>
        <w:rPr>
          <w:rFonts w:hint="eastAsia"/>
        </w:rPr>
        <w:t>Сат</w:t>
      </w:r>
      <w:r>
        <w:t></w:t>
      </w:r>
      <w:r>
        <w:t></w:t>
      </w:r>
      <w:r>
        <w:t></w:t>
      </w:r>
      <w:r>
        <w:t></w:t>
      </w:r>
      <w:r>
        <w:t></w:t>
      </w:r>
      <w:r>
        <w:t></w:t>
      </w:r>
      <w:r>
        <w:t></w:t>
      </w:r>
      <w:r>
        <w:rPr>
          <w:rFonts w:hint="eastAsia"/>
        </w:rPr>
        <w:t>вопрос</w:t>
      </w:r>
      <w:r>
        <w:t></w:t>
      </w:r>
      <w:r>
        <w:rPr>
          <w:rFonts w:hint="eastAsia"/>
        </w:rPr>
        <w:t>о</w:t>
      </w:r>
      <w:r>
        <w:t></w:t>
      </w:r>
      <w:r>
        <w:rPr>
          <w:rFonts w:hint="eastAsia"/>
        </w:rPr>
        <w:t>модальных</w:t>
      </w:r>
      <w:r>
        <w:t></w:t>
      </w:r>
      <w:r>
        <w:rPr>
          <w:rFonts w:hint="eastAsia"/>
        </w:rPr>
        <w:t>значениях</w:t>
      </w:r>
      <w:r>
        <w:t></w:t>
      </w:r>
      <w:r>
        <w:rPr>
          <w:rFonts w:hint="eastAsia"/>
        </w:rPr>
        <w:t>в</w:t>
      </w:r>
      <w:r>
        <w:t></w:t>
      </w:r>
      <w:r>
        <w:rPr>
          <w:rFonts w:hint="eastAsia"/>
        </w:rPr>
        <w:t>тувинском</w:t>
      </w:r>
      <w:r>
        <w:t></w:t>
      </w:r>
      <w:r>
        <w:rPr>
          <w:rFonts w:hint="eastAsia"/>
        </w:rPr>
        <w:t>языке</w:t>
      </w:r>
      <w:r>
        <w:t></w:t>
      </w:r>
      <w:r>
        <w:rPr>
          <w:rFonts w:hint="eastAsia"/>
        </w:rPr>
        <w:t>затрагивался</w:t>
      </w:r>
      <w:r>
        <w:t></w:t>
      </w:r>
      <w:r>
        <w:rPr>
          <w:rFonts w:hint="eastAsia"/>
        </w:rPr>
        <w:t>в</w:t>
      </w:r>
      <w:r>
        <w:t></w:t>
      </w:r>
      <w:r>
        <w:rPr>
          <w:rFonts w:hint="eastAsia"/>
        </w:rPr>
        <w:t>связи</w:t>
      </w:r>
      <w:r>
        <w:t></w:t>
      </w:r>
      <w:r>
        <w:rPr>
          <w:rFonts w:hint="eastAsia"/>
        </w:rPr>
        <w:t>с</w:t>
      </w:r>
      <w:r>
        <w:t></w:t>
      </w:r>
      <w:r>
        <w:rPr>
          <w:rFonts w:hint="eastAsia"/>
        </w:rPr>
        <w:t>описанием</w:t>
      </w:r>
      <w:r>
        <w:t></w:t>
      </w:r>
      <w:r>
        <w:rPr>
          <w:rFonts w:hint="eastAsia"/>
        </w:rPr>
        <w:t>наклонений</w:t>
      </w:r>
      <w:r>
        <w:t></w:t>
      </w:r>
      <w:r>
        <w:t></w:t>
      </w:r>
      <w:r>
        <w:rPr>
          <w:rFonts w:hint="eastAsia"/>
        </w:rPr>
        <w:t>а</w:t>
      </w:r>
      <w:r>
        <w:t></w:t>
      </w:r>
      <w:r>
        <w:rPr>
          <w:rFonts w:hint="eastAsia"/>
        </w:rPr>
        <w:t>также</w:t>
      </w:r>
      <w:r>
        <w:t></w:t>
      </w:r>
      <w:r>
        <w:rPr>
          <w:rFonts w:hint="eastAsia"/>
        </w:rPr>
        <w:t>частиц</w:t>
      </w:r>
      <w:r>
        <w:t></w:t>
      </w:r>
      <w:r>
        <w:t></w:t>
      </w:r>
      <w:r>
        <w:rPr>
          <w:rFonts w:hint="eastAsia"/>
        </w:rPr>
        <w:t>В</w:t>
      </w:r>
      <w:r>
        <w:t></w:t>
      </w:r>
      <w:r>
        <w:rPr>
          <w:rFonts w:hint="eastAsia"/>
        </w:rPr>
        <w:t>монографии</w:t>
      </w:r>
      <w:r>
        <w:t></w:t>
      </w:r>
      <w:r>
        <w:rPr>
          <w:rFonts w:hint="eastAsia"/>
        </w:rPr>
        <w:t>Л</w:t>
      </w:r>
      <w:r>
        <w:t></w:t>
      </w:r>
      <w:r>
        <w:t></w:t>
      </w:r>
      <w:r>
        <w:rPr>
          <w:rFonts w:hint="eastAsia"/>
        </w:rPr>
        <w:t>А</w:t>
      </w:r>
      <w:r>
        <w:t></w:t>
      </w:r>
      <w:r>
        <w:t></w:t>
      </w:r>
      <w:r>
        <w:rPr>
          <w:rFonts w:hint="eastAsia"/>
        </w:rPr>
        <w:t>Шаминой</w:t>
      </w:r>
      <w:r>
        <w:t></w:t>
      </w:r>
      <w:r>
        <w:t></w:t>
      </w:r>
      <w:r>
        <w:rPr>
          <w:rFonts w:hint="eastAsia"/>
        </w:rPr>
        <w:t>Ч</w:t>
      </w:r>
      <w:r>
        <w:t></w:t>
      </w:r>
      <w:r>
        <w:t></w:t>
      </w:r>
      <w:r>
        <w:rPr>
          <w:rFonts w:hint="eastAsia"/>
        </w:rPr>
        <w:t>С</w:t>
      </w:r>
      <w:r>
        <w:t></w:t>
      </w:r>
      <w:r>
        <w:t></w:t>
      </w:r>
      <w:r>
        <w:rPr>
          <w:rFonts w:hint="eastAsia"/>
        </w:rPr>
        <w:t>Ондар</w:t>
      </w:r>
      <w:r>
        <w:t></w:t>
      </w:r>
      <w:r>
        <w:t></w:t>
      </w:r>
      <w:r>
        <w:rPr>
          <w:rFonts w:hint="eastAsia"/>
        </w:rPr>
        <w:t>посвященной</w:t>
      </w:r>
      <w:r>
        <w:t></w:t>
      </w:r>
      <w:r>
        <w:rPr>
          <w:rFonts w:hint="eastAsia"/>
        </w:rPr>
        <w:t>причастным</w:t>
      </w:r>
      <w:r>
        <w:t></w:t>
      </w:r>
      <w:r>
        <w:rPr>
          <w:rFonts w:hint="eastAsia"/>
        </w:rPr>
        <w:t>аналитическим</w:t>
      </w:r>
      <w:r>
        <w:t></w:t>
      </w:r>
      <w:r>
        <w:rPr>
          <w:rFonts w:hint="eastAsia"/>
        </w:rPr>
        <w:t>конструкциям</w:t>
      </w:r>
      <w:r>
        <w:t></w:t>
      </w:r>
      <w:r>
        <w:t></w:t>
      </w:r>
      <w:r>
        <w:rPr>
          <w:rFonts w:hint="eastAsia"/>
        </w:rPr>
        <w:t>ПАК</w:t>
      </w:r>
      <w:r>
        <w:t></w:t>
      </w:r>
      <w:r>
        <w:t></w:t>
      </w:r>
      <w:r>
        <w:rPr>
          <w:rFonts w:hint="eastAsia"/>
        </w:rPr>
        <w:t>в</w:t>
      </w:r>
      <w:r>
        <w:t></w:t>
      </w:r>
      <w:r>
        <w:rPr>
          <w:rFonts w:hint="eastAsia"/>
        </w:rPr>
        <w:t>тувинском</w:t>
      </w:r>
      <w:r>
        <w:t></w:t>
      </w:r>
      <w:r>
        <w:rPr>
          <w:rFonts w:hint="eastAsia"/>
        </w:rPr>
        <w:t>языке</w:t>
      </w:r>
      <w:r>
        <w:t></w:t>
      </w:r>
      <w:r>
        <w:t></w:t>
      </w:r>
      <w:r>
        <w:rPr>
          <w:rFonts w:hint="eastAsia"/>
        </w:rPr>
        <w:t>есть</w:t>
      </w:r>
      <w:r>
        <w:t></w:t>
      </w:r>
      <w:r>
        <w:rPr>
          <w:rFonts w:hint="eastAsia"/>
        </w:rPr>
        <w:t>параграфы</w:t>
      </w:r>
      <w:r>
        <w:t></w:t>
      </w:r>
      <w:r>
        <w:t></w:t>
      </w:r>
      <w:r>
        <w:rPr>
          <w:rFonts w:hint="eastAsia"/>
        </w:rPr>
        <w:t>в</w:t>
      </w:r>
      <w:r>
        <w:t></w:t>
      </w:r>
      <w:r>
        <w:rPr>
          <w:rFonts w:hint="eastAsia"/>
        </w:rPr>
        <w:t>которых</w:t>
      </w:r>
      <w:r>
        <w:t></w:t>
      </w:r>
      <w:r>
        <w:rPr>
          <w:rFonts w:hint="eastAsia"/>
        </w:rPr>
        <w:t>анализируются</w:t>
      </w:r>
      <w:r>
        <w:t></w:t>
      </w:r>
      <w:r>
        <w:rPr>
          <w:rFonts w:hint="eastAsia"/>
        </w:rPr>
        <w:t>модальные</w:t>
      </w:r>
      <w:r>
        <w:t></w:t>
      </w:r>
      <w:r>
        <w:rPr>
          <w:rFonts w:hint="eastAsia"/>
        </w:rPr>
        <w:t>ПАК</w:t>
      </w:r>
      <w:r>
        <w:t></w:t>
      </w:r>
      <w:r>
        <w:t></w:t>
      </w:r>
      <w:r>
        <w:t></w:t>
      </w:r>
      <w:r>
        <w:t></w:t>
      </w:r>
      <w:r>
        <w:t></w:t>
      </w:r>
      <w:r>
        <w:t></w:t>
      </w:r>
      <w:r>
        <w:t></w:t>
      </w:r>
      <w:r>
        <w:t></w:t>
      </w:r>
      <w:r>
        <w:t></w:t>
      </w:r>
      <w:r>
        <w:rPr>
          <w:rFonts w:hint="eastAsia"/>
        </w:rPr>
        <w:t>Кроме</w:t>
      </w:r>
      <w:r>
        <w:t></w:t>
      </w:r>
      <w:r>
        <w:rPr>
          <w:rFonts w:hint="eastAsia"/>
        </w:rPr>
        <w:t>того</w:t>
      </w:r>
      <w:r>
        <w:t></w:t>
      </w:r>
      <w:r>
        <w:t></w:t>
      </w:r>
      <w:r>
        <w:rPr>
          <w:rFonts w:hint="eastAsia"/>
        </w:rPr>
        <w:t>в</w:t>
      </w:r>
      <w:r>
        <w:t></w:t>
      </w:r>
      <w:r>
        <w:rPr>
          <w:rFonts w:hint="eastAsia"/>
        </w:rPr>
        <w:t>некоторых</w:t>
      </w:r>
      <w:r>
        <w:t></w:t>
      </w:r>
      <w:r>
        <w:rPr>
          <w:rFonts w:hint="eastAsia"/>
        </w:rPr>
        <w:t>статьях</w:t>
      </w:r>
      <w:r>
        <w:t></w:t>
      </w:r>
      <w:r>
        <w:rPr>
          <w:rFonts w:hint="eastAsia"/>
        </w:rPr>
        <w:t>исследователей</w:t>
      </w:r>
      <w:r>
        <w:t></w:t>
      </w:r>
      <w:r>
        <w:rPr>
          <w:rFonts w:hint="eastAsia"/>
        </w:rPr>
        <w:t>тувинского</w:t>
      </w:r>
      <w:r>
        <w:t></w:t>
      </w:r>
      <w:r>
        <w:rPr>
          <w:rFonts w:hint="eastAsia"/>
        </w:rPr>
        <w:t>языка</w:t>
      </w:r>
      <w:r>
        <w:t></w:t>
      </w:r>
      <w:r>
        <w:rPr>
          <w:rFonts w:hint="eastAsia"/>
        </w:rPr>
        <w:t>затронуты</w:t>
      </w:r>
      <w:r>
        <w:t></w:t>
      </w:r>
      <w:r>
        <w:rPr>
          <w:rFonts w:hint="eastAsia"/>
        </w:rPr>
        <w:t>отдельные</w:t>
      </w:r>
      <w:r>
        <w:t></w:t>
      </w:r>
      <w:r>
        <w:rPr>
          <w:rFonts w:hint="eastAsia"/>
        </w:rPr>
        <w:t>семантические</w:t>
      </w:r>
      <w:r>
        <w:t></w:t>
      </w:r>
      <w:r>
        <w:rPr>
          <w:rFonts w:hint="eastAsia"/>
        </w:rPr>
        <w:t>зоны</w:t>
      </w:r>
      <w:r>
        <w:t></w:t>
      </w:r>
      <w:r>
        <w:rPr>
          <w:rFonts w:hint="eastAsia"/>
        </w:rPr>
        <w:t>грамматической</w:t>
      </w:r>
      <w:r>
        <w:t></w:t>
      </w:r>
      <w:r>
        <w:rPr>
          <w:rFonts w:hint="eastAsia"/>
        </w:rPr>
        <w:t>модально</w:t>
      </w:r>
      <w:r>
        <w:t></w:t>
      </w:r>
      <w:r>
        <w:rPr>
          <w:rFonts w:hint="eastAsia"/>
        </w:rPr>
        <w:t>сти</w:t>
      </w:r>
      <w:r>
        <w:t></w:t>
      </w:r>
      <w:r>
        <w:t></w:t>
      </w:r>
      <w:r>
        <w:rPr>
          <w:rFonts w:hint="eastAsia"/>
        </w:rPr>
        <w:t>Монгуш</w:t>
      </w:r>
      <w:r>
        <w:t></w:t>
      </w:r>
      <w:r>
        <w:t></w:t>
      </w:r>
      <w:r>
        <w:t></w:t>
      </w:r>
      <w:r>
        <w:t></w:t>
      </w:r>
      <w:r>
        <w:t></w:t>
      </w:r>
      <w:r>
        <w:t></w:t>
      </w:r>
      <w:r>
        <w:t></w:t>
      </w:r>
      <w:r>
        <w:t></w:t>
      </w:r>
      <w:r>
        <w:t></w:t>
      </w:r>
      <w:r>
        <w:t></w:t>
      </w:r>
      <w:r>
        <w:t></w:t>
      </w:r>
      <w:r>
        <w:t></w:t>
      </w:r>
      <w:r>
        <w:t></w:t>
      </w:r>
      <w:r>
        <w:t></w:t>
      </w:r>
      <w:r>
        <w:t></w:t>
      </w:r>
      <w:r>
        <w:t></w:t>
      </w:r>
      <w:r>
        <w:t></w:t>
      </w:r>
      <w:r>
        <w:t></w:t>
      </w:r>
      <w:r>
        <w:t></w:t>
      </w:r>
      <w:r>
        <w:rPr>
          <w:rFonts w:hint="eastAsia"/>
        </w:rPr>
        <w:t>Шамина</w:t>
      </w:r>
      <w:r>
        <w:t></w:t>
      </w:r>
      <w:r>
        <w:t></w:t>
      </w:r>
      <w:r>
        <w:t></w:t>
      </w:r>
      <w:r>
        <w:t></w:t>
      </w:r>
      <w:r>
        <w:t></w:t>
      </w:r>
      <w:r>
        <w:rPr>
          <w:rFonts w:hint="eastAsia"/>
        </w:rPr>
        <w:t>в</w:t>
      </w:r>
      <w:r>
        <w:t></w:t>
      </w:r>
      <w:r>
        <w:t></w:t>
      </w:r>
      <w:r>
        <w:t></w:t>
      </w:r>
      <w:r>
        <w:t></w:t>
      </w:r>
      <w:r>
        <w:t></w:t>
      </w:r>
      <w:r>
        <w:t></w:t>
      </w:r>
      <w:r>
        <w:rPr>
          <w:rFonts w:hint="eastAsia"/>
        </w:rPr>
        <w:t>в</w:t>
      </w:r>
      <w:r>
        <w:t></w:t>
      </w:r>
      <w:r>
        <w:t></w:t>
      </w:r>
      <w:r>
        <w:t></w:t>
      </w:r>
      <w:r>
        <w:t></w:t>
      </w:r>
      <w:r>
        <w:t></w:t>
      </w:r>
      <w:r>
        <w:t></w:t>
      </w:r>
      <w:r>
        <w:rPr>
          <w:rFonts w:hint="eastAsia"/>
        </w:rPr>
        <w:t>б</w:t>
      </w:r>
      <w:r>
        <w:t></w:t>
      </w:r>
      <w:r>
        <w:t></w:t>
      </w:r>
      <w:r>
        <w:rPr>
          <w:rFonts w:hint="eastAsia"/>
        </w:rPr>
        <w:t>Ондар</w:t>
      </w:r>
      <w:r>
        <w:t></w:t>
      </w:r>
      <w:r>
        <w:t></w:t>
      </w:r>
      <w:r>
        <w:t></w:t>
      </w:r>
      <w:r>
        <w:t></w:t>
      </w:r>
      <w:r>
        <w:t></w:t>
      </w:r>
      <w:r>
        <w:t></w:t>
      </w:r>
      <w:r>
        <w:t></w:t>
      </w:r>
      <w:r>
        <w:rPr>
          <w:rFonts w:hint="eastAsia"/>
        </w:rPr>
        <w:t>Байыр</w:t>
      </w:r>
      <w:r>
        <w:t></w:t>
      </w:r>
      <w:r>
        <w:rPr>
          <w:rFonts w:hint="eastAsia"/>
        </w:rPr>
        <w:t>оол</w:t>
      </w:r>
      <w:r>
        <w:t></w:t>
      </w:r>
      <w:r>
        <w:t></w:t>
      </w:r>
      <w:r>
        <w:t></w:t>
      </w:r>
      <w:r>
        <w:t></w:t>
      </w:r>
      <w:r>
        <w:t></w:t>
      </w:r>
      <w:r>
        <w:t></w:t>
      </w:r>
      <w:r>
        <w:t></w:t>
      </w:r>
      <w:r>
        <w:t></w:t>
      </w:r>
      <w:r>
        <w:t></w:t>
      </w:r>
      <w:r>
        <w:t></w:t>
      </w:r>
      <w:r>
        <w:t></w:t>
      </w:r>
      <w:r>
        <w:rPr>
          <w:rFonts w:hint="eastAsia"/>
        </w:rPr>
        <w:t>а</w:t>
      </w:r>
      <w:r>
        <w:t></w:t>
      </w:r>
      <w:r>
        <w:t></w:t>
      </w:r>
      <w:r>
        <w:t></w:t>
      </w:r>
      <w:r>
        <w:rPr>
          <w:rFonts w:hint="eastAsia"/>
        </w:rPr>
        <w:t>Поэтому</w:t>
      </w:r>
      <w:r>
        <w:t></w:t>
      </w:r>
      <w:r>
        <w:rPr>
          <w:rFonts w:hint="eastAsia"/>
        </w:rPr>
        <w:t>системное</w:t>
      </w:r>
      <w:r>
        <w:t></w:t>
      </w:r>
      <w:r>
        <w:rPr>
          <w:rFonts w:hint="eastAsia"/>
        </w:rPr>
        <w:t>описание</w:t>
      </w:r>
      <w:r>
        <w:t></w:t>
      </w:r>
      <w:r>
        <w:rPr>
          <w:rFonts w:hint="eastAsia"/>
        </w:rPr>
        <w:t>грамматически</w:t>
      </w:r>
      <w:r>
        <w:t></w:t>
      </w:r>
      <w:r>
        <w:rPr>
          <w:rFonts w:hint="eastAsia"/>
        </w:rPr>
        <w:t>выра</w:t>
      </w:r>
      <w:r>
        <w:t></w:t>
      </w:r>
      <w:r>
        <w:rPr>
          <w:rFonts w:hint="eastAsia"/>
        </w:rPr>
        <w:t>женной</w:t>
      </w:r>
      <w:r>
        <w:t></w:t>
      </w:r>
      <w:r>
        <w:rPr>
          <w:rFonts w:hint="eastAsia"/>
        </w:rPr>
        <w:t>модальности</w:t>
      </w:r>
      <w:r>
        <w:t></w:t>
      </w:r>
      <w:r>
        <w:rPr>
          <w:rFonts w:hint="eastAsia"/>
        </w:rPr>
        <w:t>с</w:t>
      </w:r>
      <w:r>
        <w:t></w:t>
      </w:r>
      <w:r>
        <w:rPr>
          <w:rFonts w:hint="eastAsia"/>
        </w:rPr>
        <w:t>выявлением</w:t>
      </w:r>
      <w:r>
        <w:t></w:t>
      </w:r>
      <w:r>
        <w:rPr>
          <w:rFonts w:hint="eastAsia"/>
        </w:rPr>
        <w:t>внутренних</w:t>
      </w:r>
      <w:r>
        <w:t></w:t>
      </w:r>
      <w:r>
        <w:rPr>
          <w:rFonts w:hint="eastAsia"/>
        </w:rPr>
        <w:t>семантических</w:t>
      </w:r>
      <w:r>
        <w:t></w:t>
      </w:r>
      <w:r>
        <w:rPr>
          <w:rFonts w:hint="eastAsia"/>
        </w:rPr>
        <w:t>отношений</w:t>
      </w:r>
      <w:r>
        <w:t></w:t>
      </w:r>
      <w:r>
        <w:rPr>
          <w:rFonts w:hint="eastAsia"/>
        </w:rPr>
        <w:t>и</w:t>
      </w:r>
      <w:r>
        <w:t></w:t>
      </w:r>
      <w:r>
        <w:rPr>
          <w:rFonts w:hint="eastAsia"/>
        </w:rPr>
        <w:t>внешних</w:t>
      </w:r>
      <w:r>
        <w:t></w:t>
      </w:r>
      <w:r>
        <w:rPr>
          <w:rFonts w:hint="eastAsia"/>
        </w:rPr>
        <w:t>межкатегориальных</w:t>
      </w:r>
      <w:r>
        <w:t></w:t>
      </w:r>
      <w:r>
        <w:rPr>
          <w:rFonts w:hint="eastAsia"/>
        </w:rPr>
        <w:t>связей</w:t>
      </w:r>
      <w:r>
        <w:t></w:t>
      </w:r>
      <w:r>
        <w:rPr>
          <w:rFonts w:hint="eastAsia"/>
        </w:rPr>
        <w:t>является</w:t>
      </w:r>
      <w:r>
        <w:t></w:t>
      </w:r>
      <w:r>
        <w:rPr>
          <w:rFonts w:hint="eastAsia"/>
        </w:rPr>
        <w:t>необходимым</w:t>
      </w:r>
      <w:r>
        <w:t></w:t>
      </w:r>
      <w:r>
        <w:rPr>
          <w:rFonts w:hint="eastAsia"/>
        </w:rPr>
        <w:t>для</w:t>
      </w:r>
      <w:r>
        <w:t></w:t>
      </w:r>
      <w:r>
        <w:rPr>
          <w:rFonts w:hint="eastAsia"/>
        </w:rPr>
        <w:t>осознания</w:t>
      </w:r>
      <w:r>
        <w:t></w:t>
      </w:r>
      <w:r>
        <w:rPr>
          <w:rFonts w:hint="eastAsia"/>
        </w:rPr>
        <w:t>структуры</w:t>
      </w:r>
      <w:r>
        <w:t></w:t>
      </w:r>
      <w:r>
        <w:rPr>
          <w:rFonts w:hint="eastAsia"/>
        </w:rPr>
        <w:t>всей</w:t>
      </w:r>
      <w:r>
        <w:t></w:t>
      </w:r>
      <w:r>
        <w:rPr>
          <w:rFonts w:hint="eastAsia"/>
        </w:rPr>
        <w:t>глагольной</w:t>
      </w:r>
      <w:r>
        <w:t></w:t>
      </w:r>
      <w:r>
        <w:rPr>
          <w:rFonts w:hint="eastAsia"/>
        </w:rPr>
        <w:t>системы</w:t>
      </w:r>
      <w:r>
        <w:t></w:t>
      </w:r>
      <w:r>
        <w:rPr>
          <w:rFonts w:hint="eastAsia"/>
        </w:rPr>
        <w:t>тувинского</w:t>
      </w:r>
      <w:r>
        <w:t></w:t>
      </w:r>
      <w:r>
        <w:rPr>
          <w:rFonts w:hint="eastAsia"/>
        </w:rPr>
        <w:t>языка</w:t>
      </w:r>
      <w:r>
        <w:t></w:t>
      </w:r>
      <w:r>
        <w:rPr>
          <w:rFonts w:hint="eastAsia"/>
        </w:rPr>
        <w:t>и</w:t>
      </w:r>
      <w:r>
        <w:t></w:t>
      </w:r>
      <w:r>
        <w:rPr>
          <w:rFonts w:hint="eastAsia"/>
        </w:rPr>
        <w:t>важным</w:t>
      </w:r>
      <w:r>
        <w:t></w:t>
      </w:r>
      <w:r>
        <w:rPr>
          <w:rFonts w:hint="eastAsia"/>
        </w:rPr>
        <w:t>для</w:t>
      </w:r>
      <w:r>
        <w:t></w:t>
      </w:r>
      <w:r>
        <w:rPr>
          <w:rFonts w:hint="eastAsia"/>
        </w:rPr>
        <w:t>даль</w:t>
      </w:r>
      <w:r>
        <w:t></w:t>
      </w:r>
      <w:r>
        <w:rPr>
          <w:rFonts w:hint="eastAsia"/>
        </w:rPr>
        <w:t>нейших</w:t>
      </w:r>
      <w:r>
        <w:t></w:t>
      </w:r>
      <w:r>
        <w:rPr>
          <w:rFonts w:hint="eastAsia"/>
        </w:rPr>
        <w:t>исследований</w:t>
      </w:r>
      <w:r>
        <w:t></w:t>
      </w:r>
      <w:r>
        <w:rPr>
          <w:rFonts w:hint="eastAsia"/>
        </w:rPr>
        <w:t>в</w:t>
      </w:r>
      <w:r>
        <w:t></w:t>
      </w:r>
      <w:r>
        <w:rPr>
          <w:rFonts w:hint="eastAsia"/>
        </w:rPr>
        <w:t>области</w:t>
      </w:r>
      <w:r>
        <w:t></w:t>
      </w:r>
      <w:r>
        <w:rPr>
          <w:rFonts w:hint="eastAsia"/>
        </w:rPr>
        <w:t>тувинского</w:t>
      </w:r>
      <w:r>
        <w:t></w:t>
      </w:r>
      <w:r>
        <w:rPr>
          <w:rFonts w:hint="eastAsia"/>
        </w:rPr>
        <w:t>и</w:t>
      </w:r>
      <w:r>
        <w:t></w:t>
      </w:r>
      <w:r>
        <w:rPr>
          <w:rFonts w:hint="eastAsia"/>
        </w:rPr>
        <w:t>других</w:t>
      </w:r>
      <w:r>
        <w:t></w:t>
      </w:r>
      <w:r>
        <w:rPr>
          <w:rFonts w:hint="eastAsia"/>
        </w:rPr>
        <w:t>тюркских</w:t>
      </w:r>
      <w:r>
        <w:t></w:t>
      </w:r>
      <w:r>
        <w:rPr>
          <w:rFonts w:hint="eastAsia"/>
        </w:rPr>
        <w:t>языков</w:t>
      </w:r>
      <w:r>
        <w:t></w:t>
      </w:r>
      <w:r>
        <w:t></w:t>
      </w:r>
      <w:r>
        <w:rPr>
          <w:rFonts w:hint="eastAsia"/>
        </w:rPr>
        <w:t>а</w:t>
      </w:r>
      <w:r>
        <w:t></w:t>
      </w:r>
      <w:r>
        <w:rPr>
          <w:rFonts w:hint="eastAsia"/>
        </w:rPr>
        <w:t>также</w:t>
      </w:r>
      <w:r>
        <w:t></w:t>
      </w:r>
      <w:r>
        <w:rPr>
          <w:rFonts w:hint="eastAsia"/>
        </w:rPr>
        <w:t>для</w:t>
      </w:r>
      <w:r>
        <w:t></w:t>
      </w:r>
      <w:r>
        <w:rPr>
          <w:rFonts w:hint="eastAsia"/>
        </w:rPr>
        <w:t>работ</w:t>
      </w:r>
      <w:r>
        <w:t></w:t>
      </w:r>
      <w:r>
        <w:rPr>
          <w:rFonts w:hint="eastAsia"/>
        </w:rPr>
        <w:t>учебно</w:t>
      </w:r>
      <w:r>
        <w:t></w:t>
      </w:r>
      <w:r>
        <w:rPr>
          <w:rFonts w:hint="eastAsia"/>
        </w:rPr>
        <w:t>методического</w:t>
      </w:r>
      <w:r>
        <w:t></w:t>
      </w:r>
      <w:r>
        <w:rPr>
          <w:rFonts w:hint="eastAsia"/>
        </w:rPr>
        <w:t>и</w:t>
      </w:r>
      <w:r>
        <w:t></w:t>
      </w:r>
      <w:r>
        <w:rPr>
          <w:rFonts w:hint="eastAsia"/>
        </w:rPr>
        <w:t>прикладного</w:t>
      </w:r>
      <w:r>
        <w:t></w:t>
      </w:r>
      <w:r>
        <w:rPr>
          <w:rFonts w:hint="eastAsia"/>
        </w:rPr>
        <w:t>характера</w:t>
      </w:r>
      <w:r>
        <w:t></w:t>
      </w:r>
      <w:r>
        <w:t></w:t>
      </w:r>
      <w:r>
        <w:rPr>
          <w:rFonts w:hint="eastAsia"/>
        </w:rPr>
        <w:t>В</w:t>
      </w:r>
      <w:r>
        <w:t></w:t>
      </w:r>
      <w:r>
        <w:rPr>
          <w:rFonts w:hint="eastAsia"/>
        </w:rPr>
        <w:t>этом</w:t>
      </w:r>
      <w:r>
        <w:t></w:t>
      </w:r>
      <w:r>
        <w:rPr>
          <w:rFonts w:hint="eastAsia"/>
        </w:rPr>
        <w:t>состоит</w:t>
      </w:r>
      <w:r>
        <w:t></w:t>
      </w:r>
      <w:r>
        <w:rPr>
          <w:rFonts w:hint="eastAsia"/>
        </w:rPr>
        <w:t>актуальность</w:t>
      </w:r>
      <w:r>
        <w:t></w:t>
      </w:r>
      <w:r>
        <w:rPr>
          <w:rFonts w:hint="eastAsia"/>
        </w:rPr>
        <w:t>настоящего</w:t>
      </w:r>
      <w:r>
        <w:t></w:t>
      </w:r>
      <w:r>
        <w:rPr>
          <w:rFonts w:hint="eastAsia"/>
        </w:rPr>
        <w:t>исследования</w:t>
      </w:r>
      <w:r>
        <w:t></w:t>
      </w:r>
    </w:p>
    <w:p w:rsidR="00153E15" w:rsidRDefault="00153E15" w:rsidP="00153E15">
      <w:r>
        <w:rPr>
          <w:rFonts w:hint="eastAsia"/>
        </w:rPr>
        <w:t>Теоретической</w:t>
      </w:r>
      <w:r>
        <w:t></w:t>
      </w:r>
      <w:r>
        <w:rPr>
          <w:rFonts w:hint="eastAsia"/>
        </w:rPr>
        <w:t>и</w:t>
      </w:r>
      <w:r>
        <w:t></w:t>
      </w:r>
      <w:r>
        <w:rPr>
          <w:rFonts w:hint="eastAsia"/>
        </w:rPr>
        <w:t>методологической</w:t>
      </w:r>
      <w:r>
        <w:t></w:t>
      </w:r>
      <w:r>
        <w:rPr>
          <w:rFonts w:hint="eastAsia"/>
        </w:rPr>
        <w:t>базой</w:t>
      </w:r>
      <w:r>
        <w:t></w:t>
      </w:r>
      <w:r>
        <w:rPr>
          <w:rFonts w:hint="eastAsia"/>
        </w:rPr>
        <w:t>исследования</w:t>
      </w:r>
      <w:r>
        <w:t></w:t>
      </w:r>
      <w:r>
        <w:rPr>
          <w:rFonts w:hint="eastAsia"/>
        </w:rPr>
        <w:t>стали</w:t>
      </w:r>
      <w:r>
        <w:t></w:t>
      </w:r>
      <w:r>
        <w:rPr>
          <w:rFonts w:hint="eastAsia"/>
        </w:rPr>
        <w:t>труды</w:t>
      </w:r>
      <w:r>
        <w:t></w:t>
      </w:r>
      <w:r>
        <w:t></w:t>
      </w:r>
      <w:r>
        <w:rPr>
          <w:rFonts w:hint="eastAsia"/>
        </w:rPr>
        <w:t>посвященные</w:t>
      </w:r>
      <w:r>
        <w:t></w:t>
      </w:r>
      <w:r>
        <w:rPr>
          <w:rFonts w:hint="eastAsia"/>
        </w:rPr>
        <w:t>вопросам</w:t>
      </w:r>
      <w:r>
        <w:t></w:t>
      </w:r>
      <w:r>
        <w:rPr>
          <w:rFonts w:hint="eastAsia"/>
        </w:rPr>
        <w:t>модальности</w:t>
      </w:r>
      <w:r>
        <w:t></w:t>
      </w:r>
      <w:r>
        <w:rPr>
          <w:rFonts w:hint="eastAsia"/>
        </w:rPr>
        <w:t>в</w:t>
      </w:r>
      <w:r>
        <w:t></w:t>
      </w:r>
      <w:r>
        <w:rPr>
          <w:rFonts w:hint="eastAsia"/>
        </w:rPr>
        <w:t>русском</w:t>
      </w:r>
      <w:r>
        <w:t></w:t>
      </w:r>
      <w:r>
        <w:rPr>
          <w:rFonts w:hint="eastAsia"/>
        </w:rPr>
        <w:t>и</w:t>
      </w:r>
      <w:r>
        <w:t></w:t>
      </w:r>
      <w:r>
        <w:rPr>
          <w:rFonts w:hint="eastAsia"/>
        </w:rPr>
        <w:t>общем</w:t>
      </w:r>
      <w:r>
        <w:t></w:t>
      </w:r>
      <w:r>
        <w:rPr>
          <w:rFonts w:hint="eastAsia"/>
        </w:rPr>
        <w:t>языкознании</w:t>
      </w:r>
      <w:r>
        <w:t></w:t>
      </w:r>
      <w:r>
        <w:t></w:t>
      </w:r>
      <w:r>
        <w:rPr>
          <w:rFonts w:hint="eastAsia"/>
        </w:rPr>
        <w:t>В</w:t>
      </w:r>
      <w:r>
        <w:t></w:t>
      </w:r>
      <w:r>
        <w:t></w:t>
      </w:r>
      <w:r>
        <w:rPr>
          <w:rFonts w:hint="eastAsia"/>
        </w:rPr>
        <w:t>В</w:t>
      </w:r>
      <w:r>
        <w:t></w:t>
      </w:r>
      <w:r>
        <w:t></w:t>
      </w:r>
      <w:r>
        <w:rPr>
          <w:rFonts w:hint="eastAsia"/>
        </w:rPr>
        <w:t>Виноградова</w:t>
      </w:r>
      <w:r>
        <w:t></w:t>
      </w:r>
      <w:r>
        <w:t></w:t>
      </w:r>
      <w:r>
        <w:t></w:t>
      </w:r>
      <w:r>
        <w:t></w:t>
      </w:r>
      <w:r>
        <w:t></w:t>
      </w:r>
      <w:r>
        <w:t></w:t>
      </w:r>
      <w:r>
        <w:t></w:t>
      </w:r>
      <w:r>
        <w:t></w:t>
      </w:r>
      <w:r>
        <w:t></w:t>
      </w:r>
      <w:r>
        <w:rPr>
          <w:rFonts w:hint="eastAsia"/>
        </w:rPr>
        <w:t>А</w:t>
      </w:r>
      <w:r>
        <w:t></w:t>
      </w:r>
      <w:r>
        <w:t></w:t>
      </w:r>
      <w:r>
        <w:rPr>
          <w:rFonts w:hint="eastAsia"/>
        </w:rPr>
        <w:t>В</w:t>
      </w:r>
      <w:r>
        <w:t></w:t>
      </w:r>
      <w:r>
        <w:t></w:t>
      </w:r>
      <w:r>
        <w:rPr>
          <w:rFonts w:hint="eastAsia"/>
        </w:rPr>
        <w:t>Бондарко</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Г</w:t>
      </w:r>
      <w:r>
        <w:t></w:t>
      </w:r>
      <w:r>
        <w:t></w:t>
      </w:r>
      <w:r>
        <w:rPr>
          <w:rFonts w:hint="eastAsia"/>
        </w:rPr>
        <w:t>В</w:t>
      </w:r>
      <w:r>
        <w:t></w:t>
      </w:r>
      <w:r>
        <w:t></w:t>
      </w:r>
      <w:r>
        <w:rPr>
          <w:rFonts w:hint="eastAsia"/>
        </w:rPr>
        <w:t>Колшанского</w:t>
      </w:r>
      <w:r>
        <w:tab/>
      </w:r>
      <w:r>
        <w:t></w:t>
      </w:r>
      <w:r>
        <w:t></w:t>
      </w:r>
      <w:r>
        <w:t></w:t>
      </w:r>
      <w:r>
        <w:t></w:t>
      </w:r>
      <w:r>
        <w:t></w:t>
      </w:r>
      <w:r>
        <w:t></w:t>
      </w:r>
      <w:r>
        <w:tab/>
      </w:r>
      <w:r>
        <w:t></w:t>
      </w:r>
      <w:r>
        <w:t></w:t>
      </w:r>
      <w:r>
        <w:t></w:t>
      </w:r>
      <w:r>
        <w:t></w:t>
      </w:r>
      <w:r>
        <w:t></w:t>
      </w:r>
      <w:r>
        <w:t></w:t>
      </w:r>
      <w:r>
        <w:t></w:t>
      </w:r>
      <w:r>
        <w:rPr>
          <w:rFonts w:hint="eastAsia"/>
        </w:rPr>
        <w:t>В</w:t>
      </w:r>
      <w:r>
        <w:t></w:t>
      </w:r>
      <w:r>
        <w:t></w:t>
      </w:r>
      <w:r>
        <w:rPr>
          <w:rFonts w:hint="eastAsia"/>
        </w:rPr>
        <w:t>Б</w:t>
      </w:r>
      <w:r>
        <w:t></w:t>
      </w:r>
      <w:r>
        <w:t></w:t>
      </w:r>
      <w:r>
        <w:rPr>
          <w:rFonts w:hint="eastAsia"/>
        </w:rPr>
        <w:t>Храковского</w:t>
      </w:r>
      <w:r>
        <w:t></w:t>
      </w:r>
      <w:r>
        <w:t></w:t>
      </w:r>
      <w:r>
        <w:t></w:t>
      </w:r>
      <w:r>
        <w:t></w:t>
      </w:r>
      <w:r>
        <w:t></w:t>
      </w:r>
      <w:r>
        <w:t></w:t>
      </w:r>
      <w:r>
        <w:t></w:t>
      </w:r>
      <w:r>
        <w:tab/>
      </w:r>
      <w:r>
        <w:t></w:t>
      </w:r>
      <w:r>
        <w:t></w:t>
      </w:r>
      <w:r>
        <w:t></w:t>
      </w:r>
      <w:r>
        <w:t></w:t>
      </w:r>
      <w:r>
        <w:t></w:t>
      </w:r>
      <w:r>
        <w:t></w:t>
      </w:r>
    </w:p>
    <w:p w:rsidR="00153E15" w:rsidRDefault="00153E15" w:rsidP="00153E15">
      <w:r>
        <w:rPr>
          <w:rFonts w:hint="eastAsia"/>
        </w:rPr>
        <w:t>В</w:t>
      </w:r>
      <w:r>
        <w:t></w:t>
      </w:r>
      <w:r>
        <w:t></w:t>
      </w:r>
      <w:r>
        <w:rPr>
          <w:rFonts w:hint="eastAsia"/>
        </w:rPr>
        <w:t>Б</w:t>
      </w:r>
      <w:r>
        <w:t></w:t>
      </w:r>
      <w:r>
        <w:t></w:t>
      </w:r>
      <w:r>
        <w:rPr>
          <w:rFonts w:hint="eastAsia"/>
        </w:rPr>
        <w:t>Храковского</w:t>
      </w:r>
      <w:r>
        <w:t></w:t>
      </w:r>
      <w:r>
        <w:t></w:t>
      </w:r>
      <w:r>
        <w:rPr>
          <w:rFonts w:hint="eastAsia"/>
        </w:rPr>
        <w:t>А</w:t>
      </w:r>
      <w:r>
        <w:t></w:t>
      </w:r>
      <w:r>
        <w:t></w:t>
      </w:r>
      <w:r>
        <w:rPr>
          <w:rFonts w:hint="eastAsia"/>
        </w:rPr>
        <w:t>П</w:t>
      </w:r>
      <w:r>
        <w:t></w:t>
      </w:r>
      <w:r>
        <w:rPr>
          <w:rFonts w:hint="eastAsia"/>
        </w:rPr>
        <w:t>Володина</w:t>
      </w:r>
      <w:r>
        <w:t></w:t>
      </w:r>
      <w:r>
        <w:t></w:t>
      </w:r>
      <w:r>
        <w:t></w:t>
      </w:r>
      <w:r>
        <w:t></w:t>
      </w:r>
      <w:r>
        <w:t></w:t>
      </w:r>
      <w:r>
        <w:t></w:t>
      </w:r>
      <w:r>
        <w:t></w:t>
      </w:r>
      <w:r>
        <w:t></w:t>
      </w:r>
      <w:r>
        <w:t></w:t>
      </w:r>
      <w:r>
        <w:rPr>
          <w:rFonts w:hint="eastAsia"/>
        </w:rPr>
        <w:t>В</w:t>
      </w:r>
      <w:r>
        <w:t></w:t>
      </w:r>
      <w:r>
        <w:t></w:t>
      </w:r>
      <w:r>
        <w:rPr>
          <w:rFonts w:hint="eastAsia"/>
        </w:rPr>
        <w:t>Б</w:t>
      </w:r>
      <w:r>
        <w:t></w:t>
      </w:r>
      <w:r>
        <w:t></w:t>
      </w:r>
      <w:r>
        <w:rPr>
          <w:rFonts w:hint="eastAsia"/>
        </w:rPr>
        <w:t>Касевича</w:t>
      </w:r>
      <w:r>
        <w:t></w:t>
      </w:r>
      <w:r>
        <w:t></w:t>
      </w:r>
      <w:r>
        <w:t></w:t>
      </w:r>
      <w:r>
        <w:t></w:t>
      </w:r>
      <w:r>
        <w:t></w:t>
      </w:r>
      <w:r>
        <w:t></w:t>
      </w:r>
      <w:r>
        <w:t></w:t>
      </w:r>
      <w:r>
        <w:t></w:t>
      </w:r>
      <w:r>
        <w:t></w:t>
      </w:r>
      <w:r>
        <w:t></w:t>
      </w:r>
      <w:r>
        <w:t></w:t>
      </w:r>
      <w:r>
        <w:t></w:t>
      </w:r>
      <w:r>
        <w:t></w:t>
      </w:r>
      <w:r>
        <w:t></w:t>
      </w:r>
      <w:r>
        <w:t></w:t>
      </w:r>
      <w:r>
        <w:t></w:t>
      </w:r>
      <w:r>
        <w:t></w:t>
      </w:r>
      <w:r>
        <w:t></w:t>
      </w:r>
      <w:r>
        <w:t></w:t>
      </w:r>
      <w:r>
        <w:t></w:t>
      </w:r>
      <w:r>
        <w:t></w:t>
      </w:r>
      <w:r>
        <w:rPr>
          <w:rFonts w:hint="eastAsia"/>
        </w:rPr>
        <w:t>В</w:t>
      </w:r>
      <w:r>
        <w:t></w:t>
      </w:r>
      <w:r>
        <w:t></w:t>
      </w:r>
      <w:r>
        <w:rPr>
          <w:rFonts w:hint="eastAsia"/>
        </w:rPr>
        <w:t>Б</w:t>
      </w:r>
      <w:r>
        <w:t></w:t>
      </w:r>
      <w:r>
        <w:t></w:t>
      </w:r>
      <w:r>
        <w:rPr>
          <w:rFonts w:hint="eastAsia"/>
        </w:rPr>
        <w:t>Касевича</w:t>
      </w:r>
      <w:r>
        <w:t></w:t>
      </w:r>
      <w:r>
        <w:t></w:t>
      </w:r>
      <w:r>
        <w:rPr>
          <w:rFonts w:hint="eastAsia"/>
        </w:rPr>
        <w:t>В</w:t>
      </w:r>
      <w:r>
        <w:t></w:t>
      </w:r>
      <w:r>
        <w:t></w:t>
      </w:r>
      <w:r>
        <w:rPr>
          <w:rFonts w:hint="eastAsia"/>
        </w:rPr>
        <w:t>Б</w:t>
      </w:r>
      <w:r>
        <w:t></w:t>
      </w:r>
      <w:r>
        <w:t></w:t>
      </w:r>
      <w:r>
        <w:rPr>
          <w:rFonts w:hint="eastAsia"/>
        </w:rPr>
        <w:t>Храковского</w:t>
      </w:r>
      <w:r>
        <w:t></w:t>
      </w:r>
      <w:r>
        <w:t></w:t>
      </w:r>
      <w:r>
        <w:t></w:t>
      </w:r>
      <w:r>
        <w:t></w:t>
      </w:r>
      <w:r>
        <w:t></w:t>
      </w:r>
      <w:r>
        <w:t></w:t>
      </w:r>
      <w:r>
        <w:t></w:t>
      </w:r>
      <w:r>
        <w:t></w:t>
      </w:r>
      <w:r>
        <w:t></w:t>
      </w:r>
      <w:r>
        <w:rPr>
          <w:rFonts w:hint="eastAsia"/>
        </w:rPr>
        <w:t>Н</w:t>
      </w:r>
      <w:r>
        <w:t></w:t>
      </w:r>
      <w:r>
        <w:t></w:t>
      </w:r>
      <w:r>
        <w:rPr>
          <w:rFonts w:hint="eastAsia"/>
        </w:rPr>
        <w:t>А</w:t>
      </w:r>
      <w:r>
        <w:t></w:t>
      </w:r>
      <w:r>
        <w:t></w:t>
      </w:r>
      <w:r>
        <w:rPr>
          <w:rFonts w:hint="eastAsia"/>
        </w:rPr>
        <w:t>Козинцевой</w:t>
      </w:r>
      <w:r>
        <w:t></w:t>
      </w:r>
      <w:r>
        <w:t></w:t>
      </w:r>
      <w:r>
        <w:t></w:t>
      </w:r>
      <w:r>
        <w:t></w:t>
      </w:r>
      <w:r>
        <w:t></w:t>
      </w:r>
      <w:r>
        <w:t></w:t>
      </w:r>
      <w:r>
        <w:t></w:t>
      </w:r>
      <w:r>
        <w:t></w:t>
      </w:r>
      <w:r>
        <w:t></w:t>
      </w:r>
      <w:r>
        <w:rPr>
          <w:rFonts w:hint="eastAsia"/>
        </w:rPr>
        <w:t>И</w:t>
      </w:r>
      <w:r>
        <w:t></w:t>
      </w:r>
      <w:r>
        <w:t></w:t>
      </w:r>
      <w:r>
        <w:rPr>
          <w:rFonts w:hint="eastAsia"/>
        </w:rPr>
        <w:t>А</w:t>
      </w:r>
      <w:r>
        <w:t></w:t>
      </w:r>
      <w:r>
        <w:t></w:t>
      </w:r>
      <w:r>
        <w:rPr>
          <w:rFonts w:hint="eastAsia"/>
        </w:rPr>
        <w:t>Мельчука</w:t>
      </w:r>
      <w:r>
        <w:t></w:t>
      </w:r>
      <w:r>
        <w:t></w:t>
      </w:r>
      <w:r>
        <w:t></w:t>
      </w:r>
      <w:r>
        <w:t></w:t>
      </w:r>
      <w:r>
        <w:t></w:t>
      </w:r>
      <w:r>
        <w:t></w:t>
      </w:r>
      <w:r>
        <w:t></w:t>
      </w:r>
      <w:r>
        <w:t></w:t>
      </w:r>
      <w:r>
        <w:t></w:t>
      </w:r>
      <w:r>
        <w:rPr>
          <w:rFonts w:hint="eastAsia"/>
        </w:rPr>
        <w:t>Е</w:t>
      </w:r>
      <w:r>
        <w:t></w:t>
      </w:r>
      <w:r>
        <w:t></w:t>
      </w:r>
      <w:r>
        <w:rPr>
          <w:rFonts w:hint="eastAsia"/>
        </w:rPr>
        <w:t>В</w:t>
      </w:r>
      <w:r>
        <w:t></w:t>
      </w:r>
      <w:r>
        <w:t></w:t>
      </w:r>
      <w:r>
        <w:rPr>
          <w:rFonts w:hint="eastAsia"/>
        </w:rPr>
        <w:t>Падучевой</w:t>
      </w:r>
      <w:r>
        <w:t></w:t>
      </w:r>
      <w:r>
        <w:t></w:t>
      </w:r>
      <w:r>
        <w:t></w:t>
      </w:r>
      <w:r>
        <w:t></w:t>
      </w:r>
      <w:r>
        <w:t></w:t>
      </w:r>
      <w:r>
        <w:t></w:t>
      </w:r>
      <w:r>
        <w:t></w:t>
      </w:r>
      <w:r>
        <w:t></w:t>
      </w:r>
      <w:r>
        <w:t></w:t>
      </w:r>
      <w:r>
        <w:t></w:t>
      </w:r>
      <w:r>
        <w:t></w:t>
      </w:r>
      <w:r>
        <w:t></w:t>
      </w:r>
      <w:r>
        <w:t></w:t>
      </w:r>
      <w:r>
        <w:t></w:t>
      </w:r>
      <w:r>
        <w:t></w:t>
      </w:r>
      <w:r>
        <w:rPr>
          <w:rFonts w:hint="eastAsia"/>
        </w:rPr>
        <w:t>В</w:t>
      </w:r>
      <w:r>
        <w:t></w:t>
      </w:r>
      <w:r>
        <w:t></w:t>
      </w:r>
      <w:r>
        <w:rPr>
          <w:rFonts w:hint="eastAsia"/>
        </w:rPr>
        <w:t>А</w:t>
      </w:r>
      <w:r>
        <w:t></w:t>
      </w:r>
      <w:r>
        <w:t></w:t>
      </w:r>
      <w:r>
        <w:rPr>
          <w:rFonts w:hint="eastAsia"/>
        </w:rPr>
        <w:t>Плунгяна</w:t>
      </w:r>
      <w:r>
        <w:t></w:t>
      </w:r>
      <w:r>
        <w:t></w:t>
      </w:r>
      <w:r>
        <w:t></w:t>
      </w:r>
      <w:r>
        <w:t></w:t>
      </w:r>
      <w:r>
        <w:t></w:t>
      </w:r>
      <w:r>
        <w:t></w:t>
      </w:r>
      <w:r>
        <w:t></w:t>
      </w:r>
      <w:r>
        <w:t></w:t>
      </w:r>
      <w:r>
        <w:t></w:t>
      </w:r>
      <w:r>
        <w:t></w:t>
      </w:r>
      <w:r>
        <w:t></w:t>
      </w:r>
      <w:r>
        <w:t></w:t>
      </w:r>
      <w:r>
        <w:t></w:t>
      </w:r>
      <w:r>
        <w:t></w:t>
      </w:r>
      <w:r>
        <w:rPr>
          <w:rFonts w:hint="eastAsia"/>
        </w:rPr>
        <w:t>и</w:t>
      </w:r>
      <w:r>
        <w:t></w:t>
      </w:r>
      <w:r>
        <w:rPr>
          <w:rFonts w:hint="eastAsia"/>
        </w:rPr>
        <w:t>др</w:t>
      </w:r>
      <w:r>
        <w:t></w:t>
      </w:r>
      <w:r>
        <w:t></w:t>
      </w:r>
      <w:r>
        <w:t></w:t>
      </w:r>
      <w:r>
        <w:rPr>
          <w:rFonts w:hint="eastAsia"/>
        </w:rPr>
        <w:t>а</w:t>
      </w:r>
      <w:r>
        <w:t></w:t>
      </w:r>
      <w:r>
        <w:rPr>
          <w:rFonts w:hint="eastAsia"/>
        </w:rPr>
        <w:t>также</w:t>
      </w:r>
      <w:r>
        <w:t></w:t>
      </w:r>
      <w:r>
        <w:rPr>
          <w:rFonts w:hint="eastAsia"/>
        </w:rPr>
        <w:t>труды</w:t>
      </w:r>
      <w:r>
        <w:t></w:t>
      </w:r>
      <w:r>
        <w:rPr>
          <w:rFonts w:hint="eastAsia"/>
        </w:rPr>
        <w:t>исследователей</w:t>
      </w:r>
      <w:r>
        <w:t></w:t>
      </w:r>
      <w:r>
        <w:rPr>
          <w:rFonts w:hint="eastAsia"/>
        </w:rPr>
        <w:t>в</w:t>
      </w:r>
      <w:r>
        <w:t></w:t>
      </w:r>
      <w:r>
        <w:rPr>
          <w:rFonts w:hint="eastAsia"/>
        </w:rPr>
        <w:t>области</w:t>
      </w:r>
      <w:r>
        <w:t></w:t>
      </w:r>
      <w:r>
        <w:rPr>
          <w:rFonts w:hint="eastAsia"/>
        </w:rPr>
        <w:t>грамматической</w:t>
      </w:r>
      <w:r>
        <w:t></w:t>
      </w:r>
      <w:r>
        <w:rPr>
          <w:rFonts w:hint="eastAsia"/>
        </w:rPr>
        <w:t>систе</w:t>
      </w:r>
      <w:r>
        <w:t></w:t>
      </w:r>
      <w:r>
        <w:rPr>
          <w:rFonts w:hint="eastAsia"/>
        </w:rPr>
        <w:t>мы</w:t>
      </w:r>
      <w:r>
        <w:t></w:t>
      </w:r>
      <w:r>
        <w:rPr>
          <w:rFonts w:hint="eastAsia"/>
        </w:rPr>
        <w:t>в</w:t>
      </w:r>
      <w:r>
        <w:t></w:t>
      </w:r>
      <w:r>
        <w:rPr>
          <w:rFonts w:hint="eastAsia"/>
        </w:rPr>
        <w:t>тюркских</w:t>
      </w:r>
      <w:r>
        <w:t></w:t>
      </w:r>
      <w:r>
        <w:rPr>
          <w:rFonts w:hint="eastAsia"/>
        </w:rPr>
        <w:t>языках</w:t>
      </w:r>
      <w:r>
        <w:t></w:t>
      </w:r>
      <w:r>
        <w:rPr>
          <w:rFonts w:hint="eastAsia"/>
        </w:rPr>
        <w:t>и</w:t>
      </w:r>
      <w:r>
        <w:t></w:t>
      </w:r>
      <w:r>
        <w:rPr>
          <w:rFonts w:hint="eastAsia"/>
        </w:rPr>
        <w:t>истории</w:t>
      </w:r>
      <w:r>
        <w:t></w:t>
      </w:r>
      <w:r>
        <w:rPr>
          <w:rFonts w:hint="eastAsia"/>
        </w:rPr>
        <w:t>ее</w:t>
      </w:r>
      <w:r>
        <w:t></w:t>
      </w:r>
      <w:r>
        <w:rPr>
          <w:rFonts w:hint="eastAsia"/>
        </w:rPr>
        <w:t>развития</w:t>
      </w:r>
      <w:r>
        <w:t></w:t>
      </w:r>
      <w:r>
        <w:t></w:t>
      </w:r>
      <w:r>
        <w:rPr>
          <w:rFonts w:hint="eastAsia"/>
        </w:rPr>
        <w:t>В</w:t>
      </w:r>
      <w:r>
        <w:t></w:t>
      </w:r>
      <w:r>
        <w:t></w:t>
      </w:r>
      <w:r>
        <w:rPr>
          <w:rFonts w:hint="eastAsia"/>
        </w:rPr>
        <w:t>М</w:t>
      </w:r>
      <w:r>
        <w:t></w:t>
      </w:r>
      <w:r>
        <w:t></w:t>
      </w:r>
      <w:r>
        <w:rPr>
          <w:rFonts w:hint="eastAsia"/>
        </w:rPr>
        <w:t>Насилова</w:t>
      </w:r>
      <w:r>
        <w:t></w:t>
      </w:r>
      <w:r>
        <w:t></w:t>
      </w:r>
      <w:r>
        <w:t></w:t>
      </w:r>
      <w:r>
        <w:t></w:t>
      </w:r>
      <w:r>
        <w:t></w:t>
      </w:r>
      <w:r>
        <w:t></w:t>
      </w:r>
      <w:r>
        <w:t></w:t>
      </w:r>
      <w:r>
        <w:t></w:t>
      </w:r>
      <w:r>
        <w:t></w:t>
      </w:r>
      <w:r>
        <w:rPr>
          <w:rFonts w:hint="eastAsia"/>
        </w:rPr>
        <w:t>Н</w:t>
      </w:r>
      <w:r>
        <w:t></w:t>
      </w:r>
      <w:r>
        <w:t></w:t>
      </w:r>
      <w:r>
        <w:rPr>
          <w:rFonts w:hint="eastAsia"/>
        </w:rPr>
        <w:t>А</w:t>
      </w:r>
      <w:r>
        <w:t></w:t>
      </w:r>
      <w:r>
        <w:t></w:t>
      </w:r>
      <w:r>
        <w:rPr>
          <w:rFonts w:hint="eastAsia"/>
        </w:rPr>
        <w:t>Баскакова</w:t>
      </w:r>
      <w:r>
        <w:t></w:t>
      </w:r>
      <w:r>
        <w:t></w:t>
      </w:r>
      <w:r>
        <w:t></w:t>
      </w:r>
      <w:r>
        <w:t></w:t>
      </w:r>
      <w:r>
        <w:t></w:t>
      </w:r>
      <w:r>
        <w:t></w:t>
      </w:r>
      <w:r>
        <w:t></w:t>
      </w:r>
      <w:r>
        <w:t></w:t>
      </w:r>
      <w:r>
        <w:t></w:t>
      </w:r>
      <w:r>
        <w:t></w:t>
      </w:r>
      <w:r>
        <w:t></w:t>
      </w:r>
      <w:r>
        <w:t></w:t>
      </w:r>
      <w:r>
        <w:t></w:t>
      </w:r>
      <w:r>
        <w:t></w:t>
      </w:r>
      <w:r>
        <w:t></w:t>
      </w:r>
      <w:r>
        <w:t></w:t>
      </w:r>
      <w:r>
        <w:t></w:t>
      </w:r>
      <w:r>
        <w:t></w:t>
      </w:r>
      <w:r>
        <w:rPr>
          <w:rFonts w:hint="eastAsia"/>
        </w:rPr>
        <w:t>а</w:t>
      </w:r>
      <w:r>
        <w:t></w:t>
      </w:r>
      <w:r>
        <w:t></w:t>
      </w:r>
      <w:r>
        <w:t></w:t>
      </w:r>
      <w:r>
        <w:t></w:t>
      </w:r>
      <w:r>
        <w:t></w:t>
      </w:r>
      <w:r>
        <w:t></w:t>
      </w:r>
      <w:r>
        <w:t></w:t>
      </w:r>
      <w:r>
        <w:t></w:t>
      </w:r>
      <w:r>
        <w:t></w:t>
      </w:r>
      <w:r>
        <w:t></w:t>
      </w:r>
      <w:r>
        <w:t></w:t>
      </w:r>
      <w:r>
        <w:t></w:t>
      </w:r>
      <w:r>
        <w:t></w:t>
      </w:r>
      <w:r>
        <w:t></w:t>
      </w:r>
      <w:r>
        <w:t></w:t>
      </w:r>
      <w:r>
        <w:t></w:t>
      </w:r>
      <w:r>
        <w:t></w:t>
      </w:r>
      <w:r>
        <w:t></w:t>
      </w:r>
      <w:r>
        <w:t></w:t>
      </w:r>
      <w:r>
        <w:t></w:t>
      </w:r>
      <w:r>
        <w:t></w:t>
      </w:r>
      <w:r>
        <w:rPr>
          <w:rFonts w:hint="eastAsia"/>
        </w:rPr>
        <w:t>Э</w:t>
      </w:r>
      <w:r>
        <w:t></w:t>
      </w:r>
      <w:r>
        <w:t></w:t>
      </w:r>
      <w:r>
        <w:rPr>
          <w:rFonts w:hint="eastAsia"/>
        </w:rPr>
        <w:t>Р</w:t>
      </w:r>
      <w:r>
        <w:t></w:t>
      </w:r>
      <w:r>
        <w:t></w:t>
      </w:r>
      <w:r>
        <w:rPr>
          <w:rFonts w:hint="eastAsia"/>
        </w:rPr>
        <w:t>Тенишева</w:t>
      </w:r>
      <w:r>
        <w:t></w:t>
      </w:r>
      <w:r>
        <w:t></w:t>
      </w:r>
      <w:r>
        <w:t></w:t>
      </w:r>
      <w:r>
        <w:t></w:t>
      </w:r>
      <w:r>
        <w:t></w:t>
      </w:r>
      <w:r>
        <w:t></w:t>
      </w:r>
      <w:r>
        <w:t></w:t>
      </w:r>
      <w:r>
        <w:t></w:t>
      </w:r>
    </w:p>
    <w:p w:rsidR="00153E15" w:rsidRDefault="00153E15" w:rsidP="00153E15">
      <w:r>
        <w:rPr>
          <w:rFonts w:hint="eastAsia"/>
        </w:rPr>
        <w:t>А</w:t>
      </w:r>
      <w:r>
        <w:t></w:t>
      </w:r>
      <w:r>
        <w:tab/>
      </w:r>
      <w:r>
        <w:rPr>
          <w:rFonts w:hint="eastAsia"/>
        </w:rPr>
        <w:t>Н</w:t>
      </w:r>
      <w:r>
        <w:t></w:t>
      </w:r>
      <w:r>
        <w:t></w:t>
      </w:r>
      <w:r>
        <w:rPr>
          <w:rFonts w:hint="eastAsia"/>
        </w:rPr>
        <w:t>Кононова</w:t>
      </w:r>
      <w:r>
        <w:t></w:t>
      </w:r>
      <w:r>
        <w:t></w:t>
      </w:r>
      <w:r>
        <w:t></w:t>
      </w:r>
      <w:r>
        <w:t></w:t>
      </w:r>
      <w:r>
        <w:t></w:t>
      </w:r>
      <w:r>
        <w:t></w:t>
      </w:r>
      <w:r>
        <w:t></w:t>
      </w:r>
      <w:r>
        <w:tab/>
      </w:r>
      <w:r>
        <w:t></w:t>
      </w:r>
      <w:r>
        <w:t></w:t>
      </w:r>
      <w:r>
        <w:t></w:t>
      </w:r>
      <w:r>
        <w:t></w:t>
      </w:r>
      <w:r>
        <w:t></w:t>
      </w:r>
      <w:r>
        <w:tab/>
      </w:r>
      <w:r>
        <w:t></w:t>
      </w:r>
      <w:r>
        <w:t></w:t>
      </w:r>
      <w:r>
        <w:t></w:t>
      </w:r>
      <w:r>
        <w:t></w:t>
      </w:r>
      <w:r>
        <w:rPr>
          <w:rFonts w:hint="eastAsia"/>
        </w:rPr>
        <w:t>а</w:t>
      </w:r>
      <w:r>
        <w:t></w:t>
      </w:r>
      <w:r>
        <w:t></w:t>
      </w:r>
      <w:r>
        <w:t></w:t>
      </w:r>
      <w:r>
        <w:rPr>
          <w:rFonts w:hint="eastAsia"/>
        </w:rPr>
        <w:t>А</w:t>
      </w:r>
      <w:r>
        <w:t></w:t>
      </w:r>
      <w:r>
        <w:t></w:t>
      </w:r>
      <w:r>
        <w:rPr>
          <w:rFonts w:hint="eastAsia"/>
        </w:rPr>
        <w:t>М</w:t>
      </w:r>
      <w:r>
        <w:t></w:t>
      </w:r>
      <w:r>
        <w:t></w:t>
      </w:r>
      <w:r>
        <w:rPr>
          <w:rFonts w:hint="eastAsia"/>
        </w:rPr>
        <w:t>Щербака</w:t>
      </w:r>
      <w:r>
        <w:t></w:t>
      </w:r>
      <w:r>
        <w:t></w:t>
      </w:r>
      <w:r>
        <w:t></w:t>
      </w:r>
      <w:r>
        <w:t></w:t>
      </w:r>
      <w:r>
        <w:t></w:t>
      </w:r>
      <w:r>
        <w:t></w:t>
      </w:r>
      <w:r>
        <w:t></w:t>
      </w:r>
      <w:r>
        <w:tab/>
      </w:r>
      <w:r>
        <w:t></w:t>
      </w:r>
      <w:r>
        <w:t></w:t>
      </w:r>
      <w:r>
        <w:t></w:t>
      </w:r>
      <w:r>
        <w:t></w:t>
      </w:r>
      <w:r>
        <w:t></w:t>
      </w:r>
      <w:r>
        <w:t></w:t>
      </w:r>
    </w:p>
    <w:p w:rsidR="00153E15" w:rsidRDefault="00153E15" w:rsidP="00153E15">
      <w:r>
        <w:rPr>
          <w:rFonts w:hint="eastAsia"/>
        </w:rPr>
        <w:t>Б</w:t>
      </w:r>
      <w:r>
        <w:t></w:t>
      </w:r>
      <w:r>
        <w:t></w:t>
      </w:r>
      <w:r>
        <w:rPr>
          <w:rFonts w:hint="eastAsia"/>
        </w:rPr>
        <w:t>А</w:t>
      </w:r>
      <w:r>
        <w:t></w:t>
      </w:r>
      <w:r>
        <w:t></w:t>
      </w:r>
      <w:r>
        <w:rPr>
          <w:rFonts w:hint="eastAsia"/>
        </w:rPr>
        <w:t>Серебренникова</w:t>
      </w:r>
      <w:r>
        <w:t></w:t>
      </w:r>
      <w:r>
        <w:t></w:t>
      </w:r>
      <w:r>
        <w:t></w:t>
      </w:r>
      <w:r>
        <w:t></w:t>
      </w:r>
      <w:r>
        <w:t></w:t>
      </w:r>
      <w:r>
        <w:t></w:t>
      </w:r>
      <w:r>
        <w:t></w:t>
      </w:r>
      <w:r>
        <w:t></w:t>
      </w:r>
      <w:r>
        <w:t></w:t>
      </w:r>
      <w:r>
        <w:t></w:t>
      </w:r>
      <w:r>
        <w:t></w:t>
      </w:r>
      <w:r>
        <w:t></w:t>
      </w:r>
      <w:r>
        <w:t></w:t>
      </w:r>
      <w:r>
        <w:t></w:t>
      </w:r>
      <w:r>
        <w:t></w:t>
      </w:r>
      <w:r>
        <w:t></w:t>
      </w:r>
      <w:r>
        <w:t></w:t>
      </w:r>
      <w:r>
        <w:t></w:t>
      </w:r>
      <w:r>
        <w:t></w:t>
      </w:r>
      <w:r>
        <w:t></w:t>
      </w:r>
      <w:r>
        <w:t></w:t>
      </w:r>
      <w:r>
        <w:rPr>
          <w:rFonts w:hint="eastAsia"/>
        </w:rPr>
        <w:t>Н</w:t>
      </w:r>
      <w:r>
        <w:t></w:t>
      </w:r>
      <w:r>
        <w:t></w:t>
      </w:r>
      <w:r>
        <w:rPr>
          <w:rFonts w:hint="eastAsia"/>
        </w:rPr>
        <w:t>З</w:t>
      </w:r>
      <w:r>
        <w:t></w:t>
      </w:r>
      <w:r>
        <w:t></w:t>
      </w:r>
      <w:r>
        <w:rPr>
          <w:rFonts w:hint="eastAsia"/>
        </w:rPr>
        <w:t>Гаджиевой</w:t>
      </w:r>
      <w:r>
        <w:t></w:t>
      </w:r>
      <w:r>
        <w:t></w:t>
      </w:r>
      <w:r>
        <w:t></w:t>
      </w:r>
      <w:r>
        <w:t></w:t>
      </w:r>
      <w:r>
        <w:t></w:t>
      </w:r>
      <w:r>
        <w:t></w:t>
      </w:r>
      <w:r>
        <w:t></w:t>
      </w:r>
      <w:r>
        <w:t></w:t>
      </w:r>
      <w:r>
        <w:t></w:t>
      </w:r>
      <w:r>
        <w:t></w:t>
      </w:r>
      <w:r>
        <w:t></w:t>
      </w:r>
      <w:r>
        <w:t></w:t>
      </w:r>
      <w:r>
        <w:t></w:t>
      </w:r>
      <w:r>
        <w:t></w:t>
      </w:r>
      <w:r>
        <w:t></w:t>
      </w:r>
      <w:r>
        <w:t></w:t>
      </w:r>
      <w:r>
        <w:t></w:t>
      </w:r>
      <w:r>
        <w:t></w:t>
      </w:r>
      <w:r>
        <w:t></w:t>
      </w:r>
    </w:p>
    <w:p w:rsidR="00153E15" w:rsidRDefault="00153E15" w:rsidP="00153E15">
      <w:r>
        <w:t></w:t>
      </w:r>
      <w:r>
        <w:t></w:t>
      </w:r>
      <w:r>
        <w:t></w:t>
      </w:r>
      <w:r>
        <w:t></w:t>
      </w:r>
      <w:r>
        <w:t></w:t>
      </w:r>
      <w:r>
        <w:t></w:t>
      </w:r>
      <w:r>
        <w:t></w:t>
      </w:r>
      <w:r>
        <w:rPr>
          <w:rFonts w:hint="eastAsia"/>
        </w:rPr>
        <w:t>Б</w:t>
      </w:r>
      <w:r>
        <w:t></w:t>
      </w:r>
      <w:r>
        <w:t></w:t>
      </w:r>
      <w:r>
        <w:rPr>
          <w:rFonts w:hint="eastAsia"/>
        </w:rPr>
        <w:t>А</w:t>
      </w:r>
      <w:r>
        <w:t></w:t>
      </w:r>
      <w:r>
        <w:t></w:t>
      </w:r>
      <w:r>
        <w:rPr>
          <w:rFonts w:hint="eastAsia"/>
        </w:rPr>
        <w:t>Серебренникова</w:t>
      </w:r>
      <w:r>
        <w:t></w:t>
      </w:r>
      <w:r>
        <w:rPr>
          <w:rFonts w:hint="eastAsia"/>
        </w:rPr>
        <w:t>и</w:t>
      </w:r>
      <w:r>
        <w:t></w:t>
      </w:r>
      <w:r>
        <w:rPr>
          <w:rFonts w:hint="eastAsia"/>
        </w:rPr>
        <w:t>Н</w:t>
      </w:r>
      <w:r>
        <w:t></w:t>
      </w:r>
      <w:r>
        <w:t></w:t>
      </w:r>
      <w:r>
        <w:rPr>
          <w:rFonts w:hint="eastAsia"/>
        </w:rPr>
        <w:t>З</w:t>
      </w:r>
      <w:r>
        <w:t></w:t>
      </w:r>
      <w:r>
        <w:t></w:t>
      </w:r>
      <w:r>
        <w:rPr>
          <w:rFonts w:hint="eastAsia"/>
        </w:rPr>
        <w:t>Гаджиевой</w:t>
      </w:r>
      <w:r>
        <w:t></w:t>
      </w:r>
      <w:r>
        <w:t></w:t>
      </w:r>
      <w:r>
        <w:t></w:t>
      </w:r>
      <w:r>
        <w:t></w:t>
      </w:r>
      <w:r>
        <w:t></w:t>
      </w:r>
      <w:r>
        <w:t></w:t>
      </w:r>
      <w:r>
        <w:t></w:t>
      </w:r>
      <w:r>
        <w:t></w:t>
      </w:r>
      <w:r>
        <w:t></w:t>
      </w:r>
      <w:r>
        <w:rPr>
          <w:rFonts w:hint="eastAsia"/>
        </w:rPr>
        <w:t>Ф</w:t>
      </w:r>
      <w:r>
        <w:t></w:t>
      </w:r>
      <w:r>
        <w:t></w:t>
      </w:r>
      <w:r>
        <w:rPr>
          <w:rFonts w:hint="eastAsia"/>
        </w:rPr>
        <w:t>Р</w:t>
      </w:r>
      <w:r>
        <w:t></w:t>
      </w:r>
      <w:r>
        <w:t></w:t>
      </w:r>
      <w:r>
        <w:rPr>
          <w:rFonts w:hint="eastAsia"/>
        </w:rPr>
        <w:t>Зейналова</w:t>
      </w:r>
      <w:r>
        <w:t></w:t>
      </w:r>
      <w:r>
        <w:t></w:t>
      </w:r>
      <w:r>
        <w:t></w:t>
      </w:r>
      <w:r>
        <w:t></w:t>
      </w:r>
      <w:r>
        <w:t></w:t>
      </w:r>
      <w:r>
        <w:t></w:t>
      </w:r>
      <w:r>
        <w:t></w:t>
      </w:r>
      <w:r>
        <w:t></w:t>
      </w:r>
      <w:r>
        <w:t></w:t>
      </w:r>
      <w:r>
        <w:rPr>
          <w:rFonts w:hint="eastAsia"/>
        </w:rPr>
        <w:t>Е</w:t>
      </w:r>
      <w:r>
        <w:t></w:t>
      </w:r>
      <w:r>
        <w:t></w:t>
      </w:r>
      <w:r>
        <w:rPr>
          <w:rFonts w:hint="eastAsia"/>
        </w:rPr>
        <w:t>И</w:t>
      </w:r>
      <w:r>
        <w:t></w:t>
      </w:r>
      <w:r>
        <w:t></w:t>
      </w:r>
      <w:r>
        <w:rPr>
          <w:rFonts w:hint="eastAsia"/>
        </w:rPr>
        <w:t>Убрятовой</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а</w:t>
      </w:r>
      <w:r>
        <w:t></w:t>
      </w:r>
      <w:r>
        <w:tab/>
      </w:r>
      <w:r>
        <w:t></w:t>
      </w:r>
      <w:r>
        <w:t></w:t>
      </w:r>
      <w:r>
        <w:t></w:t>
      </w:r>
      <w:r>
        <w:t></w:t>
      </w:r>
      <w:r>
        <w:rPr>
          <w:rFonts w:hint="eastAsia"/>
        </w:rPr>
        <w:t>б</w:t>
      </w:r>
      <w:r>
        <w:t></w:t>
      </w:r>
      <w:r>
        <w:t></w:t>
      </w:r>
      <w:r>
        <w:t></w:t>
      </w:r>
      <w:r>
        <w:t></w:t>
      </w:r>
      <w:r>
        <w:t></w:t>
      </w:r>
      <w:r>
        <w:t></w:t>
      </w:r>
      <w:r>
        <w:t></w:t>
      </w:r>
      <w:r>
        <w:t></w:t>
      </w:r>
    </w:p>
    <w:p w:rsidR="00153E15" w:rsidRDefault="00153E15" w:rsidP="00153E15">
      <w:r>
        <w:rPr>
          <w:rFonts w:hint="eastAsia"/>
        </w:rPr>
        <w:t>Д</w:t>
      </w:r>
      <w:r>
        <w:t></w:t>
      </w:r>
      <w:r>
        <w:t></w:t>
      </w:r>
      <w:r>
        <w:rPr>
          <w:rFonts w:hint="eastAsia"/>
        </w:rPr>
        <w:t>М</w:t>
      </w:r>
      <w:r>
        <w:t></w:t>
      </w:r>
      <w:r>
        <w:t></w:t>
      </w:r>
      <w:r>
        <w:rPr>
          <w:rFonts w:hint="eastAsia"/>
        </w:rPr>
        <w:t>Насилова</w:t>
      </w:r>
      <w:r>
        <w:t></w:t>
      </w:r>
      <w:r>
        <w:t></w:t>
      </w:r>
      <w:r>
        <w:t></w:t>
      </w:r>
      <w:r>
        <w:t></w:t>
      </w:r>
      <w:r>
        <w:t></w:t>
      </w:r>
      <w:r>
        <w:t></w:t>
      </w:r>
      <w:r>
        <w:t></w:t>
      </w:r>
      <w:r>
        <w:tab/>
      </w:r>
      <w:r>
        <w:t></w:t>
      </w:r>
      <w:r>
        <w:t></w:t>
      </w:r>
      <w:r>
        <w:t></w:t>
      </w:r>
      <w:r>
        <w:t></w:t>
      </w:r>
      <w:r>
        <w:t></w:t>
      </w:r>
      <w:r>
        <w:t></w:t>
      </w:r>
      <w:r>
        <w:t></w:t>
      </w:r>
      <w:r>
        <w:t></w:t>
      </w:r>
      <w:r>
        <w:t></w:t>
      </w:r>
      <w:r>
        <w:t></w:t>
      </w:r>
      <w:r>
        <w:t></w:t>
      </w:r>
      <w:r>
        <w:t></w:t>
      </w:r>
      <w:r>
        <w:t></w:t>
      </w:r>
      <w:r>
        <w:rPr>
          <w:rFonts w:hint="eastAsia"/>
        </w:rPr>
        <w:t>СИГТЯ</w:t>
      </w:r>
      <w:r>
        <w:t></w:t>
      </w:r>
      <w:r>
        <w:t></w:t>
      </w:r>
      <w:r>
        <w:t></w:t>
      </w:r>
      <w:r>
        <w:t></w:t>
      </w:r>
      <w:r>
        <w:t></w:t>
      </w:r>
      <w:r>
        <w:t></w:t>
      </w:r>
      <w:r>
        <w:t></w:t>
      </w:r>
      <w:r>
        <w:t></w:t>
      </w:r>
      <w:r>
        <w:t></w:t>
      </w:r>
      <w:r>
        <w:t></w:t>
      </w:r>
      <w:r>
        <w:t></w:t>
      </w:r>
      <w:r>
        <w:t></w:t>
      </w:r>
      <w:r>
        <w:t></w:t>
      </w:r>
      <w:r>
        <w:t></w:t>
      </w:r>
      <w:r>
        <w:t></w:t>
      </w:r>
      <w:r>
        <w:t></w:t>
      </w:r>
      <w:r>
        <w:t></w:t>
      </w:r>
      <w:r>
        <w:t></w:t>
      </w:r>
      <w:r>
        <w:t></w:t>
      </w:r>
      <w:r>
        <w:t></w:t>
      </w:r>
    </w:p>
    <w:p w:rsidR="00153E15" w:rsidRDefault="00153E15" w:rsidP="00153E15">
      <w:r>
        <w:rPr>
          <w:rFonts w:hint="eastAsia"/>
        </w:rPr>
        <w:t>В</w:t>
      </w:r>
      <w:r>
        <w:t></w:t>
      </w:r>
      <w:r>
        <w:tab/>
      </w:r>
      <w:r>
        <w:rPr>
          <w:rFonts w:hint="eastAsia"/>
        </w:rPr>
        <w:t>Г</w:t>
      </w:r>
      <w:r>
        <w:t></w:t>
      </w:r>
      <w:r>
        <w:t></w:t>
      </w:r>
      <w:r>
        <w:rPr>
          <w:rFonts w:hint="eastAsia"/>
        </w:rPr>
        <w:t>Кондратьева</w:t>
      </w:r>
      <w:r>
        <w:t></w:t>
      </w:r>
      <w:r>
        <w:t></w:t>
      </w:r>
      <w:r>
        <w:t></w:t>
      </w:r>
      <w:r>
        <w:t></w:t>
      </w:r>
      <w:r>
        <w:t></w:t>
      </w:r>
      <w:r>
        <w:t></w:t>
      </w:r>
      <w:r>
        <w:t></w:t>
      </w:r>
      <w:r>
        <w:t></w:t>
      </w:r>
      <w:r>
        <w:t></w:t>
      </w:r>
      <w:r>
        <w:t></w:t>
      </w:r>
      <w:r>
        <w:t></w:t>
      </w:r>
      <w:r>
        <w:t></w:t>
      </w:r>
      <w:r>
        <w:t></w:t>
      </w:r>
      <w:r>
        <w:t></w:t>
      </w:r>
      <w:r>
        <w:t></w:t>
      </w:r>
      <w:r>
        <w:rPr>
          <w:rFonts w:hint="eastAsia"/>
        </w:rPr>
        <w:t>М</w:t>
      </w:r>
      <w:r>
        <w:t></w:t>
      </w:r>
      <w:r>
        <w:t></w:t>
      </w:r>
      <w:r>
        <w:rPr>
          <w:rFonts w:hint="eastAsia"/>
        </w:rPr>
        <w:t>И</w:t>
      </w:r>
      <w:r>
        <w:t></w:t>
      </w:r>
      <w:r>
        <w:t></w:t>
      </w:r>
      <w:r>
        <w:rPr>
          <w:rFonts w:hint="eastAsia"/>
        </w:rPr>
        <w:t>Черемисиной</w:t>
      </w:r>
      <w:r>
        <w:t></w:t>
      </w:r>
      <w:r>
        <w:t></w:t>
      </w:r>
      <w:r>
        <w:t></w:t>
      </w:r>
      <w:r>
        <w:t></w:t>
      </w:r>
      <w:r>
        <w:t></w:t>
      </w:r>
      <w:r>
        <w:t></w:t>
      </w:r>
      <w:r>
        <w:t></w:t>
      </w:r>
      <w:r>
        <w:t></w:t>
      </w:r>
      <w:r>
        <w:t></w:t>
      </w:r>
      <w:r>
        <w:rPr>
          <w:rFonts w:hint="eastAsia"/>
        </w:rPr>
        <w:t>В</w:t>
      </w:r>
      <w:r>
        <w:t></w:t>
      </w:r>
      <w:r>
        <w:t></w:t>
      </w:r>
      <w:r>
        <w:rPr>
          <w:rFonts w:hint="eastAsia"/>
        </w:rPr>
        <w:t>И</w:t>
      </w:r>
      <w:r>
        <w:t></w:t>
      </w:r>
      <w:r>
        <w:t></w:t>
      </w:r>
      <w:r>
        <w:rPr>
          <w:rFonts w:hint="eastAsia"/>
        </w:rPr>
        <w:t>Рассадина</w:t>
      </w:r>
      <w:r>
        <w:t></w:t>
      </w:r>
      <w:r>
        <w:t></w:t>
      </w:r>
      <w:r>
        <w:t></w:t>
      </w:r>
      <w:r>
        <w:t></w:t>
      </w:r>
      <w:r>
        <w:t></w:t>
      </w:r>
      <w:r>
        <w:t></w:t>
      </w:r>
      <w:r>
        <w:t></w:t>
      </w:r>
      <w:r>
        <w:t></w:t>
      </w:r>
      <w:r>
        <w:t></w:t>
      </w:r>
      <w:r>
        <w:rPr>
          <w:rFonts w:hint="eastAsia"/>
        </w:rPr>
        <w:t>И</w:t>
      </w:r>
      <w:r>
        <w:t></w:t>
      </w:r>
      <w:r>
        <w:t></w:t>
      </w:r>
      <w:r>
        <w:rPr>
          <w:rFonts w:hint="eastAsia"/>
        </w:rPr>
        <w:t>В</w:t>
      </w:r>
      <w:r>
        <w:t></w:t>
      </w:r>
      <w:r>
        <w:t></w:t>
      </w:r>
      <w:r>
        <w:rPr>
          <w:rFonts w:hint="eastAsia"/>
        </w:rPr>
        <w:t>Кормушина</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Н</w:t>
      </w:r>
      <w:r>
        <w:t></w:t>
      </w:r>
      <w:r>
        <w:t></w:t>
      </w:r>
      <w:r>
        <w:rPr>
          <w:rFonts w:hint="eastAsia"/>
        </w:rPr>
        <w:t>Н</w:t>
      </w:r>
      <w:r>
        <w:t></w:t>
      </w:r>
      <w:r>
        <w:t></w:t>
      </w:r>
      <w:r>
        <w:rPr>
          <w:rFonts w:hint="eastAsia"/>
        </w:rPr>
        <w:t>Широбоковой</w:t>
      </w:r>
      <w:r>
        <w:t></w:t>
      </w:r>
      <w:r>
        <w:t></w:t>
      </w:r>
      <w:r>
        <w:t></w:t>
      </w:r>
      <w:r>
        <w:t></w:t>
      </w:r>
      <w:r>
        <w:t></w:t>
      </w:r>
      <w:r>
        <w:t></w:t>
      </w:r>
      <w:r>
        <w:t></w:t>
      </w:r>
      <w:r>
        <w:t></w:t>
      </w:r>
      <w:r>
        <w:t></w:t>
      </w:r>
      <w:r>
        <w:t></w:t>
      </w:r>
      <w:r>
        <w:t></w:t>
      </w:r>
      <w:r>
        <w:t></w:t>
      </w:r>
      <w:r>
        <w:t></w:t>
      </w:r>
      <w:r>
        <w:t></w:t>
      </w:r>
      <w:r>
        <w:t></w:t>
      </w:r>
      <w:r>
        <w:t></w:t>
      </w:r>
      <w:r>
        <w:t></w:t>
      </w:r>
      <w:r>
        <w:t></w:t>
      </w:r>
      <w:r>
        <w:t></w:t>
      </w:r>
      <w:r>
        <w:t></w:t>
      </w:r>
      <w:r>
        <w:t></w:t>
      </w:r>
      <w:r>
        <w:rPr>
          <w:rFonts w:hint="eastAsia"/>
        </w:rPr>
        <w:t>и</w:t>
      </w:r>
      <w:r>
        <w:t></w:t>
      </w:r>
      <w:r>
        <w:rPr>
          <w:rFonts w:hint="eastAsia"/>
        </w:rPr>
        <w:t>др</w:t>
      </w:r>
      <w:r>
        <w:t></w:t>
      </w:r>
    </w:p>
    <w:p w:rsidR="00153E15" w:rsidRDefault="00153E15" w:rsidP="00153E15">
      <w:r>
        <w:rPr>
          <w:rFonts w:hint="eastAsia"/>
        </w:rPr>
        <w:t>Теоретическая</w:t>
      </w:r>
      <w:r>
        <w:t></w:t>
      </w:r>
      <w:r>
        <w:rPr>
          <w:rFonts w:hint="eastAsia"/>
        </w:rPr>
        <w:t>и</w:t>
      </w:r>
      <w:r>
        <w:t></w:t>
      </w:r>
      <w:r>
        <w:rPr>
          <w:rFonts w:hint="eastAsia"/>
        </w:rPr>
        <w:t>практическая</w:t>
      </w:r>
      <w:r>
        <w:t></w:t>
      </w:r>
      <w:r>
        <w:rPr>
          <w:rFonts w:hint="eastAsia"/>
        </w:rPr>
        <w:t>значимость</w:t>
      </w:r>
      <w:r>
        <w:t></w:t>
      </w:r>
      <w:r>
        <w:rPr>
          <w:rFonts w:hint="eastAsia"/>
        </w:rPr>
        <w:t>исследования</w:t>
      </w:r>
      <w:r>
        <w:t></w:t>
      </w:r>
      <w:r>
        <w:t></w:t>
      </w:r>
      <w:r>
        <w:rPr>
          <w:rFonts w:hint="eastAsia"/>
        </w:rPr>
        <w:t>Получен</w:t>
      </w:r>
      <w:r>
        <w:t></w:t>
      </w:r>
      <w:r>
        <w:rPr>
          <w:rFonts w:hint="eastAsia"/>
        </w:rPr>
        <w:t>ные</w:t>
      </w:r>
      <w:r>
        <w:t></w:t>
      </w:r>
      <w:r>
        <w:rPr>
          <w:rFonts w:hint="eastAsia"/>
        </w:rPr>
        <w:t>результаты</w:t>
      </w:r>
      <w:r>
        <w:t></w:t>
      </w:r>
      <w:r>
        <w:rPr>
          <w:rFonts w:hint="eastAsia"/>
        </w:rPr>
        <w:t>нашего</w:t>
      </w:r>
      <w:r>
        <w:t></w:t>
      </w:r>
      <w:r>
        <w:rPr>
          <w:rFonts w:hint="eastAsia"/>
        </w:rPr>
        <w:t>исследования</w:t>
      </w:r>
      <w:r>
        <w:t></w:t>
      </w:r>
      <w:r>
        <w:rPr>
          <w:rFonts w:hint="eastAsia"/>
        </w:rPr>
        <w:t>могут</w:t>
      </w:r>
      <w:r>
        <w:t></w:t>
      </w:r>
      <w:r>
        <w:rPr>
          <w:rFonts w:hint="eastAsia"/>
        </w:rPr>
        <w:t>быть</w:t>
      </w:r>
      <w:r>
        <w:t></w:t>
      </w:r>
      <w:r>
        <w:rPr>
          <w:rFonts w:hint="eastAsia"/>
        </w:rPr>
        <w:t>использованы</w:t>
      </w:r>
      <w:r>
        <w:t></w:t>
      </w:r>
      <w:r>
        <w:rPr>
          <w:rFonts w:hint="eastAsia"/>
        </w:rPr>
        <w:t>при</w:t>
      </w:r>
      <w:r>
        <w:t></w:t>
      </w:r>
      <w:r>
        <w:rPr>
          <w:rFonts w:hint="eastAsia"/>
        </w:rPr>
        <w:t>даль</w:t>
      </w:r>
      <w:r>
        <w:t></w:t>
      </w:r>
      <w:r>
        <w:rPr>
          <w:rFonts w:hint="eastAsia"/>
        </w:rPr>
        <w:t>нейшем</w:t>
      </w:r>
      <w:r>
        <w:t></w:t>
      </w:r>
      <w:r>
        <w:rPr>
          <w:rFonts w:hint="eastAsia"/>
        </w:rPr>
        <w:t>изучении</w:t>
      </w:r>
      <w:r>
        <w:t></w:t>
      </w:r>
      <w:r>
        <w:rPr>
          <w:rFonts w:hint="eastAsia"/>
        </w:rPr>
        <w:t>вопросов</w:t>
      </w:r>
      <w:r>
        <w:t></w:t>
      </w:r>
      <w:r>
        <w:rPr>
          <w:rFonts w:hint="eastAsia"/>
        </w:rPr>
        <w:t>грамматического</w:t>
      </w:r>
      <w:r>
        <w:t></w:t>
      </w:r>
      <w:r>
        <w:rPr>
          <w:rFonts w:hint="eastAsia"/>
        </w:rPr>
        <w:t>устройства</w:t>
      </w:r>
      <w:r>
        <w:t></w:t>
      </w:r>
      <w:r>
        <w:rPr>
          <w:rFonts w:hint="eastAsia"/>
        </w:rPr>
        <w:t>тюркских</w:t>
      </w:r>
      <w:r>
        <w:t></w:t>
      </w:r>
      <w:r>
        <w:rPr>
          <w:rFonts w:hint="eastAsia"/>
        </w:rPr>
        <w:t>языков</w:t>
      </w:r>
      <w:r>
        <w:t></w:t>
      </w:r>
      <w:r>
        <w:t></w:t>
      </w:r>
      <w:r>
        <w:rPr>
          <w:rFonts w:hint="eastAsia"/>
        </w:rPr>
        <w:t>составлении</w:t>
      </w:r>
      <w:r>
        <w:t></w:t>
      </w:r>
      <w:r>
        <w:t></w:t>
      </w:r>
      <w:r>
        <w:rPr>
          <w:rFonts w:hint="eastAsia"/>
        </w:rPr>
        <w:t>Г</w:t>
      </w:r>
      <w:r>
        <w:t></w:t>
      </w:r>
      <w:r>
        <w:rPr>
          <w:rFonts w:hint="eastAsia"/>
        </w:rPr>
        <w:t>рамматики</w:t>
      </w:r>
      <w:r>
        <w:t></w:t>
      </w:r>
      <w:r>
        <w:t></w:t>
      </w:r>
      <w:r>
        <w:rPr>
          <w:rFonts w:hint="eastAsia"/>
        </w:rPr>
        <w:t>тувинского</w:t>
      </w:r>
      <w:r>
        <w:t></w:t>
      </w:r>
      <w:r>
        <w:rPr>
          <w:rFonts w:hint="eastAsia"/>
        </w:rPr>
        <w:t>языка</w:t>
      </w:r>
      <w:r>
        <w:t></w:t>
      </w:r>
      <w:r>
        <w:t></w:t>
      </w:r>
      <w:r>
        <w:rPr>
          <w:rFonts w:hint="eastAsia"/>
        </w:rPr>
        <w:t>а</w:t>
      </w:r>
      <w:r>
        <w:t></w:t>
      </w:r>
      <w:r>
        <w:rPr>
          <w:rFonts w:hint="eastAsia"/>
        </w:rPr>
        <w:t>также</w:t>
      </w:r>
      <w:r>
        <w:t></w:t>
      </w:r>
      <w:r>
        <w:rPr>
          <w:rFonts w:hint="eastAsia"/>
        </w:rPr>
        <w:t>в</w:t>
      </w:r>
      <w:r>
        <w:t></w:t>
      </w:r>
      <w:r>
        <w:rPr>
          <w:rFonts w:hint="eastAsia"/>
        </w:rPr>
        <w:t>практике</w:t>
      </w:r>
      <w:r>
        <w:t></w:t>
      </w:r>
      <w:r>
        <w:rPr>
          <w:rFonts w:hint="eastAsia"/>
        </w:rPr>
        <w:t>преподава</w:t>
      </w:r>
      <w:r>
        <w:t></w:t>
      </w:r>
      <w:r>
        <w:rPr>
          <w:rFonts w:hint="eastAsia"/>
        </w:rPr>
        <w:t>ния</w:t>
      </w:r>
      <w:r>
        <w:t></w:t>
      </w:r>
      <w:r>
        <w:rPr>
          <w:rFonts w:hint="eastAsia"/>
        </w:rPr>
        <w:t>тувинского</w:t>
      </w:r>
      <w:r>
        <w:t></w:t>
      </w:r>
      <w:r>
        <w:rPr>
          <w:rFonts w:hint="eastAsia"/>
        </w:rPr>
        <w:t>языка</w:t>
      </w:r>
      <w:r>
        <w:t></w:t>
      </w:r>
      <w:r>
        <w:rPr>
          <w:rFonts w:hint="eastAsia"/>
        </w:rPr>
        <w:t>в</w:t>
      </w:r>
      <w:r>
        <w:t></w:t>
      </w:r>
      <w:r>
        <w:rPr>
          <w:rFonts w:hint="eastAsia"/>
        </w:rPr>
        <w:t>школе</w:t>
      </w:r>
      <w:r>
        <w:t></w:t>
      </w:r>
      <w:r>
        <w:rPr>
          <w:rFonts w:hint="eastAsia"/>
        </w:rPr>
        <w:t>и</w:t>
      </w:r>
      <w:r>
        <w:t></w:t>
      </w:r>
      <w:r>
        <w:rPr>
          <w:rFonts w:hint="eastAsia"/>
        </w:rPr>
        <w:t>вузе</w:t>
      </w:r>
      <w:r>
        <w:t></w:t>
      </w:r>
      <w:r>
        <w:t></w:t>
      </w:r>
      <w:r>
        <w:rPr>
          <w:rFonts w:hint="eastAsia"/>
        </w:rPr>
        <w:t>Работа</w:t>
      </w:r>
      <w:r>
        <w:t></w:t>
      </w:r>
      <w:r>
        <w:rPr>
          <w:rFonts w:hint="eastAsia"/>
        </w:rPr>
        <w:t>представляет</w:t>
      </w:r>
      <w:r>
        <w:t></w:t>
      </w:r>
      <w:r>
        <w:rPr>
          <w:rFonts w:hint="eastAsia"/>
        </w:rPr>
        <w:t>интерес</w:t>
      </w:r>
      <w:r>
        <w:t></w:t>
      </w:r>
      <w:r>
        <w:rPr>
          <w:rFonts w:hint="eastAsia"/>
        </w:rPr>
        <w:t>для</w:t>
      </w:r>
      <w:r>
        <w:t></w:t>
      </w:r>
      <w:r>
        <w:rPr>
          <w:rFonts w:hint="eastAsia"/>
        </w:rPr>
        <w:t>ис</w:t>
      </w:r>
      <w:r>
        <w:t></w:t>
      </w:r>
      <w:r>
        <w:rPr>
          <w:rFonts w:hint="eastAsia"/>
        </w:rPr>
        <w:t>следователей</w:t>
      </w:r>
      <w:r>
        <w:t></w:t>
      </w:r>
      <w:r>
        <w:rPr>
          <w:rFonts w:hint="eastAsia"/>
        </w:rPr>
        <w:t>тюркских</w:t>
      </w:r>
      <w:r>
        <w:t></w:t>
      </w:r>
      <w:r>
        <w:rPr>
          <w:rFonts w:hint="eastAsia"/>
        </w:rPr>
        <w:t>и</w:t>
      </w:r>
      <w:r>
        <w:t></w:t>
      </w:r>
      <w:r>
        <w:rPr>
          <w:rFonts w:hint="eastAsia"/>
        </w:rPr>
        <w:t>алтайских</w:t>
      </w:r>
      <w:r>
        <w:t></w:t>
      </w:r>
      <w:r>
        <w:rPr>
          <w:rFonts w:hint="eastAsia"/>
        </w:rPr>
        <w:t>языков</w:t>
      </w:r>
      <w:r>
        <w:t></w:t>
      </w:r>
      <w:r>
        <w:t></w:t>
      </w:r>
      <w:r>
        <w:rPr>
          <w:rFonts w:hint="eastAsia"/>
        </w:rPr>
        <w:t>специалистов</w:t>
      </w:r>
      <w:r>
        <w:t></w:t>
      </w:r>
      <w:r>
        <w:rPr>
          <w:rFonts w:hint="eastAsia"/>
        </w:rPr>
        <w:t>по</w:t>
      </w:r>
      <w:r>
        <w:t></w:t>
      </w:r>
      <w:r>
        <w:rPr>
          <w:rFonts w:hint="eastAsia"/>
        </w:rPr>
        <w:t>лингвистиче</w:t>
      </w:r>
      <w:r>
        <w:t></w:t>
      </w:r>
      <w:r>
        <w:rPr>
          <w:rFonts w:hint="eastAsia"/>
        </w:rPr>
        <w:t>ской</w:t>
      </w:r>
      <w:r>
        <w:t></w:t>
      </w:r>
      <w:r>
        <w:rPr>
          <w:rFonts w:hint="eastAsia"/>
        </w:rPr>
        <w:t>типологии</w:t>
      </w:r>
      <w:r>
        <w:t></w:t>
      </w:r>
    </w:p>
    <w:p w:rsidR="00153E15" w:rsidRDefault="00153E15" w:rsidP="00153E15">
      <w:r>
        <w:rPr>
          <w:rFonts w:hint="eastAsia"/>
        </w:rPr>
        <w:t>Апробация</w:t>
      </w:r>
      <w:r>
        <w:t></w:t>
      </w:r>
      <w:r>
        <w:rPr>
          <w:rFonts w:hint="eastAsia"/>
        </w:rPr>
        <w:t>и</w:t>
      </w:r>
      <w:r>
        <w:tab/>
      </w:r>
      <w:r>
        <w:rPr>
          <w:rFonts w:hint="eastAsia"/>
        </w:rPr>
        <w:t>публикация</w:t>
      </w:r>
      <w:r>
        <w:t></w:t>
      </w:r>
      <w:r>
        <w:t></w:t>
      </w:r>
      <w:r>
        <w:rPr>
          <w:rFonts w:hint="eastAsia"/>
        </w:rPr>
        <w:t>Работа</w:t>
      </w:r>
      <w:r>
        <w:t></w:t>
      </w:r>
      <w:r>
        <w:rPr>
          <w:rFonts w:hint="eastAsia"/>
        </w:rPr>
        <w:t>выполнена</w:t>
      </w:r>
      <w:r>
        <w:t></w:t>
      </w:r>
      <w:r>
        <w:rPr>
          <w:rFonts w:hint="eastAsia"/>
        </w:rPr>
        <w:t>в</w:t>
      </w:r>
      <w:r>
        <w:t></w:t>
      </w:r>
      <w:r>
        <w:rPr>
          <w:rFonts w:hint="eastAsia"/>
        </w:rPr>
        <w:t>научно</w:t>
      </w:r>
      <w:r>
        <w:t></w:t>
      </w:r>
    </w:p>
    <w:p w:rsidR="00153E15" w:rsidRDefault="00153E15" w:rsidP="00153E15">
      <w:r>
        <w:rPr>
          <w:rFonts w:hint="eastAsia"/>
        </w:rPr>
        <w:t>образовательном</w:t>
      </w:r>
      <w:r>
        <w:t></w:t>
      </w:r>
      <w:r>
        <w:rPr>
          <w:rFonts w:hint="eastAsia"/>
        </w:rPr>
        <w:t>центре</w:t>
      </w:r>
      <w:r>
        <w:t></w:t>
      </w:r>
      <w:r>
        <w:t></w:t>
      </w:r>
      <w:r>
        <w:rPr>
          <w:rFonts w:hint="eastAsia"/>
        </w:rPr>
        <w:t>Тюркология</w:t>
      </w:r>
      <w:r>
        <w:t></w:t>
      </w:r>
      <w:r>
        <w:t></w:t>
      </w:r>
      <w:r>
        <w:rPr>
          <w:rFonts w:hint="eastAsia"/>
        </w:rPr>
        <w:t>Тувинского</w:t>
      </w:r>
      <w:r>
        <w:t></w:t>
      </w:r>
      <w:r>
        <w:rPr>
          <w:rFonts w:hint="eastAsia"/>
        </w:rPr>
        <w:t>государственного</w:t>
      </w:r>
      <w:r>
        <w:t></w:t>
      </w:r>
      <w:r>
        <w:rPr>
          <w:rFonts w:hint="eastAsia"/>
        </w:rPr>
        <w:t>уни</w:t>
      </w:r>
      <w:r>
        <w:t></w:t>
      </w:r>
      <w:r>
        <w:rPr>
          <w:rFonts w:hint="eastAsia"/>
        </w:rPr>
        <w:t>верситета</w:t>
      </w:r>
      <w:r>
        <w:t></w:t>
      </w:r>
      <w:r>
        <w:t></w:t>
      </w:r>
      <w:r>
        <w:rPr>
          <w:rFonts w:hint="eastAsia"/>
        </w:rPr>
        <w:t>Основные</w:t>
      </w:r>
      <w:r>
        <w:t></w:t>
      </w:r>
      <w:r>
        <w:rPr>
          <w:rFonts w:hint="eastAsia"/>
        </w:rPr>
        <w:t>результаты</w:t>
      </w:r>
      <w:r>
        <w:t></w:t>
      </w:r>
      <w:r>
        <w:rPr>
          <w:rFonts w:hint="eastAsia"/>
        </w:rPr>
        <w:t>исследования</w:t>
      </w:r>
      <w:r>
        <w:t></w:t>
      </w:r>
      <w:r>
        <w:rPr>
          <w:rFonts w:hint="eastAsia"/>
        </w:rPr>
        <w:t>излагались</w:t>
      </w:r>
      <w:r>
        <w:t></w:t>
      </w:r>
      <w:r>
        <w:rPr>
          <w:rFonts w:hint="eastAsia"/>
        </w:rPr>
        <w:t>автором</w:t>
      </w:r>
      <w:r>
        <w:t></w:t>
      </w:r>
      <w:r>
        <w:rPr>
          <w:rFonts w:hint="eastAsia"/>
        </w:rPr>
        <w:t>на</w:t>
      </w:r>
      <w:r>
        <w:t></w:t>
      </w:r>
      <w:r>
        <w:rPr>
          <w:rFonts w:hint="eastAsia"/>
        </w:rPr>
        <w:t>таких</w:t>
      </w:r>
      <w:r>
        <w:t></w:t>
      </w:r>
      <w:r>
        <w:rPr>
          <w:rFonts w:hint="eastAsia"/>
        </w:rPr>
        <w:t>международных</w:t>
      </w:r>
      <w:r>
        <w:t></w:t>
      </w:r>
      <w:r>
        <w:rPr>
          <w:rFonts w:hint="eastAsia"/>
        </w:rPr>
        <w:t>конференциях</w:t>
      </w:r>
      <w:r>
        <w:t></w:t>
      </w:r>
      <w:r>
        <w:t></w:t>
      </w:r>
      <w:r>
        <w:rPr>
          <w:rFonts w:hint="eastAsia"/>
        </w:rPr>
        <w:t>как</w:t>
      </w:r>
      <w:r>
        <w:t></w:t>
      </w:r>
      <w:r>
        <w:t></w:t>
      </w:r>
      <w:r>
        <w:rPr>
          <w:rFonts w:hint="eastAsia"/>
        </w:rPr>
        <w:t>Международный</w:t>
      </w:r>
      <w:r>
        <w:t></w:t>
      </w:r>
      <w:r>
        <w:rPr>
          <w:rFonts w:hint="eastAsia"/>
        </w:rPr>
        <w:t>симпозиум</w:t>
      </w:r>
      <w:r>
        <w:t></w:t>
      </w:r>
      <w:r>
        <w:t></w:t>
      </w:r>
      <w:r>
        <w:rPr>
          <w:rFonts w:hint="eastAsia"/>
        </w:rPr>
        <w:t>Создание</w:t>
      </w:r>
      <w:r>
        <w:t></w:t>
      </w:r>
      <w:r>
        <w:rPr>
          <w:rFonts w:hint="eastAsia"/>
        </w:rPr>
        <w:t>нового</w:t>
      </w:r>
      <w:r>
        <w:t></w:t>
      </w:r>
      <w:r>
        <w:rPr>
          <w:rFonts w:hint="eastAsia"/>
        </w:rPr>
        <w:t>поколения</w:t>
      </w:r>
      <w:r>
        <w:t></w:t>
      </w:r>
      <w:r>
        <w:rPr>
          <w:rFonts w:hint="eastAsia"/>
        </w:rPr>
        <w:t>учебников</w:t>
      </w:r>
      <w:r>
        <w:t></w:t>
      </w:r>
      <w:r>
        <w:rPr>
          <w:rFonts w:hint="eastAsia"/>
        </w:rPr>
        <w:t>по</w:t>
      </w:r>
      <w:r>
        <w:t></w:t>
      </w:r>
      <w:r>
        <w:rPr>
          <w:rFonts w:hint="eastAsia"/>
        </w:rPr>
        <w:t>языкам</w:t>
      </w:r>
      <w:r>
        <w:t></w:t>
      </w:r>
      <w:r>
        <w:rPr>
          <w:rFonts w:hint="eastAsia"/>
        </w:rPr>
        <w:t>коренных</w:t>
      </w:r>
      <w:r>
        <w:t></w:t>
      </w:r>
      <w:r>
        <w:rPr>
          <w:rFonts w:hint="eastAsia"/>
        </w:rPr>
        <w:t>народов</w:t>
      </w:r>
      <w:r>
        <w:t></w:t>
      </w:r>
      <w:r>
        <w:rPr>
          <w:rFonts w:hint="eastAsia"/>
        </w:rPr>
        <w:t>Сибири</w:t>
      </w:r>
      <w:r>
        <w:t></w:t>
      </w:r>
      <w:r>
        <w:t></w:t>
      </w:r>
      <w:r>
        <w:rPr>
          <w:rFonts w:hint="eastAsia"/>
        </w:rPr>
        <w:t>Новоси</w:t>
      </w:r>
      <w:r>
        <w:t></w:t>
      </w:r>
      <w:r>
        <w:rPr>
          <w:rFonts w:hint="eastAsia"/>
        </w:rPr>
        <w:t>бирск</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Германия</w:t>
      </w:r>
      <w:r>
        <w:t></w:t>
      </w:r>
      <w:r>
        <w:t></w:t>
      </w:r>
      <w:r>
        <w:rPr>
          <w:rFonts w:hint="eastAsia"/>
        </w:rPr>
        <w:t>Франкфурт</w:t>
      </w:r>
      <w:r>
        <w:t></w:t>
      </w:r>
      <w:r>
        <w:rPr>
          <w:rFonts w:hint="eastAsia"/>
        </w:rPr>
        <w:t>на</w:t>
      </w:r>
      <w:r>
        <w:t></w:t>
      </w:r>
      <w:r>
        <w:t></w:t>
      </w:r>
      <w:r>
        <w:rPr>
          <w:rFonts w:hint="eastAsia"/>
        </w:rPr>
        <w:t>Майне</w:t>
      </w:r>
      <w:r>
        <w:t></w:t>
      </w:r>
      <w:r>
        <w:t></w:t>
      </w:r>
      <w:r>
        <w:t></w:t>
      </w:r>
      <w:r>
        <w:t></w:t>
      </w:r>
      <w:r>
        <w:t></w:t>
      </w:r>
      <w:r>
        <w:t></w:t>
      </w:r>
      <w:r>
        <w:t></w:t>
      </w:r>
      <w:r>
        <w:t></w:t>
      </w:r>
      <w:r>
        <w:t></w:t>
      </w:r>
      <w:r>
        <w:t></w:t>
      </w:r>
      <w:r>
        <w:rPr>
          <w:rFonts w:hint="eastAsia"/>
        </w:rPr>
        <w:t>Тувинская</w:t>
      </w:r>
      <w:r>
        <w:t></w:t>
      </w:r>
      <w:r>
        <w:rPr>
          <w:rFonts w:hint="eastAsia"/>
        </w:rPr>
        <w:t>письменность</w:t>
      </w:r>
      <w:r>
        <w:t></w:t>
      </w:r>
      <w:r>
        <w:rPr>
          <w:rFonts w:hint="eastAsia"/>
        </w:rPr>
        <w:t>и</w:t>
      </w:r>
      <w:r>
        <w:t></w:t>
      </w:r>
      <w:r>
        <w:rPr>
          <w:rFonts w:hint="eastAsia"/>
        </w:rPr>
        <w:t>вопросы</w:t>
      </w:r>
      <w:r>
        <w:t></w:t>
      </w:r>
      <w:r>
        <w:rPr>
          <w:rFonts w:hint="eastAsia"/>
        </w:rPr>
        <w:t>исследования</w:t>
      </w:r>
      <w:r>
        <w:t></w:t>
      </w:r>
      <w:r>
        <w:rPr>
          <w:rFonts w:hint="eastAsia"/>
        </w:rPr>
        <w:t>письмен</w:t>
      </w:r>
      <w:r>
        <w:t></w:t>
      </w:r>
      <w:r>
        <w:rPr>
          <w:rFonts w:hint="eastAsia"/>
        </w:rPr>
        <w:t>ностей</w:t>
      </w:r>
      <w:r>
        <w:t></w:t>
      </w:r>
      <w:r>
        <w:rPr>
          <w:rFonts w:hint="eastAsia"/>
        </w:rPr>
        <w:t>и</w:t>
      </w:r>
      <w:r>
        <w:t></w:t>
      </w:r>
      <w:r>
        <w:rPr>
          <w:rFonts w:hint="eastAsia"/>
        </w:rPr>
        <w:t>письменных</w:t>
      </w:r>
      <w:r>
        <w:t></w:t>
      </w:r>
      <w:r>
        <w:rPr>
          <w:rFonts w:hint="eastAsia"/>
        </w:rPr>
        <w:t>памятников</w:t>
      </w:r>
      <w:r>
        <w:t></w:t>
      </w:r>
      <w:r>
        <w:rPr>
          <w:rFonts w:hint="eastAsia"/>
        </w:rPr>
        <w:t>России</w:t>
      </w:r>
      <w:r>
        <w:t></w:t>
      </w:r>
      <w:r>
        <w:rPr>
          <w:rFonts w:hint="eastAsia"/>
        </w:rPr>
        <w:t>и</w:t>
      </w:r>
      <w:r>
        <w:t></w:t>
      </w:r>
      <w:r>
        <w:rPr>
          <w:rFonts w:hint="eastAsia"/>
        </w:rPr>
        <w:t>Центральноазиатского</w:t>
      </w:r>
      <w:r>
        <w:t></w:t>
      </w:r>
      <w:r>
        <w:rPr>
          <w:rFonts w:hint="eastAsia"/>
        </w:rPr>
        <w:t>региона</w:t>
      </w:r>
      <w:r>
        <w:t></w:t>
      </w:r>
      <w:r>
        <w:t></w:t>
      </w:r>
      <w:r>
        <w:t></w:t>
      </w:r>
      <w:r>
        <w:rPr>
          <w:rFonts w:hint="eastAsia"/>
        </w:rPr>
        <w:t>Кызыл</w:t>
      </w:r>
      <w:r>
        <w:t></w:t>
      </w:r>
      <w:r>
        <w:t></w:t>
      </w:r>
      <w:r>
        <w:t></w:t>
      </w:r>
      <w:r>
        <w:t></w:t>
      </w:r>
      <w:r>
        <w:t></w:t>
      </w:r>
      <w:r>
        <w:t></w:t>
      </w:r>
      <w:r>
        <w:t></w:t>
      </w:r>
      <w:r>
        <w:t></w:t>
      </w:r>
      <w:r>
        <w:t></w:t>
      </w:r>
      <w:r>
        <w:t></w:t>
      </w:r>
      <w:r>
        <w:rPr>
          <w:rFonts w:hint="eastAsia"/>
        </w:rPr>
        <w:t>Тюрко</w:t>
      </w:r>
      <w:r>
        <w:t></w:t>
      </w:r>
      <w:r>
        <w:rPr>
          <w:rFonts w:hint="eastAsia"/>
        </w:rPr>
        <w:t>монгольские</w:t>
      </w:r>
      <w:r>
        <w:t></w:t>
      </w:r>
      <w:r>
        <w:rPr>
          <w:rFonts w:hint="eastAsia"/>
        </w:rPr>
        <w:t>народы</w:t>
      </w:r>
      <w:r>
        <w:t></w:t>
      </w:r>
      <w:r>
        <w:rPr>
          <w:rFonts w:hint="eastAsia"/>
        </w:rPr>
        <w:t>Центральной</w:t>
      </w:r>
      <w:r>
        <w:t></w:t>
      </w:r>
      <w:r>
        <w:rPr>
          <w:rFonts w:hint="eastAsia"/>
        </w:rPr>
        <w:t>Азии</w:t>
      </w:r>
      <w:r>
        <w:t></w:t>
      </w:r>
      <w:r>
        <w:t></w:t>
      </w:r>
      <w:r>
        <w:rPr>
          <w:rFonts w:hint="eastAsia"/>
        </w:rPr>
        <w:t>язык</w:t>
      </w:r>
      <w:r>
        <w:t></w:t>
      </w:r>
      <w:r>
        <w:t></w:t>
      </w:r>
      <w:r>
        <w:rPr>
          <w:rFonts w:hint="eastAsia"/>
        </w:rPr>
        <w:t>этни</w:t>
      </w:r>
      <w:r>
        <w:t></w:t>
      </w:r>
      <w:r>
        <w:rPr>
          <w:rFonts w:hint="eastAsia"/>
        </w:rPr>
        <w:t>ческая</w:t>
      </w:r>
      <w:r>
        <w:t></w:t>
      </w:r>
      <w:r>
        <w:rPr>
          <w:rFonts w:hint="eastAsia"/>
        </w:rPr>
        <w:t>история</w:t>
      </w:r>
      <w:r>
        <w:t></w:t>
      </w:r>
      <w:r>
        <w:rPr>
          <w:rFonts w:hint="eastAsia"/>
        </w:rPr>
        <w:t>и</w:t>
      </w:r>
      <w:r>
        <w:t></w:t>
      </w:r>
      <w:r>
        <w:rPr>
          <w:rFonts w:hint="eastAsia"/>
        </w:rPr>
        <w:t>фольклор</w:t>
      </w:r>
      <w:r>
        <w:t></w:t>
      </w:r>
      <w:r>
        <w:t></w:t>
      </w:r>
      <w:r>
        <w:t></w:t>
      </w:r>
      <w:r>
        <w:rPr>
          <w:rFonts w:hint="eastAsia"/>
        </w:rPr>
        <w:t>Кызыл</w:t>
      </w:r>
      <w:r>
        <w:t></w:t>
      </w:r>
      <w:r>
        <w:t></w:t>
      </w:r>
      <w:r>
        <w:t></w:t>
      </w:r>
      <w:r>
        <w:t></w:t>
      </w:r>
      <w:r>
        <w:t></w:t>
      </w:r>
      <w:r>
        <w:t></w:t>
      </w:r>
      <w:r>
        <w:t></w:t>
      </w:r>
      <w:r>
        <w:t></w:t>
      </w:r>
      <w:r>
        <w:t></w:t>
      </w:r>
      <w:r>
        <w:t></w:t>
      </w:r>
      <w:r>
        <w:rPr>
          <w:rFonts w:hint="eastAsia"/>
        </w:rPr>
        <w:t>Тюркская</w:t>
      </w:r>
      <w:r>
        <w:t></w:t>
      </w:r>
      <w:r>
        <w:rPr>
          <w:rFonts w:hint="eastAsia"/>
        </w:rPr>
        <w:t>руника</w:t>
      </w:r>
      <w:r>
        <w:t></w:t>
      </w:r>
      <w:r>
        <w:t></w:t>
      </w:r>
      <w:r>
        <w:rPr>
          <w:rFonts w:hint="eastAsia"/>
        </w:rPr>
        <w:t>язык</w:t>
      </w:r>
      <w:r>
        <w:t></w:t>
      </w:r>
      <w:r>
        <w:t></w:t>
      </w:r>
      <w:r>
        <w:rPr>
          <w:rFonts w:hint="eastAsia"/>
        </w:rPr>
        <w:t>история</w:t>
      </w:r>
      <w:r>
        <w:t></w:t>
      </w:r>
      <w:r>
        <w:rPr>
          <w:rFonts w:hint="eastAsia"/>
        </w:rPr>
        <w:t>и</w:t>
      </w:r>
      <w:r>
        <w:t></w:t>
      </w:r>
      <w:r>
        <w:rPr>
          <w:rFonts w:hint="eastAsia"/>
        </w:rPr>
        <w:t>культура</w:t>
      </w:r>
      <w:r>
        <w:t></w:t>
      </w:r>
      <w:r>
        <w:t></w:t>
      </w:r>
      <w:r>
        <w:t></w:t>
      </w:r>
      <w:r>
        <w:rPr>
          <w:rFonts w:hint="eastAsia"/>
        </w:rPr>
        <w:t>Кызыл</w:t>
      </w:r>
      <w:r>
        <w:t></w:t>
      </w:r>
      <w:r>
        <w:t></w:t>
      </w:r>
      <w:r>
        <w:t></w:t>
      </w:r>
      <w:r>
        <w:t></w:t>
      </w:r>
      <w:r>
        <w:t></w:t>
      </w:r>
      <w:r>
        <w:t></w:t>
      </w:r>
      <w:r>
        <w:t></w:t>
      </w:r>
      <w:r>
        <w:t></w:t>
      </w:r>
      <w:r>
        <w:t></w:t>
      </w:r>
      <w:r>
        <w:t></w:t>
      </w:r>
      <w:r>
        <w:rPr>
          <w:rFonts w:hint="eastAsia"/>
        </w:rPr>
        <w:t>Актуальные</w:t>
      </w:r>
      <w:r>
        <w:t></w:t>
      </w:r>
      <w:r>
        <w:rPr>
          <w:rFonts w:hint="eastAsia"/>
        </w:rPr>
        <w:t>проблемы</w:t>
      </w:r>
      <w:r>
        <w:t></w:t>
      </w:r>
      <w:r>
        <w:rPr>
          <w:rFonts w:hint="eastAsia"/>
        </w:rPr>
        <w:t>современного</w:t>
      </w:r>
      <w:r>
        <w:t></w:t>
      </w:r>
      <w:r>
        <w:rPr>
          <w:rFonts w:hint="eastAsia"/>
        </w:rPr>
        <w:t>монголо</w:t>
      </w:r>
      <w:r>
        <w:t></w:t>
      </w:r>
      <w:r>
        <w:rPr>
          <w:rFonts w:hint="eastAsia"/>
        </w:rPr>
        <w:t>ведения</w:t>
      </w:r>
      <w:r>
        <w:t></w:t>
      </w:r>
      <w:r>
        <w:rPr>
          <w:rFonts w:hint="eastAsia"/>
        </w:rPr>
        <w:t>и</w:t>
      </w:r>
      <w:r>
        <w:t></w:t>
      </w:r>
      <w:r>
        <w:rPr>
          <w:rFonts w:hint="eastAsia"/>
        </w:rPr>
        <w:t>алтаистики</w:t>
      </w:r>
      <w:r>
        <w:t></w:t>
      </w:r>
      <w:r>
        <w:t></w:t>
      </w:r>
      <w:r>
        <w:t></w:t>
      </w:r>
      <w:r>
        <w:rPr>
          <w:rFonts w:hint="eastAsia"/>
        </w:rPr>
        <w:t>посвященной</w:t>
      </w:r>
      <w:r>
        <w:t></w:t>
      </w:r>
      <w:r>
        <w:t></w:t>
      </w:r>
      <w:r>
        <w:t></w:t>
      </w:r>
      <w:r>
        <w:t></w:t>
      </w:r>
      <w:r>
        <w:rPr>
          <w:rFonts w:hint="eastAsia"/>
        </w:rPr>
        <w:t>летию</w:t>
      </w:r>
      <w:r>
        <w:t></w:t>
      </w:r>
      <w:r>
        <w:rPr>
          <w:rFonts w:hint="eastAsia"/>
        </w:rPr>
        <w:t>со</w:t>
      </w:r>
      <w:r>
        <w:t></w:t>
      </w:r>
      <w:r>
        <w:rPr>
          <w:rFonts w:hint="eastAsia"/>
        </w:rPr>
        <w:t>дня</w:t>
      </w:r>
      <w:r>
        <w:t></w:t>
      </w:r>
      <w:r>
        <w:rPr>
          <w:rFonts w:hint="eastAsia"/>
        </w:rPr>
        <w:t>рождения</w:t>
      </w:r>
      <w:r>
        <w:t></w:t>
      </w:r>
      <w:r>
        <w:rPr>
          <w:rFonts w:hint="eastAsia"/>
        </w:rPr>
        <w:t>и</w:t>
      </w:r>
      <w:r>
        <w:t></w:t>
      </w:r>
      <w:r>
        <w:t></w:t>
      </w:r>
      <w:r>
        <w:t></w:t>
      </w:r>
      <w:r>
        <w:t></w:t>
      </w:r>
      <w:r>
        <w:rPr>
          <w:rFonts w:hint="eastAsia"/>
        </w:rPr>
        <w:t>летию</w:t>
      </w:r>
      <w:r>
        <w:t></w:t>
      </w:r>
      <w:r>
        <w:rPr>
          <w:rFonts w:hint="eastAsia"/>
        </w:rPr>
        <w:t>научно</w:t>
      </w:r>
      <w:r>
        <w:t></w:t>
      </w:r>
      <w:r>
        <w:rPr>
          <w:rFonts w:hint="eastAsia"/>
        </w:rPr>
        <w:t>педагогической</w:t>
      </w:r>
      <w:r>
        <w:t></w:t>
      </w:r>
      <w:r>
        <w:rPr>
          <w:rFonts w:hint="eastAsia"/>
        </w:rPr>
        <w:t>деятельности</w:t>
      </w:r>
      <w:r>
        <w:t></w:t>
      </w:r>
      <w:r>
        <w:rPr>
          <w:rFonts w:hint="eastAsia"/>
        </w:rPr>
        <w:t>проф</w:t>
      </w:r>
      <w:r>
        <w:t></w:t>
      </w:r>
      <w:r>
        <w:t></w:t>
      </w:r>
      <w:r>
        <w:rPr>
          <w:rFonts w:hint="eastAsia"/>
        </w:rPr>
        <w:t>В</w:t>
      </w:r>
      <w:r>
        <w:t></w:t>
      </w:r>
      <w:r>
        <w:t></w:t>
      </w:r>
      <w:r>
        <w:rPr>
          <w:rFonts w:hint="eastAsia"/>
        </w:rPr>
        <w:t>И</w:t>
      </w:r>
      <w:r>
        <w:t></w:t>
      </w:r>
      <w:r>
        <w:t></w:t>
      </w:r>
      <w:r>
        <w:rPr>
          <w:rFonts w:hint="eastAsia"/>
        </w:rPr>
        <w:t>Рассадина</w:t>
      </w:r>
      <w:r>
        <w:t></w:t>
      </w:r>
      <w:r>
        <w:t></w:t>
      </w:r>
      <w:r>
        <w:rPr>
          <w:rFonts w:hint="eastAsia"/>
        </w:rPr>
        <w:t>Элиста</w:t>
      </w:r>
      <w:r>
        <w:t></w:t>
      </w:r>
      <w:r>
        <w:t></w:t>
      </w:r>
      <w:r>
        <w:t></w:t>
      </w:r>
      <w:r>
        <w:t></w:t>
      </w:r>
      <w:r>
        <w:t></w:t>
      </w:r>
      <w:r>
        <w:t></w:t>
      </w:r>
      <w:r>
        <w:t></w:t>
      </w:r>
      <w:r>
        <w:t></w:t>
      </w:r>
      <w:r>
        <w:t></w:t>
      </w:r>
      <w:r>
        <w:t></w:t>
      </w:r>
      <w:r>
        <w:rPr>
          <w:rFonts w:hint="eastAsia"/>
        </w:rPr>
        <w:t>Языки</w:t>
      </w:r>
      <w:r>
        <w:t></w:t>
      </w:r>
      <w:r>
        <w:rPr>
          <w:rFonts w:hint="eastAsia"/>
        </w:rPr>
        <w:t>и</w:t>
      </w:r>
      <w:r>
        <w:t></w:t>
      </w:r>
      <w:r>
        <w:rPr>
          <w:rFonts w:hint="eastAsia"/>
        </w:rPr>
        <w:t>литературы</w:t>
      </w:r>
      <w:r>
        <w:t></w:t>
      </w:r>
      <w:r>
        <w:rPr>
          <w:rFonts w:hint="eastAsia"/>
        </w:rPr>
        <w:t>тюркских</w:t>
      </w:r>
      <w:r>
        <w:t></w:t>
      </w:r>
      <w:r>
        <w:rPr>
          <w:rFonts w:hint="eastAsia"/>
        </w:rPr>
        <w:t>народов</w:t>
      </w:r>
      <w:r>
        <w:t></w:t>
      </w:r>
      <w:r>
        <w:t></w:t>
      </w:r>
      <w:r>
        <w:t></w:t>
      </w:r>
      <w:r>
        <w:rPr>
          <w:rFonts w:hint="eastAsia"/>
        </w:rPr>
        <w:t>Санкт</w:t>
      </w:r>
      <w:r>
        <w:t></w:t>
      </w:r>
      <w:r>
        <w:rPr>
          <w:rFonts w:hint="eastAsia"/>
        </w:rPr>
        <w:t>Петербург</w:t>
      </w:r>
      <w:r>
        <w:t></w:t>
      </w:r>
      <w:r>
        <w:t></w:t>
      </w:r>
      <w:r>
        <w:t></w:t>
      </w:r>
      <w:r>
        <w:t></w:t>
      </w:r>
      <w:r>
        <w:t></w:t>
      </w:r>
      <w:r>
        <w:t></w:t>
      </w:r>
      <w:r>
        <w:t></w:t>
      </w:r>
      <w:r>
        <w:t></w:t>
      </w:r>
      <w:r>
        <w:t></w:t>
      </w:r>
      <w:r>
        <w:t></w:t>
      </w:r>
      <w:r>
        <w:rPr>
          <w:rFonts w:hint="eastAsia"/>
        </w:rPr>
        <w:t>Совре</w:t>
      </w:r>
      <w:r>
        <w:t></w:t>
      </w:r>
      <w:r>
        <w:rPr>
          <w:rFonts w:hint="eastAsia"/>
        </w:rPr>
        <w:t>менные</w:t>
      </w:r>
      <w:r>
        <w:t></w:t>
      </w:r>
      <w:r>
        <w:rPr>
          <w:rFonts w:hint="eastAsia"/>
        </w:rPr>
        <w:t>проблемы</w:t>
      </w:r>
      <w:r>
        <w:t></w:t>
      </w:r>
      <w:r>
        <w:rPr>
          <w:rFonts w:hint="eastAsia"/>
        </w:rPr>
        <w:t>тюркологии</w:t>
      </w:r>
      <w:r>
        <w:t></w:t>
      </w:r>
      <w:r>
        <w:t></w:t>
      </w:r>
      <w:r>
        <w:rPr>
          <w:rFonts w:hint="eastAsia"/>
        </w:rPr>
        <w:t>язык</w:t>
      </w:r>
      <w:r>
        <w:t></w:t>
      </w:r>
      <w:r>
        <w:t></w:t>
      </w:r>
      <w:r>
        <w:t></w:t>
      </w:r>
      <w:r>
        <w:rPr>
          <w:rFonts w:hint="eastAsia"/>
        </w:rPr>
        <w:t>литература</w:t>
      </w:r>
      <w:r>
        <w:t></w:t>
      </w:r>
      <w:r>
        <w:t></w:t>
      </w:r>
      <w:r>
        <w:t></w:t>
      </w:r>
      <w:r>
        <w:rPr>
          <w:rFonts w:hint="eastAsia"/>
        </w:rPr>
        <w:t>культура</w:t>
      </w:r>
      <w:r>
        <w:t></w:t>
      </w:r>
      <w:r>
        <w:t></w:t>
      </w:r>
      <w:r>
        <w:t></w:t>
      </w:r>
      <w:r>
        <w:rPr>
          <w:rFonts w:hint="eastAsia"/>
        </w:rPr>
        <w:t>Москва</w:t>
      </w:r>
      <w:r>
        <w:t></w:t>
      </w:r>
      <w:r>
        <w:t></w:t>
      </w:r>
      <w:r>
        <w:t></w:t>
      </w:r>
      <w:r>
        <w:t></w:t>
      </w:r>
      <w:r>
        <w:t></w:t>
      </w:r>
      <w:r>
        <w:t></w:t>
      </w:r>
      <w:r>
        <w:t></w:t>
      </w:r>
      <w:r>
        <w:t></w:t>
      </w:r>
      <w:r>
        <w:t></w:t>
      </w:r>
      <w:r>
        <w:rPr>
          <w:rFonts w:hint="eastAsia"/>
        </w:rPr>
        <w:t>Кроме</w:t>
      </w:r>
      <w:r>
        <w:t></w:t>
      </w:r>
      <w:r>
        <w:rPr>
          <w:rFonts w:hint="eastAsia"/>
        </w:rPr>
        <w:t>этого</w:t>
      </w:r>
      <w:r>
        <w:t></w:t>
      </w:r>
      <w:r>
        <w:t></w:t>
      </w:r>
      <w:r>
        <w:rPr>
          <w:rFonts w:hint="eastAsia"/>
        </w:rPr>
        <w:t>результаты</w:t>
      </w:r>
      <w:r>
        <w:t></w:t>
      </w:r>
      <w:r>
        <w:rPr>
          <w:rFonts w:hint="eastAsia"/>
        </w:rPr>
        <w:t>проведенного</w:t>
      </w:r>
      <w:r>
        <w:t></w:t>
      </w:r>
      <w:r>
        <w:rPr>
          <w:rFonts w:hint="eastAsia"/>
        </w:rPr>
        <w:t>исследования</w:t>
      </w:r>
      <w:r>
        <w:t></w:t>
      </w:r>
      <w:r>
        <w:rPr>
          <w:rFonts w:hint="eastAsia"/>
        </w:rPr>
        <w:t>были</w:t>
      </w:r>
      <w:r>
        <w:t></w:t>
      </w:r>
      <w:r>
        <w:rPr>
          <w:rFonts w:hint="eastAsia"/>
        </w:rPr>
        <w:t>апробиро</w:t>
      </w:r>
      <w:r>
        <w:t></w:t>
      </w:r>
      <w:r>
        <w:rPr>
          <w:rFonts w:hint="eastAsia"/>
        </w:rPr>
        <w:t>ваны</w:t>
      </w:r>
      <w:r>
        <w:t></w:t>
      </w:r>
      <w:r>
        <w:rPr>
          <w:rFonts w:hint="eastAsia"/>
        </w:rPr>
        <w:t>на</w:t>
      </w:r>
      <w:r>
        <w:t></w:t>
      </w:r>
      <w:r>
        <w:rPr>
          <w:rFonts w:hint="eastAsia"/>
        </w:rPr>
        <w:t>всероссийских</w:t>
      </w:r>
      <w:r>
        <w:t></w:t>
      </w:r>
      <w:r>
        <w:t></w:t>
      </w:r>
      <w:r>
        <w:rPr>
          <w:rFonts w:hint="eastAsia"/>
        </w:rPr>
        <w:t>региональных</w:t>
      </w:r>
      <w:r>
        <w:t></w:t>
      </w:r>
      <w:r>
        <w:rPr>
          <w:rFonts w:hint="eastAsia"/>
        </w:rPr>
        <w:t>конференциях</w:t>
      </w:r>
      <w:r>
        <w:t></w:t>
      </w:r>
      <w:r>
        <w:t></w:t>
      </w:r>
      <w:r>
        <w:t></w:t>
      </w:r>
      <w:r>
        <w:rPr>
          <w:rFonts w:hint="eastAsia"/>
        </w:rPr>
        <w:t>Языки</w:t>
      </w:r>
      <w:r>
        <w:t></w:t>
      </w:r>
      <w:r>
        <w:rPr>
          <w:rFonts w:hint="eastAsia"/>
        </w:rPr>
        <w:t>народов</w:t>
      </w:r>
      <w:r>
        <w:t></w:t>
      </w:r>
      <w:r>
        <w:rPr>
          <w:rFonts w:hint="eastAsia"/>
        </w:rPr>
        <w:t>Сибири</w:t>
      </w:r>
      <w:r>
        <w:t></w:t>
      </w:r>
      <w:r>
        <w:rPr>
          <w:rFonts w:hint="eastAsia"/>
        </w:rPr>
        <w:t>и</w:t>
      </w:r>
      <w:r>
        <w:t></w:t>
      </w:r>
      <w:r>
        <w:rPr>
          <w:rFonts w:hint="eastAsia"/>
        </w:rPr>
        <w:t>сопредельных</w:t>
      </w:r>
      <w:r>
        <w:t></w:t>
      </w:r>
      <w:r>
        <w:rPr>
          <w:rFonts w:hint="eastAsia"/>
        </w:rPr>
        <w:t>регионов</w:t>
      </w:r>
      <w:r>
        <w:t></w:t>
      </w:r>
      <w:r>
        <w:t></w:t>
      </w:r>
      <w:r>
        <w:t></w:t>
      </w:r>
      <w:r>
        <w:rPr>
          <w:rFonts w:hint="eastAsia"/>
        </w:rPr>
        <w:t>Новосибирск</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Урал</w:t>
      </w:r>
      <w:r>
        <w:t></w:t>
      </w:r>
      <w:r>
        <w:rPr>
          <w:rFonts w:hint="eastAsia"/>
        </w:rPr>
        <w:t>Алтай</w:t>
      </w:r>
      <w:r>
        <w:t></w:t>
      </w:r>
      <w:r>
        <w:t></w:t>
      </w:r>
      <w:r>
        <w:rPr>
          <w:rFonts w:hint="eastAsia"/>
        </w:rPr>
        <w:t>через</w:t>
      </w:r>
      <w:r>
        <w:t></w:t>
      </w:r>
      <w:r>
        <w:rPr>
          <w:rFonts w:hint="eastAsia"/>
        </w:rPr>
        <w:t>века</w:t>
      </w:r>
      <w:r>
        <w:t></w:t>
      </w:r>
      <w:r>
        <w:rPr>
          <w:rFonts w:hint="eastAsia"/>
        </w:rPr>
        <w:t>в</w:t>
      </w:r>
      <w:r>
        <w:t></w:t>
      </w:r>
      <w:r>
        <w:rPr>
          <w:rFonts w:hint="eastAsia"/>
        </w:rPr>
        <w:t>будущее</w:t>
      </w:r>
      <w:r>
        <w:t></w:t>
      </w:r>
      <w:r>
        <w:t></w:t>
      </w:r>
      <w:r>
        <w:t></w:t>
      </w:r>
      <w:r>
        <w:rPr>
          <w:rFonts w:hint="eastAsia"/>
        </w:rPr>
        <w:t>Горно</w:t>
      </w:r>
      <w:r>
        <w:t></w:t>
      </w:r>
      <w:r>
        <w:rPr>
          <w:rFonts w:hint="eastAsia"/>
        </w:rPr>
        <w:t>Алтайск</w:t>
      </w:r>
      <w:r>
        <w:t></w:t>
      </w:r>
      <w:r>
        <w:t></w:t>
      </w:r>
      <w:r>
        <w:t></w:t>
      </w:r>
      <w:r>
        <w:t></w:t>
      </w:r>
      <w:r>
        <w:t></w:t>
      </w:r>
      <w:r>
        <w:t></w:t>
      </w:r>
      <w:r>
        <w:t></w:t>
      </w:r>
      <w:r>
        <w:t></w:t>
      </w:r>
      <w:r>
        <w:t></w:t>
      </w:r>
      <w:r>
        <w:t></w:t>
      </w:r>
      <w:r>
        <w:rPr>
          <w:rFonts w:hint="eastAsia"/>
        </w:rPr>
        <w:t>Евдокия</w:t>
      </w:r>
      <w:r>
        <w:t></w:t>
      </w:r>
      <w:r>
        <w:rPr>
          <w:rFonts w:hint="eastAsia"/>
        </w:rPr>
        <w:t>Инно</w:t>
      </w:r>
      <w:r>
        <w:t></w:t>
      </w:r>
      <w:r>
        <w:rPr>
          <w:rFonts w:hint="eastAsia"/>
        </w:rPr>
        <w:t>кентьевна</w:t>
      </w:r>
      <w:r>
        <w:t></w:t>
      </w:r>
      <w:r>
        <w:rPr>
          <w:rFonts w:hint="eastAsia"/>
        </w:rPr>
        <w:t>Коркина</w:t>
      </w:r>
      <w:r>
        <w:t></w:t>
      </w:r>
      <w:r>
        <w:t></w:t>
      </w:r>
      <w:r>
        <w:rPr>
          <w:rFonts w:hint="eastAsia"/>
        </w:rPr>
        <w:t>биографика</w:t>
      </w:r>
      <w:r>
        <w:t></w:t>
      </w:r>
      <w:r>
        <w:rPr>
          <w:rFonts w:hint="eastAsia"/>
        </w:rPr>
        <w:t>и</w:t>
      </w:r>
      <w:r>
        <w:t></w:t>
      </w:r>
      <w:r>
        <w:rPr>
          <w:rFonts w:hint="eastAsia"/>
        </w:rPr>
        <w:t>интерпретация</w:t>
      </w:r>
      <w:r>
        <w:t></w:t>
      </w:r>
      <w:r>
        <w:rPr>
          <w:rFonts w:hint="eastAsia"/>
        </w:rPr>
        <w:t>научного</w:t>
      </w:r>
      <w:r>
        <w:t></w:t>
      </w:r>
      <w:r>
        <w:rPr>
          <w:rFonts w:hint="eastAsia"/>
        </w:rPr>
        <w:t>и</w:t>
      </w:r>
      <w:r>
        <w:t></w:t>
      </w:r>
      <w:r>
        <w:rPr>
          <w:rFonts w:hint="eastAsia"/>
        </w:rPr>
        <w:t>творческого</w:t>
      </w:r>
      <w:r>
        <w:t></w:t>
      </w:r>
      <w:r>
        <w:rPr>
          <w:rFonts w:hint="eastAsia"/>
        </w:rPr>
        <w:t>наследия</w:t>
      </w:r>
      <w:r>
        <w:t></w:t>
      </w:r>
      <w:r>
        <w:t></w:t>
      </w:r>
      <w:r>
        <w:t></w:t>
      </w:r>
      <w:r>
        <w:rPr>
          <w:rFonts w:hint="eastAsia"/>
        </w:rPr>
        <w:t>Якутск</w:t>
      </w:r>
      <w:r>
        <w:t></w:t>
      </w:r>
      <w:r>
        <w:t></w:t>
      </w:r>
      <w:r>
        <w:t></w:t>
      </w:r>
      <w:r>
        <w:t></w:t>
      </w:r>
      <w:r>
        <w:t></w:t>
      </w:r>
      <w:r>
        <w:t></w:t>
      </w:r>
      <w:r>
        <w:t></w:t>
      </w:r>
      <w:r>
        <w:t></w:t>
      </w:r>
      <w:r>
        <w:rPr>
          <w:rFonts w:hint="eastAsia"/>
        </w:rPr>
        <w:t>и</w:t>
      </w:r>
      <w:r>
        <w:t></w:t>
      </w:r>
      <w:r>
        <w:rPr>
          <w:rFonts w:hint="eastAsia"/>
        </w:rPr>
        <w:t>республиканских</w:t>
      </w:r>
      <w:r>
        <w:t></w:t>
      </w:r>
      <w:r>
        <w:rPr>
          <w:rFonts w:hint="eastAsia"/>
        </w:rPr>
        <w:t>конференциях</w:t>
      </w:r>
      <w:r>
        <w:t></w:t>
      </w:r>
      <w:r>
        <w:t></w:t>
      </w:r>
      <w:r>
        <w:t></w:t>
      </w:r>
      <w:r>
        <w:rPr>
          <w:rFonts w:hint="eastAsia"/>
        </w:rPr>
        <w:t>Сатовские</w:t>
      </w:r>
      <w:r>
        <w:t></w:t>
      </w:r>
      <w:r>
        <w:rPr>
          <w:rFonts w:hint="eastAsia"/>
        </w:rPr>
        <w:t>чте</w:t>
      </w:r>
      <w:r>
        <w:t></w:t>
      </w:r>
      <w:r>
        <w:rPr>
          <w:rFonts w:hint="eastAsia"/>
        </w:rPr>
        <w:t>ния</w:t>
      </w:r>
      <w:r>
        <w:t></w:t>
      </w:r>
      <w:r>
        <w:t></w:t>
      </w:r>
      <w:r>
        <w:t></w:t>
      </w:r>
      <w:r>
        <w:rPr>
          <w:rFonts w:hint="eastAsia"/>
        </w:rPr>
        <w:t>Кызыл</w:t>
      </w:r>
      <w:r>
        <w:t></w:t>
      </w:r>
      <w:r>
        <w:t></w:t>
      </w:r>
      <w:r>
        <w:t></w:t>
      </w:r>
      <w:r>
        <w:t></w:t>
      </w:r>
      <w:r>
        <w:t></w:t>
      </w:r>
      <w:r>
        <w:t></w:t>
      </w:r>
      <w:r>
        <w:t></w:t>
      </w:r>
      <w:r>
        <w:t></w:t>
      </w:r>
      <w:r>
        <w:t></w:t>
      </w:r>
      <w:r>
        <w:t></w:t>
      </w:r>
      <w:r>
        <w:t></w:t>
      </w:r>
      <w:r>
        <w:t></w:t>
      </w:r>
      <w:r>
        <w:t></w:t>
      </w:r>
      <w:r>
        <w:t></w:t>
      </w:r>
      <w:r>
        <w:t></w:t>
      </w:r>
      <w:r>
        <w:rPr>
          <w:rFonts w:hint="eastAsia"/>
        </w:rPr>
        <w:t>Аранчыновские</w:t>
      </w:r>
      <w:r>
        <w:t></w:t>
      </w:r>
      <w:r>
        <w:rPr>
          <w:rFonts w:hint="eastAsia"/>
        </w:rPr>
        <w:t>чтения</w:t>
      </w:r>
      <w:r>
        <w:t></w:t>
      </w:r>
      <w:r>
        <w:t></w:t>
      </w:r>
      <w:r>
        <w:t></w:t>
      </w:r>
      <w:r>
        <w:t></w:t>
      </w:r>
      <w:r>
        <w:t></w:t>
      </w:r>
      <w:r>
        <w:t></w:t>
      </w:r>
      <w:r>
        <w:t></w:t>
      </w:r>
      <w:r>
        <w:t></w:t>
      </w:r>
      <w:r>
        <w:t></w:t>
      </w:r>
      <w:r>
        <w:t></w:t>
      </w:r>
      <w:r>
        <w:t></w:t>
      </w:r>
      <w:r>
        <w:t></w:t>
      </w:r>
      <w:r>
        <w:t></w:t>
      </w:r>
      <w:r>
        <w:t></w:t>
      </w:r>
      <w:r>
        <w:t></w:t>
      </w:r>
      <w:r>
        <w:t></w:t>
      </w:r>
      <w:r>
        <w:rPr>
          <w:rFonts w:hint="eastAsia"/>
        </w:rPr>
        <w:t>ежегодных</w:t>
      </w:r>
      <w:r>
        <w:t></w:t>
      </w:r>
      <w:r>
        <w:rPr>
          <w:rFonts w:hint="eastAsia"/>
        </w:rPr>
        <w:t>научно</w:t>
      </w:r>
      <w:r>
        <w:t></w:t>
      </w:r>
      <w:r>
        <w:rPr>
          <w:rFonts w:hint="eastAsia"/>
        </w:rPr>
        <w:t>практических</w:t>
      </w:r>
      <w:r>
        <w:t></w:t>
      </w:r>
      <w:r>
        <w:rPr>
          <w:rFonts w:hint="eastAsia"/>
        </w:rPr>
        <w:t>конференциях</w:t>
      </w:r>
      <w:r>
        <w:t></w:t>
      </w:r>
      <w:r>
        <w:rPr>
          <w:rFonts w:hint="eastAsia"/>
        </w:rPr>
        <w:t>Тувинского</w:t>
      </w:r>
      <w:r>
        <w:t></w:t>
      </w:r>
      <w:r>
        <w:rPr>
          <w:rFonts w:hint="eastAsia"/>
        </w:rPr>
        <w:t>госуниверситета</w:t>
      </w:r>
      <w:r>
        <w:t></w:t>
      </w:r>
      <w:r>
        <w:t></w:t>
      </w:r>
      <w:r>
        <w:t></w:t>
      </w:r>
      <w:r>
        <w:t></w:t>
      </w:r>
      <w:r>
        <w:t></w:t>
      </w:r>
      <w:r>
        <w:t></w:t>
      </w:r>
      <w:r>
        <w:t></w:t>
      </w:r>
      <w:r>
        <w:t></w:t>
      </w:r>
      <w:r>
        <w:t></w:t>
      </w:r>
      <w:r>
        <w:t></w:t>
      </w:r>
      <w:r>
        <w:t></w:t>
      </w:r>
      <w:r>
        <w:t></w:t>
      </w:r>
      <w:r>
        <w:t></w:t>
      </w:r>
    </w:p>
    <w:p w:rsidR="00153E15" w:rsidRDefault="00153E15" w:rsidP="00153E15">
      <w:r>
        <w:rPr>
          <w:rFonts w:hint="eastAsia"/>
        </w:rPr>
        <w:t>По</w:t>
      </w:r>
      <w:r>
        <w:t></w:t>
      </w:r>
      <w:r>
        <w:rPr>
          <w:rFonts w:hint="eastAsia"/>
        </w:rPr>
        <w:t>теме</w:t>
      </w:r>
      <w:r>
        <w:t></w:t>
      </w:r>
      <w:r>
        <w:rPr>
          <w:rFonts w:hint="eastAsia"/>
        </w:rPr>
        <w:t>диссертации</w:t>
      </w:r>
      <w:r>
        <w:t></w:t>
      </w:r>
      <w:r>
        <w:rPr>
          <w:rFonts w:hint="eastAsia"/>
        </w:rPr>
        <w:t>опубликовано</w:t>
      </w:r>
      <w:r>
        <w:t></w:t>
      </w:r>
      <w:r>
        <w:t></w:t>
      </w:r>
      <w:r>
        <w:t></w:t>
      </w:r>
      <w:r>
        <w:t></w:t>
      </w:r>
      <w:r>
        <w:rPr>
          <w:rFonts w:hint="eastAsia"/>
        </w:rPr>
        <w:t>работ</w:t>
      </w:r>
      <w:r>
        <w:t></w:t>
      </w:r>
      <w:r>
        <w:rPr>
          <w:rFonts w:hint="eastAsia"/>
        </w:rPr>
        <w:t>объемом</w:t>
      </w:r>
      <w:r>
        <w:t></w:t>
      </w:r>
      <w:r>
        <w:t></w:t>
      </w:r>
      <w:r>
        <w:t></w:t>
      </w:r>
      <w:r>
        <w:t></w:t>
      </w:r>
      <w:r>
        <w:rPr>
          <w:rFonts w:hint="eastAsia"/>
        </w:rPr>
        <w:t>п</w:t>
      </w:r>
      <w:r>
        <w:t></w:t>
      </w:r>
      <w:r>
        <w:rPr>
          <w:rFonts w:hint="eastAsia"/>
        </w:rPr>
        <w:t>л</w:t>
      </w:r>
      <w:r>
        <w:t></w:t>
      </w:r>
      <w:r>
        <w:t></w:t>
      </w:r>
      <w:r>
        <w:t></w:t>
      </w:r>
      <w:r>
        <w:rPr>
          <w:rFonts w:hint="eastAsia"/>
        </w:rPr>
        <w:t>в</w:t>
      </w:r>
      <w:r>
        <w:t></w:t>
      </w:r>
      <w:r>
        <w:rPr>
          <w:rFonts w:hint="eastAsia"/>
        </w:rPr>
        <w:t>т</w:t>
      </w:r>
      <w:r>
        <w:t></w:t>
      </w:r>
      <w:r>
        <w:rPr>
          <w:rFonts w:hint="eastAsia"/>
        </w:rPr>
        <w:t>ч</w:t>
      </w:r>
      <w:r>
        <w:t></w:t>
      </w:r>
      <w:r>
        <w:t></w:t>
      </w:r>
      <w:r>
        <w:t></w:t>
      </w:r>
      <w:r>
        <w:t></w:t>
      </w:r>
      <w:r>
        <w:t></w:t>
      </w:r>
      <w:r>
        <w:rPr>
          <w:rFonts w:hint="eastAsia"/>
        </w:rPr>
        <w:t>статей</w:t>
      </w:r>
      <w:r>
        <w:t></w:t>
      </w:r>
      <w:r>
        <w:rPr>
          <w:rFonts w:hint="eastAsia"/>
        </w:rPr>
        <w:t>в</w:t>
      </w:r>
      <w:r>
        <w:t></w:t>
      </w:r>
      <w:r>
        <w:rPr>
          <w:rFonts w:hint="eastAsia"/>
        </w:rPr>
        <w:t>изданиях</w:t>
      </w:r>
      <w:r>
        <w:t></w:t>
      </w:r>
      <w:r>
        <w:t></w:t>
      </w:r>
      <w:r>
        <w:rPr>
          <w:rFonts w:hint="eastAsia"/>
        </w:rPr>
        <w:t>рекомендованных</w:t>
      </w:r>
      <w:r>
        <w:t></w:t>
      </w:r>
      <w:r>
        <w:rPr>
          <w:rFonts w:hint="eastAsia"/>
        </w:rPr>
        <w:t>ВАК</w:t>
      </w:r>
      <w:r>
        <w:t></w:t>
      </w:r>
      <w:r>
        <w:t></w:t>
      </w:r>
      <w:r>
        <w:rPr>
          <w:rFonts w:hint="eastAsia"/>
        </w:rPr>
        <w:t>из</w:t>
      </w:r>
      <w:r>
        <w:t></w:t>
      </w:r>
      <w:r>
        <w:rPr>
          <w:rFonts w:hint="eastAsia"/>
        </w:rPr>
        <w:t>них</w:t>
      </w:r>
      <w:r>
        <w:t></w:t>
      </w:r>
      <w:r>
        <w:t></w:t>
      </w:r>
      <w:r>
        <w:t></w:t>
      </w:r>
      <w:r>
        <w:rPr>
          <w:rFonts w:hint="eastAsia"/>
        </w:rPr>
        <w:t>статей</w:t>
      </w:r>
      <w:r>
        <w:t></w:t>
      </w:r>
      <w:r>
        <w:rPr>
          <w:rFonts w:hint="eastAsia"/>
        </w:rPr>
        <w:t>в</w:t>
      </w:r>
      <w:r>
        <w:t></w:t>
      </w:r>
      <w:r>
        <w:rPr>
          <w:rFonts w:hint="eastAsia"/>
        </w:rPr>
        <w:t>изданиях</w:t>
      </w:r>
      <w:r>
        <w:t></w:t>
      </w:r>
      <w:r>
        <w:t></w:t>
      </w:r>
      <w:r>
        <w:rPr>
          <w:rFonts w:hint="eastAsia"/>
        </w:rPr>
        <w:t>вхо</w:t>
      </w:r>
      <w:r>
        <w:t></w:t>
      </w:r>
      <w:r>
        <w:rPr>
          <w:rFonts w:hint="eastAsia"/>
        </w:rPr>
        <w:t>дящих</w:t>
      </w:r>
      <w:r>
        <w:t></w:t>
      </w:r>
      <w:r>
        <w:rPr>
          <w:rFonts w:hint="eastAsia"/>
        </w:rPr>
        <w:t>в</w:t>
      </w:r>
      <w:r>
        <w:t></w:t>
      </w:r>
      <w:r>
        <w:rPr>
          <w:rFonts w:hint="eastAsia"/>
        </w:rPr>
        <w:t>Международные</w:t>
      </w:r>
      <w:r>
        <w:t></w:t>
      </w:r>
      <w:r>
        <w:rPr>
          <w:rFonts w:hint="eastAsia"/>
        </w:rPr>
        <w:t>базы</w:t>
      </w:r>
      <w:r>
        <w:t></w:t>
      </w:r>
      <w:r>
        <w:rPr>
          <w:rFonts w:hint="eastAsia"/>
        </w:rPr>
        <w:t>данных</w:t>
      </w:r>
      <w:r>
        <w:t></w:t>
      </w:r>
      <w:r>
        <w:t></w:t>
      </w:r>
      <w:r>
        <w:t></w:t>
      </w:r>
      <w:r>
        <w:t></w:t>
      </w:r>
      <w:r>
        <w:t></w:t>
      </w:r>
      <w:r>
        <w:t></w:t>
      </w:r>
      <w:r>
        <w:t></w:t>
      </w:r>
      <w:r>
        <w:t></w:t>
      </w:r>
      <w:r>
        <w:rPr>
          <w:rFonts w:hint="eastAsia"/>
        </w:rPr>
        <w:t>и</w:t>
      </w:r>
      <w:r>
        <w:t></w:t>
      </w:r>
      <w:r>
        <w:t></w:t>
      </w:r>
      <w:r>
        <w:t></w:t>
      </w:r>
      <w:r>
        <w:t></w:t>
      </w:r>
      <w:r>
        <w:t></w:t>
      </w:r>
      <w:r>
        <w:t></w:t>
      </w:r>
      <w:r>
        <w:t></w:t>
      </w:r>
      <w:r>
        <w:rPr>
          <w:rFonts w:hint="eastAsia"/>
        </w:rPr>
        <w:t>составлены</w:t>
      </w:r>
      <w:r>
        <w:t></w:t>
      </w:r>
      <w:r>
        <w:t></w:t>
      </w:r>
      <w:r>
        <w:t></w:t>
      </w:r>
      <w:r>
        <w:rPr>
          <w:rFonts w:hint="eastAsia"/>
        </w:rPr>
        <w:t>базы</w:t>
      </w:r>
      <w:r>
        <w:t></w:t>
      </w:r>
      <w:r>
        <w:rPr>
          <w:rFonts w:hint="eastAsia"/>
        </w:rPr>
        <w:t>данных</w:t>
      </w:r>
      <w:r>
        <w:t></w:t>
      </w:r>
      <w:r>
        <w:rPr>
          <w:rFonts w:hint="eastAsia"/>
        </w:rPr>
        <w:t>и</w:t>
      </w:r>
      <w:r>
        <w:t></w:t>
      </w:r>
      <w:r>
        <w:t></w:t>
      </w:r>
      <w:r>
        <w:t></w:t>
      </w:r>
      <w:r>
        <w:rPr>
          <w:rFonts w:hint="eastAsia"/>
        </w:rPr>
        <w:t>программа</w:t>
      </w:r>
      <w:r>
        <w:t></w:t>
      </w:r>
      <w:r>
        <w:rPr>
          <w:rFonts w:hint="eastAsia"/>
        </w:rPr>
        <w:t>ЭВМ</w:t>
      </w:r>
      <w:r>
        <w:t></w:t>
      </w:r>
      <w:r>
        <w:t></w:t>
      </w:r>
      <w:r>
        <w:rPr>
          <w:rFonts w:hint="eastAsia"/>
        </w:rPr>
        <w:t>приравненные</w:t>
      </w:r>
      <w:r>
        <w:t></w:t>
      </w:r>
      <w:r>
        <w:rPr>
          <w:rFonts w:hint="eastAsia"/>
        </w:rPr>
        <w:t>к</w:t>
      </w:r>
      <w:r>
        <w:t></w:t>
      </w:r>
      <w:r>
        <w:rPr>
          <w:rFonts w:hint="eastAsia"/>
        </w:rPr>
        <w:t>публикациям</w:t>
      </w:r>
      <w:r>
        <w:t></w:t>
      </w:r>
      <w:r>
        <w:rPr>
          <w:rFonts w:hint="eastAsia"/>
        </w:rPr>
        <w:t>ВАК</w:t>
      </w:r>
      <w:r>
        <w:t></w:t>
      </w:r>
      <w:r>
        <w:t></w:t>
      </w:r>
      <w:r>
        <w:t></w:t>
      </w:r>
      <w:r>
        <w:t></w:t>
      </w:r>
      <w:r>
        <w:rPr>
          <w:rFonts w:hint="eastAsia"/>
        </w:rPr>
        <w:t>моногра</w:t>
      </w:r>
      <w:r>
        <w:t></w:t>
      </w:r>
      <w:r>
        <w:rPr>
          <w:rFonts w:hint="eastAsia"/>
        </w:rPr>
        <w:t>фия</w:t>
      </w:r>
      <w:r>
        <w:t></w:t>
      </w:r>
      <w:r>
        <w:t></w:t>
      </w:r>
      <w:r>
        <w:rPr>
          <w:rFonts w:hint="eastAsia"/>
        </w:rPr>
        <w:t>В</w:t>
      </w:r>
      <w:r>
        <w:t></w:t>
      </w:r>
      <w:r>
        <w:rPr>
          <w:rFonts w:hint="eastAsia"/>
        </w:rPr>
        <w:t>виде</w:t>
      </w:r>
      <w:r>
        <w:t></w:t>
      </w:r>
      <w:r>
        <w:rPr>
          <w:rFonts w:hint="eastAsia"/>
        </w:rPr>
        <w:t>научных</w:t>
      </w:r>
      <w:r>
        <w:t></w:t>
      </w:r>
      <w:r>
        <w:rPr>
          <w:rFonts w:hint="eastAsia"/>
        </w:rPr>
        <w:t>статей</w:t>
      </w:r>
      <w:r>
        <w:t></w:t>
      </w:r>
      <w:r>
        <w:rPr>
          <w:rFonts w:hint="eastAsia"/>
        </w:rPr>
        <w:t>и</w:t>
      </w:r>
      <w:r>
        <w:t></w:t>
      </w:r>
      <w:r>
        <w:rPr>
          <w:rFonts w:hint="eastAsia"/>
        </w:rPr>
        <w:t>тезисов</w:t>
      </w:r>
      <w:r>
        <w:t></w:t>
      </w:r>
      <w:r>
        <w:rPr>
          <w:rFonts w:hint="eastAsia"/>
        </w:rPr>
        <w:t>в</w:t>
      </w:r>
      <w:r>
        <w:t></w:t>
      </w:r>
      <w:r>
        <w:rPr>
          <w:rFonts w:hint="eastAsia"/>
        </w:rPr>
        <w:t>сборниках</w:t>
      </w:r>
      <w:r>
        <w:t></w:t>
      </w:r>
      <w:r>
        <w:rPr>
          <w:rFonts w:hint="eastAsia"/>
        </w:rPr>
        <w:t>и</w:t>
      </w:r>
      <w:r>
        <w:t></w:t>
      </w:r>
      <w:r>
        <w:rPr>
          <w:rFonts w:hint="eastAsia"/>
        </w:rPr>
        <w:t>журналах</w:t>
      </w:r>
      <w:r>
        <w:t></w:t>
      </w:r>
      <w:r>
        <w:rPr>
          <w:rFonts w:hint="eastAsia"/>
        </w:rPr>
        <w:t>опубликовано</w:t>
      </w:r>
      <w:r>
        <w:t></w:t>
      </w:r>
      <w:r>
        <w:t></w:t>
      </w:r>
      <w:r>
        <w:t></w:t>
      </w:r>
      <w:r>
        <w:t></w:t>
      </w:r>
      <w:r>
        <w:rPr>
          <w:rFonts w:hint="eastAsia"/>
        </w:rPr>
        <w:t>работ</w:t>
      </w:r>
      <w:r>
        <w:t></w:t>
      </w:r>
    </w:p>
    <w:p w:rsidR="001271F4" w:rsidRDefault="00153E15" w:rsidP="00153E15">
      <w:r>
        <w:rPr>
          <w:rFonts w:hint="eastAsia"/>
        </w:rPr>
        <w:t>Структура</w:t>
      </w:r>
      <w:r>
        <w:t></w:t>
      </w:r>
      <w:r>
        <w:rPr>
          <w:rFonts w:hint="eastAsia"/>
        </w:rPr>
        <w:t>и</w:t>
      </w:r>
      <w:r>
        <w:t></w:t>
      </w:r>
      <w:r>
        <w:rPr>
          <w:rFonts w:hint="eastAsia"/>
        </w:rPr>
        <w:t>объем</w:t>
      </w:r>
      <w:r>
        <w:t></w:t>
      </w:r>
      <w:r>
        <w:rPr>
          <w:rFonts w:hint="eastAsia"/>
        </w:rPr>
        <w:t>диссертации</w:t>
      </w:r>
      <w:r>
        <w:t></w:t>
      </w:r>
      <w:r>
        <w:t></w:t>
      </w:r>
      <w:r>
        <w:rPr>
          <w:rFonts w:hint="eastAsia"/>
        </w:rPr>
        <w:t>Диссертация</w:t>
      </w:r>
      <w:r>
        <w:t></w:t>
      </w:r>
      <w:r>
        <w:rPr>
          <w:rFonts w:hint="eastAsia"/>
        </w:rPr>
        <w:t>состоит</w:t>
      </w:r>
      <w:r>
        <w:t></w:t>
      </w:r>
      <w:r>
        <w:rPr>
          <w:rFonts w:hint="eastAsia"/>
        </w:rPr>
        <w:t>из</w:t>
      </w:r>
      <w:r>
        <w:t></w:t>
      </w:r>
      <w:r>
        <w:rPr>
          <w:rFonts w:hint="eastAsia"/>
        </w:rPr>
        <w:t>введения</w:t>
      </w:r>
      <w:r>
        <w:t></w:t>
      </w:r>
      <w:r>
        <w:t></w:t>
      </w:r>
      <w:r>
        <w:rPr>
          <w:rFonts w:hint="eastAsia"/>
        </w:rPr>
        <w:t>восьми</w:t>
      </w:r>
      <w:r>
        <w:t></w:t>
      </w:r>
      <w:r>
        <w:rPr>
          <w:rFonts w:hint="eastAsia"/>
        </w:rPr>
        <w:t>глав</w:t>
      </w:r>
      <w:r>
        <w:t></w:t>
      </w:r>
      <w:r>
        <w:t></w:t>
      </w:r>
      <w:r>
        <w:rPr>
          <w:rFonts w:hint="eastAsia"/>
        </w:rPr>
        <w:t>заключения</w:t>
      </w:r>
      <w:r>
        <w:t></w:t>
      </w:r>
      <w:r>
        <w:t></w:t>
      </w:r>
      <w:r>
        <w:rPr>
          <w:rFonts w:hint="eastAsia"/>
        </w:rPr>
        <w:t>списка</w:t>
      </w:r>
      <w:r>
        <w:t></w:t>
      </w:r>
      <w:r>
        <w:rPr>
          <w:rFonts w:hint="eastAsia"/>
        </w:rPr>
        <w:t>условных</w:t>
      </w:r>
      <w:r>
        <w:t></w:t>
      </w:r>
      <w:r>
        <w:rPr>
          <w:rFonts w:hint="eastAsia"/>
        </w:rPr>
        <w:t>сокращений</w:t>
      </w:r>
      <w:r>
        <w:t></w:t>
      </w:r>
      <w:r>
        <w:t></w:t>
      </w:r>
      <w:r>
        <w:rPr>
          <w:rFonts w:hint="eastAsia"/>
        </w:rPr>
        <w:t>списка</w:t>
      </w:r>
      <w:r>
        <w:t></w:t>
      </w:r>
      <w:r>
        <w:rPr>
          <w:rFonts w:hint="eastAsia"/>
        </w:rPr>
        <w:t>использован</w:t>
      </w:r>
      <w:r>
        <w:t></w:t>
      </w:r>
      <w:r>
        <w:rPr>
          <w:rFonts w:hint="eastAsia"/>
        </w:rPr>
        <w:t>ной</w:t>
      </w:r>
      <w:r>
        <w:t></w:t>
      </w:r>
      <w:r>
        <w:rPr>
          <w:rFonts w:hint="eastAsia"/>
        </w:rPr>
        <w:t>литературы</w:t>
      </w:r>
      <w:r>
        <w:t></w:t>
      </w:r>
      <w:r>
        <w:t></w:t>
      </w:r>
      <w:r>
        <w:rPr>
          <w:rFonts w:hint="eastAsia"/>
        </w:rPr>
        <w:t>Диссертация</w:t>
      </w:r>
      <w:r>
        <w:t></w:t>
      </w:r>
      <w:r>
        <w:rPr>
          <w:rFonts w:hint="eastAsia"/>
        </w:rPr>
        <w:t>содержит</w:t>
      </w:r>
      <w:r>
        <w:t></w:t>
      </w:r>
      <w:r>
        <w:t></w:t>
      </w:r>
      <w:r>
        <w:t></w:t>
      </w:r>
      <w:r>
        <w:t></w:t>
      </w:r>
      <w:r>
        <w:rPr>
          <w:rFonts w:hint="eastAsia"/>
        </w:rPr>
        <w:t>таблицы</w:t>
      </w:r>
      <w:r>
        <w:t></w:t>
      </w:r>
      <w:r>
        <w:t></w:t>
      </w:r>
      <w:r>
        <w:t></w:t>
      </w:r>
      <w:r>
        <w:t></w:t>
      </w:r>
      <w:r>
        <w:rPr>
          <w:rFonts w:hint="eastAsia"/>
        </w:rPr>
        <w:t>схем</w:t>
      </w:r>
      <w:r>
        <w:t></w:t>
      </w:r>
      <w:r>
        <w:t></w:t>
      </w:r>
      <w:r>
        <w:rPr>
          <w:rFonts w:hint="eastAsia"/>
        </w:rPr>
        <w:t>Основной</w:t>
      </w:r>
      <w:r>
        <w:t></w:t>
      </w:r>
      <w:r>
        <w:rPr>
          <w:rFonts w:hint="eastAsia"/>
        </w:rPr>
        <w:t>текст</w:t>
      </w:r>
      <w:r>
        <w:t></w:t>
      </w:r>
      <w:r>
        <w:rPr>
          <w:rFonts w:hint="eastAsia"/>
        </w:rPr>
        <w:t>изложен</w:t>
      </w:r>
      <w:r>
        <w:t></w:t>
      </w:r>
      <w:r>
        <w:rPr>
          <w:rFonts w:hint="eastAsia"/>
        </w:rPr>
        <w:t>на</w:t>
      </w:r>
      <w:r>
        <w:t></w:t>
      </w:r>
      <w:r>
        <w:t></w:t>
      </w:r>
      <w:r>
        <w:t></w:t>
      </w:r>
      <w:r>
        <w:t></w:t>
      </w:r>
      <w:r>
        <w:t></w:t>
      </w:r>
      <w:r>
        <w:rPr>
          <w:rFonts w:hint="eastAsia"/>
        </w:rPr>
        <w:t>страницах</w:t>
      </w:r>
      <w:r>
        <w:t></w:t>
      </w:r>
    </w:p>
    <w:p w:rsidR="00153E15" w:rsidRDefault="00153E15" w:rsidP="00153E15"/>
    <w:p w:rsidR="00153E15" w:rsidRDefault="00153E15" w:rsidP="00153E15"/>
    <w:p w:rsidR="00153E15" w:rsidRDefault="00153E15" w:rsidP="00153E15"/>
    <w:p w:rsidR="00153E15" w:rsidRDefault="00153E15" w:rsidP="00153E15"/>
    <w:p w:rsidR="00153E15" w:rsidRDefault="00153E15" w:rsidP="00153E15">
      <w:r>
        <w:rPr>
          <w:rFonts w:hint="eastAsia"/>
        </w:rPr>
        <w:t>Выводы</w:t>
      </w:r>
    </w:p>
    <w:p w:rsidR="00153E15" w:rsidRDefault="00153E15" w:rsidP="00153E15">
      <w:r>
        <w:rPr>
          <w:rFonts w:hint="eastAsia"/>
        </w:rPr>
        <w:t>Мы</w:t>
      </w:r>
      <w:r>
        <w:t></w:t>
      </w:r>
      <w:r>
        <w:rPr>
          <w:rFonts w:hint="eastAsia"/>
        </w:rPr>
        <w:t>рассмотрели</w:t>
      </w:r>
      <w:r>
        <w:t></w:t>
      </w:r>
      <w:r>
        <w:rPr>
          <w:rFonts w:hint="eastAsia"/>
        </w:rPr>
        <w:t>грамматические</w:t>
      </w:r>
      <w:r>
        <w:t></w:t>
      </w:r>
      <w:r>
        <w:rPr>
          <w:rFonts w:hint="eastAsia"/>
        </w:rPr>
        <w:t>формы</w:t>
      </w:r>
      <w:r>
        <w:t></w:t>
      </w:r>
      <w:r>
        <w:t></w:t>
      </w:r>
      <w:r>
        <w:rPr>
          <w:rFonts w:hint="eastAsia"/>
        </w:rPr>
        <w:t>передающие</w:t>
      </w:r>
      <w:r>
        <w:t></w:t>
      </w:r>
      <w:r>
        <w:rPr>
          <w:rFonts w:hint="eastAsia"/>
        </w:rPr>
        <w:t>модальность</w:t>
      </w:r>
      <w:r>
        <w:t></w:t>
      </w:r>
      <w:r>
        <w:rPr>
          <w:rFonts w:hint="eastAsia"/>
        </w:rPr>
        <w:t>намерения</w:t>
      </w:r>
      <w:r>
        <w:t></w:t>
      </w:r>
      <w:r>
        <w:rPr>
          <w:rFonts w:hint="eastAsia"/>
        </w:rPr>
        <w:t>в</w:t>
      </w:r>
      <w:r>
        <w:t></w:t>
      </w:r>
      <w:r>
        <w:rPr>
          <w:rFonts w:hint="eastAsia"/>
        </w:rPr>
        <w:t>тувинском</w:t>
      </w:r>
      <w:r>
        <w:t></w:t>
      </w:r>
      <w:r>
        <w:rPr>
          <w:rFonts w:hint="eastAsia"/>
        </w:rPr>
        <w:t>языке</w:t>
      </w:r>
      <w:r>
        <w:t></w:t>
      </w:r>
      <w:r>
        <w:t></w:t>
      </w:r>
      <w:r>
        <w:rPr>
          <w:rFonts w:hint="eastAsia"/>
        </w:rPr>
        <w:t>образованные</w:t>
      </w:r>
      <w:r>
        <w:t></w:t>
      </w:r>
      <w:r>
        <w:rPr>
          <w:rFonts w:hint="eastAsia"/>
        </w:rPr>
        <w:t>на</w:t>
      </w:r>
      <w:r>
        <w:t></w:t>
      </w:r>
      <w:r>
        <w:rPr>
          <w:rFonts w:hint="eastAsia"/>
        </w:rPr>
        <w:t>базе</w:t>
      </w:r>
      <w:r>
        <w:t></w:t>
      </w:r>
      <w:r>
        <w:rPr>
          <w:rFonts w:hint="eastAsia"/>
        </w:rPr>
        <w:t>формы</w:t>
      </w:r>
      <w:r>
        <w:t></w:t>
      </w:r>
      <w:r>
        <w:rPr>
          <w:rFonts w:hint="eastAsia"/>
        </w:rPr>
        <w:t>императива</w:t>
      </w:r>
      <w:r>
        <w:t></w:t>
      </w:r>
      <w:r>
        <w:t></w:t>
      </w:r>
      <w:r>
        <w:t></w:t>
      </w:r>
      <w:r>
        <w:rPr>
          <w:rFonts w:hint="eastAsia"/>
        </w:rPr>
        <w:t>ого</w:t>
      </w:r>
      <w:r>
        <w:t></w:t>
      </w:r>
      <w:r>
        <w:rPr>
          <w:rFonts w:hint="eastAsia"/>
        </w:rPr>
        <w:t>лица</w:t>
      </w:r>
      <w:r>
        <w:t></w:t>
      </w:r>
      <w:r>
        <w:rPr>
          <w:rFonts w:hint="eastAsia"/>
        </w:rPr>
        <w:t>ед</w:t>
      </w:r>
      <w:r>
        <w:t></w:t>
      </w:r>
      <w:r>
        <w:t></w:t>
      </w:r>
      <w:r>
        <w:rPr>
          <w:rFonts w:hint="eastAsia"/>
        </w:rPr>
        <w:t>ч</w:t>
      </w:r>
      <w:r>
        <w:t></w:t>
      </w:r>
      <w:r>
        <w:t></w:t>
      </w:r>
      <w:r>
        <w:t></w:t>
      </w:r>
      <w:r>
        <w:t></w:t>
      </w:r>
      <w:r>
        <w:rPr>
          <w:rFonts w:hint="eastAsia"/>
        </w:rPr>
        <w:t>Ту</w:t>
      </w:r>
      <w:r>
        <w:t></w:t>
      </w:r>
      <w:r>
        <w:rPr>
          <w:rFonts w:hint="eastAsia"/>
        </w:rPr>
        <w:t>айн</w:t>
      </w:r>
      <w:r>
        <w:t></w:t>
      </w:r>
      <w:r>
        <w:rPr>
          <w:rFonts w:hint="eastAsia"/>
        </w:rPr>
        <w:t>деп</w:t>
      </w:r>
      <w:r>
        <w:t></w:t>
      </w:r>
      <w:r>
        <w:t></w:t>
      </w:r>
      <w:r>
        <w:rPr>
          <w:rFonts w:hint="eastAsia"/>
        </w:rPr>
        <w:t>Ту</w:t>
      </w:r>
      <w:r>
        <w:t></w:t>
      </w:r>
      <w:r>
        <w:rPr>
          <w:rFonts w:hint="eastAsia"/>
        </w:rPr>
        <w:t>айн</w:t>
      </w:r>
      <w:r>
        <w:t></w:t>
      </w:r>
      <w:r>
        <w:rPr>
          <w:rFonts w:hint="eastAsia"/>
        </w:rPr>
        <w:t>дээш</w:t>
      </w:r>
      <w:r>
        <w:t></w:t>
      </w:r>
      <w:r>
        <w:rPr>
          <w:rFonts w:hint="eastAsia"/>
        </w:rPr>
        <w:t>и</w:t>
      </w:r>
      <w:r>
        <w:t></w:t>
      </w:r>
      <w:r>
        <w:rPr>
          <w:rFonts w:hint="eastAsia"/>
        </w:rPr>
        <w:t>на</w:t>
      </w:r>
      <w:r>
        <w:t></w:t>
      </w:r>
      <w:r>
        <w:rPr>
          <w:rFonts w:hint="eastAsia"/>
        </w:rPr>
        <w:t>базе</w:t>
      </w:r>
      <w:r>
        <w:t></w:t>
      </w:r>
      <w:r>
        <w:rPr>
          <w:rFonts w:hint="eastAsia"/>
        </w:rPr>
        <w:t>причастия</w:t>
      </w:r>
      <w:r>
        <w:t></w:t>
      </w:r>
      <w:r>
        <w:rPr>
          <w:rFonts w:hint="eastAsia"/>
        </w:rPr>
        <w:t>будущего</w:t>
      </w:r>
      <w:r>
        <w:t></w:t>
      </w:r>
      <w:r>
        <w:rPr>
          <w:rFonts w:hint="eastAsia"/>
        </w:rPr>
        <w:t>времени</w:t>
      </w:r>
      <w:r>
        <w:t></w:t>
      </w:r>
      <w:r>
        <w:t></w:t>
      </w:r>
      <w:r>
        <w:t></w:t>
      </w:r>
      <w:r>
        <w:t></w:t>
      </w:r>
      <w:r>
        <w:t></w:t>
      </w:r>
      <w:r>
        <w:t></w:t>
      </w:r>
      <w:r>
        <w:t></w:t>
      </w:r>
      <w:r>
        <w:t></w:t>
      </w:r>
      <w:r>
        <w:t></w:t>
      </w:r>
      <w:r>
        <w:rPr>
          <w:rFonts w:hint="eastAsia"/>
        </w:rPr>
        <w:t>дээш</w:t>
      </w:r>
      <w:r>
        <w:t></w:t>
      </w:r>
      <w:r>
        <w:t></w:t>
      </w:r>
      <w:r>
        <w:t></w:t>
      </w:r>
      <w:r>
        <w:t></w:t>
      </w:r>
      <w:r>
        <w:t></w:t>
      </w:r>
      <w:r>
        <w:t></w:t>
      </w:r>
      <w:r>
        <w:t></w:t>
      </w:r>
      <w:r>
        <w:t></w:t>
      </w:r>
      <w:r>
        <w:rPr>
          <w:rFonts w:hint="eastAsia"/>
        </w:rPr>
        <w:t>деп</w:t>
      </w:r>
      <w:r>
        <w:t></w:t>
      </w:r>
      <w:r>
        <w:rPr>
          <w:rFonts w:hint="eastAsia"/>
        </w:rPr>
        <w:t>АЦХ</w:t>
      </w:r>
      <w:r>
        <w:t></w:t>
      </w:r>
      <w:r>
        <w:rPr>
          <w:rFonts w:hint="eastAsia"/>
        </w:rPr>
        <w:t>бытия</w:t>
      </w:r>
      <w:r>
        <w:t></w:t>
      </w:r>
      <w:r>
        <w:t></w:t>
      </w:r>
      <w:r>
        <w:t></w:t>
      </w:r>
      <w:r>
        <w:t></w:t>
      </w:r>
      <w:r>
        <w:t></w:t>
      </w:r>
      <w:r>
        <w:t></w:t>
      </w:r>
      <w:r>
        <w:t></w:t>
      </w:r>
      <w:r>
        <w:t></w:t>
      </w:r>
      <w:r>
        <w:t></w:t>
      </w:r>
      <w:r>
        <w:t></w:t>
      </w:r>
      <w:r>
        <w:t></w:t>
      </w:r>
      <w:r>
        <w:t></w:t>
      </w:r>
      <w:r>
        <w:t></w:t>
      </w:r>
      <w:r>
        <w:t></w:t>
      </w:r>
      <w:r>
        <w:t></w:t>
      </w:r>
      <w:r>
        <w:rPr>
          <w:rFonts w:hint="eastAsia"/>
        </w:rPr>
        <w:t>ол</w:t>
      </w:r>
      <w:r>
        <w:t></w:t>
      </w:r>
      <w:r>
        <w:t></w:t>
      </w:r>
      <w:r>
        <w:rPr>
          <w:rFonts w:hint="eastAsia"/>
        </w:rPr>
        <w:t>дур</w:t>
      </w:r>
      <w:r>
        <w:t></w:t>
      </w:r>
      <w:r>
        <w:t></w:t>
      </w:r>
      <w:r>
        <w:t></w:t>
      </w:r>
      <w:r>
        <w:rPr>
          <w:rFonts w:hint="eastAsia"/>
        </w:rPr>
        <w:t>Семантическое</w:t>
      </w:r>
      <w:r>
        <w:t></w:t>
      </w:r>
      <w:r>
        <w:rPr>
          <w:rFonts w:hint="eastAsia"/>
        </w:rPr>
        <w:t>соотношение</w:t>
      </w:r>
      <w:r>
        <w:t></w:t>
      </w:r>
      <w:r>
        <w:rPr>
          <w:rFonts w:hint="eastAsia"/>
        </w:rPr>
        <w:t>данных</w:t>
      </w:r>
      <w:r>
        <w:t></w:t>
      </w:r>
      <w:r>
        <w:rPr>
          <w:rFonts w:hint="eastAsia"/>
        </w:rPr>
        <w:t>средств</w:t>
      </w:r>
      <w:r>
        <w:t></w:t>
      </w:r>
      <w:r>
        <w:rPr>
          <w:rFonts w:hint="eastAsia"/>
        </w:rPr>
        <w:t>выражения</w:t>
      </w:r>
      <w:r>
        <w:t></w:t>
      </w:r>
      <w:r>
        <w:rPr>
          <w:rFonts w:hint="eastAsia"/>
        </w:rPr>
        <w:t>намерения</w:t>
      </w:r>
      <w:r>
        <w:t></w:t>
      </w:r>
      <w:r>
        <w:rPr>
          <w:rFonts w:hint="eastAsia"/>
        </w:rPr>
        <w:t>между</w:t>
      </w:r>
      <w:r>
        <w:t></w:t>
      </w:r>
      <w:r>
        <w:rPr>
          <w:rFonts w:hint="eastAsia"/>
        </w:rPr>
        <w:t>собой</w:t>
      </w:r>
      <w:r>
        <w:t></w:t>
      </w:r>
      <w:r>
        <w:t></w:t>
      </w:r>
      <w:r>
        <w:rPr>
          <w:rFonts w:hint="eastAsia"/>
        </w:rPr>
        <w:t>а</w:t>
      </w:r>
      <w:r>
        <w:t></w:t>
      </w:r>
      <w:r>
        <w:rPr>
          <w:rFonts w:hint="eastAsia"/>
        </w:rPr>
        <w:t>также</w:t>
      </w:r>
      <w:r>
        <w:t></w:t>
      </w:r>
      <w:r>
        <w:rPr>
          <w:rFonts w:hint="eastAsia"/>
        </w:rPr>
        <w:t>с</w:t>
      </w:r>
      <w:r>
        <w:t></w:t>
      </w:r>
      <w:r>
        <w:rPr>
          <w:rFonts w:hint="eastAsia"/>
        </w:rPr>
        <w:t>императивом</w:t>
      </w:r>
      <w:r>
        <w:t></w:t>
      </w:r>
      <w:r>
        <w:t></w:t>
      </w:r>
      <w:r>
        <w:t></w:t>
      </w:r>
      <w:r>
        <w:rPr>
          <w:rFonts w:hint="eastAsia"/>
        </w:rPr>
        <w:t>го</w:t>
      </w:r>
      <w:r>
        <w:t></w:t>
      </w:r>
      <w:r>
        <w:rPr>
          <w:rFonts w:hint="eastAsia"/>
        </w:rPr>
        <w:t>лица</w:t>
      </w:r>
      <w:r>
        <w:t></w:t>
      </w:r>
      <w:r>
        <w:rPr>
          <w:rFonts w:hint="eastAsia"/>
        </w:rPr>
        <w:t>ед</w:t>
      </w:r>
      <w:r>
        <w:t></w:t>
      </w:r>
      <w:r>
        <w:t></w:t>
      </w:r>
      <w:r>
        <w:rPr>
          <w:rFonts w:hint="eastAsia"/>
        </w:rPr>
        <w:t>числа</w:t>
      </w:r>
      <w:r>
        <w:t></w:t>
      </w:r>
      <w:r>
        <w:rPr>
          <w:rFonts w:hint="eastAsia"/>
        </w:rPr>
        <w:t>мы</w:t>
      </w:r>
      <w:r>
        <w:t></w:t>
      </w:r>
      <w:r>
        <w:rPr>
          <w:rFonts w:hint="eastAsia"/>
        </w:rPr>
        <w:t>представляем</w:t>
      </w:r>
      <w:r>
        <w:t></w:t>
      </w:r>
      <w:r>
        <w:rPr>
          <w:rFonts w:hint="eastAsia"/>
        </w:rPr>
        <w:t>в</w:t>
      </w:r>
      <w:r>
        <w:t></w:t>
      </w:r>
      <w:r>
        <w:rPr>
          <w:rFonts w:hint="eastAsia"/>
        </w:rPr>
        <w:t>Таблице</w:t>
      </w:r>
      <w:r>
        <w:t></w:t>
      </w:r>
      <w:r>
        <w:t></w:t>
      </w:r>
      <w:r>
        <w:t></w:t>
      </w:r>
    </w:p>
    <w:p w:rsidR="00153E15" w:rsidRDefault="00153E15" w:rsidP="00153E15">
      <w:r>
        <w:rPr>
          <w:rFonts w:hint="eastAsia"/>
        </w:rPr>
        <w:t>Таблица</w:t>
      </w:r>
      <w:r>
        <w:t></w:t>
      </w:r>
      <w:r>
        <w:t></w:t>
      </w:r>
      <w:r>
        <w:t></w:t>
      </w:r>
      <w:r>
        <w:t></w:t>
      </w:r>
      <w:r>
        <w:t></w:t>
      </w:r>
      <w:r>
        <w:rPr>
          <w:rFonts w:hint="eastAsia"/>
        </w:rPr>
        <w:t>Семантическое</w:t>
      </w:r>
      <w:r>
        <w:t></w:t>
      </w:r>
      <w:r>
        <w:rPr>
          <w:rFonts w:hint="eastAsia"/>
        </w:rPr>
        <w:t>соотношение</w:t>
      </w:r>
      <w:r>
        <w:t></w:t>
      </w:r>
      <w:r>
        <w:rPr>
          <w:rFonts w:hint="eastAsia"/>
        </w:rPr>
        <w:t>грамматических</w:t>
      </w:r>
      <w:r>
        <w:t></w:t>
      </w:r>
      <w:r>
        <w:rPr>
          <w:rFonts w:hint="eastAsia"/>
        </w:rPr>
        <w:t>показателей</w:t>
      </w:r>
      <w:r>
        <w:t></w:t>
      </w:r>
      <w:r>
        <w:rPr>
          <w:rFonts w:hint="eastAsia"/>
        </w:rPr>
        <w:t>намерения</w:t>
      </w:r>
      <w:r>
        <w:t></w:t>
      </w:r>
      <w:r>
        <w:rPr>
          <w:rFonts w:hint="eastAsia"/>
        </w:rPr>
        <w:t>в</w:t>
      </w:r>
    </w:p>
    <w:p w:rsidR="00153E15" w:rsidRDefault="00153E15" w:rsidP="00153E15">
      <w:r>
        <w:rPr>
          <w:rFonts w:hint="eastAsia"/>
        </w:rPr>
        <w:t>тувинском</w:t>
      </w:r>
      <w:r>
        <w:t></w:t>
      </w:r>
      <w:r>
        <w:rPr>
          <w:rFonts w:hint="eastAsia"/>
        </w:rPr>
        <w:t>языке</w:t>
      </w:r>
    </w:p>
    <w:p w:rsidR="00153E15" w:rsidRDefault="00153E15" w:rsidP="00153E15">
      <w:r>
        <w:rPr>
          <w:rFonts w:hint="eastAsia"/>
        </w:rPr>
        <w:t>Показатели</w:t>
      </w:r>
      <w:r>
        <w:tab/>
      </w:r>
      <w:r>
        <w:rPr>
          <w:rFonts w:hint="eastAsia"/>
        </w:rPr>
        <w:t>Главное</w:t>
      </w:r>
    </w:p>
    <w:p w:rsidR="00153E15" w:rsidRDefault="00153E15" w:rsidP="00153E15">
      <w:r>
        <w:rPr>
          <w:rFonts w:hint="eastAsia"/>
        </w:rPr>
        <w:t>модальное</w:t>
      </w:r>
    </w:p>
    <w:p w:rsidR="00153E15" w:rsidRDefault="00153E15" w:rsidP="00153E15">
      <w:r>
        <w:rPr>
          <w:rFonts w:hint="eastAsia"/>
        </w:rPr>
        <w:t>значение</w:t>
      </w:r>
      <w:r>
        <w:tab/>
      </w:r>
      <w:r>
        <w:rPr>
          <w:rFonts w:hint="eastAsia"/>
        </w:rPr>
        <w:t>Дополнительные</w:t>
      </w:r>
    </w:p>
    <w:p w:rsidR="00153E15" w:rsidRDefault="00153E15" w:rsidP="00153E15">
      <w:r>
        <w:rPr>
          <w:rFonts w:hint="eastAsia"/>
        </w:rPr>
        <w:t>грамматические</w:t>
      </w:r>
    </w:p>
    <w:p w:rsidR="00153E15" w:rsidRDefault="00153E15" w:rsidP="00153E15">
      <w:r>
        <w:rPr>
          <w:rFonts w:hint="eastAsia"/>
        </w:rPr>
        <w:t>значения</w:t>
      </w:r>
      <w:r>
        <w:tab/>
      </w:r>
      <w:r>
        <w:rPr>
          <w:rFonts w:hint="eastAsia"/>
        </w:rPr>
        <w:t>Персональность</w:t>
      </w:r>
    </w:p>
    <w:p w:rsidR="00153E15" w:rsidRDefault="00153E15" w:rsidP="00153E15">
      <w:r>
        <w:rPr>
          <w:rFonts w:hint="eastAsia"/>
        </w:rPr>
        <w:t>субъекта</w:t>
      </w:r>
    </w:p>
    <w:p w:rsidR="00153E15" w:rsidRDefault="00153E15" w:rsidP="00153E15">
      <w:r>
        <w:rPr>
          <w:rFonts w:hint="eastAsia"/>
        </w:rPr>
        <w:t>действия</w:t>
      </w:r>
      <w:r>
        <w:tab/>
      </w:r>
      <w:r>
        <w:rPr>
          <w:rFonts w:hint="eastAsia"/>
        </w:rPr>
        <w:t>Формальная</w:t>
      </w:r>
    </w:p>
    <w:p w:rsidR="00153E15" w:rsidRDefault="00153E15" w:rsidP="00153E15">
      <w:r>
        <w:rPr>
          <w:rFonts w:hint="eastAsia"/>
        </w:rPr>
        <w:t>выраженность</w:t>
      </w:r>
    </w:p>
    <w:p w:rsidR="00153E15" w:rsidRDefault="00153E15" w:rsidP="00153E15">
      <w:r>
        <w:rPr>
          <w:rFonts w:hint="eastAsia"/>
        </w:rPr>
        <w:t>субъекта</w:t>
      </w:r>
    </w:p>
    <w:p w:rsidR="00153E15" w:rsidRDefault="00153E15" w:rsidP="00153E15">
      <w:r>
        <w:t></w:t>
      </w:r>
      <w:r>
        <w:rPr>
          <w:rFonts w:hint="eastAsia"/>
        </w:rPr>
        <w:t>айн</w:t>
      </w:r>
      <w:r>
        <w:tab/>
      </w:r>
      <w:r>
        <w:rPr>
          <w:rFonts w:hint="eastAsia"/>
        </w:rPr>
        <w:t>намерение</w:t>
      </w:r>
      <w:r>
        <w:tab/>
      </w:r>
      <w:r>
        <w:t></w:t>
      </w:r>
      <w:r>
        <w:tab/>
      </w:r>
      <w:r>
        <w:t></w:t>
      </w:r>
      <w:r>
        <w:t></w:t>
      </w:r>
      <w:r>
        <w:rPr>
          <w:rFonts w:hint="eastAsia"/>
        </w:rPr>
        <w:t>ое</w:t>
      </w:r>
      <w:r>
        <w:t></w:t>
      </w:r>
      <w:r>
        <w:rPr>
          <w:rFonts w:hint="eastAsia"/>
        </w:rPr>
        <w:t>лицо</w:t>
      </w:r>
      <w:r>
        <w:t></w:t>
      </w:r>
      <w:r>
        <w:rPr>
          <w:rFonts w:hint="eastAsia"/>
        </w:rPr>
        <w:t>ед</w:t>
      </w:r>
      <w:r>
        <w:t></w:t>
      </w:r>
      <w:r>
        <w:rPr>
          <w:rFonts w:hint="eastAsia"/>
        </w:rPr>
        <w:t>ч</w:t>
      </w:r>
      <w:r>
        <w:t></w:t>
      </w:r>
      <w:r>
        <w:tab/>
      </w:r>
      <w:r>
        <w:rPr>
          <w:rFonts w:hint="eastAsia"/>
        </w:rPr>
        <w:t>да</w:t>
      </w:r>
    </w:p>
    <w:p w:rsidR="00153E15" w:rsidRDefault="00153E15" w:rsidP="00153E15">
      <w:r>
        <w:rPr>
          <w:rFonts w:hint="eastAsia"/>
        </w:rPr>
        <w:t>Т</w:t>
      </w:r>
      <w:r>
        <w:t></w:t>
      </w:r>
      <w:r>
        <w:rPr>
          <w:rFonts w:hint="eastAsia"/>
        </w:rPr>
        <w:t>айн</w:t>
      </w:r>
      <w:r>
        <w:t></w:t>
      </w:r>
      <w:r>
        <w:rPr>
          <w:rFonts w:hint="eastAsia"/>
        </w:rPr>
        <w:t>дээш</w:t>
      </w:r>
      <w:r>
        <w:tab/>
      </w:r>
      <w:r>
        <w:rPr>
          <w:rFonts w:hint="eastAsia"/>
        </w:rPr>
        <w:t>намерение</w:t>
      </w:r>
      <w:r>
        <w:tab/>
      </w:r>
      <w:r>
        <w:rPr>
          <w:rFonts w:hint="eastAsia"/>
        </w:rPr>
        <w:t>желание</w:t>
      </w:r>
      <w:r>
        <w:tab/>
      </w:r>
      <w:r>
        <w:t></w:t>
      </w:r>
      <w:r>
        <w:t></w:t>
      </w:r>
      <w:r>
        <w:rPr>
          <w:rFonts w:hint="eastAsia"/>
        </w:rPr>
        <w:t>ое</w:t>
      </w:r>
      <w:r>
        <w:t></w:t>
      </w:r>
      <w:r>
        <w:rPr>
          <w:rFonts w:hint="eastAsia"/>
        </w:rPr>
        <w:t>и</w:t>
      </w:r>
      <w:r>
        <w:t></w:t>
      </w:r>
      <w:r>
        <w:t></w:t>
      </w:r>
      <w:r>
        <w:t></w:t>
      </w:r>
      <w:r>
        <w:rPr>
          <w:rFonts w:hint="eastAsia"/>
        </w:rPr>
        <w:t>ое</w:t>
      </w:r>
      <w:r>
        <w:t></w:t>
      </w:r>
      <w:r>
        <w:rPr>
          <w:rFonts w:hint="eastAsia"/>
        </w:rPr>
        <w:t>лицо</w:t>
      </w:r>
      <w:r>
        <w:t></w:t>
      </w:r>
      <w:r>
        <w:rPr>
          <w:rFonts w:hint="eastAsia"/>
        </w:rPr>
        <w:t>ед</w:t>
      </w:r>
      <w:r>
        <w:t></w:t>
      </w:r>
      <w:r>
        <w:rPr>
          <w:rFonts w:hint="eastAsia"/>
        </w:rPr>
        <w:t>ч</w:t>
      </w:r>
      <w:r>
        <w:t></w:t>
      </w:r>
      <w:r>
        <w:tab/>
      </w:r>
      <w:r>
        <w:rPr>
          <w:rFonts w:hint="eastAsia"/>
        </w:rPr>
        <w:t>нет</w:t>
      </w:r>
    </w:p>
    <w:p w:rsidR="00153E15" w:rsidRDefault="00153E15" w:rsidP="00153E15">
      <w:r>
        <w:rPr>
          <w:rFonts w:hint="eastAsia"/>
        </w:rPr>
        <w:t>Т</w:t>
      </w:r>
      <w:r>
        <w:t></w:t>
      </w:r>
      <w:r>
        <w:rPr>
          <w:rFonts w:hint="eastAsia"/>
        </w:rPr>
        <w:t>айн</w:t>
      </w:r>
      <w:r>
        <w:t></w:t>
      </w:r>
      <w:r>
        <w:rPr>
          <w:rFonts w:hint="eastAsia"/>
        </w:rPr>
        <w:t>деп</w:t>
      </w:r>
      <w:r>
        <w:tab/>
      </w:r>
      <w:r>
        <w:rPr>
          <w:rFonts w:hint="eastAsia"/>
        </w:rPr>
        <w:t>намерение</w:t>
      </w:r>
      <w:r>
        <w:tab/>
      </w:r>
      <w:r>
        <w:rPr>
          <w:rFonts w:hint="eastAsia"/>
        </w:rPr>
        <w:t>—</w:t>
      </w:r>
      <w:r>
        <w:tab/>
      </w:r>
      <w:r>
        <w:t></w:t>
      </w:r>
      <w:r>
        <w:t></w:t>
      </w:r>
      <w:r>
        <w:rPr>
          <w:rFonts w:hint="eastAsia"/>
        </w:rPr>
        <w:t>ое</w:t>
      </w:r>
      <w:r>
        <w:t></w:t>
      </w:r>
      <w:r>
        <w:rPr>
          <w:rFonts w:hint="eastAsia"/>
        </w:rPr>
        <w:t>и</w:t>
      </w:r>
      <w:r>
        <w:t></w:t>
      </w:r>
      <w:r>
        <w:t></w:t>
      </w:r>
      <w:r>
        <w:t></w:t>
      </w:r>
      <w:r>
        <w:rPr>
          <w:rFonts w:hint="eastAsia"/>
        </w:rPr>
        <w:t>ое</w:t>
      </w:r>
      <w:r>
        <w:t></w:t>
      </w:r>
      <w:r>
        <w:rPr>
          <w:rFonts w:hint="eastAsia"/>
        </w:rPr>
        <w:t>лицо</w:t>
      </w:r>
      <w:r>
        <w:t></w:t>
      </w:r>
      <w:r>
        <w:rPr>
          <w:rFonts w:hint="eastAsia"/>
        </w:rPr>
        <w:t>ед</w:t>
      </w:r>
      <w:r>
        <w:t></w:t>
      </w:r>
      <w:r>
        <w:rPr>
          <w:rFonts w:hint="eastAsia"/>
        </w:rPr>
        <w:t>ч</w:t>
      </w:r>
      <w:r>
        <w:t></w:t>
      </w:r>
      <w:r>
        <w:tab/>
      </w:r>
      <w:r>
        <w:rPr>
          <w:rFonts w:hint="eastAsia"/>
        </w:rPr>
        <w:t>нет</w:t>
      </w:r>
    </w:p>
    <w:p w:rsidR="00153E15" w:rsidRDefault="00153E15" w:rsidP="00153E15">
      <w:r>
        <w:t></w:t>
      </w:r>
      <w:r>
        <w:t></w:t>
      </w:r>
      <w:r>
        <w:t></w:t>
      </w:r>
      <w:r>
        <w:t></w:t>
      </w:r>
      <w:r>
        <w:t></w:t>
      </w:r>
      <w:r>
        <w:t></w:t>
      </w:r>
      <w:r>
        <w:rPr>
          <w:rFonts w:hint="eastAsia"/>
        </w:rPr>
        <w:t>дээш</w:t>
      </w:r>
      <w:r>
        <w:tab/>
      </w:r>
      <w:r>
        <w:rPr>
          <w:rFonts w:hint="eastAsia"/>
        </w:rPr>
        <w:t>намерение</w:t>
      </w:r>
      <w:r>
        <w:tab/>
      </w:r>
      <w:r>
        <w:rPr>
          <w:rFonts w:hint="eastAsia"/>
        </w:rPr>
        <w:t>цель</w:t>
      </w:r>
      <w:r>
        <w:tab/>
      </w:r>
      <w:r>
        <w:rPr>
          <w:rFonts w:hint="eastAsia"/>
        </w:rPr>
        <w:t>все</w:t>
      </w:r>
      <w:r>
        <w:t></w:t>
      </w:r>
      <w:r>
        <w:rPr>
          <w:rFonts w:hint="eastAsia"/>
        </w:rPr>
        <w:t>лица</w:t>
      </w:r>
      <w:r>
        <w:tab/>
      </w:r>
      <w:r>
        <w:rPr>
          <w:rFonts w:hint="eastAsia"/>
        </w:rPr>
        <w:t>нет</w:t>
      </w:r>
    </w:p>
    <w:p w:rsidR="00153E15" w:rsidRDefault="00153E15" w:rsidP="00153E15">
      <w:r>
        <w:t></w:t>
      </w:r>
      <w:r>
        <w:t></w:t>
      </w:r>
      <w:r>
        <w:t></w:t>
      </w:r>
      <w:r>
        <w:t></w:t>
      </w:r>
      <w:r>
        <w:t></w:t>
      </w:r>
      <w:r>
        <w:t></w:t>
      </w:r>
      <w:r>
        <w:rPr>
          <w:rFonts w:hint="eastAsia"/>
        </w:rPr>
        <w:t>деп</w:t>
      </w:r>
    </w:p>
    <w:p w:rsidR="00153E15" w:rsidRDefault="00153E15" w:rsidP="00153E15">
      <w:r>
        <w:t></w:t>
      </w:r>
      <w:r>
        <w:t></w:t>
      </w:r>
      <w:r>
        <w:t></w:t>
      </w:r>
      <w:r>
        <w:t></w:t>
      </w:r>
      <w:r>
        <w:rPr>
          <w:rFonts w:hint="eastAsia"/>
        </w:rPr>
        <w:t>бытия</w:t>
      </w:r>
      <w:r>
        <w:t></w:t>
      </w:r>
      <w:r>
        <w:tab/>
      </w:r>
      <w:r>
        <w:rPr>
          <w:rFonts w:hint="eastAsia"/>
        </w:rPr>
        <w:t>намерение</w:t>
      </w:r>
      <w:r>
        <w:tab/>
      </w:r>
      <w:r>
        <w:rPr>
          <w:rFonts w:hint="eastAsia"/>
        </w:rPr>
        <w:t>проспектив</w:t>
      </w:r>
      <w:r>
        <w:t></w:t>
      </w:r>
    </w:p>
    <w:p w:rsidR="00153E15" w:rsidRDefault="00153E15" w:rsidP="00153E15">
      <w:r>
        <w:rPr>
          <w:rFonts w:hint="eastAsia"/>
        </w:rPr>
        <w:t>временные</w:t>
      </w:r>
      <w:r>
        <w:tab/>
      </w:r>
      <w:r>
        <w:t></w:t>
      </w:r>
      <w:r>
        <w:t></w:t>
      </w:r>
      <w:r>
        <w:rPr>
          <w:rFonts w:hint="eastAsia"/>
        </w:rPr>
        <w:t>ое</w:t>
      </w:r>
      <w:r>
        <w:t></w:t>
      </w:r>
      <w:r>
        <w:rPr>
          <w:rFonts w:hint="eastAsia"/>
        </w:rPr>
        <w:t>и</w:t>
      </w:r>
      <w:r>
        <w:t></w:t>
      </w:r>
      <w:r>
        <w:t></w:t>
      </w:r>
      <w:r>
        <w:t></w:t>
      </w:r>
      <w:r>
        <w:rPr>
          <w:rFonts w:hint="eastAsia"/>
        </w:rPr>
        <w:t>ое</w:t>
      </w:r>
      <w:r>
        <w:t></w:t>
      </w:r>
      <w:r>
        <w:rPr>
          <w:rFonts w:hint="eastAsia"/>
        </w:rPr>
        <w:t>лицо</w:t>
      </w:r>
      <w:r>
        <w:t></w:t>
      </w:r>
      <w:r>
        <w:t></w:t>
      </w:r>
      <w:r>
        <w:rPr>
          <w:rFonts w:hint="eastAsia"/>
        </w:rPr>
        <w:t>ед</w:t>
      </w:r>
      <w:r>
        <w:t></w:t>
      </w:r>
      <w:r>
        <w:rPr>
          <w:rFonts w:hint="eastAsia"/>
        </w:rPr>
        <w:t>ч</w:t>
      </w:r>
      <w:r>
        <w:t></w:t>
      </w:r>
      <w:r>
        <w:tab/>
      </w:r>
      <w:r>
        <w:rPr>
          <w:rFonts w:hint="eastAsia"/>
        </w:rPr>
        <w:t>да</w:t>
      </w:r>
    </w:p>
    <w:p w:rsidR="00153E15" w:rsidRDefault="00153E15" w:rsidP="00153E15">
      <w:r>
        <w:t></w:t>
      </w:r>
      <w:r>
        <w:t></w:t>
      </w:r>
      <w:r>
        <w:t></w:t>
      </w:r>
      <w:r>
        <w:t></w:t>
      </w:r>
      <w:r>
        <w:t></w:t>
      </w:r>
      <w:r>
        <w:t></w:t>
      </w:r>
      <w:r>
        <w:t></w:t>
      </w:r>
      <w:r>
        <w:t></w:t>
      </w:r>
      <w:r>
        <w:t></w:t>
      </w:r>
      <w:r>
        <w:t></w:t>
      </w:r>
    </w:p>
    <w:p w:rsidR="00153E15" w:rsidRDefault="00153E15" w:rsidP="00153E15">
      <w:r>
        <w:rPr>
          <w:rFonts w:hint="eastAsia"/>
        </w:rPr>
        <w:t>ол</w:t>
      </w:r>
      <w:r>
        <w:t></w:t>
      </w:r>
      <w:r>
        <w:t></w:t>
      </w:r>
      <w:r>
        <w:rPr>
          <w:rFonts w:hint="eastAsia"/>
        </w:rPr>
        <w:t>дур</w:t>
      </w:r>
      <w:r>
        <w:t></w:t>
      </w:r>
      <w:r>
        <w:t></w:t>
      </w:r>
      <w:r>
        <w:tab/>
      </w:r>
      <w:r>
        <w:rPr>
          <w:rFonts w:hint="eastAsia"/>
        </w:rPr>
        <w:t>намерение</w:t>
      </w:r>
      <w:r>
        <w:tab/>
      </w:r>
      <w:r>
        <w:rPr>
          <w:rFonts w:hint="eastAsia"/>
        </w:rPr>
        <w:t>утвердительное</w:t>
      </w:r>
      <w:r>
        <w:tab/>
      </w:r>
      <w:r>
        <w:rPr>
          <w:rFonts w:hint="eastAsia"/>
        </w:rPr>
        <w:t>все</w:t>
      </w:r>
      <w:r>
        <w:t></w:t>
      </w:r>
      <w:r>
        <w:rPr>
          <w:rFonts w:hint="eastAsia"/>
        </w:rPr>
        <w:t>лица</w:t>
      </w:r>
      <w:r>
        <w:tab/>
      </w:r>
      <w:r>
        <w:rPr>
          <w:rFonts w:hint="eastAsia"/>
        </w:rPr>
        <w:t>да</w:t>
      </w:r>
    </w:p>
    <w:p w:rsidR="00153E15" w:rsidRDefault="00153E15" w:rsidP="00153E15"/>
    <w:p w:rsidR="00153E15" w:rsidRDefault="00153E15" w:rsidP="00153E15"/>
    <w:p w:rsidR="00153E15" w:rsidRDefault="00153E15" w:rsidP="00153E15">
      <w:r>
        <w:rPr>
          <w:rFonts w:hint="eastAsia"/>
        </w:rPr>
        <w:t>Из</w:t>
      </w:r>
      <w:r>
        <w:t></w:t>
      </w:r>
      <w:r>
        <w:rPr>
          <w:rFonts w:hint="eastAsia"/>
        </w:rPr>
        <w:t>данной</w:t>
      </w:r>
      <w:r>
        <w:t></w:t>
      </w:r>
      <w:r>
        <w:rPr>
          <w:rFonts w:hint="eastAsia"/>
        </w:rPr>
        <w:t>таблицы</w:t>
      </w:r>
      <w:r>
        <w:t></w:t>
      </w:r>
      <w:r>
        <w:rPr>
          <w:rFonts w:hint="eastAsia"/>
        </w:rPr>
        <w:t>видно</w:t>
      </w:r>
      <w:r>
        <w:t></w:t>
      </w:r>
      <w:r>
        <w:t></w:t>
      </w:r>
      <w:r>
        <w:rPr>
          <w:rFonts w:hint="eastAsia"/>
        </w:rPr>
        <w:t>что</w:t>
      </w:r>
      <w:r>
        <w:t></w:t>
      </w:r>
      <w:r>
        <w:rPr>
          <w:rFonts w:hint="eastAsia"/>
        </w:rPr>
        <w:t>в</w:t>
      </w:r>
      <w:r>
        <w:t></w:t>
      </w:r>
      <w:r>
        <w:rPr>
          <w:rFonts w:hint="eastAsia"/>
        </w:rPr>
        <w:t>плане</w:t>
      </w:r>
      <w:r>
        <w:t></w:t>
      </w:r>
      <w:r>
        <w:rPr>
          <w:rFonts w:hint="eastAsia"/>
        </w:rPr>
        <w:t>выражаемой</w:t>
      </w:r>
      <w:r>
        <w:t></w:t>
      </w:r>
      <w:r>
        <w:rPr>
          <w:rFonts w:hint="eastAsia"/>
        </w:rPr>
        <w:t>показателями</w:t>
      </w:r>
      <w:r>
        <w:t></w:t>
      </w:r>
      <w:r>
        <w:rPr>
          <w:rFonts w:hint="eastAsia"/>
        </w:rPr>
        <w:t>семантики</w:t>
      </w:r>
      <w:r>
        <w:t></w:t>
      </w:r>
      <w:r>
        <w:rPr>
          <w:rFonts w:hint="eastAsia"/>
        </w:rPr>
        <w:t>главным</w:t>
      </w:r>
      <w:r>
        <w:t></w:t>
      </w:r>
      <w:r>
        <w:rPr>
          <w:rFonts w:hint="eastAsia"/>
        </w:rPr>
        <w:t>интегрирующим</w:t>
      </w:r>
      <w:r>
        <w:t></w:t>
      </w:r>
      <w:r>
        <w:rPr>
          <w:rFonts w:hint="eastAsia"/>
        </w:rPr>
        <w:t>для</w:t>
      </w:r>
      <w:r>
        <w:t></w:t>
      </w:r>
      <w:r>
        <w:rPr>
          <w:rFonts w:hint="eastAsia"/>
        </w:rPr>
        <w:t>всех</w:t>
      </w:r>
      <w:r>
        <w:t></w:t>
      </w:r>
      <w:r>
        <w:rPr>
          <w:rFonts w:hint="eastAsia"/>
        </w:rPr>
        <w:t>анализируемых</w:t>
      </w:r>
      <w:r>
        <w:t></w:t>
      </w:r>
      <w:r>
        <w:rPr>
          <w:rFonts w:hint="eastAsia"/>
        </w:rPr>
        <w:t>форм</w:t>
      </w:r>
      <w:r>
        <w:t></w:t>
      </w:r>
      <w:r>
        <w:rPr>
          <w:rFonts w:hint="eastAsia"/>
        </w:rPr>
        <w:t>является</w:t>
      </w:r>
      <w:r>
        <w:t></w:t>
      </w:r>
      <w:r>
        <w:rPr>
          <w:rFonts w:hint="eastAsia"/>
        </w:rPr>
        <w:t>значение</w:t>
      </w:r>
      <w:r>
        <w:t></w:t>
      </w:r>
      <w:r>
        <w:rPr>
          <w:rFonts w:hint="eastAsia"/>
        </w:rPr>
        <w:t>намерения</w:t>
      </w:r>
      <w:r>
        <w:t></w:t>
      </w:r>
      <w:r>
        <w:t></w:t>
      </w:r>
      <w:r>
        <w:rPr>
          <w:rFonts w:hint="eastAsia"/>
        </w:rPr>
        <w:t>но</w:t>
      </w:r>
      <w:r>
        <w:t></w:t>
      </w:r>
      <w:r>
        <w:rPr>
          <w:rFonts w:hint="eastAsia"/>
        </w:rPr>
        <w:t>они</w:t>
      </w:r>
      <w:r>
        <w:t></w:t>
      </w:r>
      <w:r>
        <w:rPr>
          <w:rFonts w:hint="eastAsia"/>
        </w:rPr>
        <w:t>обладают</w:t>
      </w:r>
      <w:r>
        <w:t></w:t>
      </w:r>
      <w:r>
        <w:rPr>
          <w:rFonts w:hint="eastAsia"/>
        </w:rPr>
        <w:t>дополнительными</w:t>
      </w:r>
      <w:r>
        <w:t></w:t>
      </w:r>
      <w:r>
        <w:rPr>
          <w:rFonts w:hint="eastAsia"/>
        </w:rPr>
        <w:t>значениями</w:t>
      </w:r>
      <w:r>
        <w:t></w:t>
      </w:r>
      <w:r>
        <w:rPr>
          <w:rFonts w:hint="eastAsia"/>
        </w:rPr>
        <w:t>и</w:t>
      </w:r>
      <w:r>
        <w:t></w:t>
      </w:r>
      <w:r>
        <w:rPr>
          <w:rFonts w:hint="eastAsia"/>
        </w:rPr>
        <w:t>от</w:t>
      </w:r>
      <w:r>
        <w:t></w:t>
      </w:r>
      <w:r>
        <w:rPr>
          <w:rFonts w:hint="eastAsia"/>
        </w:rPr>
        <w:t>тенками</w:t>
      </w:r>
      <w:r>
        <w:t></w:t>
      </w:r>
      <w:r>
        <w:rPr>
          <w:rFonts w:hint="eastAsia"/>
        </w:rPr>
        <w:t>значений</w:t>
      </w:r>
      <w:r>
        <w:t></w:t>
      </w:r>
      <w:r>
        <w:rPr>
          <w:rFonts w:hint="eastAsia"/>
        </w:rPr>
        <w:t>желания</w:t>
      </w:r>
      <w:r>
        <w:t></w:t>
      </w:r>
      <w:r>
        <w:t></w:t>
      </w:r>
      <w:r>
        <w:rPr>
          <w:rFonts w:hint="eastAsia"/>
        </w:rPr>
        <w:t>цели</w:t>
      </w:r>
      <w:r>
        <w:t></w:t>
      </w:r>
      <w:r>
        <w:t></w:t>
      </w:r>
      <w:r>
        <w:rPr>
          <w:rFonts w:hint="eastAsia"/>
        </w:rPr>
        <w:t>значением</w:t>
      </w:r>
      <w:r>
        <w:t></w:t>
      </w:r>
      <w:r>
        <w:rPr>
          <w:rFonts w:hint="eastAsia"/>
        </w:rPr>
        <w:t>утвердительности</w:t>
      </w:r>
      <w:r>
        <w:t></w:t>
      </w:r>
      <w:r>
        <w:rPr>
          <w:rFonts w:hint="eastAsia"/>
        </w:rPr>
        <w:t>намерения</w:t>
      </w:r>
      <w:r>
        <w:t></w:t>
      </w:r>
      <w:r>
        <w:t></w:t>
      </w:r>
      <w:r>
        <w:rPr>
          <w:rFonts w:hint="eastAsia"/>
        </w:rPr>
        <w:t>АК</w:t>
      </w:r>
      <w:r>
        <w:t></w:t>
      </w:r>
      <w:r>
        <w:t></w:t>
      </w:r>
      <w:r>
        <w:t></w:t>
      </w:r>
      <w:r>
        <w:t></w:t>
      </w:r>
      <w:r>
        <w:t></w:t>
      </w:r>
      <w:r>
        <w:t></w:t>
      </w:r>
      <w:r>
        <w:t></w:t>
      </w:r>
      <w:r>
        <w:rPr>
          <w:rFonts w:hint="eastAsia"/>
        </w:rPr>
        <w:t>деп</w:t>
      </w:r>
      <w:r>
        <w:t></w:t>
      </w:r>
      <w:r>
        <w:rPr>
          <w:rFonts w:hint="eastAsia"/>
        </w:rPr>
        <w:t>ЛиХ</w:t>
      </w:r>
      <w:r>
        <w:t></w:t>
      </w:r>
      <w:r>
        <w:rPr>
          <w:rFonts w:hint="eastAsia"/>
        </w:rPr>
        <w:t>бытия</w:t>
      </w:r>
      <w:r>
        <w:t></w:t>
      </w:r>
      <w:r>
        <w:t></w:t>
      </w:r>
      <w:r>
        <w:t></w:t>
      </w:r>
      <w:r>
        <w:rPr>
          <w:rFonts w:hint="eastAsia"/>
        </w:rPr>
        <w:t>при</w:t>
      </w:r>
      <w:r>
        <w:t></w:t>
      </w:r>
      <w:r>
        <w:rPr>
          <w:rFonts w:hint="eastAsia"/>
        </w:rPr>
        <w:t>наращении</w:t>
      </w:r>
      <w:r>
        <w:t></w:t>
      </w:r>
      <w:r>
        <w:rPr>
          <w:rFonts w:hint="eastAsia"/>
        </w:rPr>
        <w:t>к</w:t>
      </w:r>
      <w:r>
        <w:t></w:t>
      </w:r>
      <w:r>
        <w:rPr>
          <w:rFonts w:hint="eastAsia"/>
        </w:rPr>
        <w:t>ней</w:t>
      </w:r>
      <w:r>
        <w:t></w:t>
      </w:r>
      <w:r>
        <w:rPr>
          <w:rFonts w:hint="eastAsia"/>
        </w:rPr>
        <w:t>временных</w:t>
      </w:r>
      <w:r>
        <w:t></w:t>
      </w:r>
      <w:r>
        <w:rPr>
          <w:rFonts w:hint="eastAsia"/>
        </w:rPr>
        <w:t>форм</w:t>
      </w:r>
      <w:r>
        <w:t></w:t>
      </w:r>
      <w:r>
        <w:rPr>
          <w:rFonts w:hint="eastAsia"/>
        </w:rPr>
        <w:t>может</w:t>
      </w:r>
      <w:r>
        <w:t></w:t>
      </w:r>
      <w:r>
        <w:rPr>
          <w:rFonts w:hint="eastAsia"/>
        </w:rPr>
        <w:t>от</w:t>
      </w:r>
      <w:r>
        <w:t></w:t>
      </w:r>
      <w:r>
        <w:rPr>
          <w:rFonts w:hint="eastAsia"/>
        </w:rPr>
        <w:t>носить</w:t>
      </w:r>
      <w:r>
        <w:t></w:t>
      </w:r>
      <w:r>
        <w:rPr>
          <w:rFonts w:hint="eastAsia"/>
        </w:rPr>
        <w:t>значение</w:t>
      </w:r>
      <w:r>
        <w:t></w:t>
      </w:r>
      <w:r>
        <w:rPr>
          <w:rFonts w:hint="eastAsia"/>
        </w:rPr>
        <w:t>намерения</w:t>
      </w:r>
      <w:r>
        <w:t></w:t>
      </w:r>
      <w:r>
        <w:rPr>
          <w:rFonts w:hint="eastAsia"/>
        </w:rPr>
        <w:t>в</w:t>
      </w:r>
      <w:r>
        <w:t></w:t>
      </w:r>
      <w:r>
        <w:rPr>
          <w:rFonts w:hint="eastAsia"/>
        </w:rPr>
        <w:t>разные</w:t>
      </w:r>
      <w:r>
        <w:t></w:t>
      </w:r>
      <w:r>
        <w:rPr>
          <w:rFonts w:hint="eastAsia"/>
        </w:rPr>
        <w:t>временные</w:t>
      </w:r>
      <w:r>
        <w:t></w:t>
      </w:r>
      <w:r>
        <w:rPr>
          <w:rFonts w:hint="eastAsia"/>
        </w:rPr>
        <w:t>плоскости</w:t>
      </w:r>
      <w:r>
        <w:t></w:t>
      </w:r>
      <w:r>
        <w:t></w:t>
      </w:r>
      <w:r>
        <w:rPr>
          <w:rFonts w:hint="eastAsia"/>
        </w:rPr>
        <w:t>тогда</w:t>
      </w:r>
      <w:r>
        <w:t></w:t>
      </w:r>
      <w:r>
        <w:rPr>
          <w:rFonts w:hint="eastAsia"/>
        </w:rPr>
        <w:t>как</w:t>
      </w:r>
      <w:r>
        <w:t></w:t>
      </w:r>
      <w:r>
        <w:rPr>
          <w:rFonts w:hint="eastAsia"/>
        </w:rPr>
        <w:t>все</w:t>
      </w:r>
      <w:r>
        <w:t></w:t>
      </w:r>
      <w:r>
        <w:rPr>
          <w:rFonts w:hint="eastAsia"/>
        </w:rPr>
        <w:t>остальные</w:t>
      </w:r>
      <w:r>
        <w:t></w:t>
      </w:r>
      <w:r>
        <w:rPr>
          <w:rFonts w:hint="eastAsia"/>
        </w:rPr>
        <w:t>формы</w:t>
      </w:r>
      <w:r>
        <w:t></w:t>
      </w:r>
      <w:r>
        <w:rPr>
          <w:rFonts w:hint="eastAsia"/>
        </w:rPr>
        <w:t>передают</w:t>
      </w:r>
      <w:r>
        <w:t></w:t>
      </w:r>
      <w:r>
        <w:rPr>
          <w:rFonts w:hint="eastAsia"/>
        </w:rPr>
        <w:t>временную</w:t>
      </w:r>
      <w:r>
        <w:t></w:t>
      </w:r>
      <w:r>
        <w:rPr>
          <w:rFonts w:hint="eastAsia"/>
        </w:rPr>
        <w:t>ориентацию</w:t>
      </w:r>
      <w:r>
        <w:t></w:t>
      </w:r>
      <w:r>
        <w:rPr>
          <w:rFonts w:hint="eastAsia"/>
        </w:rPr>
        <w:t>в</w:t>
      </w:r>
      <w:r>
        <w:t></w:t>
      </w:r>
      <w:r>
        <w:rPr>
          <w:rFonts w:hint="eastAsia"/>
        </w:rPr>
        <w:t>будущее</w:t>
      </w:r>
      <w:r>
        <w:t></w:t>
      </w:r>
    </w:p>
    <w:p w:rsidR="00153E15" w:rsidRDefault="00153E15" w:rsidP="00153E15">
      <w:r>
        <w:rPr>
          <w:rFonts w:hint="eastAsia"/>
        </w:rPr>
        <w:t>Субъект</w:t>
      </w:r>
      <w:r>
        <w:t></w:t>
      </w:r>
      <w:r>
        <w:rPr>
          <w:rFonts w:hint="eastAsia"/>
        </w:rPr>
        <w:t>намерения</w:t>
      </w:r>
      <w:r>
        <w:t></w:t>
      </w:r>
      <w:r>
        <w:rPr>
          <w:rFonts w:hint="eastAsia"/>
        </w:rPr>
        <w:t>может</w:t>
      </w:r>
      <w:r>
        <w:t></w:t>
      </w:r>
      <w:r>
        <w:rPr>
          <w:rFonts w:hint="eastAsia"/>
        </w:rPr>
        <w:t>быть</w:t>
      </w:r>
      <w:r>
        <w:t></w:t>
      </w:r>
      <w:r>
        <w:rPr>
          <w:rFonts w:hint="eastAsia"/>
        </w:rPr>
        <w:t>формально</w:t>
      </w:r>
      <w:r>
        <w:t></w:t>
      </w:r>
      <w:r>
        <w:rPr>
          <w:rFonts w:hint="eastAsia"/>
        </w:rPr>
        <w:t>выражен</w:t>
      </w:r>
      <w:r>
        <w:t></w:t>
      </w:r>
      <w:r>
        <w:rPr>
          <w:rFonts w:hint="eastAsia"/>
        </w:rPr>
        <w:t>личным</w:t>
      </w:r>
      <w:r>
        <w:t></w:t>
      </w:r>
      <w:r>
        <w:rPr>
          <w:rFonts w:hint="eastAsia"/>
        </w:rPr>
        <w:t>показате</w:t>
      </w:r>
      <w:r>
        <w:t></w:t>
      </w:r>
      <w:r>
        <w:rPr>
          <w:rFonts w:hint="eastAsia"/>
        </w:rPr>
        <w:t>лем</w:t>
      </w:r>
      <w:r>
        <w:t></w:t>
      </w:r>
      <w:r>
        <w:rPr>
          <w:rFonts w:hint="eastAsia"/>
        </w:rPr>
        <w:t>или</w:t>
      </w:r>
      <w:r>
        <w:t></w:t>
      </w:r>
      <w:r>
        <w:rPr>
          <w:rFonts w:hint="eastAsia"/>
        </w:rPr>
        <w:t>не</w:t>
      </w:r>
      <w:r>
        <w:t></w:t>
      </w:r>
      <w:r>
        <w:rPr>
          <w:rFonts w:hint="eastAsia"/>
        </w:rPr>
        <w:t>выражен</w:t>
      </w:r>
      <w:r>
        <w:t></w:t>
      </w:r>
      <w:r>
        <w:t></w:t>
      </w:r>
      <w:r>
        <w:rPr>
          <w:rFonts w:hint="eastAsia"/>
        </w:rPr>
        <w:t>В</w:t>
      </w:r>
      <w:r>
        <w:t></w:t>
      </w:r>
      <w:r>
        <w:rPr>
          <w:rFonts w:hint="eastAsia"/>
        </w:rPr>
        <w:t>том</w:t>
      </w:r>
      <w:r>
        <w:t></w:t>
      </w:r>
      <w:r>
        <w:rPr>
          <w:rFonts w:hint="eastAsia"/>
        </w:rPr>
        <w:t>случае</w:t>
      </w:r>
      <w:r>
        <w:t></w:t>
      </w:r>
      <w:r>
        <w:t></w:t>
      </w:r>
      <w:r>
        <w:rPr>
          <w:rFonts w:hint="eastAsia"/>
        </w:rPr>
        <w:t>когда</w:t>
      </w:r>
      <w:r>
        <w:t></w:t>
      </w:r>
      <w:r>
        <w:rPr>
          <w:rFonts w:hint="eastAsia"/>
        </w:rPr>
        <w:t>субъект</w:t>
      </w:r>
      <w:r>
        <w:t></w:t>
      </w:r>
      <w:r>
        <w:rPr>
          <w:rFonts w:hint="eastAsia"/>
        </w:rPr>
        <w:t>намерения</w:t>
      </w:r>
      <w:r>
        <w:t></w:t>
      </w:r>
      <w:r>
        <w:rPr>
          <w:rFonts w:hint="eastAsia"/>
        </w:rPr>
        <w:t>формально</w:t>
      </w:r>
      <w:r>
        <w:t></w:t>
      </w:r>
      <w:r>
        <w:rPr>
          <w:rFonts w:hint="eastAsia"/>
        </w:rPr>
        <w:t>не</w:t>
      </w:r>
      <w:r>
        <w:t></w:t>
      </w:r>
      <w:r>
        <w:rPr>
          <w:rFonts w:hint="eastAsia"/>
        </w:rPr>
        <w:t>представлен</w:t>
      </w:r>
      <w:r>
        <w:t></w:t>
      </w:r>
      <w:r>
        <w:t></w:t>
      </w:r>
      <w:r>
        <w:rPr>
          <w:rFonts w:hint="eastAsia"/>
        </w:rPr>
        <w:t>Т</w:t>
      </w:r>
      <w:r>
        <w:t></w:t>
      </w:r>
      <w:r>
        <w:rPr>
          <w:rFonts w:hint="eastAsia"/>
        </w:rPr>
        <w:t>айн</w:t>
      </w:r>
      <w:r>
        <w:t></w:t>
      </w:r>
      <w:r>
        <w:rPr>
          <w:rFonts w:hint="eastAsia"/>
        </w:rPr>
        <w:t>дээш</w:t>
      </w:r>
      <w:r>
        <w:t></w:t>
      </w:r>
      <w:r>
        <w:t></w:t>
      </w:r>
      <w:r>
        <w:rPr>
          <w:rFonts w:hint="eastAsia"/>
        </w:rPr>
        <w:t>Т</w:t>
      </w:r>
      <w:r>
        <w:t></w:t>
      </w:r>
      <w:r>
        <w:rPr>
          <w:rFonts w:hint="eastAsia"/>
        </w:rPr>
        <w:t>айн</w:t>
      </w:r>
      <w:r>
        <w:t></w:t>
      </w:r>
      <w:r>
        <w:rPr>
          <w:rFonts w:hint="eastAsia"/>
        </w:rPr>
        <w:t>деп</w:t>
      </w:r>
      <w:r>
        <w:t></w:t>
      </w:r>
      <w:r>
        <w:t></w:t>
      </w:r>
      <w:r>
        <w:t></w:t>
      </w:r>
      <w:r>
        <w:t></w:t>
      </w:r>
      <w:r>
        <w:t></w:t>
      </w:r>
      <w:r>
        <w:t></w:t>
      </w:r>
      <w:r>
        <w:t></w:t>
      </w:r>
      <w:r>
        <w:rPr>
          <w:rFonts w:hint="eastAsia"/>
        </w:rPr>
        <w:t>дээш</w:t>
      </w:r>
      <w:r>
        <w:t></w:t>
      </w:r>
      <w:r>
        <w:t></w:t>
      </w:r>
      <w:r>
        <w:t></w:t>
      </w:r>
      <w:r>
        <w:rPr>
          <w:rFonts w:hint="eastAsia"/>
        </w:rPr>
        <w:t>на</w:t>
      </w:r>
      <w:r>
        <w:t></w:t>
      </w:r>
      <w:r>
        <w:rPr>
          <w:rFonts w:hint="eastAsia"/>
        </w:rPr>
        <w:t>него</w:t>
      </w:r>
      <w:r>
        <w:t></w:t>
      </w:r>
      <w:r>
        <w:rPr>
          <w:rFonts w:hint="eastAsia"/>
        </w:rPr>
        <w:t>указывает</w:t>
      </w:r>
      <w:r>
        <w:t></w:t>
      </w:r>
      <w:r>
        <w:rPr>
          <w:rFonts w:hint="eastAsia"/>
        </w:rPr>
        <w:t>кон</w:t>
      </w:r>
      <w:r>
        <w:t></w:t>
      </w:r>
      <w:r>
        <w:rPr>
          <w:rFonts w:hint="eastAsia"/>
        </w:rPr>
        <w:t>текст</w:t>
      </w:r>
      <w:r>
        <w:t></w:t>
      </w:r>
    </w:p>
    <w:p w:rsidR="00153E15" w:rsidRDefault="00153E15" w:rsidP="00153E15">
      <w:r>
        <w:rPr>
          <w:rFonts w:hint="eastAsia"/>
        </w:rPr>
        <w:t>ЗАКЛЮЧЕНИЕ</w:t>
      </w:r>
    </w:p>
    <w:p w:rsidR="00153E15" w:rsidRDefault="00153E15" w:rsidP="00153E15">
      <w:r>
        <w:rPr>
          <w:rFonts w:hint="eastAsia"/>
        </w:rPr>
        <w:t>Грамматически</w:t>
      </w:r>
      <w:r>
        <w:t></w:t>
      </w:r>
      <w:r>
        <w:rPr>
          <w:rFonts w:hint="eastAsia"/>
        </w:rPr>
        <w:t>выраженная</w:t>
      </w:r>
      <w:r>
        <w:t></w:t>
      </w:r>
      <w:r>
        <w:rPr>
          <w:rFonts w:hint="eastAsia"/>
        </w:rPr>
        <w:t>модальность</w:t>
      </w:r>
      <w:r>
        <w:t></w:t>
      </w:r>
      <w:r>
        <w:rPr>
          <w:rFonts w:hint="eastAsia"/>
        </w:rPr>
        <w:t>в</w:t>
      </w:r>
      <w:r>
        <w:t></w:t>
      </w:r>
      <w:r>
        <w:rPr>
          <w:rFonts w:hint="eastAsia"/>
        </w:rPr>
        <w:t>тувинском</w:t>
      </w:r>
      <w:r>
        <w:t></w:t>
      </w:r>
      <w:r>
        <w:rPr>
          <w:rFonts w:hint="eastAsia"/>
        </w:rPr>
        <w:t>языке</w:t>
      </w:r>
      <w:r>
        <w:t></w:t>
      </w:r>
      <w:r>
        <w:rPr>
          <w:rFonts w:hint="eastAsia"/>
        </w:rPr>
        <w:t>проявля</w:t>
      </w:r>
      <w:r>
        <w:t></w:t>
      </w:r>
      <w:r>
        <w:rPr>
          <w:rFonts w:hint="eastAsia"/>
        </w:rPr>
        <w:t>ется</w:t>
      </w:r>
      <w:r>
        <w:t></w:t>
      </w:r>
      <w:r>
        <w:rPr>
          <w:rFonts w:hint="eastAsia"/>
        </w:rPr>
        <w:t>как</w:t>
      </w:r>
      <w:r>
        <w:t></w:t>
      </w:r>
      <w:r>
        <w:rPr>
          <w:rFonts w:hint="eastAsia"/>
        </w:rPr>
        <w:t>динамическая</w:t>
      </w:r>
      <w:r>
        <w:t></w:t>
      </w:r>
      <w:r>
        <w:rPr>
          <w:rFonts w:hint="eastAsia"/>
        </w:rPr>
        <w:t>система</w:t>
      </w:r>
      <w:r>
        <w:t></w:t>
      </w:r>
      <w:r>
        <w:t></w:t>
      </w:r>
      <w:r>
        <w:rPr>
          <w:rFonts w:hint="eastAsia"/>
        </w:rPr>
        <w:t>в</w:t>
      </w:r>
      <w:r>
        <w:t></w:t>
      </w:r>
      <w:r>
        <w:rPr>
          <w:rFonts w:hint="eastAsia"/>
        </w:rPr>
        <w:t>которой</w:t>
      </w:r>
      <w:r>
        <w:t></w:t>
      </w:r>
      <w:r>
        <w:rPr>
          <w:rFonts w:hint="eastAsia"/>
        </w:rPr>
        <w:t>находят</w:t>
      </w:r>
      <w:r>
        <w:t></w:t>
      </w:r>
      <w:r>
        <w:rPr>
          <w:rFonts w:hint="eastAsia"/>
        </w:rPr>
        <w:t>свое</w:t>
      </w:r>
      <w:r>
        <w:t></w:t>
      </w:r>
      <w:r>
        <w:rPr>
          <w:rFonts w:hint="eastAsia"/>
        </w:rPr>
        <w:t>выражение</w:t>
      </w:r>
      <w:r>
        <w:t></w:t>
      </w:r>
      <w:r>
        <w:rPr>
          <w:rFonts w:hint="eastAsia"/>
        </w:rPr>
        <w:t>в</w:t>
      </w:r>
      <w:r>
        <w:t></w:t>
      </w:r>
      <w:r>
        <w:rPr>
          <w:rFonts w:hint="eastAsia"/>
        </w:rPr>
        <w:t>самом</w:t>
      </w:r>
      <w:r>
        <w:t></w:t>
      </w:r>
      <w:r>
        <w:t></w:t>
      </w:r>
      <w:r>
        <w:rPr>
          <w:rFonts w:hint="eastAsia"/>
        </w:rPr>
        <w:t>концентрированном</w:t>
      </w:r>
      <w:r>
        <w:t></w:t>
      </w:r>
      <w:r>
        <w:t></w:t>
      </w:r>
      <w:r>
        <w:rPr>
          <w:rFonts w:hint="eastAsia"/>
        </w:rPr>
        <w:t>виде</w:t>
      </w:r>
      <w:r>
        <w:t></w:t>
      </w:r>
      <w:r>
        <w:rPr>
          <w:rFonts w:hint="eastAsia"/>
        </w:rPr>
        <w:t>в</w:t>
      </w:r>
      <w:r>
        <w:t></w:t>
      </w:r>
      <w:r>
        <w:rPr>
          <w:rFonts w:hint="eastAsia"/>
        </w:rPr>
        <w:t>грамматических</w:t>
      </w:r>
      <w:r>
        <w:t></w:t>
      </w:r>
      <w:r>
        <w:rPr>
          <w:rFonts w:hint="eastAsia"/>
        </w:rPr>
        <w:t>показателях</w:t>
      </w:r>
      <w:r>
        <w:t></w:t>
      </w:r>
      <w:r>
        <w:rPr>
          <w:rFonts w:hint="eastAsia"/>
        </w:rPr>
        <w:t>определенные</w:t>
      </w:r>
      <w:r>
        <w:t></w:t>
      </w:r>
      <w:r>
        <w:rPr>
          <w:rFonts w:hint="eastAsia"/>
        </w:rPr>
        <w:t>ко</w:t>
      </w:r>
      <w:r>
        <w:t></w:t>
      </w:r>
      <w:r>
        <w:rPr>
          <w:rFonts w:hint="eastAsia"/>
        </w:rPr>
        <w:t>гнитивные</w:t>
      </w:r>
      <w:r>
        <w:t></w:t>
      </w:r>
      <w:r>
        <w:rPr>
          <w:rFonts w:hint="eastAsia"/>
        </w:rPr>
        <w:t>внеязыковые</w:t>
      </w:r>
      <w:r>
        <w:t></w:t>
      </w:r>
      <w:r>
        <w:rPr>
          <w:rFonts w:hint="eastAsia"/>
        </w:rPr>
        <w:t>смыслы</w:t>
      </w:r>
      <w:r>
        <w:t></w:t>
      </w:r>
      <w:r>
        <w:t></w:t>
      </w:r>
      <w:r>
        <w:rPr>
          <w:rFonts w:hint="eastAsia"/>
        </w:rPr>
        <w:t>признающиеся</w:t>
      </w:r>
      <w:r>
        <w:t></w:t>
      </w:r>
      <w:r>
        <w:rPr>
          <w:rFonts w:hint="eastAsia"/>
        </w:rPr>
        <w:t>наиболее</w:t>
      </w:r>
      <w:r>
        <w:t></w:t>
      </w:r>
      <w:r>
        <w:rPr>
          <w:rFonts w:hint="eastAsia"/>
        </w:rPr>
        <w:t>значимыми</w:t>
      </w:r>
      <w:r>
        <w:t></w:t>
      </w:r>
      <w:r>
        <w:rPr>
          <w:rFonts w:hint="eastAsia"/>
        </w:rPr>
        <w:t>для</w:t>
      </w:r>
      <w:r>
        <w:t></w:t>
      </w:r>
      <w:r>
        <w:rPr>
          <w:rFonts w:hint="eastAsia"/>
        </w:rPr>
        <w:t>самовыражения</w:t>
      </w:r>
      <w:r>
        <w:t></w:t>
      </w:r>
      <w:r>
        <w:t></w:t>
      </w:r>
      <w:r>
        <w:rPr>
          <w:rFonts w:hint="eastAsia"/>
        </w:rPr>
        <w:t>с</w:t>
      </w:r>
      <w:r>
        <w:t></w:t>
      </w:r>
      <w:r>
        <w:rPr>
          <w:rFonts w:hint="eastAsia"/>
        </w:rPr>
        <w:t>точки</w:t>
      </w:r>
      <w:r>
        <w:t></w:t>
      </w:r>
      <w:r>
        <w:rPr>
          <w:rFonts w:hint="eastAsia"/>
        </w:rPr>
        <w:t>зрения</w:t>
      </w:r>
      <w:r>
        <w:t></w:t>
      </w:r>
      <w:r>
        <w:rPr>
          <w:rFonts w:hint="eastAsia"/>
        </w:rPr>
        <w:t>его</w:t>
      </w:r>
      <w:r>
        <w:t></w:t>
      </w:r>
      <w:r>
        <w:rPr>
          <w:rFonts w:hint="eastAsia"/>
        </w:rPr>
        <w:t>носителей</w:t>
      </w:r>
      <w:r>
        <w:t></w:t>
      </w:r>
      <w:r>
        <w:t></w:t>
      </w:r>
      <w:r>
        <w:rPr>
          <w:rFonts w:hint="eastAsia"/>
        </w:rPr>
        <w:t>а</w:t>
      </w:r>
      <w:r>
        <w:t></w:t>
      </w:r>
      <w:r>
        <w:rPr>
          <w:rFonts w:hint="eastAsia"/>
        </w:rPr>
        <w:t>оказавшиеся</w:t>
      </w:r>
      <w:r>
        <w:t></w:t>
      </w:r>
      <w:r>
        <w:rPr>
          <w:rFonts w:hint="eastAsia"/>
        </w:rPr>
        <w:t>неактуальными</w:t>
      </w:r>
      <w:r>
        <w:t></w:t>
      </w:r>
      <w:r>
        <w:rPr>
          <w:rFonts w:hint="eastAsia"/>
        </w:rPr>
        <w:t>отходят</w:t>
      </w:r>
      <w:r>
        <w:t></w:t>
      </w:r>
      <w:r>
        <w:rPr>
          <w:rFonts w:hint="eastAsia"/>
        </w:rPr>
        <w:t>на</w:t>
      </w:r>
      <w:r>
        <w:t></w:t>
      </w:r>
      <w:r>
        <w:rPr>
          <w:rFonts w:hint="eastAsia"/>
        </w:rPr>
        <w:t>периферию</w:t>
      </w:r>
      <w:r>
        <w:t></w:t>
      </w:r>
      <w:r>
        <w:rPr>
          <w:rFonts w:hint="eastAsia"/>
        </w:rPr>
        <w:t>данной</w:t>
      </w:r>
      <w:r>
        <w:t></w:t>
      </w:r>
      <w:r>
        <w:rPr>
          <w:rFonts w:hint="eastAsia"/>
        </w:rPr>
        <w:t>системы</w:t>
      </w:r>
      <w:r>
        <w:t></w:t>
      </w:r>
      <w:r>
        <w:rPr>
          <w:rFonts w:hint="eastAsia"/>
        </w:rPr>
        <w:t>и</w:t>
      </w:r>
      <w:r>
        <w:t></w:t>
      </w:r>
      <w:r>
        <w:t></w:t>
      </w:r>
      <w:r>
        <w:rPr>
          <w:rFonts w:hint="eastAsia"/>
        </w:rPr>
        <w:t>постепенно</w:t>
      </w:r>
      <w:r>
        <w:t></w:t>
      </w:r>
      <w:r>
        <w:rPr>
          <w:rFonts w:hint="eastAsia"/>
        </w:rPr>
        <w:t>утрачиваясь</w:t>
      </w:r>
      <w:r>
        <w:t></w:t>
      </w:r>
      <w:r>
        <w:t></w:t>
      </w:r>
      <w:r>
        <w:rPr>
          <w:rFonts w:hint="eastAsia"/>
        </w:rPr>
        <w:t>выходят</w:t>
      </w:r>
      <w:r>
        <w:t></w:t>
      </w:r>
      <w:r>
        <w:rPr>
          <w:rFonts w:hint="eastAsia"/>
        </w:rPr>
        <w:t>из</w:t>
      </w:r>
      <w:r>
        <w:t></w:t>
      </w:r>
      <w:r>
        <w:rPr>
          <w:rFonts w:hint="eastAsia"/>
        </w:rPr>
        <w:t>нее</w:t>
      </w:r>
      <w:r>
        <w:t></w:t>
      </w:r>
    </w:p>
    <w:p w:rsidR="00153E15" w:rsidRDefault="00153E15" w:rsidP="00153E15">
      <w:r>
        <w:rPr>
          <w:rFonts w:hint="eastAsia"/>
        </w:rPr>
        <w:t>Одним</w:t>
      </w:r>
      <w:r>
        <w:t></w:t>
      </w:r>
      <w:r>
        <w:rPr>
          <w:rFonts w:hint="eastAsia"/>
        </w:rPr>
        <w:t>из</w:t>
      </w:r>
      <w:r>
        <w:t></w:t>
      </w:r>
      <w:r>
        <w:rPr>
          <w:rFonts w:hint="eastAsia"/>
        </w:rPr>
        <w:t>самых</w:t>
      </w:r>
      <w:r>
        <w:t></w:t>
      </w:r>
      <w:r>
        <w:rPr>
          <w:rFonts w:hint="eastAsia"/>
        </w:rPr>
        <w:t>важных</w:t>
      </w:r>
      <w:r>
        <w:t></w:t>
      </w:r>
      <w:r>
        <w:rPr>
          <w:rFonts w:hint="eastAsia"/>
        </w:rPr>
        <w:t>в</w:t>
      </w:r>
      <w:r>
        <w:t></w:t>
      </w:r>
      <w:r>
        <w:rPr>
          <w:rFonts w:hint="eastAsia"/>
        </w:rPr>
        <w:t>онтологическом</w:t>
      </w:r>
      <w:r>
        <w:t></w:t>
      </w:r>
      <w:r>
        <w:rPr>
          <w:rFonts w:hint="eastAsia"/>
        </w:rPr>
        <w:t>отношении</w:t>
      </w:r>
      <w:r>
        <w:t></w:t>
      </w:r>
      <w:r>
        <w:rPr>
          <w:rFonts w:hint="eastAsia"/>
        </w:rPr>
        <w:t>является</w:t>
      </w:r>
      <w:r>
        <w:t></w:t>
      </w:r>
      <w:r>
        <w:rPr>
          <w:rFonts w:hint="eastAsia"/>
        </w:rPr>
        <w:t>пред</w:t>
      </w:r>
      <w:r>
        <w:t></w:t>
      </w:r>
      <w:r>
        <w:rPr>
          <w:rFonts w:hint="eastAsia"/>
        </w:rPr>
        <w:t>ставление</w:t>
      </w:r>
      <w:r>
        <w:t></w:t>
      </w:r>
      <w:r>
        <w:rPr>
          <w:rFonts w:hint="eastAsia"/>
        </w:rPr>
        <w:t>о</w:t>
      </w:r>
      <w:r>
        <w:t></w:t>
      </w:r>
      <w:r>
        <w:rPr>
          <w:rFonts w:hint="eastAsia"/>
        </w:rPr>
        <w:t>реальности</w:t>
      </w:r>
      <w:r>
        <w:t></w:t>
      </w:r>
      <w:r>
        <w:t></w:t>
      </w:r>
      <w:r>
        <w:rPr>
          <w:rFonts w:hint="eastAsia"/>
        </w:rPr>
        <w:t>передающееся</w:t>
      </w:r>
      <w:r>
        <w:t></w:t>
      </w:r>
      <w:r>
        <w:rPr>
          <w:rFonts w:hint="eastAsia"/>
        </w:rPr>
        <w:t>в</w:t>
      </w:r>
      <w:r>
        <w:t></w:t>
      </w:r>
      <w:r>
        <w:rPr>
          <w:rFonts w:hint="eastAsia"/>
        </w:rPr>
        <w:t>языке</w:t>
      </w:r>
      <w:r>
        <w:t></w:t>
      </w:r>
      <w:r>
        <w:rPr>
          <w:rFonts w:hint="eastAsia"/>
        </w:rPr>
        <w:t>особой</w:t>
      </w:r>
      <w:r>
        <w:t></w:t>
      </w:r>
      <w:r>
        <w:rPr>
          <w:rFonts w:hint="eastAsia"/>
        </w:rPr>
        <w:t>системой</w:t>
      </w:r>
      <w:r>
        <w:t></w:t>
      </w:r>
      <w:r>
        <w:t></w:t>
      </w:r>
      <w:r>
        <w:rPr>
          <w:rFonts w:hint="eastAsia"/>
        </w:rPr>
        <w:t>выделенной</w:t>
      </w:r>
      <w:r>
        <w:t></w:t>
      </w:r>
      <w:r>
        <w:rPr>
          <w:rFonts w:hint="eastAsia"/>
        </w:rPr>
        <w:t>коллективом</w:t>
      </w:r>
      <w:r>
        <w:t></w:t>
      </w:r>
      <w:r>
        <w:rPr>
          <w:rFonts w:hint="eastAsia"/>
        </w:rPr>
        <w:t>носителей</w:t>
      </w:r>
      <w:r>
        <w:t></w:t>
      </w:r>
      <w:r>
        <w:rPr>
          <w:rFonts w:hint="eastAsia"/>
        </w:rPr>
        <w:t>языка</w:t>
      </w:r>
      <w:r>
        <w:t></w:t>
      </w:r>
      <w:r>
        <w:rPr>
          <w:rFonts w:hint="eastAsia"/>
        </w:rPr>
        <w:t>как</w:t>
      </w:r>
      <w:r>
        <w:t></w:t>
      </w:r>
      <w:r>
        <w:rPr>
          <w:rFonts w:hint="eastAsia"/>
        </w:rPr>
        <w:t>отражение</w:t>
      </w:r>
      <w:r>
        <w:t></w:t>
      </w:r>
      <w:r>
        <w:rPr>
          <w:rFonts w:hint="eastAsia"/>
        </w:rPr>
        <w:t>самых</w:t>
      </w:r>
      <w:r>
        <w:t></w:t>
      </w:r>
      <w:r>
        <w:rPr>
          <w:rFonts w:hint="eastAsia"/>
        </w:rPr>
        <w:t>существенных</w:t>
      </w:r>
      <w:r>
        <w:t></w:t>
      </w:r>
      <w:r>
        <w:rPr>
          <w:rFonts w:hint="eastAsia"/>
        </w:rPr>
        <w:t>признаков</w:t>
      </w:r>
      <w:r>
        <w:t></w:t>
      </w:r>
      <w:r>
        <w:rPr>
          <w:rFonts w:hint="eastAsia"/>
        </w:rPr>
        <w:t>реальности</w:t>
      </w:r>
      <w:r>
        <w:t></w:t>
      </w:r>
      <w:r>
        <w:t></w:t>
      </w:r>
      <w:r>
        <w:rPr>
          <w:rFonts w:hint="eastAsia"/>
        </w:rPr>
        <w:t>Особенности</w:t>
      </w:r>
      <w:r>
        <w:t></w:t>
      </w:r>
      <w:r>
        <w:rPr>
          <w:rFonts w:hint="eastAsia"/>
        </w:rPr>
        <w:t>языковой</w:t>
      </w:r>
      <w:r>
        <w:t></w:t>
      </w:r>
      <w:r>
        <w:rPr>
          <w:rFonts w:hint="eastAsia"/>
        </w:rPr>
        <w:t>системы</w:t>
      </w:r>
      <w:r>
        <w:t></w:t>
      </w:r>
      <w:r>
        <w:rPr>
          <w:rFonts w:hint="eastAsia"/>
        </w:rPr>
        <w:t>показывают</w:t>
      </w:r>
      <w:r>
        <w:t></w:t>
      </w:r>
      <w:r>
        <w:t></w:t>
      </w:r>
      <w:r>
        <w:rPr>
          <w:rFonts w:hint="eastAsia"/>
        </w:rPr>
        <w:t>в</w:t>
      </w:r>
      <w:r>
        <w:t></w:t>
      </w:r>
      <w:r>
        <w:rPr>
          <w:rFonts w:hint="eastAsia"/>
        </w:rPr>
        <w:t>какой</w:t>
      </w:r>
      <w:r>
        <w:t></w:t>
      </w:r>
      <w:r>
        <w:rPr>
          <w:rFonts w:hint="eastAsia"/>
        </w:rPr>
        <w:t>мере</w:t>
      </w:r>
      <w:r>
        <w:t></w:t>
      </w:r>
      <w:r>
        <w:rPr>
          <w:rFonts w:hint="eastAsia"/>
        </w:rPr>
        <w:t>объективная</w:t>
      </w:r>
      <w:r>
        <w:t></w:t>
      </w:r>
      <w:r>
        <w:rPr>
          <w:rFonts w:hint="eastAsia"/>
        </w:rPr>
        <w:t>действительность</w:t>
      </w:r>
      <w:r>
        <w:t></w:t>
      </w:r>
      <w:r>
        <w:rPr>
          <w:rFonts w:hint="eastAsia"/>
        </w:rPr>
        <w:t>отражается</w:t>
      </w:r>
      <w:r>
        <w:t></w:t>
      </w:r>
      <w:r>
        <w:rPr>
          <w:rFonts w:hint="eastAsia"/>
        </w:rPr>
        <w:t>в</w:t>
      </w:r>
      <w:r>
        <w:t></w:t>
      </w:r>
      <w:r>
        <w:rPr>
          <w:rFonts w:hint="eastAsia"/>
        </w:rPr>
        <w:t>языке</w:t>
      </w:r>
      <w:r>
        <w:t></w:t>
      </w:r>
      <w:r>
        <w:rPr>
          <w:rFonts w:hint="eastAsia"/>
        </w:rPr>
        <w:t>и</w:t>
      </w:r>
      <w:r>
        <w:t></w:t>
      </w:r>
      <w:r>
        <w:t></w:t>
      </w:r>
      <w:r>
        <w:rPr>
          <w:rFonts w:hint="eastAsia"/>
        </w:rPr>
        <w:t>в</w:t>
      </w:r>
      <w:r>
        <w:t></w:t>
      </w:r>
      <w:r>
        <w:rPr>
          <w:rFonts w:hint="eastAsia"/>
        </w:rPr>
        <w:t>соответствии</w:t>
      </w:r>
      <w:r>
        <w:t></w:t>
      </w:r>
      <w:r>
        <w:rPr>
          <w:rFonts w:hint="eastAsia"/>
        </w:rPr>
        <w:t>с</w:t>
      </w:r>
      <w:r>
        <w:t></w:t>
      </w:r>
      <w:r>
        <w:rPr>
          <w:rFonts w:hint="eastAsia"/>
        </w:rPr>
        <w:t>ней</w:t>
      </w:r>
      <w:r>
        <w:t></w:t>
      </w:r>
      <w:r>
        <w:t></w:t>
      </w:r>
      <w:r>
        <w:rPr>
          <w:rFonts w:hint="eastAsia"/>
        </w:rPr>
        <w:t>осуществляются</w:t>
      </w:r>
      <w:r>
        <w:t></w:t>
      </w:r>
      <w:r>
        <w:rPr>
          <w:rFonts w:hint="eastAsia"/>
        </w:rPr>
        <w:t>ориентация</w:t>
      </w:r>
      <w:r>
        <w:t></w:t>
      </w:r>
      <w:r>
        <w:rPr>
          <w:rFonts w:hint="eastAsia"/>
        </w:rPr>
        <w:t>в</w:t>
      </w:r>
      <w:r>
        <w:t></w:t>
      </w:r>
      <w:r>
        <w:rPr>
          <w:rFonts w:hint="eastAsia"/>
        </w:rPr>
        <w:t>действительности</w:t>
      </w:r>
      <w:r>
        <w:t></w:t>
      </w:r>
      <w:r>
        <w:rPr>
          <w:rFonts w:hint="eastAsia"/>
        </w:rPr>
        <w:t>и</w:t>
      </w:r>
      <w:r>
        <w:t></w:t>
      </w:r>
      <w:r>
        <w:rPr>
          <w:rFonts w:hint="eastAsia"/>
        </w:rPr>
        <w:t>является</w:t>
      </w:r>
      <w:r>
        <w:t></w:t>
      </w:r>
      <w:r>
        <w:rPr>
          <w:rFonts w:hint="eastAsia"/>
        </w:rPr>
        <w:t>возможной</w:t>
      </w:r>
      <w:r>
        <w:t></w:t>
      </w:r>
      <w:r>
        <w:rPr>
          <w:rFonts w:hint="eastAsia"/>
        </w:rPr>
        <w:t>сама</w:t>
      </w:r>
      <w:r>
        <w:t></w:t>
      </w:r>
      <w:r>
        <w:rPr>
          <w:rFonts w:hint="eastAsia"/>
        </w:rPr>
        <w:t>коммуникация</w:t>
      </w:r>
      <w:r>
        <w:t></w:t>
      </w:r>
    </w:p>
    <w:p w:rsidR="00153E15" w:rsidRDefault="00153E15" w:rsidP="00153E15">
      <w:r>
        <w:rPr>
          <w:rFonts w:hint="eastAsia"/>
        </w:rPr>
        <w:t>Грамматическая</w:t>
      </w:r>
      <w:r>
        <w:t></w:t>
      </w:r>
      <w:r>
        <w:rPr>
          <w:rFonts w:hint="eastAsia"/>
        </w:rPr>
        <w:t>модальная</w:t>
      </w:r>
      <w:r>
        <w:t></w:t>
      </w:r>
      <w:r>
        <w:rPr>
          <w:rFonts w:hint="eastAsia"/>
        </w:rPr>
        <w:t>система</w:t>
      </w:r>
      <w:r>
        <w:t></w:t>
      </w:r>
      <w:r>
        <w:rPr>
          <w:rFonts w:hint="eastAsia"/>
        </w:rPr>
        <w:t>тувинского</w:t>
      </w:r>
      <w:r>
        <w:t></w:t>
      </w:r>
      <w:r>
        <w:rPr>
          <w:rFonts w:hint="eastAsia"/>
        </w:rPr>
        <w:t>языка</w:t>
      </w:r>
      <w:r>
        <w:t></w:t>
      </w:r>
      <w:r>
        <w:rPr>
          <w:rFonts w:hint="eastAsia"/>
        </w:rPr>
        <w:t>является</w:t>
      </w:r>
      <w:r>
        <w:t></w:t>
      </w:r>
      <w:r>
        <w:rPr>
          <w:rFonts w:hint="eastAsia"/>
        </w:rPr>
        <w:t>четко</w:t>
      </w:r>
      <w:r>
        <w:t></w:t>
      </w:r>
      <w:r>
        <w:rPr>
          <w:rFonts w:hint="eastAsia"/>
        </w:rPr>
        <w:t>организованной</w:t>
      </w:r>
      <w:r>
        <w:t></w:t>
      </w:r>
      <w:r>
        <w:rPr>
          <w:rFonts w:hint="eastAsia"/>
        </w:rPr>
        <w:t>бинарной</w:t>
      </w:r>
      <w:r>
        <w:t></w:t>
      </w:r>
      <w:r>
        <w:rPr>
          <w:rFonts w:hint="eastAsia"/>
        </w:rPr>
        <w:t>оппозицией</w:t>
      </w:r>
      <w:r>
        <w:t></w:t>
      </w:r>
      <w:r>
        <w:rPr>
          <w:rFonts w:hint="eastAsia"/>
        </w:rPr>
        <w:t>модальных</w:t>
      </w:r>
      <w:r>
        <w:t></w:t>
      </w:r>
      <w:r>
        <w:rPr>
          <w:rFonts w:hint="eastAsia"/>
        </w:rPr>
        <w:t>областей</w:t>
      </w:r>
      <w:r>
        <w:t></w:t>
      </w:r>
      <w:r>
        <w:rPr>
          <w:rFonts w:hint="eastAsia"/>
        </w:rPr>
        <w:t>реальности</w:t>
      </w:r>
      <w:r>
        <w:t></w:t>
      </w:r>
      <w:r>
        <w:rPr>
          <w:rFonts w:hint="eastAsia"/>
        </w:rPr>
        <w:t>—</w:t>
      </w:r>
      <w:r>
        <w:t></w:t>
      </w:r>
      <w:r>
        <w:rPr>
          <w:rFonts w:hint="eastAsia"/>
        </w:rPr>
        <w:t>потенциалъности</w:t>
      </w:r>
      <w:r>
        <w:t></w:t>
      </w:r>
      <w:r>
        <w:rPr>
          <w:rFonts w:hint="eastAsia"/>
        </w:rPr>
        <w:t>ирреалъности</w:t>
      </w:r>
      <w:r>
        <w:t></w:t>
      </w:r>
      <w:r>
        <w:t></w:t>
      </w:r>
      <w:r>
        <w:rPr>
          <w:rFonts w:hint="eastAsia"/>
        </w:rPr>
        <w:t>Главным</w:t>
      </w:r>
      <w:r>
        <w:t></w:t>
      </w:r>
      <w:r>
        <w:rPr>
          <w:rFonts w:hint="eastAsia"/>
        </w:rPr>
        <w:t>определяющим</w:t>
      </w:r>
      <w:r>
        <w:t></w:t>
      </w:r>
      <w:r>
        <w:rPr>
          <w:rFonts w:hint="eastAsia"/>
        </w:rPr>
        <w:t>признаком</w:t>
      </w:r>
      <w:r>
        <w:t></w:t>
      </w:r>
      <w:r>
        <w:rPr>
          <w:rFonts w:hint="eastAsia"/>
        </w:rPr>
        <w:t>в</w:t>
      </w:r>
      <w:r>
        <w:t></w:t>
      </w:r>
      <w:r>
        <w:rPr>
          <w:rFonts w:hint="eastAsia"/>
        </w:rPr>
        <w:t>этой</w:t>
      </w:r>
      <w:r>
        <w:t></w:t>
      </w:r>
      <w:r>
        <w:rPr>
          <w:rFonts w:hint="eastAsia"/>
        </w:rPr>
        <w:t>системе</w:t>
      </w:r>
      <w:r>
        <w:t></w:t>
      </w:r>
      <w:r>
        <w:rPr>
          <w:rFonts w:hint="eastAsia"/>
        </w:rPr>
        <w:t>выступает</w:t>
      </w:r>
      <w:r>
        <w:t></w:t>
      </w:r>
      <w:r>
        <w:rPr>
          <w:rFonts w:hint="eastAsia"/>
        </w:rPr>
        <w:t>эпистемическая</w:t>
      </w:r>
      <w:r>
        <w:t></w:t>
      </w:r>
      <w:r>
        <w:rPr>
          <w:rFonts w:hint="eastAsia"/>
        </w:rPr>
        <w:t>модальность</w:t>
      </w:r>
      <w:r>
        <w:t></w:t>
      </w:r>
      <w:r>
        <w:rPr>
          <w:rFonts w:hint="eastAsia"/>
        </w:rPr>
        <w:t>достоверности</w:t>
      </w:r>
      <w:r>
        <w:t></w:t>
      </w:r>
      <w:r>
        <w:t></w:t>
      </w:r>
      <w:r>
        <w:rPr>
          <w:rFonts w:hint="eastAsia"/>
        </w:rPr>
        <w:t>обусловливающая</w:t>
      </w:r>
      <w:r>
        <w:t></w:t>
      </w:r>
      <w:r>
        <w:rPr>
          <w:rFonts w:hint="eastAsia"/>
        </w:rPr>
        <w:t>собственно</w:t>
      </w:r>
      <w:r>
        <w:t></w:t>
      </w:r>
      <w:r>
        <w:rPr>
          <w:rFonts w:hint="eastAsia"/>
        </w:rPr>
        <w:t>противопоставление</w:t>
      </w:r>
      <w:r>
        <w:t></w:t>
      </w:r>
      <w:r>
        <w:rPr>
          <w:rFonts w:hint="eastAsia"/>
        </w:rPr>
        <w:t>реальности</w:t>
      </w:r>
      <w:r>
        <w:t></w:t>
      </w:r>
      <w:r>
        <w:rPr>
          <w:rFonts w:hint="eastAsia"/>
        </w:rPr>
        <w:t>и</w:t>
      </w:r>
      <w:r>
        <w:t></w:t>
      </w:r>
      <w:r>
        <w:rPr>
          <w:rFonts w:hint="eastAsia"/>
        </w:rPr>
        <w:t>потенциальности</w:t>
      </w:r>
      <w:r>
        <w:t></w:t>
      </w:r>
      <w:r>
        <w:t></w:t>
      </w:r>
      <w:r>
        <w:rPr>
          <w:rFonts w:hint="eastAsia"/>
        </w:rPr>
        <w:t>Семантику</w:t>
      </w:r>
      <w:r>
        <w:t></w:t>
      </w:r>
      <w:r>
        <w:rPr>
          <w:rFonts w:hint="eastAsia"/>
        </w:rPr>
        <w:t>реальности</w:t>
      </w:r>
      <w:r>
        <w:t></w:t>
      </w:r>
      <w:r>
        <w:rPr>
          <w:rFonts w:hint="eastAsia"/>
        </w:rPr>
        <w:t>в</w:t>
      </w:r>
      <w:r>
        <w:t></w:t>
      </w:r>
      <w:r>
        <w:rPr>
          <w:rFonts w:hint="eastAsia"/>
        </w:rPr>
        <w:t>тувинском</w:t>
      </w:r>
      <w:r>
        <w:t></w:t>
      </w:r>
      <w:r>
        <w:rPr>
          <w:rFonts w:hint="eastAsia"/>
        </w:rPr>
        <w:t>языке</w:t>
      </w:r>
      <w:r>
        <w:t></w:t>
      </w:r>
      <w:r>
        <w:rPr>
          <w:rFonts w:hint="eastAsia"/>
        </w:rPr>
        <w:t>передают</w:t>
      </w:r>
      <w:r>
        <w:t></w:t>
      </w:r>
      <w:r>
        <w:rPr>
          <w:rFonts w:hint="eastAsia"/>
        </w:rPr>
        <w:t>грам</w:t>
      </w:r>
      <w:r>
        <w:t></w:t>
      </w:r>
      <w:r>
        <w:rPr>
          <w:rFonts w:hint="eastAsia"/>
        </w:rPr>
        <w:t>матические</w:t>
      </w:r>
      <w:r>
        <w:t></w:t>
      </w:r>
      <w:r>
        <w:rPr>
          <w:rFonts w:hint="eastAsia"/>
        </w:rPr>
        <w:t>средства</w:t>
      </w:r>
      <w:r>
        <w:t></w:t>
      </w:r>
      <w:r>
        <w:t></w:t>
      </w:r>
      <w:r>
        <w:rPr>
          <w:rFonts w:hint="eastAsia"/>
        </w:rPr>
        <w:t>выражающие</w:t>
      </w:r>
      <w:r>
        <w:t></w:t>
      </w:r>
      <w:r>
        <w:rPr>
          <w:rFonts w:hint="eastAsia"/>
        </w:rPr>
        <w:t>модальное</w:t>
      </w:r>
      <w:r>
        <w:t></w:t>
      </w:r>
      <w:r>
        <w:rPr>
          <w:rFonts w:hint="eastAsia"/>
        </w:rPr>
        <w:t>значение</w:t>
      </w:r>
      <w:r>
        <w:t></w:t>
      </w:r>
      <w:r>
        <w:rPr>
          <w:rFonts w:hint="eastAsia"/>
        </w:rPr>
        <w:t>достоверности</w:t>
      </w:r>
      <w:r>
        <w:t></w:t>
      </w:r>
      <w:r>
        <w:t></w:t>
      </w:r>
      <w:r>
        <w:rPr>
          <w:rFonts w:hint="eastAsia"/>
        </w:rPr>
        <w:t>традиционно</w:t>
      </w:r>
      <w:r>
        <w:t></w:t>
      </w:r>
      <w:r>
        <w:rPr>
          <w:rFonts w:hint="eastAsia"/>
        </w:rPr>
        <w:t>относящиеся</w:t>
      </w:r>
      <w:r>
        <w:t></w:t>
      </w:r>
      <w:r>
        <w:rPr>
          <w:rFonts w:hint="eastAsia"/>
        </w:rPr>
        <w:t>к</w:t>
      </w:r>
      <w:r>
        <w:t></w:t>
      </w:r>
      <w:r>
        <w:rPr>
          <w:rFonts w:hint="eastAsia"/>
        </w:rPr>
        <w:t>индикативу</w:t>
      </w:r>
      <w:r>
        <w:t></w:t>
      </w:r>
      <w:r>
        <w:t></w:t>
      </w:r>
      <w:r>
        <w:rPr>
          <w:rFonts w:hint="eastAsia"/>
        </w:rPr>
        <w:t>а</w:t>
      </w:r>
      <w:r>
        <w:t></w:t>
      </w:r>
      <w:r>
        <w:rPr>
          <w:rFonts w:hint="eastAsia"/>
        </w:rPr>
        <w:t>также</w:t>
      </w:r>
      <w:r>
        <w:t></w:t>
      </w:r>
      <w:r>
        <w:rPr>
          <w:rFonts w:hint="eastAsia"/>
        </w:rPr>
        <w:t>не</w:t>
      </w:r>
      <w:r>
        <w:t></w:t>
      </w:r>
      <w:r>
        <w:rPr>
          <w:rFonts w:hint="eastAsia"/>
        </w:rPr>
        <w:t>входящие</w:t>
      </w:r>
      <w:r>
        <w:t></w:t>
      </w:r>
      <w:r>
        <w:rPr>
          <w:rFonts w:hint="eastAsia"/>
        </w:rPr>
        <w:t>в</w:t>
      </w:r>
      <w:r>
        <w:t></w:t>
      </w:r>
      <w:r>
        <w:rPr>
          <w:rFonts w:hint="eastAsia"/>
        </w:rPr>
        <w:t>индикатив</w:t>
      </w:r>
      <w:r>
        <w:t></w:t>
      </w:r>
      <w:r>
        <w:rPr>
          <w:rFonts w:hint="eastAsia"/>
        </w:rPr>
        <w:t>АФ</w:t>
      </w:r>
      <w:r>
        <w:t></w:t>
      </w:r>
      <w:r>
        <w:rPr>
          <w:rFonts w:hint="eastAsia"/>
        </w:rPr>
        <w:t>разной</w:t>
      </w:r>
      <w:r>
        <w:t></w:t>
      </w:r>
      <w:r>
        <w:rPr>
          <w:rFonts w:hint="eastAsia"/>
        </w:rPr>
        <w:t>степени</w:t>
      </w:r>
      <w:r>
        <w:t></w:t>
      </w:r>
      <w:r>
        <w:rPr>
          <w:rFonts w:hint="eastAsia"/>
        </w:rPr>
        <w:t>синтезации</w:t>
      </w:r>
      <w:r>
        <w:t></w:t>
      </w:r>
      <w:r>
        <w:t></w:t>
      </w:r>
      <w:r>
        <w:rPr>
          <w:rFonts w:hint="eastAsia"/>
        </w:rPr>
        <w:t>не</w:t>
      </w:r>
      <w:r>
        <w:t></w:t>
      </w:r>
      <w:r>
        <w:rPr>
          <w:rFonts w:hint="eastAsia"/>
        </w:rPr>
        <w:t>имеющие</w:t>
      </w:r>
      <w:r>
        <w:t></w:t>
      </w:r>
      <w:r>
        <w:rPr>
          <w:rFonts w:hint="eastAsia"/>
        </w:rPr>
        <w:t>в</w:t>
      </w:r>
      <w:r>
        <w:t></w:t>
      </w:r>
      <w:r>
        <w:rPr>
          <w:rFonts w:hint="eastAsia"/>
        </w:rPr>
        <w:t>системе</w:t>
      </w:r>
      <w:r>
        <w:t></w:t>
      </w:r>
      <w:r>
        <w:rPr>
          <w:rFonts w:hint="eastAsia"/>
        </w:rPr>
        <w:t>тувинского</w:t>
      </w:r>
      <w:r>
        <w:t></w:t>
      </w:r>
      <w:r>
        <w:rPr>
          <w:rFonts w:hint="eastAsia"/>
        </w:rPr>
        <w:t>глагола</w:t>
      </w:r>
      <w:r>
        <w:t></w:t>
      </w:r>
      <w:r>
        <w:rPr>
          <w:rFonts w:hint="eastAsia"/>
        </w:rPr>
        <w:t>своего</w:t>
      </w:r>
      <w:r>
        <w:t></w:t>
      </w:r>
      <w:r>
        <w:rPr>
          <w:rFonts w:hint="eastAsia"/>
        </w:rPr>
        <w:t>грамматического</w:t>
      </w:r>
      <w:r>
        <w:t></w:t>
      </w:r>
      <w:r>
        <w:rPr>
          <w:rFonts w:hint="eastAsia"/>
        </w:rPr>
        <w:t>статуса</w:t>
      </w:r>
      <w:r>
        <w:t></w:t>
      </w:r>
      <w:r>
        <w:t></w:t>
      </w:r>
      <w:r>
        <w:rPr>
          <w:rFonts w:hint="eastAsia"/>
        </w:rPr>
        <w:t>Все</w:t>
      </w:r>
      <w:r>
        <w:t></w:t>
      </w:r>
      <w:r>
        <w:rPr>
          <w:rFonts w:hint="eastAsia"/>
        </w:rPr>
        <w:t>эти</w:t>
      </w:r>
      <w:r>
        <w:t></w:t>
      </w:r>
      <w:r>
        <w:rPr>
          <w:rFonts w:hint="eastAsia"/>
        </w:rPr>
        <w:t>средства</w:t>
      </w:r>
      <w:r>
        <w:t></w:t>
      </w:r>
      <w:r>
        <w:rPr>
          <w:rFonts w:hint="eastAsia"/>
        </w:rPr>
        <w:t>в</w:t>
      </w:r>
      <w:r>
        <w:t></w:t>
      </w:r>
      <w:r>
        <w:rPr>
          <w:rFonts w:hint="eastAsia"/>
        </w:rPr>
        <w:t>той</w:t>
      </w:r>
      <w:r>
        <w:t></w:t>
      </w:r>
      <w:r>
        <w:rPr>
          <w:rFonts w:hint="eastAsia"/>
        </w:rPr>
        <w:t>или</w:t>
      </w:r>
      <w:r>
        <w:t></w:t>
      </w:r>
      <w:r>
        <w:rPr>
          <w:rFonts w:hint="eastAsia"/>
        </w:rPr>
        <w:t>иной</w:t>
      </w:r>
      <w:r>
        <w:t></w:t>
      </w:r>
      <w:r>
        <w:rPr>
          <w:rFonts w:hint="eastAsia"/>
        </w:rPr>
        <w:t>степени</w:t>
      </w:r>
      <w:r>
        <w:t></w:t>
      </w:r>
      <w:r>
        <w:rPr>
          <w:rFonts w:hint="eastAsia"/>
        </w:rPr>
        <w:t>выражают</w:t>
      </w:r>
      <w:r>
        <w:t></w:t>
      </w:r>
      <w:r>
        <w:rPr>
          <w:rFonts w:hint="eastAsia"/>
        </w:rPr>
        <w:t>значение</w:t>
      </w:r>
      <w:r>
        <w:t></w:t>
      </w:r>
      <w:r>
        <w:rPr>
          <w:rFonts w:hint="eastAsia"/>
        </w:rPr>
        <w:t>достоверности</w:t>
      </w:r>
      <w:r>
        <w:t></w:t>
      </w:r>
    </w:p>
    <w:p w:rsidR="00153E15" w:rsidRDefault="00153E15" w:rsidP="00153E15">
      <w:r>
        <w:rPr>
          <w:rFonts w:hint="eastAsia"/>
        </w:rPr>
        <w:t>Значение</w:t>
      </w:r>
      <w:r>
        <w:t></w:t>
      </w:r>
      <w:r>
        <w:rPr>
          <w:rFonts w:hint="eastAsia"/>
        </w:rPr>
        <w:t>достоверности</w:t>
      </w:r>
      <w:r>
        <w:t></w:t>
      </w:r>
      <w:r>
        <w:rPr>
          <w:rFonts w:hint="eastAsia"/>
        </w:rPr>
        <w:t>пронизывает</w:t>
      </w:r>
      <w:r>
        <w:t></w:t>
      </w:r>
      <w:r>
        <w:rPr>
          <w:rFonts w:hint="eastAsia"/>
        </w:rPr>
        <w:t>всю</w:t>
      </w:r>
      <w:r>
        <w:t></w:t>
      </w:r>
      <w:r>
        <w:rPr>
          <w:rFonts w:hint="eastAsia"/>
        </w:rPr>
        <w:t>область</w:t>
      </w:r>
      <w:r>
        <w:t></w:t>
      </w:r>
      <w:r>
        <w:rPr>
          <w:rFonts w:hint="eastAsia"/>
        </w:rPr>
        <w:t>реальности</w:t>
      </w:r>
      <w:r>
        <w:t></w:t>
      </w:r>
      <w:r>
        <w:rPr>
          <w:rFonts w:hint="eastAsia"/>
        </w:rPr>
        <w:t>и</w:t>
      </w:r>
      <w:r>
        <w:t></w:t>
      </w:r>
      <w:r>
        <w:rPr>
          <w:rFonts w:hint="eastAsia"/>
        </w:rPr>
        <w:t>представляет</w:t>
      </w:r>
      <w:r>
        <w:t></w:t>
      </w:r>
      <w:r>
        <w:rPr>
          <w:rFonts w:hint="eastAsia"/>
        </w:rPr>
        <w:t>собой</w:t>
      </w:r>
      <w:r>
        <w:t></w:t>
      </w:r>
      <w:r>
        <w:rPr>
          <w:rFonts w:hint="eastAsia"/>
        </w:rPr>
        <w:t>в</w:t>
      </w:r>
      <w:r>
        <w:t></w:t>
      </w:r>
      <w:r>
        <w:rPr>
          <w:rFonts w:hint="eastAsia"/>
        </w:rPr>
        <w:t>ней</w:t>
      </w:r>
      <w:r>
        <w:t></w:t>
      </w:r>
      <w:r>
        <w:rPr>
          <w:rFonts w:hint="eastAsia"/>
        </w:rPr>
        <w:t>своего</w:t>
      </w:r>
      <w:r>
        <w:t></w:t>
      </w:r>
      <w:r>
        <w:rPr>
          <w:rFonts w:hint="eastAsia"/>
        </w:rPr>
        <w:t>рода</w:t>
      </w:r>
      <w:r>
        <w:t></w:t>
      </w:r>
      <w:r>
        <w:rPr>
          <w:rFonts w:hint="eastAsia"/>
        </w:rPr>
        <w:t>точку</w:t>
      </w:r>
      <w:r>
        <w:t></w:t>
      </w:r>
      <w:r>
        <w:rPr>
          <w:rFonts w:hint="eastAsia"/>
        </w:rPr>
        <w:t>отсчета</w:t>
      </w:r>
      <w:r>
        <w:t></w:t>
      </w:r>
      <w:r>
        <w:rPr>
          <w:rFonts w:hint="eastAsia"/>
        </w:rPr>
        <w:t>для</w:t>
      </w:r>
      <w:r>
        <w:t></w:t>
      </w:r>
      <w:r>
        <w:rPr>
          <w:rFonts w:hint="eastAsia"/>
        </w:rPr>
        <w:t>всех</w:t>
      </w:r>
      <w:r>
        <w:t></w:t>
      </w:r>
      <w:r>
        <w:rPr>
          <w:rFonts w:hint="eastAsia"/>
        </w:rPr>
        <w:t>других</w:t>
      </w:r>
      <w:r>
        <w:t></w:t>
      </w:r>
      <w:r>
        <w:rPr>
          <w:rFonts w:hint="eastAsia"/>
        </w:rPr>
        <w:t>модальных</w:t>
      </w:r>
      <w:r>
        <w:t></w:t>
      </w:r>
      <w:r>
        <w:rPr>
          <w:rFonts w:hint="eastAsia"/>
        </w:rPr>
        <w:t>значений</w:t>
      </w:r>
      <w:r>
        <w:t></w:t>
      </w:r>
      <w:r>
        <w:t></w:t>
      </w:r>
      <w:r>
        <w:rPr>
          <w:rFonts w:hint="eastAsia"/>
        </w:rPr>
        <w:t>В</w:t>
      </w:r>
      <w:r>
        <w:t></w:t>
      </w:r>
      <w:r>
        <w:rPr>
          <w:rFonts w:hint="eastAsia"/>
        </w:rPr>
        <w:t>этой</w:t>
      </w:r>
      <w:r>
        <w:t></w:t>
      </w:r>
      <w:r>
        <w:rPr>
          <w:rFonts w:hint="eastAsia"/>
        </w:rPr>
        <w:t>области</w:t>
      </w:r>
      <w:r>
        <w:t></w:t>
      </w:r>
      <w:r>
        <w:rPr>
          <w:rFonts w:hint="eastAsia"/>
        </w:rPr>
        <w:t>выделяются</w:t>
      </w:r>
      <w:r>
        <w:t></w:t>
      </w:r>
      <w:r>
        <w:rPr>
          <w:rFonts w:hint="eastAsia"/>
        </w:rPr>
        <w:t>три</w:t>
      </w:r>
      <w:r>
        <w:t></w:t>
      </w:r>
      <w:r>
        <w:rPr>
          <w:rFonts w:hint="eastAsia"/>
        </w:rPr>
        <w:t>типа</w:t>
      </w:r>
      <w:r>
        <w:t></w:t>
      </w:r>
      <w:r>
        <w:rPr>
          <w:rFonts w:hint="eastAsia"/>
        </w:rPr>
        <w:t>достоверной</w:t>
      </w:r>
      <w:r>
        <w:t></w:t>
      </w:r>
      <w:r>
        <w:rPr>
          <w:rFonts w:hint="eastAsia"/>
        </w:rPr>
        <w:t>реальности</w:t>
      </w:r>
      <w:r>
        <w:t></w:t>
      </w:r>
      <w:r>
        <w:t></w:t>
      </w:r>
      <w:r>
        <w:rPr>
          <w:rFonts w:hint="eastAsia"/>
        </w:rPr>
        <w:t>нейтральная</w:t>
      </w:r>
      <w:r>
        <w:t></w:t>
      </w:r>
      <w:r>
        <w:rPr>
          <w:rFonts w:hint="eastAsia"/>
        </w:rPr>
        <w:t>достоверность</w:t>
      </w:r>
      <w:r>
        <w:t></w:t>
      </w:r>
      <w:r>
        <w:t></w:t>
      </w:r>
      <w:r>
        <w:rPr>
          <w:rFonts w:hint="eastAsia"/>
        </w:rPr>
        <w:t>мотивированная</w:t>
      </w:r>
      <w:r>
        <w:t></w:t>
      </w:r>
      <w:r>
        <w:rPr>
          <w:rFonts w:hint="eastAsia"/>
        </w:rPr>
        <w:t>достоверность</w:t>
      </w:r>
      <w:r>
        <w:t></w:t>
      </w:r>
      <w:r>
        <w:t></w:t>
      </w:r>
      <w:r>
        <w:rPr>
          <w:rFonts w:hint="eastAsia"/>
        </w:rPr>
        <w:t>пе</w:t>
      </w:r>
      <w:r>
        <w:t></w:t>
      </w:r>
      <w:r>
        <w:rPr>
          <w:rFonts w:hint="eastAsia"/>
        </w:rPr>
        <w:t>ресказанная</w:t>
      </w:r>
      <w:r>
        <w:t></w:t>
      </w:r>
      <w:r>
        <w:rPr>
          <w:rFonts w:hint="eastAsia"/>
        </w:rPr>
        <w:t>реальность</w:t>
      </w:r>
      <w:r>
        <w:t></w:t>
      </w:r>
    </w:p>
    <w:p w:rsidR="00153E15" w:rsidRDefault="00153E15" w:rsidP="00153E15">
      <w:r>
        <w:t></w:t>
      </w:r>
      <w:r>
        <w:t></w:t>
      </w:r>
      <w:r>
        <w:t></w:t>
      </w:r>
      <w:r>
        <w:rPr>
          <w:rFonts w:hint="eastAsia"/>
        </w:rPr>
        <w:t>Зона</w:t>
      </w:r>
      <w:r>
        <w:t></w:t>
      </w:r>
      <w:r>
        <w:rPr>
          <w:rFonts w:hint="eastAsia"/>
        </w:rPr>
        <w:t>нейтральной</w:t>
      </w:r>
      <w:r>
        <w:t></w:t>
      </w:r>
      <w:r>
        <w:rPr>
          <w:rFonts w:hint="eastAsia"/>
        </w:rPr>
        <w:t>достоверности</w:t>
      </w:r>
      <w:r>
        <w:t></w:t>
      </w:r>
      <w:r>
        <w:t></w:t>
      </w:r>
      <w:r>
        <w:rPr>
          <w:rFonts w:hint="eastAsia"/>
        </w:rPr>
        <w:t>Нейтральная</w:t>
      </w:r>
      <w:r>
        <w:t></w:t>
      </w:r>
      <w:r>
        <w:rPr>
          <w:rFonts w:hint="eastAsia"/>
        </w:rPr>
        <w:t>достоверность</w:t>
      </w:r>
      <w:r>
        <w:t></w:t>
      </w:r>
      <w:r>
        <w:rPr>
          <w:rFonts w:hint="eastAsia"/>
        </w:rPr>
        <w:t>событий</w:t>
      </w:r>
      <w:r>
        <w:t></w:t>
      </w:r>
      <w:r>
        <w:rPr>
          <w:rFonts w:hint="eastAsia"/>
        </w:rPr>
        <w:t>и</w:t>
      </w:r>
      <w:r>
        <w:t></w:t>
      </w:r>
      <w:r>
        <w:rPr>
          <w:rFonts w:hint="eastAsia"/>
        </w:rPr>
        <w:t>действий</w:t>
      </w:r>
      <w:r>
        <w:t></w:t>
      </w:r>
      <w:r>
        <w:rPr>
          <w:rFonts w:hint="eastAsia"/>
        </w:rPr>
        <w:t>выражается</w:t>
      </w:r>
      <w:r>
        <w:t></w:t>
      </w:r>
      <w:r>
        <w:rPr>
          <w:rFonts w:hint="eastAsia"/>
        </w:rPr>
        <w:t>говорящим</w:t>
      </w:r>
      <w:r>
        <w:t></w:t>
      </w:r>
      <w:r>
        <w:rPr>
          <w:rFonts w:hint="eastAsia"/>
        </w:rPr>
        <w:t>в</w:t>
      </w:r>
      <w:r>
        <w:t></w:t>
      </w:r>
      <w:r>
        <w:rPr>
          <w:rFonts w:hint="eastAsia"/>
        </w:rPr>
        <w:t>констатации</w:t>
      </w:r>
      <w:r>
        <w:t></w:t>
      </w:r>
      <w:r>
        <w:rPr>
          <w:rFonts w:hint="eastAsia"/>
        </w:rPr>
        <w:t>фактов</w:t>
      </w:r>
      <w:r>
        <w:t></w:t>
      </w:r>
      <w:r>
        <w:rPr>
          <w:rFonts w:hint="eastAsia"/>
        </w:rPr>
        <w:t>объективированной</w:t>
      </w:r>
      <w:r>
        <w:t></w:t>
      </w:r>
      <w:r>
        <w:rPr>
          <w:rFonts w:hint="eastAsia"/>
        </w:rPr>
        <w:t>реальности</w:t>
      </w:r>
      <w:r>
        <w:t></w:t>
      </w:r>
      <w:r>
        <w:rPr>
          <w:rFonts w:hint="eastAsia"/>
        </w:rPr>
        <w:t>как</w:t>
      </w:r>
      <w:r>
        <w:t></w:t>
      </w:r>
      <w:r>
        <w:rPr>
          <w:rFonts w:hint="eastAsia"/>
        </w:rPr>
        <w:t>относительно</w:t>
      </w:r>
      <w:r>
        <w:t></w:t>
      </w:r>
      <w:r>
        <w:rPr>
          <w:rFonts w:hint="eastAsia"/>
        </w:rPr>
        <w:t>независимой</w:t>
      </w:r>
      <w:r>
        <w:t></w:t>
      </w:r>
      <w:r>
        <w:rPr>
          <w:rFonts w:hint="eastAsia"/>
        </w:rPr>
        <w:t>от</w:t>
      </w:r>
      <w:r>
        <w:t></w:t>
      </w:r>
      <w:r>
        <w:rPr>
          <w:rFonts w:hint="eastAsia"/>
        </w:rPr>
        <w:t>него</w:t>
      </w:r>
      <w:r>
        <w:t></w:t>
      </w:r>
      <w:r>
        <w:t></w:t>
      </w:r>
      <w:r>
        <w:rPr>
          <w:rFonts w:hint="eastAsia"/>
        </w:rPr>
        <w:t>внешней</w:t>
      </w:r>
      <w:r>
        <w:t></w:t>
      </w:r>
      <w:r>
        <w:t></w:t>
      </w:r>
      <w:r>
        <w:rPr>
          <w:rFonts w:hint="eastAsia"/>
        </w:rPr>
        <w:t>реальности</w:t>
      </w:r>
      <w:r>
        <w:t></w:t>
      </w:r>
      <w:r>
        <w:t></w:t>
      </w:r>
      <w:r>
        <w:rPr>
          <w:rFonts w:hint="eastAsia"/>
        </w:rPr>
        <w:t>Передача</w:t>
      </w:r>
      <w:r>
        <w:t></w:t>
      </w:r>
      <w:r>
        <w:rPr>
          <w:rFonts w:hint="eastAsia"/>
        </w:rPr>
        <w:t>фактологической</w:t>
      </w:r>
      <w:r>
        <w:t></w:t>
      </w:r>
      <w:r>
        <w:rPr>
          <w:rFonts w:hint="eastAsia"/>
        </w:rPr>
        <w:t>реальности</w:t>
      </w:r>
      <w:r>
        <w:t></w:t>
      </w:r>
      <w:r>
        <w:rPr>
          <w:rFonts w:hint="eastAsia"/>
        </w:rPr>
        <w:t>характеризуется</w:t>
      </w:r>
      <w:r>
        <w:t></w:t>
      </w:r>
      <w:r>
        <w:rPr>
          <w:rFonts w:hint="eastAsia"/>
        </w:rPr>
        <w:t>высокой</w:t>
      </w:r>
      <w:r>
        <w:t></w:t>
      </w:r>
      <w:r>
        <w:rPr>
          <w:rFonts w:hint="eastAsia"/>
        </w:rPr>
        <w:t>степенью</w:t>
      </w:r>
      <w:r>
        <w:t></w:t>
      </w:r>
      <w:r>
        <w:rPr>
          <w:rFonts w:hint="eastAsia"/>
        </w:rPr>
        <w:t>достоверности</w:t>
      </w:r>
      <w:r>
        <w:t></w:t>
      </w:r>
      <w:r>
        <w:rPr>
          <w:rFonts w:hint="eastAsia"/>
        </w:rPr>
        <w:t>на</w:t>
      </w:r>
      <w:r>
        <w:t></w:t>
      </w:r>
      <w:r>
        <w:rPr>
          <w:rFonts w:hint="eastAsia"/>
        </w:rPr>
        <w:t>шкале</w:t>
      </w:r>
      <w:r>
        <w:t></w:t>
      </w:r>
      <w:r>
        <w:rPr>
          <w:rFonts w:hint="eastAsia"/>
        </w:rPr>
        <w:t>достоверности</w:t>
      </w:r>
      <w:r>
        <w:t></w:t>
      </w:r>
      <w:r>
        <w:rPr>
          <w:rFonts w:hint="eastAsia"/>
        </w:rPr>
        <w:t>недостоверности</w:t>
      </w:r>
      <w:r>
        <w:t></w:t>
      </w:r>
      <w:r>
        <w:t></w:t>
      </w:r>
      <w:r>
        <w:rPr>
          <w:rFonts w:hint="eastAsia"/>
        </w:rPr>
        <w:t>Основными</w:t>
      </w:r>
      <w:r>
        <w:t></w:t>
      </w:r>
      <w:r>
        <w:rPr>
          <w:rFonts w:hint="eastAsia"/>
        </w:rPr>
        <w:t>грамматическими</w:t>
      </w:r>
      <w:r>
        <w:t></w:t>
      </w:r>
      <w:r>
        <w:rPr>
          <w:rFonts w:hint="eastAsia"/>
        </w:rPr>
        <w:t>показателями</w:t>
      </w:r>
      <w:r>
        <w:t></w:t>
      </w:r>
      <w:r>
        <w:rPr>
          <w:rFonts w:hint="eastAsia"/>
        </w:rPr>
        <w:t>нейтральной</w:t>
      </w:r>
      <w:r>
        <w:t></w:t>
      </w:r>
      <w:r>
        <w:rPr>
          <w:rFonts w:hint="eastAsia"/>
        </w:rPr>
        <w:t>достоверности</w:t>
      </w:r>
      <w:r>
        <w:t></w:t>
      </w:r>
      <w:r>
        <w:rPr>
          <w:rFonts w:hint="eastAsia"/>
        </w:rPr>
        <w:t>являются</w:t>
      </w:r>
      <w:r>
        <w:t></w:t>
      </w:r>
      <w:r>
        <w:rPr>
          <w:rFonts w:hint="eastAsia"/>
        </w:rPr>
        <w:t>формы</w:t>
      </w:r>
      <w:r>
        <w:t></w:t>
      </w:r>
      <w:r>
        <w:t></w:t>
      </w:r>
      <w:r>
        <w:rPr>
          <w:rFonts w:hint="eastAsia"/>
        </w:rPr>
        <w:t>восходящие</w:t>
      </w:r>
      <w:r>
        <w:t></w:t>
      </w:r>
      <w:r>
        <w:rPr>
          <w:rFonts w:hint="eastAsia"/>
        </w:rPr>
        <w:t>к</w:t>
      </w:r>
      <w:r>
        <w:t></w:t>
      </w:r>
      <w:r>
        <w:rPr>
          <w:rFonts w:hint="eastAsia"/>
        </w:rPr>
        <w:t>общетюркским</w:t>
      </w:r>
      <w:r>
        <w:t></w:t>
      </w:r>
      <w:r>
        <w:t></w:t>
      </w:r>
      <w:r>
        <w:rPr>
          <w:rFonts w:hint="eastAsia"/>
        </w:rPr>
        <w:t>форма</w:t>
      </w:r>
      <w:r>
        <w:t></w:t>
      </w:r>
      <w:r>
        <w:rPr>
          <w:rFonts w:hint="eastAsia"/>
        </w:rPr>
        <w:t>на</w:t>
      </w:r>
      <w:r>
        <w:t></w:t>
      </w:r>
      <w:r>
        <w:t></w:t>
      </w:r>
      <w:r>
        <w:rPr>
          <w:rFonts w:hint="eastAsia"/>
        </w:rPr>
        <w:t>ар</w:t>
      </w:r>
      <w:r>
        <w:t></w:t>
      </w:r>
      <w:r>
        <w:t></w:t>
      </w:r>
      <w:r>
        <w:t></w:t>
      </w:r>
      <w:r>
        <w:rPr>
          <w:rFonts w:hint="eastAsia"/>
        </w:rPr>
        <w:t>региональным</w:t>
      </w:r>
      <w:r>
        <w:t></w:t>
      </w:r>
      <w:r>
        <w:t></w:t>
      </w:r>
      <w:r>
        <w:rPr>
          <w:rFonts w:hint="eastAsia"/>
        </w:rPr>
        <w:t>этнически</w:t>
      </w:r>
      <w:r>
        <w:t></w:t>
      </w:r>
      <w:r>
        <w:rPr>
          <w:rFonts w:hint="eastAsia"/>
        </w:rPr>
        <w:t>маркированным</w:t>
      </w:r>
      <w:r>
        <w:t></w:t>
      </w:r>
      <w:r>
        <w:t></w:t>
      </w:r>
      <w:r>
        <w:t></w:t>
      </w:r>
      <w:r>
        <w:rPr>
          <w:rFonts w:hint="eastAsia"/>
        </w:rPr>
        <w:t>форма</w:t>
      </w:r>
      <w:r>
        <w:t></w:t>
      </w:r>
      <w:r>
        <w:rPr>
          <w:rFonts w:hint="eastAsia"/>
        </w:rPr>
        <w:t>на</w:t>
      </w:r>
      <w:r>
        <w:t></w:t>
      </w:r>
      <w:r>
        <w:t></w:t>
      </w:r>
      <w:r>
        <w:rPr>
          <w:rFonts w:hint="eastAsia"/>
        </w:rPr>
        <w:t>ган</w:t>
      </w:r>
      <w:r>
        <w:t></w:t>
      </w:r>
      <w:r>
        <w:t></w:t>
      </w:r>
      <w:r>
        <w:rPr>
          <w:rFonts w:hint="eastAsia"/>
        </w:rPr>
        <w:t>аналитическая</w:t>
      </w:r>
      <w:r>
        <w:t></w:t>
      </w:r>
      <w:r>
        <w:rPr>
          <w:rFonts w:hint="eastAsia"/>
        </w:rPr>
        <w:t>форма</w:t>
      </w:r>
      <w:r>
        <w:t></w:t>
      </w:r>
      <w:r>
        <w:rPr>
          <w:rFonts w:hint="eastAsia"/>
        </w:rPr>
        <w:t>настоящего</w:t>
      </w:r>
      <w:r>
        <w:t></w:t>
      </w:r>
      <w:r>
        <w:rPr>
          <w:rFonts w:hint="eastAsia"/>
        </w:rPr>
        <w:t>времени</w:t>
      </w:r>
      <w:r>
        <w:t></w:t>
      </w:r>
      <w:r>
        <w:rPr>
          <w:rFonts w:hint="eastAsia"/>
        </w:rPr>
        <w:t>с</w:t>
      </w:r>
      <w:r>
        <w:t></w:t>
      </w:r>
      <w:r>
        <w:rPr>
          <w:rFonts w:hint="eastAsia"/>
        </w:rPr>
        <w:t>участием</w:t>
      </w:r>
      <w:r>
        <w:t></w:t>
      </w:r>
      <w:r>
        <w:rPr>
          <w:rFonts w:hint="eastAsia"/>
        </w:rPr>
        <w:t>четырех</w:t>
      </w:r>
      <w:r>
        <w:t></w:t>
      </w:r>
      <w:r>
        <w:rPr>
          <w:rFonts w:hint="eastAsia"/>
        </w:rPr>
        <w:t>бытийных</w:t>
      </w:r>
      <w:r>
        <w:t></w:t>
      </w:r>
      <w:r>
        <w:rPr>
          <w:rFonts w:hint="eastAsia"/>
        </w:rPr>
        <w:t>вспомогательных</w:t>
      </w:r>
      <w:r>
        <w:t></w:t>
      </w:r>
      <w:r>
        <w:rPr>
          <w:rFonts w:hint="eastAsia"/>
        </w:rPr>
        <w:t>глаголов</w:t>
      </w:r>
      <w:r>
        <w:t></w:t>
      </w:r>
      <w:r>
        <w:rPr>
          <w:rFonts w:hint="eastAsia"/>
        </w:rPr>
        <w:t>тур</w:t>
      </w:r>
      <w:r>
        <w:t></w:t>
      </w:r>
      <w:r>
        <w:t></w:t>
      </w:r>
      <w:r>
        <w:t></w:t>
      </w:r>
      <w:r>
        <w:rPr>
          <w:rFonts w:hint="eastAsia"/>
        </w:rPr>
        <w:t>олур</w:t>
      </w:r>
      <w:r>
        <w:t></w:t>
      </w:r>
      <w:r>
        <w:t></w:t>
      </w:r>
      <w:r>
        <w:t></w:t>
      </w:r>
      <w:r>
        <w:rPr>
          <w:rFonts w:hint="eastAsia"/>
        </w:rPr>
        <w:t>чор</w:t>
      </w:r>
      <w:r>
        <w:t></w:t>
      </w:r>
      <w:r>
        <w:t></w:t>
      </w:r>
      <w:r>
        <w:t></w:t>
      </w:r>
      <w:r>
        <w:rPr>
          <w:rFonts w:hint="eastAsia"/>
        </w:rPr>
        <w:t>чыт</w:t>
      </w:r>
      <w:r>
        <w:t></w:t>
      </w:r>
      <w:r>
        <w:t></w:t>
      </w:r>
      <w:r>
        <w:rPr>
          <w:rFonts w:hint="eastAsia"/>
        </w:rPr>
        <w:t>в</w:t>
      </w:r>
      <w:r>
        <w:t></w:t>
      </w:r>
      <w:r>
        <w:rPr>
          <w:rFonts w:hint="eastAsia"/>
        </w:rPr>
        <w:t>форме</w:t>
      </w:r>
      <w:r>
        <w:t></w:t>
      </w:r>
      <w:r>
        <w:rPr>
          <w:rFonts w:hint="eastAsia"/>
        </w:rPr>
        <w:t>на</w:t>
      </w:r>
      <w:r>
        <w:t></w:t>
      </w:r>
      <w:r>
        <w:t></w:t>
      </w:r>
      <w:r>
        <w:rPr>
          <w:rFonts w:hint="eastAsia"/>
        </w:rPr>
        <w:t>ар</w:t>
      </w:r>
      <w:r>
        <w:t></w:t>
      </w:r>
      <w:r>
        <w:t></w:t>
      </w:r>
      <w:r>
        <w:rPr>
          <w:rFonts w:hint="eastAsia"/>
        </w:rPr>
        <w:t>форма</w:t>
      </w:r>
      <w:r>
        <w:t></w:t>
      </w:r>
      <w:r>
        <w:rPr>
          <w:rFonts w:hint="eastAsia"/>
        </w:rPr>
        <w:t>на</w:t>
      </w:r>
      <w:r>
        <w:t></w:t>
      </w:r>
      <w:r>
        <w:t></w:t>
      </w:r>
      <w:r>
        <w:rPr>
          <w:rFonts w:hint="eastAsia"/>
        </w:rPr>
        <w:t>бышаан</w:t>
      </w:r>
      <w:r>
        <w:t></w:t>
      </w:r>
      <w:r>
        <w:t></w:t>
      </w:r>
      <w:r>
        <w:rPr>
          <w:rFonts w:hint="eastAsia"/>
        </w:rPr>
        <w:t>связанная</w:t>
      </w:r>
      <w:r>
        <w:t></w:t>
      </w:r>
      <w:r>
        <w:rPr>
          <w:rFonts w:hint="eastAsia"/>
        </w:rPr>
        <w:t>своим</w:t>
      </w:r>
      <w:r>
        <w:t></w:t>
      </w:r>
      <w:r>
        <w:rPr>
          <w:rFonts w:hint="eastAsia"/>
        </w:rPr>
        <w:t>происхождением</w:t>
      </w:r>
      <w:r>
        <w:t></w:t>
      </w:r>
      <w:r>
        <w:rPr>
          <w:rFonts w:hint="eastAsia"/>
        </w:rPr>
        <w:t>с</w:t>
      </w:r>
      <w:r>
        <w:t></w:t>
      </w:r>
      <w:r>
        <w:rPr>
          <w:rFonts w:hint="eastAsia"/>
        </w:rPr>
        <w:t>древней</w:t>
      </w:r>
      <w:r>
        <w:t></w:t>
      </w:r>
      <w:r>
        <w:rPr>
          <w:rFonts w:hint="eastAsia"/>
        </w:rPr>
        <w:t>формой</w:t>
      </w:r>
      <w:r>
        <w:t></w:t>
      </w:r>
      <w:r>
        <w:rPr>
          <w:rFonts w:hint="eastAsia"/>
        </w:rPr>
        <w:t>на</w:t>
      </w:r>
      <w:r>
        <w:t></w:t>
      </w:r>
      <w:r>
        <w:t></w:t>
      </w:r>
      <w:r>
        <w:rPr>
          <w:rFonts w:hint="eastAsia"/>
        </w:rPr>
        <w:t>мыш</w:t>
      </w:r>
      <w:r>
        <w:t></w:t>
      </w:r>
      <w:r>
        <w:rPr>
          <w:rFonts w:hint="eastAsia"/>
        </w:rPr>
        <w:t>а</w:t>
      </w:r>
      <w:r>
        <w:t></w:t>
      </w:r>
      <w:r>
        <w:rPr>
          <w:rFonts w:hint="eastAsia"/>
        </w:rPr>
        <w:t>также</w:t>
      </w:r>
      <w:r>
        <w:t></w:t>
      </w:r>
      <w:r>
        <w:rPr>
          <w:rFonts w:hint="eastAsia"/>
        </w:rPr>
        <w:t>АФ</w:t>
      </w:r>
      <w:r>
        <w:t></w:t>
      </w:r>
      <w:r>
        <w:rPr>
          <w:rFonts w:hint="eastAsia"/>
        </w:rPr>
        <w:t>Т</w:t>
      </w:r>
      <w:r>
        <w:t></w:t>
      </w:r>
      <w:r>
        <w:rPr>
          <w:rFonts w:hint="eastAsia"/>
        </w:rPr>
        <w:t>ган</w:t>
      </w:r>
      <w:r>
        <w:t></w:t>
      </w:r>
      <w:r>
        <w:t></w:t>
      </w:r>
      <w:r>
        <w:rPr>
          <w:rFonts w:hint="eastAsia"/>
        </w:rPr>
        <w:t>ар</w:t>
      </w:r>
      <w:r>
        <w:t></w:t>
      </w:r>
      <w:r>
        <w:rPr>
          <w:rFonts w:hint="eastAsia"/>
        </w:rPr>
        <w:t>боор</w:t>
      </w:r>
      <w:r>
        <w:t></w:t>
      </w:r>
      <w:r>
        <w:rPr>
          <w:rFonts w:hint="eastAsia"/>
        </w:rPr>
        <w:t>болур</w:t>
      </w:r>
      <w:r>
        <w:t></w:t>
      </w:r>
      <w:r>
        <w:t></w:t>
      </w:r>
      <w:r>
        <w:rPr>
          <w:rFonts w:hint="eastAsia"/>
        </w:rPr>
        <w:t>которые</w:t>
      </w:r>
      <w:r>
        <w:t></w:t>
      </w:r>
      <w:r>
        <w:rPr>
          <w:rFonts w:hint="eastAsia"/>
        </w:rPr>
        <w:t>в</w:t>
      </w:r>
      <w:r>
        <w:t></w:t>
      </w:r>
      <w:r>
        <w:rPr>
          <w:rFonts w:hint="eastAsia"/>
        </w:rPr>
        <w:t>современном</w:t>
      </w:r>
      <w:r>
        <w:t></w:t>
      </w:r>
      <w:r>
        <w:rPr>
          <w:rFonts w:hint="eastAsia"/>
        </w:rPr>
        <w:t>тувинском</w:t>
      </w:r>
      <w:r>
        <w:t></w:t>
      </w:r>
      <w:r>
        <w:rPr>
          <w:rFonts w:hint="eastAsia"/>
        </w:rPr>
        <w:t>языке</w:t>
      </w:r>
      <w:r>
        <w:t></w:t>
      </w:r>
      <w:r>
        <w:rPr>
          <w:rFonts w:hint="eastAsia"/>
        </w:rPr>
        <w:t>имеют</w:t>
      </w:r>
      <w:r>
        <w:t></w:t>
      </w:r>
      <w:r>
        <w:rPr>
          <w:rFonts w:hint="eastAsia"/>
        </w:rPr>
        <w:t>широкое</w:t>
      </w:r>
      <w:r>
        <w:t></w:t>
      </w:r>
      <w:r>
        <w:rPr>
          <w:rFonts w:hint="eastAsia"/>
        </w:rPr>
        <w:t>функционирование</w:t>
      </w:r>
      <w:r>
        <w:t></w:t>
      </w:r>
    </w:p>
    <w:p w:rsidR="00153E15" w:rsidRDefault="00153E15" w:rsidP="00153E15">
      <w:r>
        <w:t></w:t>
      </w:r>
      <w:r>
        <w:t></w:t>
      </w:r>
      <w:r>
        <w:t></w:t>
      </w:r>
      <w:r>
        <w:rPr>
          <w:rFonts w:hint="eastAsia"/>
        </w:rPr>
        <w:t>Зона</w:t>
      </w:r>
      <w:r>
        <w:t></w:t>
      </w:r>
      <w:r>
        <w:rPr>
          <w:rFonts w:hint="eastAsia"/>
        </w:rPr>
        <w:t>мотивированной</w:t>
      </w:r>
      <w:r>
        <w:t></w:t>
      </w:r>
      <w:r>
        <w:t></w:t>
      </w:r>
      <w:r>
        <w:rPr>
          <w:rFonts w:hint="eastAsia"/>
        </w:rPr>
        <w:t>или</w:t>
      </w:r>
      <w:r>
        <w:t></w:t>
      </w:r>
      <w:r>
        <w:rPr>
          <w:rFonts w:hint="eastAsia"/>
        </w:rPr>
        <w:t>засвидетельствованной</w:t>
      </w:r>
      <w:r>
        <w:t></w:t>
      </w:r>
      <w:r>
        <w:t></w:t>
      </w:r>
      <w:r>
        <w:rPr>
          <w:rFonts w:hint="eastAsia"/>
        </w:rPr>
        <w:t>достоверности</w:t>
      </w:r>
      <w:r>
        <w:t></w:t>
      </w:r>
      <w:r>
        <w:rPr>
          <w:rFonts w:hint="eastAsia"/>
        </w:rPr>
        <w:t>является</w:t>
      </w:r>
      <w:r>
        <w:t></w:t>
      </w:r>
      <w:r>
        <w:rPr>
          <w:rFonts w:hint="eastAsia"/>
        </w:rPr>
        <w:t>центром</w:t>
      </w:r>
      <w:r>
        <w:t></w:t>
      </w:r>
      <w:r>
        <w:rPr>
          <w:rFonts w:hint="eastAsia"/>
        </w:rPr>
        <w:t>области</w:t>
      </w:r>
      <w:r>
        <w:t></w:t>
      </w:r>
      <w:r>
        <w:rPr>
          <w:rFonts w:hint="eastAsia"/>
        </w:rPr>
        <w:t>реальности</w:t>
      </w:r>
      <w:r>
        <w:t></w:t>
      </w:r>
      <w:r>
        <w:t></w:t>
      </w:r>
      <w:r>
        <w:rPr>
          <w:rFonts w:hint="eastAsia"/>
        </w:rPr>
        <w:t>Главная</w:t>
      </w:r>
      <w:r>
        <w:t></w:t>
      </w:r>
      <w:r>
        <w:rPr>
          <w:rFonts w:hint="eastAsia"/>
        </w:rPr>
        <w:t>определяющая</w:t>
      </w:r>
      <w:r>
        <w:t></w:t>
      </w:r>
      <w:r>
        <w:rPr>
          <w:rFonts w:hint="eastAsia"/>
        </w:rPr>
        <w:t>роль</w:t>
      </w:r>
      <w:r>
        <w:t></w:t>
      </w:r>
      <w:r>
        <w:rPr>
          <w:rFonts w:hint="eastAsia"/>
        </w:rPr>
        <w:t>в</w:t>
      </w:r>
      <w:r>
        <w:t></w:t>
      </w:r>
      <w:r>
        <w:rPr>
          <w:rFonts w:hint="eastAsia"/>
        </w:rPr>
        <w:t>этой</w:t>
      </w:r>
      <w:r>
        <w:t></w:t>
      </w:r>
      <w:r>
        <w:rPr>
          <w:rFonts w:hint="eastAsia"/>
        </w:rPr>
        <w:t>зоне</w:t>
      </w:r>
      <w:r>
        <w:t></w:t>
      </w:r>
      <w:r>
        <w:rPr>
          <w:rFonts w:hint="eastAsia"/>
        </w:rPr>
        <w:t>принадлежит</w:t>
      </w:r>
      <w:r>
        <w:t></w:t>
      </w:r>
      <w:r>
        <w:rPr>
          <w:rFonts w:hint="eastAsia"/>
        </w:rPr>
        <w:t>говорящему</w:t>
      </w:r>
      <w:r>
        <w:t></w:t>
      </w:r>
      <w:r>
        <w:t></w:t>
      </w:r>
      <w:r>
        <w:rPr>
          <w:rFonts w:hint="eastAsia"/>
        </w:rPr>
        <w:t>маркером</w:t>
      </w:r>
      <w:r>
        <w:t></w:t>
      </w:r>
      <w:r>
        <w:rPr>
          <w:rFonts w:hint="eastAsia"/>
        </w:rPr>
        <w:t>достоверности</w:t>
      </w:r>
      <w:r>
        <w:t></w:t>
      </w:r>
      <w:r>
        <w:rPr>
          <w:rFonts w:hint="eastAsia"/>
        </w:rPr>
        <w:t>служит</w:t>
      </w:r>
      <w:r>
        <w:t></w:t>
      </w:r>
      <w:r>
        <w:rPr>
          <w:rFonts w:hint="eastAsia"/>
        </w:rPr>
        <w:t>чувственное</w:t>
      </w:r>
      <w:r>
        <w:t></w:t>
      </w:r>
      <w:r>
        <w:rPr>
          <w:rFonts w:hint="eastAsia"/>
        </w:rPr>
        <w:t>восприятие</w:t>
      </w:r>
      <w:r>
        <w:t></w:t>
      </w:r>
      <w:r>
        <w:rPr>
          <w:rFonts w:hint="eastAsia"/>
        </w:rPr>
        <w:t>говорящим</w:t>
      </w:r>
      <w:r>
        <w:t></w:t>
      </w:r>
      <w:r>
        <w:rPr>
          <w:rFonts w:hint="eastAsia"/>
        </w:rPr>
        <w:t>событий</w:t>
      </w:r>
      <w:r>
        <w:t></w:t>
      </w:r>
      <w:r>
        <w:rPr>
          <w:rFonts w:hint="eastAsia"/>
        </w:rPr>
        <w:t>и</w:t>
      </w:r>
      <w:r>
        <w:t></w:t>
      </w:r>
      <w:r>
        <w:rPr>
          <w:rFonts w:hint="eastAsia"/>
        </w:rPr>
        <w:t>действий</w:t>
      </w:r>
      <w:r>
        <w:t></w:t>
      </w:r>
      <w:r>
        <w:rPr>
          <w:rFonts w:hint="eastAsia"/>
        </w:rPr>
        <w:t>реальности</w:t>
      </w:r>
      <w:r>
        <w:t></w:t>
      </w:r>
      <w:r>
        <w:t></w:t>
      </w:r>
      <w:r>
        <w:rPr>
          <w:rFonts w:hint="eastAsia"/>
        </w:rPr>
        <w:t>визуальное</w:t>
      </w:r>
      <w:r>
        <w:t></w:t>
      </w:r>
      <w:r>
        <w:rPr>
          <w:rFonts w:hint="eastAsia"/>
        </w:rPr>
        <w:t>наблюдение</w:t>
      </w:r>
      <w:r>
        <w:t></w:t>
      </w:r>
      <w:r>
        <w:rPr>
          <w:rFonts w:hint="eastAsia"/>
        </w:rPr>
        <w:t>с</w:t>
      </w:r>
      <w:r>
        <w:t></w:t>
      </w:r>
      <w:r>
        <w:rPr>
          <w:rFonts w:hint="eastAsia"/>
        </w:rPr>
        <w:t>близкой</w:t>
      </w:r>
      <w:r>
        <w:t></w:t>
      </w:r>
      <w:r>
        <w:rPr>
          <w:rFonts w:hint="eastAsia"/>
        </w:rPr>
        <w:t>или</w:t>
      </w:r>
      <w:r>
        <w:t></w:t>
      </w:r>
      <w:r>
        <w:rPr>
          <w:rFonts w:hint="eastAsia"/>
        </w:rPr>
        <w:t>далекой</w:t>
      </w:r>
      <w:r>
        <w:t></w:t>
      </w:r>
      <w:r>
        <w:rPr>
          <w:rFonts w:hint="eastAsia"/>
        </w:rPr>
        <w:t>дистанции</w:t>
      </w:r>
      <w:r>
        <w:t></w:t>
      </w:r>
      <w:r>
        <w:t></w:t>
      </w:r>
      <w:r>
        <w:rPr>
          <w:rFonts w:hint="eastAsia"/>
        </w:rPr>
        <w:t>слуховое</w:t>
      </w:r>
      <w:r>
        <w:t></w:t>
      </w:r>
      <w:r>
        <w:t></w:t>
      </w:r>
      <w:r>
        <w:rPr>
          <w:rFonts w:hint="eastAsia"/>
        </w:rPr>
        <w:t>эндофорическое</w:t>
      </w:r>
      <w:r>
        <w:t></w:t>
      </w:r>
      <w:r>
        <w:rPr>
          <w:rFonts w:hint="eastAsia"/>
        </w:rPr>
        <w:t>и</w:t>
      </w:r>
      <w:r>
        <w:t></w:t>
      </w:r>
      <w:r>
        <w:rPr>
          <w:rFonts w:hint="eastAsia"/>
        </w:rPr>
        <w:t>интуитивное</w:t>
      </w:r>
      <w:r>
        <w:t></w:t>
      </w:r>
      <w:r>
        <w:t></w:t>
      </w:r>
      <w:r>
        <w:rPr>
          <w:rFonts w:hint="eastAsia"/>
        </w:rPr>
        <w:t>Визуально</w:t>
      </w:r>
      <w:r>
        <w:t></w:t>
      </w:r>
      <w:r>
        <w:rPr>
          <w:rFonts w:hint="eastAsia"/>
        </w:rPr>
        <w:t>близко</w:t>
      </w:r>
      <w:r>
        <w:t></w:t>
      </w:r>
      <w:r>
        <w:rPr>
          <w:rFonts w:hint="eastAsia"/>
        </w:rPr>
        <w:t>наблюдаемые</w:t>
      </w:r>
      <w:r>
        <w:t></w:t>
      </w:r>
      <w:r>
        <w:rPr>
          <w:rFonts w:hint="eastAsia"/>
        </w:rPr>
        <w:t>наблюдавшиеся</w:t>
      </w:r>
      <w:r>
        <w:t></w:t>
      </w:r>
      <w:r>
        <w:rPr>
          <w:rFonts w:hint="eastAsia"/>
        </w:rPr>
        <w:t>действия</w:t>
      </w:r>
      <w:r>
        <w:t></w:t>
      </w:r>
      <w:r>
        <w:t></w:t>
      </w:r>
      <w:r>
        <w:rPr>
          <w:rFonts w:hint="eastAsia"/>
        </w:rPr>
        <w:t>события</w:t>
      </w:r>
      <w:r>
        <w:t></w:t>
      </w:r>
      <w:r>
        <w:rPr>
          <w:rFonts w:hint="eastAsia"/>
        </w:rPr>
        <w:t>характеризуются</w:t>
      </w:r>
      <w:r>
        <w:t></w:t>
      </w:r>
      <w:r>
        <w:rPr>
          <w:rFonts w:hint="eastAsia"/>
        </w:rPr>
        <w:t>полной</w:t>
      </w:r>
      <w:r>
        <w:t></w:t>
      </w:r>
      <w:r>
        <w:rPr>
          <w:rFonts w:hint="eastAsia"/>
        </w:rPr>
        <w:t>достоверностью</w:t>
      </w:r>
      <w:r>
        <w:t></w:t>
      </w:r>
      <w:r>
        <w:t></w:t>
      </w:r>
      <w:r>
        <w:rPr>
          <w:rFonts w:hint="eastAsia"/>
        </w:rPr>
        <w:t>поэтому</w:t>
      </w:r>
      <w:r>
        <w:t></w:t>
      </w:r>
      <w:r>
        <w:rPr>
          <w:rFonts w:hint="eastAsia"/>
        </w:rPr>
        <w:t>определяются</w:t>
      </w:r>
      <w:r>
        <w:t></w:t>
      </w:r>
      <w:r>
        <w:rPr>
          <w:rFonts w:hint="eastAsia"/>
        </w:rPr>
        <w:t>как</w:t>
      </w:r>
      <w:r>
        <w:t></w:t>
      </w:r>
      <w:r>
        <w:rPr>
          <w:rFonts w:hint="eastAsia"/>
        </w:rPr>
        <w:t>категорически</w:t>
      </w:r>
      <w:r>
        <w:t></w:t>
      </w:r>
      <w:r>
        <w:rPr>
          <w:rFonts w:hint="eastAsia"/>
        </w:rPr>
        <w:t>достоверные</w:t>
      </w:r>
      <w:r>
        <w:t></w:t>
      </w:r>
      <w:r>
        <w:t></w:t>
      </w:r>
      <w:r>
        <w:rPr>
          <w:rFonts w:hint="eastAsia"/>
        </w:rPr>
        <w:t>Действия</w:t>
      </w:r>
      <w:r>
        <w:t></w:t>
      </w:r>
      <w:r>
        <w:rPr>
          <w:rFonts w:hint="eastAsia"/>
        </w:rPr>
        <w:t>и</w:t>
      </w:r>
      <w:r>
        <w:t></w:t>
      </w:r>
      <w:r>
        <w:rPr>
          <w:rFonts w:hint="eastAsia"/>
        </w:rPr>
        <w:t>события</w:t>
      </w:r>
      <w:r>
        <w:t></w:t>
      </w:r>
      <w:r>
        <w:t></w:t>
      </w:r>
      <w:r>
        <w:rPr>
          <w:rFonts w:hint="eastAsia"/>
        </w:rPr>
        <w:t>доступные</w:t>
      </w:r>
      <w:r>
        <w:t></w:t>
      </w:r>
      <w:r>
        <w:rPr>
          <w:rFonts w:hint="eastAsia"/>
        </w:rPr>
        <w:t>зрительному</w:t>
      </w:r>
      <w:r>
        <w:t></w:t>
      </w:r>
      <w:r>
        <w:rPr>
          <w:rFonts w:hint="eastAsia"/>
        </w:rPr>
        <w:t>восприятию</w:t>
      </w:r>
      <w:r>
        <w:t></w:t>
      </w:r>
      <w:r>
        <w:rPr>
          <w:rFonts w:hint="eastAsia"/>
        </w:rPr>
        <w:t>с</w:t>
      </w:r>
      <w:r>
        <w:t></w:t>
      </w:r>
      <w:r>
        <w:rPr>
          <w:rFonts w:hint="eastAsia"/>
        </w:rPr>
        <w:t>далекого</w:t>
      </w:r>
      <w:r>
        <w:t></w:t>
      </w:r>
      <w:r>
        <w:rPr>
          <w:rFonts w:hint="eastAsia"/>
        </w:rPr>
        <w:t>рассто</w:t>
      </w:r>
      <w:r>
        <w:t></w:t>
      </w:r>
      <w:r>
        <w:rPr>
          <w:rFonts w:hint="eastAsia"/>
        </w:rPr>
        <w:t>яния</w:t>
      </w:r>
      <w:r>
        <w:t></w:t>
      </w:r>
      <w:r>
        <w:t></w:t>
      </w:r>
      <w:r>
        <w:rPr>
          <w:rFonts w:hint="eastAsia"/>
        </w:rPr>
        <w:t>посредством</w:t>
      </w:r>
      <w:r>
        <w:t></w:t>
      </w:r>
      <w:r>
        <w:rPr>
          <w:rFonts w:hint="eastAsia"/>
        </w:rPr>
        <w:t>слуха</w:t>
      </w:r>
      <w:r>
        <w:t></w:t>
      </w:r>
      <w:r>
        <w:t></w:t>
      </w:r>
      <w:r>
        <w:rPr>
          <w:rFonts w:hint="eastAsia"/>
        </w:rPr>
        <w:t>а</w:t>
      </w:r>
      <w:r>
        <w:t></w:t>
      </w:r>
      <w:r>
        <w:rPr>
          <w:rFonts w:hint="eastAsia"/>
        </w:rPr>
        <w:t>также</w:t>
      </w:r>
      <w:r>
        <w:t></w:t>
      </w:r>
      <w:r>
        <w:rPr>
          <w:rFonts w:hint="eastAsia"/>
        </w:rPr>
        <w:t>воспринимаемые</w:t>
      </w:r>
      <w:r>
        <w:t></w:t>
      </w:r>
      <w:r>
        <w:rPr>
          <w:rFonts w:hint="eastAsia"/>
        </w:rPr>
        <w:t>внутренними</w:t>
      </w:r>
      <w:r>
        <w:t></w:t>
      </w:r>
      <w:r>
        <w:rPr>
          <w:rFonts w:hint="eastAsia"/>
        </w:rPr>
        <w:t>эндофори</w:t>
      </w:r>
      <w:r>
        <w:t></w:t>
      </w:r>
      <w:r>
        <w:t></w:t>
      </w:r>
      <w:r>
        <w:rPr>
          <w:rFonts w:hint="eastAsia"/>
        </w:rPr>
        <w:t>ческими</w:t>
      </w:r>
      <w:r>
        <w:t></w:t>
      </w:r>
      <w:r>
        <w:rPr>
          <w:rFonts w:hint="eastAsia"/>
        </w:rPr>
        <w:t>и</w:t>
      </w:r>
      <w:r>
        <w:t></w:t>
      </w:r>
      <w:r>
        <w:rPr>
          <w:rFonts w:hint="eastAsia"/>
        </w:rPr>
        <w:t>интуитивными</w:t>
      </w:r>
      <w:r>
        <w:t></w:t>
      </w:r>
      <w:r>
        <w:rPr>
          <w:rFonts w:hint="eastAsia"/>
        </w:rPr>
        <w:t>ощущениями</w:t>
      </w:r>
      <w:r>
        <w:t></w:t>
      </w:r>
      <w:r>
        <w:t></w:t>
      </w:r>
      <w:r>
        <w:rPr>
          <w:rFonts w:hint="eastAsia"/>
        </w:rPr>
        <w:t>определяются</w:t>
      </w:r>
      <w:r>
        <w:t></w:t>
      </w:r>
      <w:r>
        <w:rPr>
          <w:rFonts w:hint="eastAsia"/>
        </w:rPr>
        <w:t>как</w:t>
      </w:r>
      <w:r>
        <w:t></w:t>
      </w:r>
      <w:r>
        <w:rPr>
          <w:rFonts w:hint="eastAsia"/>
        </w:rPr>
        <w:t>обладающие</w:t>
      </w:r>
      <w:r>
        <w:t></w:t>
      </w:r>
      <w:r>
        <w:rPr>
          <w:rFonts w:hint="eastAsia"/>
        </w:rPr>
        <w:t>не</w:t>
      </w:r>
      <w:r>
        <w:t></w:t>
      </w:r>
      <w:r>
        <w:rPr>
          <w:rFonts w:hint="eastAsia"/>
        </w:rPr>
        <w:t>полной</w:t>
      </w:r>
      <w:r>
        <w:t></w:t>
      </w:r>
      <w:r>
        <w:t></w:t>
      </w:r>
      <w:r>
        <w:rPr>
          <w:rFonts w:hint="eastAsia"/>
        </w:rPr>
        <w:t>а</w:t>
      </w:r>
      <w:r>
        <w:t></w:t>
      </w:r>
      <w:r>
        <w:rPr>
          <w:rFonts w:hint="eastAsia"/>
        </w:rPr>
        <w:t>потому</w:t>
      </w:r>
      <w:r>
        <w:t></w:t>
      </w:r>
      <w:r>
        <w:rPr>
          <w:rFonts w:hint="eastAsia"/>
        </w:rPr>
        <w:t>некатегорической</w:t>
      </w:r>
      <w:r>
        <w:t></w:t>
      </w:r>
      <w:r>
        <w:rPr>
          <w:rFonts w:hint="eastAsia"/>
        </w:rPr>
        <w:t>достоверностью</w:t>
      </w:r>
      <w:r>
        <w:t></w:t>
      </w:r>
      <w:r>
        <w:t></w:t>
      </w:r>
      <w:r>
        <w:rPr>
          <w:rFonts w:hint="eastAsia"/>
        </w:rPr>
        <w:t>Эта</w:t>
      </w:r>
      <w:r>
        <w:t></w:t>
      </w:r>
      <w:r>
        <w:rPr>
          <w:rFonts w:hint="eastAsia"/>
        </w:rPr>
        <w:t>зона</w:t>
      </w:r>
      <w:r>
        <w:t></w:t>
      </w:r>
      <w:r>
        <w:rPr>
          <w:rFonts w:hint="eastAsia"/>
        </w:rPr>
        <w:t>формируется</w:t>
      </w:r>
      <w:r>
        <w:t></w:t>
      </w:r>
      <w:r>
        <w:rPr>
          <w:rFonts w:hint="eastAsia"/>
        </w:rPr>
        <w:t>речевыми</w:t>
      </w:r>
      <w:r>
        <w:t></w:t>
      </w:r>
      <w:r>
        <w:rPr>
          <w:rFonts w:hint="eastAsia"/>
        </w:rPr>
        <w:t>формами</w:t>
      </w:r>
      <w:r>
        <w:t></w:t>
      </w:r>
      <w:r>
        <w:t></w:t>
      </w:r>
      <w:r>
        <w:rPr>
          <w:rFonts w:hint="eastAsia"/>
        </w:rPr>
        <w:t>обладающими</w:t>
      </w:r>
      <w:r>
        <w:t></w:t>
      </w:r>
      <w:r>
        <w:rPr>
          <w:rFonts w:hint="eastAsia"/>
        </w:rPr>
        <w:t>ярко</w:t>
      </w:r>
      <w:r>
        <w:t></w:t>
      </w:r>
      <w:r>
        <w:rPr>
          <w:rFonts w:hint="eastAsia"/>
        </w:rPr>
        <w:t>выраженной</w:t>
      </w:r>
      <w:r>
        <w:t></w:t>
      </w:r>
      <w:r>
        <w:rPr>
          <w:rFonts w:hint="eastAsia"/>
        </w:rPr>
        <w:t>эвиденциальной</w:t>
      </w:r>
      <w:r>
        <w:t></w:t>
      </w:r>
      <w:r>
        <w:rPr>
          <w:rFonts w:hint="eastAsia"/>
        </w:rPr>
        <w:t>семантикой</w:t>
      </w:r>
      <w:r>
        <w:t></w:t>
      </w:r>
      <w:r>
        <w:rPr>
          <w:rFonts w:hint="eastAsia"/>
        </w:rPr>
        <w:t>прямой</w:t>
      </w:r>
      <w:r>
        <w:t></w:t>
      </w:r>
      <w:r>
        <w:rPr>
          <w:rFonts w:hint="eastAsia"/>
        </w:rPr>
        <w:t>визуальной</w:t>
      </w:r>
      <w:r>
        <w:t></w:t>
      </w:r>
      <w:r>
        <w:rPr>
          <w:rFonts w:hint="eastAsia"/>
        </w:rPr>
        <w:t>засвидетельствованности</w:t>
      </w:r>
      <w:r>
        <w:t></w:t>
      </w:r>
      <w:r>
        <w:t></w:t>
      </w:r>
      <w:r>
        <w:t></w:t>
      </w:r>
      <w:r>
        <w:rPr>
          <w:rFonts w:hint="eastAsia"/>
        </w:rPr>
        <w:t>ды</w:t>
      </w:r>
      <w:r>
        <w:t></w:t>
      </w:r>
      <w:r>
        <w:t></w:t>
      </w:r>
      <w:r>
        <w:t></w:t>
      </w:r>
      <w:r>
        <w:rPr>
          <w:rFonts w:hint="eastAsia"/>
        </w:rPr>
        <w:t>чык</w:t>
      </w:r>
      <w:r>
        <w:t></w:t>
      </w:r>
      <w:r>
        <w:rPr>
          <w:rFonts w:hint="eastAsia"/>
        </w:rPr>
        <w:t>и</w:t>
      </w:r>
      <w:r>
        <w:t></w:t>
      </w:r>
      <w:r>
        <w:rPr>
          <w:rFonts w:hint="eastAsia"/>
        </w:rPr>
        <w:t>др</w:t>
      </w:r>
      <w:r>
        <w:t></w:t>
      </w:r>
      <w:r>
        <w:t></w:t>
      </w:r>
      <w:r>
        <w:t></w:t>
      </w:r>
      <w:r>
        <w:rPr>
          <w:rFonts w:hint="eastAsia"/>
        </w:rPr>
        <w:t>в</w:t>
      </w:r>
      <w:r>
        <w:t></w:t>
      </w:r>
      <w:r>
        <w:rPr>
          <w:rFonts w:hint="eastAsia"/>
        </w:rPr>
        <w:t>том</w:t>
      </w:r>
      <w:r>
        <w:t></w:t>
      </w:r>
      <w:r>
        <w:rPr>
          <w:rFonts w:hint="eastAsia"/>
        </w:rPr>
        <w:t>числе</w:t>
      </w:r>
      <w:r>
        <w:t></w:t>
      </w:r>
      <w:r>
        <w:rPr>
          <w:rFonts w:hint="eastAsia"/>
        </w:rPr>
        <w:t>и</w:t>
      </w:r>
      <w:r>
        <w:t></w:t>
      </w:r>
      <w:r>
        <w:rPr>
          <w:rFonts w:hint="eastAsia"/>
        </w:rPr>
        <w:t>АФ</w:t>
      </w:r>
      <w:r>
        <w:t></w:t>
      </w:r>
      <w:r>
        <w:t></w:t>
      </w:r>
      <w:r>
        <w:t></w:t>
      </w:r>
      <w:r>
        <w:rPr>
          <w:rFonts w:hint="eastAsia"/>
        </w:rPr>
        <w:t>что</w:t>
      </w:r>
      <w:r>
        <w:t></w:t>
      </w:r>
      <w:r>
        <w:t></w:t>
      </w:r>
      <w:r>
        <w:rPr>
          <w:rFonts w:hint="eastAsia"/>
        </w:rPr>
        <w:t>собственно</w:t>
      </w:r>
      <w:r>
        <w:t></w:t>
      </w:r>
      <w:r>
        <w:t></w:t>
      </w:r>
      <w:r>
        <w:rPr>
          <w:rFonts w:hint="eastAsia"/>
        </w:rPr>
        <w:t>и</w:t>
      </w:r>
      <w:r>
        <w:t></w:t>
      </w:r>
      <w:r>
        <w:rPr>
          <w:rFonts w:hint="eastAsia"/>
        </w:rPr>
        <w:t>обуславливает</w:t>
      </w:r>
      <w:r>
        <w:t></w:t>
      </w:r>
      <w:r>
        <w:rPr>
          <w:rFonts w:hint="eastAsia"/>
        </w:rPr>
        <w:t>включение</w:t>
      </w:r>
      <w:r>
        <w:t></w:t>
      </w:r>
      <w:r>
        <w:rPr>
          <w:rFonts w:hint="eastAsia"/>
        </w:rPr>
        <w:t>данного</w:t>
      </w:r>
      <w:r>
        <w:t></w:t>
      </w:r>
      <w:r>
        <w:rPr>
          <w:rFonts w:hint="eastAsia"/>
        </w:rPr>
        <w:t>ряда</w:t>
      </w:r>
      <w:r>
        <w:t></w:t>
      </w:r>
      <w:r>
        <w:rPr>
          <w:rFonts w:hint="eastAsia"/>
        </w:rPr>
        <w:t>форм</w:t>
      </w:r>
      <w:r>
        <w:t></w:t>
      </w:r>
      <w:r>
        <w:rPr>
          <w:rFonts w:hint="eastAsia"/>
        </w:rPr>
        <w:t>в</w:t>
      </w:r>
      <w:r>
        <w:t></w:t>
      </w:r>
      <w:r>
        <w:rPr>
          <w:rFonts w:hint="eastAsia"/>
        </w:rPr>
        <w:t>область</w:t>
      </w:r>
      <w:r>
        <w:t></w:t>
      </w:r>
      <w:r>
        <w:rPr>
          <w:rFonts w:hint="eastAsia"/>
        </w:rPr>
        <w:t>реальности</w:t>
      </w:r>
      <w:r>
        <w:t></w:t>
      </w:r>
    </w:p>
    <w:p w:rsidR="00153E15" w:rsidRDefault="00153E15" w:rsidP="00153E15">
      <w:r>
        <w:rPr>
          <w:rFonts w:hint="eastAsia"/>
        </w:rPr>
        <w:t>Маркером</w:t>
      </w:r>
      <w:r>
        <w:t></w:t>
      </w:r>
      <w:r>
        <w:rPr>
          <w:rFonts w:hint="eastAsia"/>
        </w:rPr>
        <w:t>вторичной</w:t>
      </w:r>
      <w:r>
        <w:t></w:t>
      </w:r>
      <w:r>
        <w:rPr>
          <w:rFonts w:hint="eastAsia"/>
        </w:rPr>
        <w:t>достоверности</w:t>
      </w:r>
      <w:r>
        <w:t></w:t>
      </w:r>
      <w:r>
        <w:rPr>
          <w:rFonts w:hint="eastAsia"/>
        </w:rPr>
        <w:t>служат</w:t>
      </w:r>
      <w:r>
        <w:t></w:t>
      </w:r>
      <w:r>
        <w:rPr>
          <w:rFonts w:hint="eastAsia"/>
        </w:rPr>
        <w:t>знания</w:t>
      </w:r>
      <w:r>
        <w:t></w:t>
      </w:r>
      <w:r>
        <w:rPr>
          <w:rFonts w:hint="eastAsia"/>
        </w:rPr>
        <w:t>говорящего</w:t>
      </w:r>
      <w:r>
        <w:t></w:t>
      </w:r>
      <w:r>
        <w:rPr>
          <w:rFonts w:hint="eastAsia"/>
        </w:rPr>
        <w:t>о</w:t>
      </w:r>
      <w:r>
        <w:t></w:t>
      </w:r>
      <w:r>
        <w:rPr>
          <w:rFonts w:hint="eastAsia"/>
        </w:rPr>
        <w:t>тех</w:t>
      </w:r>
      <w:r>
        <w:t></w:t>
      </w:r>
      <w:r>
        <w:rPr>
          <w:rFonts w:hint="eastAsia"/>
        </w:rPr>
        <w:t>или</w:t>
      </w:r>
      <w:r>
        <w:t></w:t>
      </w:r>
      <w:r>
        <w:rPr>
          <w:rFonts w:hint="eastAsia"/>
        </w:rPr>
        <w:t>иных</w:t>
      </w:r>
      <w:r>
        <w:t></w:t>
      </w:r>
      <w:r>
        <w:rPr>
          <w:rFonts w:hint="eastAsia"/>
        </w:rPr>
        <w:t>событиях</w:t>
      </w:r>
      <w:r>
        <w:t></w:t>
      </w:r>
      <w:r>
        <w:rPr>
          <w:rFonts w:hint="eastAsia"/>
        </w:rPr>
        <w:t>или</w:t>
      </w:r>
      <w:r>
        <w:t></w:t>
      </w:r>
      <w:r>
        <w:rPr>
          <w:rFonts w:hint="eastAsia"/>
        </w:rPr>
        <w:t>действиях</w:t>
      </w:r>
      <w:r>
        <w:t></w:t>
      </w:r>
      <w:r>
        <w:rPr>
          <w:rFonts w:hint="eastAsia"/>
        </w:rPr>
        <w:t>в</w:t>
      </w:r>
      <w:r>
        <w:t></w:t>
      </w:r>
      <w:r>
        <w:rPr>
          <w:rFonts w:hint="eastAsia"/>
        </w:rPr>
        <w:t>действительности</w:t>
      </w:r>
      <w:r>
        <w:t></w:t>
      </w:r>
      <w:r>
        <w:t></w:t>
      </w:r>
      <w:r>
        <w:rPr>
          <w:rFonts w:hint="eastAsia"/>
        </w:rPr>
        <w:t>которые</w:t>
      </w:r>
      <w:r>
        <w:t></w:t>
      </w:r>
      <w:r>
        <w:rPr>
          <w:rFonts w:hint="eastAsia"/>
        </w:rPr>
        <w:t>также</w:t>
      </w:r>
      <w:r>
        <w:t></w:t>
      </w:r>
      <w:r>
        <w:rPr>
          <w:rFonts w:hint="eastAsia"/>
        </w:rPr>
        <w:t>основываются</w:t>
      </w:r>
      <w:r>
        <w:t></w:t>
      </w:r>
      <w:r>
        <w:rPr>
          <w:rFonts w:hint="eastAsia"/>
        </w:rPr>
        <w:t>на</w:t>
      </w:r>
      <w:r>
        <w:t></w:t>
      </w:r>
      <w:r>
        <w:rPr>
          <w:rFonts w:hint="eastAsia"/>
        </w:rPr>
        <w:t>прямой</w:t>
      </w:r>
      <w:r>
        <w:t></w:t>
      </w:r>
      <w:r>
        <w:rPr>
          <w:rFonts w:hint="eastAsia"/>
        </w:rPr>
        <w:t>засвидетельствованности</w:t>
      </w:r>
      <w:r>
        <w:t></w:t>
      </w:r>
      <w:r>
        <w:rPr>
          <w:rFonts w:hint="eastAsia"/>
        </w:rPr>
        <w:t>говорящего</w:t>
      </w:r>
      <w:r>
        <w:t></w:t>
      </w:r>
      <w:r>
        <w:t></w:t>
      </w:r>
      <w:r>
        <w:rPr>
          <w:rFonts w:hint="eastAsia"/>
        </w:rPr>
        <w:t>говорящий</w:t>
      </w:r>
      <w:r>
        <w:t></w:t>
      </w:r>
      <w:r>
        <w:rPr>
          <w:rFonts w:hint="eastAsia"/>
        </w:rPr>
        <w:t>основывает</w:t>
      </w:r>
      <w:r>
        <w:t></w:t>
      </w:r>
      <w:r>
        <w:rPr>
          <w:rFonts w:hint="eastAsia"/>
        </w:rPr>
        <w:t>достоверность</w:t>
      </w:r>
      <w:r>
        <w:t></w:t>
      </w:r>
      <w:r>
        <w:rPr>
          <w:rFonts w:hint="eastAsia"/>
        </w:rPr>
        <w:t>своих</w:t>
      </w:r>
      <w:r>
        <w:t></w:t>
      </w:r>
      <w:r>
        <w:rPr>
          <w:rFonts w:hint="eastAsia"/>
        </w:rPr>
        <w:t>знаний</w:t>
      </w:r>
      <w:r>
        <w:t></w:t>
      </w:r>
      <w:r>
        <w:rPr>
          <w:rFonts w:hint="eastAsia"/>
        </w:rPr>
        <w:t>о</w:t>
      </w:r>
      <w:r>
        <w:t></w:t>
      </w:r>
      <w:r>
        <w:rPr>
          <w:rFonts w:hint="eastAsia"/>
        </w:rPr>
        <w:t>тех</w:t>
      </w:r>
      <w:r>
        <w:t></w:t>
      </w:r>
      <w:r>
        <w:rPr>
          <w:rFonts w:hint="eastAsia"/>
        </w:rPr>
        <w:t>или</w:t>
      </w:r>
      <w:r>
        <w:t></w:t>
      </w:r>
      <w:r>
        <w:rPr>
          <w:rFonts w:hint="eastAsia"/>
        </w:rPr>
        <w:t>иных</w:t>
      </w:r>
      <w:r>
        <w:t></w:t>
      </w:r>
      <w:r>
        <w:rPr>
          <w:rFonts w:hint="eastAsia"/>
        </w:rPr>
        <w:t>событиях</w:t>
      </w:r>
      <w:r>
        <w:t></w:t>
      </w:r>
      <w:r>
        <w:rPr>
          <w:rFonts w:hint="eastAsia"/>
        </w:rPr>
        <w:t>и</w:t>
      </w:r>
      <w:r>
        <w:t></w:t>
      </w:r>
      <w:r>
        <w:rPr>
          <w:rFonts w:hint="eastAsia"/>
        </w:rPr>
        <w:t>действиях</w:t>
      </w:r>
      <w:r>
        <w:t></w:t>
      </w:r>
      <w:r>
        <w:rPr>
          <w:rFonts w:hint="eastAsia"/>
        </w:rPr>
        <w:t>на</w:t>
      </w:r>
      <w:r>
        <w:t></w:t>
      </w:r>
      <w:r>
        <w:rPr>
          <w:rFonts w:hint="eastAsia"/>
        </w:rPr>
        <w:t>своем</w:t>
      </w:r>
      <w:r>
        <w:t></w:t>
      </w:r>
      <w:r>
        <w:rPr>
          <w:rFonts w:hint="eastAsia"/>
        </w:rPr>
        <w:t>прямом</w:t>
      </w:r>
      <w:r>
        <w:t></w:t>
      </w:r>
      <w:r>
        <w:rPr>
          <w:rFonts w:hint="eastAsia"/>
        </w:rPr>
        <w:t>свидетельстве</w:t>
      </w:r>
      <w:r>
        <w:t></w:t>
      </w:r>
      <w:r>
        <w:rPr>
          <w:rFonts w:hint="eastAsia"/>
        </w:rPr>
        <w:t>или</w:t>
      </w:r>
      <w:r>
        <w:t></w:t>
      </w:r>
      <w:r>
        <w:rPr>
          <w:rFonts w:hint="eastAsia"/>
        </w:rPr>
        <w:t>участии</w:t>
      </w:r>
      <w:r>
        <w:t></w:t>
      </w:r>
      <w:r>
        <w:t></w:t>
      </w:r>
      <w:r>
        <w:rPr>
          <w:rFonts w:hint="eastAsia"/>
        </w:rPr>
        <w:t>Такие</w:t>
      </w:r>
      <w:r>
        <w:t></w:t>
      </w:r>
      <w:r>
        <w:rPr>
          <w:rFonts w:hint="eastAsia"/>
        </w:rPr>
        <w:t>высказывания</w:t>
      </w:r>
      <w:r>
        <w:t></w:t>
      </w:r>
      <w:r>
        <w:rPr>
          <w:rFonts w:hint="eastAsia"/>
        </w:rPr>
        <w:t>обладают</w:t>
      </w:r>
      <w:r>
        <w:t></w:t>
      </w:r>
      <w:r>
        <w:t></w:t>
      </w:r>
      <w:r>
        <w:rPr>
          <w:rFonts w:hint="eastAsia"/>
        </w:rPr>
        <w:t>с</w:t>
      </w:r>
      <w:r>
        <w:t></w:t>
      </w:r>
      <w:r>
        <w:rPr>
          <w:rFonts w:hint="eastAsia"/>
        </w:rPr>
        <w:t>точки</w:t>
      </w:r>
      <w:r>
        <w:t></w:t>
      </w:r>
      <w:r>
        <w:rPr>
          <w:rFonts w:hint="eastAsia"/>
        </w:rPr>
        <w:t>зрения</w:t>
      </w:r>
      <w:r>
        <w:t></w:t>
      </w:r>
      <w:r>
        <w:rPr>
          <w:rFonts w:hint="eastAsia"/>
        </w:rPr>
        <w:t>говорящего</w:t>
      </w:r>
      <w:r>
        <w:t></w:t>
      </w:r>
      <w:r>
        <w:t></w:t>
      </w:r>
      <w:r>
        <w:rPr>
          <w:rFonts w:hint="eastAsia"/>
        </w:rPr>
        <w:t>также</w:t>
      </w:r>
      <w:r>
        <w:t></w:t>
      </w:r>
      <w:r>
        <w:rPr>
          <w:rFonts w:hint="eastAsia"/>
        </w:rPr>
        <w:t>признаком</w:t>
      </w:r>
      <w:r>
        <w:t></w:t>
      </w:r>
      <w:r>
        <w:rPr>
          <w:rFonts w:hint="eastAsia"/>
        </w:rPr>
        <w:t>полной</w:t>
      </w:r>
      <w:r>
        <w:t></w:t>
      </w:r>
      <w:r>
        <w:rPr>
          <w:rFonts w:hint="eastAsia"/>
        </w:rPr>
        <w:t>достоверности</w:t>
      </w:r>
      <w:r>
        <w:t></w:t>
      </w:r>
      <w:r>
        <w:t></w:t>
      </w:r>
      <w:r>
        <w:rPr>
          <w:rFonts w:hint="eastAsia"/>
        </w:rPr>
        <w:t>Те</w:t>
      </w:r>
      <w:r>
        <w:t></w:t>
      </w:r>
      <w:r>
        <w:rPr>
          <w:rFonts w:hint="eastAsia"/>
        </w:rPr>
        <w:t>показатели</w:t>
      </w:r>
      <w:r>
        <w:t></w:t>
      </w:r>
      <w:r>
        <w:rPr>
          <w:rFonts w:hint="eastAsia"/>
        </w:rPr>
        <w:t>прямой</w:t>
      </w:r>
      <w:r>
        <w:t></w:t>
      </w:r>
      <w:r>
        <w:rPr>
          <w:rFonts w:hint="eastAsia"/>
        </w:rPr>
        <w:t>эвиденциальности</w:t>
      </w:r>
      <w:r>
        <w:t></w:t>
      </w:r>
      <w:r>
        <w:t></w:t>
      </w:r>
      <w:r>
        <w:rPr>
          <w:rFonts w:hint="eastAsia"/>
        </w:rPr>
        <w:t>которые</w:t>
      </w:r>
      <w:r>
        <w:t></w:t>
      </w:r>
      <w:r>
        <w:rPr>
          <w:rFonts w:hint="eastAsia"/>
        </w:rPr>
        <w:t>передают</w:t>
      </w:r>
      <w:r>
        <w:t></w:t>
      </w:r>
      <w:r>
        <w:rPr>
          <w:rFonts w:hint="eastAsia"/>
        </w:rPr>
        <w:t>значения</w:t>
      </w:r>
      <w:r>
        <w:t></w:t>
      </w:r>
      <w:r>
        <w:rPr>
          <w:rFonts w:hint="eastAsia"/>
        </w:rPr>
        <w:t>визуального</w:t>
      </w:r>
      <w:r>
        <w:t></w:t>
      </w:r>
      <w:r>
        <w:rPr>
          <w:rFonts w:hint="eastAsia"/>
        </w:rPr>
        <w:t>далекого</w:t>
      </w:r>
      <w:r>
        <w:t></w:t>
      </w:r>
      <w:r>
        <w:t></w:t>
      </w:r>
      <w:r>
        <w:rPr>
          <w:rFonts w:hint="eastAsia"/>
        </w:rPr>
        <w:t>сенсорного</w:t>
      </w:r>
      <w:r>
        <w:t></w:t>
      </w:r>
      <w:r>
        <w:t></w:t>
      </w:r>
      <w:r>
        <w:rPr>
          <w:rFonts w:hint="eastAsia"/>
        </w:rPr>
        <w:t>эндофорического</w:t>
      </w:r>
      <w:r>
        <w:t></w:t>
      </w:r>
      <w:r>
        <w:rPr>
          <w:rFonts w:hint="eastAsia"/>
        </w:rPr>
        <w:t>и</w:t>
      </w:r>
      <w:r>
        <w:t></w:t>
      </w:r>
      <w:r>
        <w:rPr>
          <w:rFonts w:hint="eastAsia"/>
        </w:rPr>
        <w:t>интуитивного</w:t>
      </w:r>
      <w:r>
        <w:t></w:t>
      </w:r>
      <w:r>
        <w:rPr>
          <w:rFonts w:hint="eastAsia"/>
        </w:rPr>
        <w:t>восприятия</w:t>
      </w:r>
      <w:r>
        <w:t></w:t>
      </w:r>
      <w:r>
        <w:rPr>
          <w:rFonts w:hint="eastAsia"/>
        </w:rPr>
        <w:t>действительности</w:t>
      </w:r>
      <w:r>
        <w:t></w:t>
      </w:r>
      <w:r>
        <w:rPr>
          <w:rFonts w:hint="eastAsia"/>
        </w:rPr>
        <w:t>говорящими</w:t>
      </w:r>
      <w:r>
        <w:t></w:t>
      </w:r>
      <w:r>
        <w:rPr>
          <w:rFonts w:hint="eastAsia"/>
        </w:rPr>
        <w:t>относятся</w:t>
      </w:r>
      <w:r>
        <w:t></w:t>
      </w:r>
      <w:r>
        <w:rPr>
          <w:rFonts w:hint="eastAsia"/>
        </w:rPr>
        <w:t>к</w:t>
      </w:r>
      <w:r>
        <w:t></w:t>
      </w:r>
      <w:r>
        <w:rPr>
          <w:rFonts w:hint="eastAsia"/>
        </w:rPr>
        <w:t>области</w:t>
      </w:r>
      <w:r>
        <w:t></w:t>
      </w:r>
      <w:r>
        <w:rPr>
          <w:rFonts w:hint="eastAsia"/>
        </w:rPr>
        <w:t>некатегорической</w:t>
      </w:r>
      <w:r>
        <w:t></w:t>
      </w:r>
      <w:r>
        <w:rPr>
          <w:rFonts w:hint="eastAsia"/>
        </w:rPr>
        <w:t>мотивированной</w:t>
      </w:r>
      <w:r>
        <w:t></w:t>
      </w:r>
      <w:r>
        <w:t></w:t>
      </w:r>
      <w:r>
        <w:t></w:t>
      </w:r>
      <w:r>
        <w:rPr>
          <w:rFonts w:hint="eastAsia"/>
        </w:rPr>
        <w:t>который</w:t>
      </w:r>
      <w:r>
        <w:t></w:t>
      </w:r>
      <w:r>
        <w:rPr>
          <w:rFonts w:hint="eastAsia"/>
        </w:rPr>
        <w:t>в</w:t>
      </w:r>
      <w:r>
        <w:t></w:t>
      </w:r>
      <w:r>
        <w:rPr>
          <w:rFonts w:hint="eastAsia"/>
        </w:rPr>
        <w:t>неизбежно</w:t>
      </w:r>
      <w:r>
        <w:t></w:t>
      </w:r>
      <w:r>
        <w:rPr>
          <w:rFonts w:hint="eastAsia"/>
        </w:rPr>
        <w:t>субъективирует</w:t>
      </w:r>
      <w:r>
        <w:t></w:t>
      </w:r>
      <w:r>
        <w:rPr>
          <w:rFonts w:hint="eastAsia"/>
        </w:rPr>
        <w:t>значение</w:t>
      </w:r>
      <w:r>
        <w:t></w:t>
      </w:r>
      <w:r>
        <w:rPr>
          <w:rFonts w:hint="eastAsia"/>
        </w:rPr>
        <w:t>реальности</w:t>
      </w:r>
      <w:r>
        <w:t></w:t>
      </w:r>
      <w:r>
        <w:rPr>
          <w:rFonts w:hint="eastAsia"/>
        </w:rPr>
        <w:t>в</w:t>
      </w:r>
      <w:r>
        <w:t></w:t>
      </w:r>
      <w:r>
        <w:rPr>
          <w:rFonts w:hint="eastAsia"/>
        </w:rPr>
        <w:t>данной</w:t>
      </w:r>
      <w:r>
        <w:t></w:t>
      </w:r>
      <w:r>
        <w:rPr>
          <w:rFonts w:hint="eastAsia"/>
        </w:rPr>
        <w:t>зоне</w:t>
      </w:r>
      <w:r>
        <w:t></w:t>
      </w:r>
      <w:r>
        <w:t></w:t>
      </w:r>
      <w:r>
        <w:rPr>
          <w:rFonts w:hint="eastAsia"/>
        </w:rPr>
        <w:t>К</w:t>
      </w:r>
      <w:r>
        <w:t></w:t>
      </w:r>
      <w:r>
        <w:rPr>
          <w:rFonts w:hint="eastAsia"/>
        </w:rPr>
        <w:t>этой</w:t>
      </w:r>
      <w:r>
        <w:t></w:t>
      </w:r>
      <w:r>
        <w:rPr>
          <w:rFonts w:hint="eastAsia"/>
        </w:rPr>
        <w:t>же</w:t>
      </w:r>
      <w:r>
        <w:t></w:t>
      </w:r>
      <w:r>
        <w:rPr>
          <w:rFonts w:hint="eastAsia"/>
        </w:rPr>
        <w:t>зоне</w:t>
      </w:r>
      <w:r>
        <w:t></w:t>
      </w:r>
      <w:r>
        <w:rPr>
          <w:rFonts w:hint="eastAsia"/>
        </w:rPr>
        <w:t>относятся</w:t>
      </w:r>
      <w:r>
        <w:t></w:t>
      </w:r>
      <w:r>
        <w:rPr>
          <w:rFonts w:hint="eastAsia"/>
        </w:rPr>
        <w:t>инферентивные</w:t>
      </w:r>
      <w:r>
        <w:t></w:t>
      </w:r>
      <w:r>
        <w:t></w:t>
      </w:r>
      <w:r>
        <w:rPr>
          <w:rFonts w:hint="eastAsia"/>
        </w:rPr>
        <w:t>презумптивные</w:t>
      </w:r>
      <w:r>
        <w:t></w:t>
      </w:r>
      <w:r>
        <w:rPr>
          <w:rFonts w:hint="eastAsia"/>
        </w:rPr>
        <w:t>показатели</w:t>
      </w:r>
      <w:r>
        <w:t></w:t>
      </w:r>
      <w:r>
        <w:t></w:t>
      </w:r>
      <w:r>
        <w:rPr>
          <w:rFonts w:hint="eastAsia"/>
        </w:rPr>
        <w:t>передающие</w:t>
      </w:r>
      <w:r>
        <w:t></w:t>
      </w:r>
      <w:r>
        <w:rPr>
          <w:rFonts w:hint="eastAsia"/>
        </w:rPr>
        <w:t>знания</w:t>
      </w:r>
      <w:r>
        <w:t></w:t>
      </w:r>
      <w:r>
        <w:rPr>
          <w:rFonts w:hint="eastAsia"/>
        </w:rPr>
        <w:t>о</w:t>
      </w:r>
      <w:r>
        <w:t></w:t>
      </w:r>
      <w:r>
        <w:rPr>
          <w:rFonts w:hint="eastAsia"/>
        </w:rPr>
        <w:t>действительности</w:t>
      </w:r>
      <w:r>
        <w:t></w:t>
      </w:r>
      <w:r>
        <w:rPr>
          <w:rFonts w:hint="eastAsia"/>
        </w:rPr>
        <w:t>опосредованно</w:t>
      </w:r>
      <w:r>
        <w:t></w:t>
      </w:r>
      <w:r>
        <w:t></w:t>
      </w:r>
      <w:r>
        <w:rPr>
          <w:rFonts w:hint="eastAsia"/>
        </w:rPr>
        <w:t>Область</w:t>
      </w:r>
      <w:r>
        <w:t></w:t>
      </w:r>
      <w:r>
        <w:rPr>
          <w:rFonts w:hint="eastAsia"/>
        </w:rPr>
        <w:t>реальности</w:t>
      </w:r>
      <w:r>
        <w:t></w:t>
      </w:r>
      <w:r>
        <w:rPr>
          <w:rFonts w:hint="eastAsia"/>
        </w:rPr>
        <w:t>через</w:t>
      </w:r>
      <w:r>
        <w:t></w:t>
      </w:r>
      <w:r>
        <w:rPr>
          <w:rFonts w:hint="eastAsia"/>
        </w:rPr>
        <w:t>семантику</w:t>
      </w:r>
      <w:r>
        <w:t></w:t>
      </w:r>
      <w:r>
        <w:rPr>
          <w:rFonts w:hint="eastAsia"/>
        </w:rPr>
        <w:t>пре</w:t>
      </w:r>
      <w:r>
        <w:t></w:t>
      </w:r>
      <w:r>
        <w:t></w:t>
      </w:r>
      <w:r>
        <w:rPr>
          <w:rFonts w:hint="eastAsia"/>
        </w:rPr>
        <w:t>зумптивности</w:t>
      </w:r>
      <w:r>
        <w:t></w:t>
      </w:r>
      <w:r>
        <w:rPr>
          <w:rFonts w:hint="eastAsia"/>
        </w:rPr>
        <w:t>очень</w:t>
      </w:r>
      <w:r>
        <w:t></w:t>
      </w:r>
      <w:r>
        <w:rPr>
          <w:rFonts w:hint="eastAsia"/>
        </w:rPr>
        <w:t>близко</w:t>
      </w:r>
      <w:r>
        <w:t></w:t>
      </w:r>
      <w:r>
        <w:rPr>
          <w:rFonts w:hint="eastAsia"/>
        </w:rPr>
        <w:t>подходит</w:t>
      </w:r>
      <w:r>
        <w:t></w:t>
      </w:r>
      <w:r>
        <w:rPr>
          <w:rFonts w:hint="eastAsia"/>
        </w:rPr>
        <w:t>к</w:t>
      </w:r>
      <w:r>
        <w:t></w:t>
      </w:r>
      <w:r>
        <w:rPr>
          <w:rFonts w:hint="eastAsia"/>
        </w:rPr>
        <w:t>семантической</w:t>
      </w:r>
      <w:r>
        <w:t></w:t>
      </w:r>
      <w:r>
        <w:rPr>
          <w:rFonts w:hint="eastAsia"/>
        </w:rPr>
        <w:t>области</w:t>
      </w:r>
      <w:r>
        <w:t></w:t>
      </w:r>
      <w:r>
        <w:rPr>
          <w:rFonts w:hint="eastAsia"/>
        </w:rPr>
        <w:t>потенциаль</w:t>
      </w:r>
      <w:r>
        <w:t></w:t>
      </w:r>
      <w:r>
        <w:rPr>
          <w:rFonts w:hint="eastAsia"/>
        </w:rPr>
        <w:t>ности</w:t>
      </w:r>
      <w:r>
        <w:t></w:t>
      </w:r>
      <w:r>
        <w:t></w:t>
      </w:r>
      <w:r>
        <w:rPr>
          <w:rFonts w:hint="eastAsia"/>
        </w:rPr>
        <w:t>гипотетичности</w:t>
      </w:r>
      <w:r>
        <w:t></w:t>
      </w:r>
      <w:r>
        <w:t></w:t>
      </w:r>
    </w:p>
    <w:p w:rsidR="00153E15" w:rsidRDefault="00153E15" w:rsidP="00153E15">
      <w:r>
        <w:t></w:t>
      </w:r>
      <w:r>
        <w:t></w:t>
      </w:r>
      <w:r>
        <w:tab/>
      </w:r>
      <w:r>
        <w:rPr>
          <w:rFonts w:hint="eastAsia"/>
        </w:rPr>
        <w:t>Пересказанная</w:t>
      </w:r>
      <w:r>
        <w:t></w:t>
      </w:r>
      <w:r>
        <w:rPr>
          <w:rFonts w:hint="eastAsia"/>
        </w:rPr>
        <w:t>реальность</w:t>
      </w:r>
      <w:r>
        <w:t></w:t>
      </w:r>
      <w:r>
        <w:rPr>
          <w:rFonts w:hint="eastAsia"/>
        </w:rPr>
        <w:t>—</w:t>
      </w:r>
      <w:r>
        <w:t></w:t>
      </w:r>
      <w:r>
        <w:rPr>
          <w:rFonts w:hint="eastAsia"/>
        </w:rPr>
        <w:t>мир</w:t>
      </w:r>
      <w:r>
        <w:t></w:t>
      </w:r>
      <w:r>
        <w:rPr>
          <w:rFonts w:hint="eastAsia"/>
        </w:rPr>
        <w:t>других</w:t>
      </w:r>
      <w:r>
        <w:t></w:t>
      </w:r>
      <w:r>
        <w:rPr>
          <w:rFonts w:hint="eastAsia"/>
        </w:rPr>
        <w:t>субъектов</w:t>
      </w:r>
      <w:r>
        <w:t></w:t>
      </w:r>
      <w:r>
        <w:t></w:t>
      </w:r>
      <w:r>
        <w:rPr>
          <w:rFonts w:hint="eastAsia"/>
        </w:rPr>
        <w:t>не</w:t>
      </w:r>
      <w:r>
        <w:t></w:t>
      </w:r>
      <w:r>
        <w:rPr>
          <w:rFonts w:hint="eastAsia"/>
        </w:rPr>
        <w:t>участвующих</w:t>
      </w:r>
      <w:r>
        <w:t></w:t>
      </w:r>
      <w:r>
        <w:rPr>
          <w:rFonts w:hint="eastAsia"/>
        </w:rPr>
        <w:t>в</w:t>
      </w:r>
      <w:r>
        <w:t></w:t>
      </w:r>
      <w:r>
        <w:rPr>
          <w:rFonts w:hint="eastAsia"/>
        </w:rPr>
        <w:t>акте</w:t>
      </w:r>
      <w:r>
        <w:t></w:t>
      </w:r>
      <w:r>
        <w:rPr>
          <w:rFonts w:hint="eastAsia"/>
        </w:rPr>
        <w:t>коммуникации</w:t>
      </w:r>
      <w:r>
        <w:t></w:t>
      </w:r>
      <w:r>
        <w:t></w:t>
      </w:r>
      <w:r>
        <w:rPr>
          <w:rFonts w:hint="eastAsia"/>
        </w:rPr>
        <w:t>но</w:t>
      </w:r>
      <w:r>
        <w:t></w:t>
      </w:r>
      <w:r>
        <w:rPr>
          <w:rFonts w:hint="eastAsia"/>
        </w:rPr>
        <w:t>также</w:t>
      </w:r>
      <w:r>
        <w:t></w:t>
      </w:r>
      <w:r>
        <w:rPr>
          <w:rFonts w:hint="eastAsia"/>
        </w:rPr>
        <w:t>отражающий</w:t>
      </w:r>
      <w:r>
        <w:t></w:t>
      </w:r>
      <w:r>
        <w:rPr>
          <w:rFonts w:hint="eastAsia"/>
        </w:rPr>
        <w:t>реальность</w:t>
      </w:r>
      <w:r>
        <w:t></w:t>
      </w:r>
      <w:r>
        <w:t></w:t>
      </w:r>
      <w:r>
        <w:rPr>
          <w:rFonts w:hint="eastAsia"/>
        </w:rPr>
        <w:t>субъективно</w:t>
      </w:r>
      <w:r>
        <w:t></w:t>
      </w:r>
      <w:r>
        <w:t></w:t>
      </w:r>
      <w:r>
        <w:rPr>
          <w:rFonts w:hint="eastAsia"/>
        </w:rPr>
        <w:t>через</w:t>
      </w:r>
      <w:r>
        <w:t></w:t>
      </w:r>
      <w:r>
        <w:rPr>
          <w:rFonts w:hint="eastAsia"/>
        </w:rPr>
        <w:t>призму</w:t>
      </w:r>
      <w:r>
        <w:t></w:t>
      </w:r>
      <w:r>
        <w:rPr>
          <w:rFonts w:hint="eastAsia"/>
        </w:rPr>
        <w:t>восприятия</w:t>
      </w:r>
      <w:r>
        <w:t></w:t>
      </w:r>
      <w:r>
        <w:rPr>
          <w:rFonts w:hint="eastAsia"/>
        </w:rPr>
        <w:t>мира</w:t>
      </w:r>
      <w:r>
        <w:t></w:t>
      </w:r>
      <w:r>
        <w:rPr>
          <w:rFonts w:hint="eastAsia"/>
        </w:rPr>
        <w:t>третьими</w:t>
      </w:r>
      <w:r>
        <w:t></w:t>
      </w:r>
      <w:r>
        <w:rPr>
          <w:rFonts w:hint="eastAsia"/>
        </w:rPr>
        <w:t>лицами</w:t>
      </w:r>
      <w:r>
        <w:t></w:t>
      </w:r>
      <w:r>
        <w:t></w:t>
      </w:r>
      <w:r>
        <w:t></w:t>
      </w:r>
      <w:r>
        <w:rPr>
          <w:rFonts w:hint="eastAsia"/>
        </w:rPr>
        <w:t>Г</w:t>
      </w:r>
      <w:r>
        <w:t></w:t>
      </w:r>
      <w:r>
        <w:rPr>
          <w:rFonts w:hint="eastAsia"/>
        </w:rPr>
        <w:t>оворящий</w:t>
      </w:r>
      <w:r>
        <w:t></w:t>
      </w:r>
      <w:r>
        <w:rPr>
          <w:rFonts w:hint="eastAsia"/>
        </w:rPr>
        <w:t>выступает</w:t>
      </w:r>
      <w:r>
        <w:t></w:t>
      </w:r>
      <w:r>
        <w:rPr>
          <w:rFonts w:hint="eastAsia"/>
        </w:rPr>
        <w:t>здесь</w:t>
      </w:r>
      <w:r>
        <w:t></w:t>
      </w:r>
      <w:r>
        <w:rPr>
          <w:rFonts w:hint="eastAsia"/>
        </w:rPr>
        <w:t>лишь</w:t>
      </w:r>
      <w:r>
        <w:t></w:t>
      </w:r>
      <w:r>
        <w:rPr>
          <w:rFonts w:hint="eastAsia"/>
        </w:rPr>
        <w:t>как</w:t>
      </w:r>
      <w:r>
        <w:t></w:t>
      </w:r>
      <w:r>
        <w:rPr>
          <w:rFonts w:hint="eastAsia"/>
        </w:rPr>
        <w:t>передатчик</w:t>
      </w:r>
      <w:r>
        <w:t></w:t>
      </w:r>
      <w:r>
        <w:rPr>
          <w:rFonts w:hint="eastAsia"/>
        </w:rPr>
        <w:t>чужой</w:t>
      </w:r>
      <w:r>
        <w:t></w:t>
      </w:r>
      <w:r>
        <w:rPr>
          <w:rFonts w:hint="eastAsia"/>
        </w:rPr>
        <w:t>информации</w:t>
      </w:r>
      <w:r>
        <w:t></w:t>
      </w:r>
      <w:r>
        <w:t></w:t>
      </w:r>
      <w:r>
        <w:rPr>
          <w:rFonts w:hint="eastAsia"/>
        </w:rPr>
        <w:t>при</w:t>
      </w:r>
      <w:r>
        <w:t></w:t>
      </w:r>
      <w:r>
        <w:rPr>
          <w:rFonts w:hint="eastAsia"/>
        </w:rPr>
        <w:t>этом</w:t>
      </w:r>
      <w:r>
        <w:t></w:t>
      </w:r>
      <w:r>
        <w:rPr>
          <w:rFonts w:hint="eastAsia"/>
        </w:rPr>
        <w:t>он</w:t>
      </w:r>
      <w:r>
        <w:t></w:t>
      </w:r>
      <w:r>
        <w:rPr>
          <w:rFonts w:hint="eastAsia"/>
        </w:rPr>
        <w:t>не</w:t>
      </w:r>
      <w:r>
        <w:t></w:t>
      </w:r>
      <w:r>
        <w:rPr>
          <w:rFonts w:hint="eastAsia"/>
        </w:rPr>
        <w:t>берет</w:t>
      </w:r>
      <w:r>
        <w:t></w:t>
      </w:r>
      <w:r>
        <w:rPr>
          <w:rFonts w:hint="eastAsia"/>
        </w:rPr>
        <w:t>ответственность</w:t>
      </w:r>
      <w:r>
        <w:t></w:t>
      </w:r>
      <w:r>
        <w:rPr>
          <w:rFonts w:hint="eastAsia"/>
        </w:rPr>
        <w:t>на</w:t>
      </w:r>
      <w:r>
        <w:t></w:t>
      </w:r>
      <w:r>
        <w:rPr>
          <w:rFonts w:hint="eastAsia"/>
        </w:rPr>
        <w:t>себя</w:t>
      </w:r>
      <w:r>
        <w:t></w:t>
      </w:r>
      <w:r>
        <w:rPr>
          <w:rFonts w:hint="eastAsia"/>
        </w:rPr>
        <w:t>за</w:t>
      </w:r>
      <w:r>
        <w:t></w:t>
      </w:r>
      <w:r>
        <w:rPr>
          <w:rFonts w:hint="eastAsia"/>
        </w:rPr>
        <w:t>достоверность</w:t>
      </w:r>
      <w:r>
        <w:t></w:t>
      </w:r>
      <w:r>
        <w:rPr>
          <w:rFonts w:hint="eastAsia"/>
        </w:rPr>
        <w:t>недостоверность</w:t>
      </w:r>
      <w:r>
        <w:t></w:t>
      </w:r>
      <w:r>
        <w:rPr>
          <w:rFonts w:hint="eastAsia"/>
        </w:rPr>
        <w:t>сообщаемой</w:t>
      </w:r>
      <w:r>
        <w:t></w:t>
      </w:r>
      <w:r>
        <w:rPr>
          <w:rFonts w:hint="eastAsia"/>
        </w:rPr>
        <w:t>информации</w:t>
      </w:r>
      <w:r>
        <w:t></w:t>
      </w:r>
      <w:r>
        <w:t></w:t>
      </w:r>
      <w:r>
        <w:rPr>
          <w:rFonts w:hint="eastAsia"/>
        </w:rPr>
        <w:t>поэтому</w:t>
      </w:r>
      <w:r>
        <w:t></w:t>
      </w:r>
      <w:r>
        <w:rPr>
          <w:rFonts w:hint="eastAsia"/>
        </w:rPr>
        <w:t>данный</w:t>
      </w:r>
      <w:r>
        <w:t></w:t>
      </w:r>
      <w:r>
        <w:rPr>
          <w:rFonts w:hint="eastAsia"/>
        </w:rPr>
        <w:t>признак</w:t>
      </w:r>
      <w:r>
        <w:t></w:t>
      </w:r>
      <w:r>
        <w:rPr>
          <w:rFonts w:hint="eastAsia"/>
        </w:rPr>
        <w:t>здесь</w:t>
      </w:r>
      <w:r>
        <w:t></w:t>
      </w:r>
      <w:r>
        <w:rPr>
          <w:rFonts w:hint="eastAsia"/>
        </w:rPr>
        <w:t>не</w:t>
      </w:r>
      <w:r>
        <w:t></w:t>
      </w:r>
      <w:r>
        <w:rPr>
          <w:rFonts w:hint="eastAsia"/>
        </w:rPr>
        <w:t>маркирован</w:t>
      </w:r>
      <w:r>
        <w:t></w:t>
      </w:r>
      <w:r>
        <w:t></w:t>
      </w:r>
      <w:r>
        <w:rPr>
          <w:rFonts w:hint="eastAsia"/>
        </w:rPr>
        <w:t>Данную</w:t>
      </w:r>
      <w:r>
        <w:t></w:t>
      </w:r>
      <w:r>
        <w:rPr>
          <w:rFonts w:hint="eastAsia"/>
        </w:rPr>
        <w:t>семантику</w:t>
      </w:r>
      <w:r>
        <w:t></w:t>
      </w:r>
      <w:r>
        <w:rPr>
          <w:rFonts w:hint="eastAsia"/>
        </w:rPr>
        <w:t>передает</w:t>
      </w:r>
      <w:r>
        <w:t></w:t>
      </w:r>
      <w:r>
        <w:rPr>
          <w:rFonts w:hint="eastAsia"/>
        </w:rPr>
        <w:t>ряд</w:t>
      </w:r>
      <w:r>
        <w:t></w:t>
      </w:r>
      <w:r>
        <w:rPr>
          <w:rFonts w:hint="eastAsia"/>
        </w:rPr>
        <w:t>инновационных</w:t>
      </w:r>
      <w:r>
        <w:t></w:t>
      </w:r>
      <w:r>
        <w:rPr>
          <w:rFonts w:hint="eastAsia"/>
        </w:rPr>
        <w:t>форм</w:t>
      </w:r>
      <w:r>
        <w:t></w:t>
      </w:r>
      <w:r>
        <w:rPr>
          <w:rFonts w:hint="eastAsia"/>
        </w:rPr>
        <w:t>с</w:t>
      </w:r>
      <w:r>
        <w:t></w:t>
      </w:r>
      <w:r>
        <w:rPr>
          <w:rFonts w:hint="eastAsia"/>
        </w:rPr>
        <w:t>участием</w:t>
      </w:r>
      <w:r>
        <w:t></w:t>
      </w:r>
      <w:r>
        <w:rPr>
          <w:rFonts w:hint="eastAsia"/>
        </w:rPr>
        <w:t>частицы</w:t>
      </w:r>
      <w:r>
        <w:t></w:t>
      </w:r>
      <w:r>
        <w:t></w:t>
      </w:r>
      <w:r>
        <w:rPr>
          <w:rFonts w:hint="eastAsia"/>
        </w:rPr>
        <w:t>тыр</w:t>
      </w:r>
      <w:r>
        <w:t></w:t>
      </w:r>
    </w:p>
    <w:p w:rsidR="00153E15" w:rsidRDefault="00153E15" w:rsidP="00153E15">
      <w:r>
        <w:rPr>
          <w:rFonts w:hint="eastAsia"/>
        </w:rPr>
        <w:t>Таким</w:t>
      </w:r>
      <w:r>
        <w:t></w:t>
      </w:r>
      <w:r>
        <w:rPr>
          <w:rFonts w:hint="eastAsia"/>
        </w:rPr>
        <w:t>образом</w:t>
      </w:r>
      <w:r>
        <w:t></w:t>
      </w:r>
      <w:r>
        <w:t></w:t>
      </w:r>
      <w:r>
        <w:rPr>
          <w:rFonts w:hint="eastAsia"/>
        </w:rPr>
        <w:t>с</w:t>
      </w:r>
      <w:r>
        <w:t></w:t>
      </w:r>
      <w:r>
        <w:rPr>
          <w:rFonts w:hint="eastAsia"/>
        </w:rPr>
        <w:t>точки</w:t>
      </w:r>
      <w:r>
        <w:t></w:t>
      </w:r>
      <w:r>
        <w:rPr>
          <w:rFonts w:hint="eastAsia"/>
        </w:rPr>
        <w:t>зрения</w:t>
      </w:r>
      <w:r>
        <w:t></w:t>
      </w:r>
      <w:r>
        <w:rPr>
          <w:rFonts w:hint="eastAsia"/>
        </w:rPr>
        <w:t>говорящего</w:t>
      </w:r>
      <w:r>
        <w:t></w:t>
      </w:r>
      <w:r>
        <w:rPr>
          <w:rFonts w:hint="eastAsia"/>
        </w:rPr>
        <w:t>события</w:t>
      </w:r>
      <w:r>
        <w:t></w:t>
      </w:r>
      <w:r>
        <w:rPr>
          <w:rFonts w:hint="eastAsia"/>
        </w:rPr>
        <w:t>и</w:t>
      </w:r>
      <w:r>
        <w:t></w:t>
      </w:r>
      <w:r>
        <w:rPr>
          <w:rFonts w:hint="eastAsia"/>
        </w:rPr>
        <w:t>действия</w:t>
      </w:r>
      <w:r>
        <w:t></w:t>
      </w:r>
      <w:r>
        <w:rPr>
          <w:rFonts w:hint="eastAsia"/>
        </w:rPr>
        <w:t>в</w:t>
      </w:r>
      <w:r>
        <w:t></w:t>
      </w:r>
      <w:r>
        <w:rPr>
          <w:rFonts w:hint="eastAsia"/>
        </w:rPr>
        <w:t>мире</w:t>
      </w:r>
      <w:r>
        <w:t></w:t>
      </w:r>
      <w:r>
        <w:rPr>
          <w:rFonts w:hint="eastAsia"/>
        </w:rPr>
        <w:t>представляются</w:t>
      </w:r>
      <w:r>
        <w:t></w:t>
      </w:r>
      <w:r>
        <w:rPr>
          <w:rFonts w:hint="eastAsia"/>
        </w:rPr>
        <w:t>как</w:t>
      </w:r>
      <w:r>
        <w:t></w:t>
      </w:r>
      <w:r>
        <w:rPr>
          <w:rFonts w:hint="eastAsia"/>
        </w:rPr>
        <w:t>реальные</w:t>
      </w:r>
      <w:r>
        <w:t></w:t>
      </w:r>
      <w:r>
        <w:t></w:t>
      </w:r>
      <w:r>
        <w:rPr>
          <w:rFonts w:hint="eastAsia"/>
        </w:rPr>
        <w:t>во</w:t>
      </w:r>
      <w:r>
        <w:t></w:t>
      </w:r>
      <w:r>
        <w:rPr>
          <w:rFonts w:hint="eastAsia"/>
        </w:rPr>
        <w:t>первых</w:t>
      </w:r>
      <w:r>
        <w:t></w:t>
      </w:r>
      <w:r>
        <w:t></w:t>
      </w:r>
      <w:r>
        <w:rPr>
          <w:rFonts w:hint="eastAsia"/>
        </w:rPr>
        <w:t>если</w:t>
      </w:r>
      <w:r>
        <w:t></w:t>
      </w:r>
      <w:r>
        <w:rPr>
          <w:rFonts w:hint="eastAsia"/>
        </w:rPr>
        <w:t>они</w:t>
      </w:r>
      <w:r>
        <w:t></w:t>
      </w:r>
      <w:r>
        <w:rPr>
          <w:rFonts w:hint="eastAsia"/>
        </w:rPr>
        <w:t>обладают</w:t>
      </w:r>
      <w:r>
        <w:t></w:t>
      </w:r>
      <w:r>
        <w:rPr>
          <w:rFonts w:hint="eastAsia"/>
        </w:rPr>
        <w:t>признаком</w:t>
      </w:r>
      <w:r>
        <w:t></w:t>
      </w:r>
      <w:r>
        <w:rPr>
          <w:rFonts w:hint="eastAsia"/>
        </w:rPr>
        <w:t>до</w:t>
      </w:r>
      <w:r>
        <w:t></w:t>
      </w:r>
      <w:r>
        <w:rPr>
          <w:rFonts w:hint="eastAsia"/>
        </w:rPr>
        <w:t>стоверности</w:t>
      </w:r>
      <w:r>
        <w:t></w:t>
      </w:r>
      <w:r>
        <w:rPr>
          <w:rFonts w:hint="eastAsia"/>
        </w:rPr>
        <w:t>высокой</w:t>
      </w:r>
      <w:r>
        <w:t></w:t>
      </w:r>
      <w:r>
        <w:rPr>
          <w:rFonts w:hint="eastAsia"/>
        </w:rPr>
        <w:t>степени</w:t>
      </w:r>
      <w:r>
        <w:t></w:t>
      </w:r>
      <w:r>
        <w:t></w:t>
      </w:r>
      <w:r>
        <w:rPr>
          <w:rFonts w:hint="eastAsia"/>
        </w:rPr>
        <w:t>причем</w:t>
      </w:r>
      <w:r>
        <w:t></w:t>
      </w:r>
      <w:r>
        <w:rPr>
          <w:rFonts w:hint="eastAsia"/>
        </w:rPr>
        <w:t>на</w:t>
      </w:r>
      <w:r>
        <w:t></w:t>
      </w:r>
      <w:r>
        <w:rPr>
          <w:rFonts w:hint="eastAsia"/>
        </w:rPr>
        <w:t>высокую</w:t>
      </w:r>
      <w:r>
        <w:t></w:t>
      </w:r>
      <w:r>
        <w:rPr>
          <w:rFonts w:hint="eastAsia"/>
        </w:rPr>
        <w:t>степень</w:t>
      </w:r>
      <w:r>
        <w:t></w:t>
      </w:r>
      <w:r>
        <w:rPr>
          <w:rFonts w:hint="eastAsia"/>
        </w:rPr>
        <w:t>достоверности</w:t>
      </w:r>
      <w:r>
        <w:t></w:t>
      </w:r>
      <w:r>
        <w:rPr>
          <w:rFonts w:hint="eastAsia"/>
        </w:rPr>
        <w:t>могут</w:t>
      </w:r>
      <w:r>
        <w:t></w:t>
      </w:r>
      <w:r>
        <w:rPr>
          <w:rFonts w:hint="eastAsia"/>
        </w:rPr>
        <w:t>претендовать</w:t>
      </w:r>
      <w:r>
        <w:t></w:t>
      </w:r>
      <w:r>
        <w:rPr>
          <w:rFonts w:hint="eastAsia"/>
        </w:rPr>
        <w:t>общеизвестные</w:t>
      </w:r>
      <w:r>
        <w:t></w:t>
      </w:r>
      <w:r>
        <w:t></w:t>
      </w:r>
      <w:r>
        <w:rPr>
          <w:rFonts w:hint="eastAsia"/>
        </w:rPr>
        <w:t>а</w:t>
      </w:r>
      <w:r>
        <w:t></w:t>
      </w:r>
      <w:r>
        <w:rPr>
          <w:rFonts w:hint="eastAsia"/>
        </w:rPr>
        <w:t>потому</w:t>
      </w:r>
      <w:r>
        <w:t></w:t>
      </w:r>
      <w:r>
        <w:rPr>
          <w:rFonts w:hint="eastAsia"/>
        </w:rPr>
        <w:t>неоспоримые</w:t>
      </w:r>
      <w:r>
        <w:t></w:t>
      </w:r>
      <w:r>
        <w:rPr>
          <w:rFonts w:hint="eastAsia"/>
        </w:rPr>
        <w:t>факты</w:t>
      </w:r>
      <w:r>
        <w:t></w:t>
      </w:r>
      <w:r>
        <w:t></w:t>
      </w:r>
      <w:r>
        <w:rPr>
          <w:rFonts w:hint="eastAsia"/>
        </w:rPr>
        <w:t>а</w:t>
      </w:r>
      <w:r>
        <w:t></w:t>
      </w:r>
      <w:r>
        <w:rPr>
          <w:rFonts w:hint="eastAsia"/>
        </w:rPr>
        <w:t>также</w:t>
      </w:r>
      <w:r>
        <w:t></w:t>
      </w:r>
      <w:r>
        <w:rPr>
          <w:rFonts w:hint="eastAsia"/>
        </w:rPr>
        <w:t>действия</w:t>
      </w:r>
      <w:r>
        <w:t></w:t>
      </w:r>
      <w:r>
        <w:rPr>
          <w:rFonts w:hint="eastAsia"/>
        </w:rPr>
        <w:t>или</w:t>
      </w:r>
      <w:r>
        <w:t></w:t>
      </w:r>
      <w:r>
        <w:rPr>
          <w:rFonts w:hint="eastAsia"/>
        </w:rPr>
        <w:t>события</w:t>
      </w:r>
      <w:r>
        <w:t></w:t>
      </w:r>
      <w:r>
        <w:t></w:t>
      </w:r>
      <w:r>
        <w:rPr>
          <w:rFonts w:hint="eastAsia"/>
        </w:rPr>
        <w:t>засвидетельствованные</w:t>
      </w:r>
      <w:r>
        <w:t></w:t>
      </w:r>
      <w:r>
        <w:rPr>
          <w:rFonts w:hint="eastAsia"/>
        </w:rPr>
        <w:t>говорящим</w:t>
      </w:r>
      <w:r>
        <w:t></w:t>
      </w:r>
      <w:r>
        <w:t></w:t>
      </w:r>
      <w:r>
        <w:rPr>
          <w:rFonts w:hint="eastAsia"/>
        </w:rPr>
        <w:t>во</w:t>
      </w:r>
      <w:r>
        <w:t></w:t>
      </w:r>
      <w:r>
        <w:rPr>
          <w:rFonts w:hint="eastAsia"/>
        </w:rPr>
        <w:t>вторых</w:t>
      </w:r>
      <w:r>
        <w:t></w:t>
      </w:r>
      <w:r>
        <w:rPr>
          <w:rFonts w:hint="eastAsia"/>
        </w:rPr>
        <w:t>дей</w:t>
      </w:r>
      <w:r>
        <w:t></w:t>
      </w:r>
      <w:r>
        <w:rPr>
          <w:rFonts w:hint="eastAsia"/>
        </w:rPr>
        <w:t>ствия</w:t>
      </w:r>
      <w:r>
        <w:t></w:t>
      </w:r>
      <w:r>
        <w:rPr>
          <w:rFonts w:hint="eastAsia"/>
        </w:rPr>
        <w:t>или</w:t>
      </w:r>
      <w:r>
        <w:t></w:t>
      </w:r>
      <w:r>
        <w:rPr>
          <w:rFonts w:hint="eastAsia"/>
        </w:rPr>
        <w:t>события</w:t>
      </w:r>
      <w:r>
        <w:t></w:t>
      </w:r>
      <w:r>
        <w:rPr>
          <w:rFonts w:hint="eastAsia"/>
        </w:rPr>
        <w:t>средней</w:t>
      </w:r>
      <w:r>
        <w:t></w:t>
      </w:r>
      <w:r>
        <w:rPr>
          <w:rFonts w:hint="eastAsia"/>
        </w:rPr>
        <w:t>и</w:t>
      </w:r>
      <w:r>
        <w:t></w:t>
      </w:r>
      <w:r>
        <w:rPr>
          <w:rFonts w:hint="eastAsia"/>
        </w:rPr>
        <w:t>низкой</w:t>
      </w:r>
      <w:r>
        <w:t></w:t>
      </w:r>
      <w:r>
        <w:rPr>
          <w:rFonts w:hint="eastAsia"/>
        </w:rPr>
        <w:t>степени</w:t>
      </w:r>
      <w:r>
        <w:t></w:t>
      </w:r>
      <w:r>
        <w:rPr>
          <w:rFonts w:hint="eastAsia"/>
        </w:rPr>
        <w:t>достоверности</w:t>
      </w:r>
      <w:r>
        <w:t></w:t>
      </w:r>
      <w:r>
        <w:t></w:t>
      </w:r>
      <w:r>
        <w:rPr>
          <w:rFonts w:hint="eastAsia"/>
        </w:rPr>
        <w:t>доступные</w:t>
      </w:r>
      <w:r>
        <w:t></w:t>
      </w:r>
      <w:r>
        <w:rPr>
          <w:rFonts w:hint="eastAsia"/>
        </w:rPr>
        <w:t>го</w:t>
      </w:r>
      <w:r>
        <w:t></w:t>
      </w:r>
      <w:r>
        <w:rPr>
          <w:rFonts w:hint="eastAsia"/>
        </w:rPr>
        <w:t>ворящему</w:t>
      </w:r>
      <w:r>
        <w:t></w:t>
      </w:r>
      <w:r>
        <w:rPr>
          <w:rFonts w:hint="eastAsia"/>
        </w:rPr>
        <w:t>через</w:t>
      </w:r>
      <w:r>
        <w:t></w:t>
      </w:r>
      <w:r>
        <w:rPr>
          <w:rFonts w:hint="eastAsia"/>
        </w:rPr>
        <w:t>его</w:t>
      </w:r>
      <w:r>
        <w:t></w:t>
      </w:r>
      <w:r>
        <w:rPr>
          <w:rFonts w:hint="eastAsia"/>
        </w:rPr>
        <w:t>ощущения</w:t>
      </w:r>
      <w:r>
        <w:t></w:t>
      </w:r>
      <w:r>
        <w:rPr>
          <w:rFonts w:hint="eastAsia"/>
        </w:rPr>
        <w:t>и</w:t>
      </w:r>
      <w:r>
        <w:t></w:t>
      </w:r>
      <w:r>
        <w:rPr>
          <w:rFonts w:hint="eastAsia"/>
        </w:rPr>
        <w:t>интуицию</w:t>
      </w:r>
      <w:r>
        <w:t></w:t>
      </w:r>
      <w:r>
        <w:t></w:t>
      </w:r>
      <w:r>
        <w:rPr>
          <w:rFonts w:hint="eastAsia"/>
        </w:rPr>
        <w:t>Поэтому</w:t>
      </w:r>
      <w:r>
        <w:t></w:t>
      </w:r>
      <w:r>
        <w:t></w:t>
      </w:r>
      <w:r>
        <w:rPr>
          <w:rFonts w:hint="eastAsia"/>
        </w:rPr>
        <w:t>в</w:t>
      </w:r>
      <w:r>
        <w:t></w:t>
      </w:r>
      <w:r>
        <w:rPr>
          <w:rFonts w:hint="eastAsia"/>
        </w:rPr>
        <w:t>целом</w:t>
      </w:r>
      <w:r>
        <w:t></w:t>
      </w:r>
      <w:r>
        <w:t></w:t>
      </w:r>
      <w:r>
        <w:rPr>
          <w:rFonts w:hint="eastAsia"/>
        </w:rPr>
        <w:t>грамматически</w:t>
      </w:r>
      <w:r>
        <w:t></w:t>
      </w:r>
      <w:r>
        <w:rPr>
          <w:rFonts w:hint="eastAsia"/>
        </w:rPr>
        <w:t>выраженная</w:t>
      </w:r>
      <w:r>
        <w:t></w:t>
      </w:r>
      <w:r>
        <w:rPr>
          <w:rFonts w:hint="eastAsia"/>
        </w:rPr>
        <w:t>модальность</w:t>
      </w:r>
      <w:r>
        <w:t></w:t>
      </w:r>
      <w:r>
        <w:rPr>
          <w:rFonts w:hint="eastAsia"/>
        </w:rPr>
        <w:t>в</w:t>
      </w:r>
      <w:r>
        <w:t></w:t>
      </w:r>
      <w:r>
        <w:rPr>
          <w:rFonts w:hint="eastAsia"/>
        </w:rPr>
        <w:t>тувинском</w:t>
      </w:r>
      <w:r>
        <w:t></w:t>
      </w:r>
      <w:r>
        <w:rPr>
          <w:rFonts w:hint="eastAsia"/>
        </w:rPr>
        <w:t>языке</w:t>
      </w:r>
      <w:r>
        <w:t></w:t>
      </w:r>
      <w:r>
        <w:rPr>
          <w:rFonts w:hint="eastAsia"/>
        </w:rPr>
        <w:t>выступает</w:t>
      </w:r>
      <w:r>
        <w:t></w:t>
      </w:r>
      <w:r>
        <w:rPr>
          <w:rFonts w:hint="eastAsia"/>
        </w:rPr>
        <w:t>как</w:t>
      </w:r>
      <w:r>
        <w:t></w:t>
      </w:r>
      <w:r>
        <w:rPr>
          <w:rFonts w:hint="eastAsia"/>
        </w:rPr>
        <w:t>эвиденциализированная</w:t>
      </w:r>
      <w:r>
        <w:t></w:t>
      </w:r>
      <w:r>
        <w:rPr>
          <w:rFonts w:hint="eastAsia"/>
        </w:rPr>
        <w:t>система</w:t>
      </w:r>
      <w:r>
        <w:t></w:t>
      </w:r>
      <w:r>
        <w:t></w:t>
      </w:r>
      <w:r>
        <w:rPr>
          <w:rFonts w:hint="eastAsia"/>
        </w:rPr>
        <w:t>в</w:t>
      </w:r>
      <w:r>
        <w:t></w:t>
      </w:r>
      <w:r>
        <w:rPr>
          <w:rFonts w:hint="eastAsia"/>
        </w:rPr>
        <w:t>которой</w:t>
      </w:r>
      <w:r>
        <w:t></w:t>
      </w:r>
      <w:r>
        <w:rPr>
          <w:rFonts w:hint="eastAsia"/>
        </w:rPr>
        <w:t>эвиденциальные</w:t>
      </w:r>
      <w:r>
        <w:t></w:t>
      </w:r>
      <w:r>
        <w:rPr>
          <w:rFonts w:hint="eastAsia"/>
        </w:rPr>
        <w:t>значения</w:t>
      </w:r>
      <w:r>
        <w:t></w:t>
      </w:r>
      <w:r>
        <w:rPr>
          <w:rFonts w:hint="eastAsia"/>
        </w:rPr>
        <w:t>играют</w:t>
      </w:r>
      <w:r>
        <w:t></w:t>
      </w:r>
      <w:r>
        <w:rPr>
          <w:rFonts w:hint="eastAsia"/>
        </w:rPr>
        <w:t>важнейшую</w:t>
      </w:r>
      <w:r>
        <w:t></w:t>
      </w:r>
      <w:r>
        <w:rPr>
          <w:rFonts w:hint="eastAsia"/>
        </w:rPr>
        <w:t>роль</w:t>
      </w:r>
      <w:r>
        <w:t></w:t>
      </w:r>
      <w:r>
        <w:rPr>
          <w:rFonts w:hint="eastAsia"/>
        </w:rPr>
        <w:t>в</w:t>
      </w:r>
      <w:r>
        <w:t></w:t>
      </w:r>
      <w:r>
        <w:rPr>
          <w:rFonts w:hint="eastAsia"/>
        </w:rPr>
        <w:t>структурировании</w:t>
      </w:r>
      <w:r>
        <w:t></w:t>
      </w:r>
      <w:r>
        <w:rPr>
          <w:rFonts w:hint="eastAsia"/>
        </w:rPr>
        <w:t>плана</w:t>
      </w:r>
      <w:r>
        <w:t></w:t>
      </w:r>
      <w:r>
        <w:rPr>
          <w:rFonts w:hint="eastAsia"/>
        </w:rPr>
        <w:t>реальности</w:t>
      </w:r>
      <w:r>
        <w:t></w:t>
      </w:r>
      <w:r>
        <w:t></w:t>
      </w:r>
      <w:r>
        <w:rPr>
          <w:rFonts w:hint="eastAsia"/>
        </w:rPr>
        <w:t>В</w:t>
      </w:r>
      <w:r>
        <w:t></w:t>
      </w:r>
      <w:r>
        <w:rPr>
          <w:rFonts w:hint="eastAsia"/>
        </w:rPr>
        <w:t>последних</w:t>
      </w:r>
      <w:r>
        <w:t></w:t>
      </w:r>
      <w:r>
        <w:rPr>
          <w:rFonts w:hint="eastAsia"/>
        </w:rPr>
        <w:t>работах</w:t>
      </w:r>
      <w:r>
        <w:t></w:t>
      </w:r>
      <w:r>
        <w:rPr>
          <w:rFonts w:hint="eastAsia"/>
        </w:rPr>
        <w:t>по</w:t>
      </w:r>
      <w:r>
        <w:t></w:t>
      </w:r>
      <w:r>
        <w:rPr>
          <w:rFonts w:hint="eastAsia"/>
        </w:rPr>
        <w:t>вопросам</w:t>
      </w:r>
      <w:r>
        <w:t></w:t>
      </w:r>
      <w:r>
        <w:rPr>
          <w:rFonts w:hint="eastAsia"/>
        </w:rPr>
        <w:t>эвиденциальности</w:t>
      </w:r>
      <w:r>
        <w:t></w:t>
      </w:r>
      <w:r>
        <w:rPr>
          <w:rFonts w:hint="eastAsia"/>
        </w:rPr>
        <w:t>в</w:t>
      </w:r>
      <w:r>
        <w:t></w:t>
      </w:r>
      <w:r>
        <w:rPr>
          <w:rFonts w:hint="eastAsia"/>
        </w:rPr>
        <w:t>сибирских</w:t>
      </w:r>
      <w:r>
        <w:t></w:t>
      </w:r>
      <w:r>
        <w:rPr>
          <w:rFonts w:hint="eastAsia"/>
        </w:rPr>
        <w:t>тюркских</w:t>
      </w:r>
      <w:r>
        <w:t></w:t>
      </w:r>
      <w:r>
        <w:rPr>
          <w:rFonts w:hint="eastAsia"/>
        </w:rPr>
        <w:t>языках</w:t>
      </w:r>
      <w:r>
        <w:t></w:t>
      </w:r>
      <w:r>
        <w:rPr>
          <w:rFonts w:hint="eastAsia"/>
        </w:rPr>
        <w:t>также</w:t>
      </w:r>
      <w:r>
        <w:t></w:t>
      </w:r>
      <w:r>
        <w:rPr>
          <w:rFonts w:hint="eastAsia"/>
        </w:rPr>
        <w:t>отмечается</w:t>
      </w:r>
      <w:r>
        <w:t></w:t>
      </w:r>
      <w:r>
        <w:rPr>
          <w:rFonts w:hint="eastAsia"/>
        </w:rPr>
        <w:t>важность</w:t>
      </w:r>
      <w:r>
        <w:t></w:t>
      </w:r>
      <w:r>
        <w:rPr>
          <w:rFonts w:hint="eastAsia"/>
        </w:rPr>
        <w:t>семантики</w:t>
      </w:r>
      <w:r>
        <w:t></w:t>
      </w:r>
      <w:r>
        <w:rPr>
          <w:rFonts w:hint="eastAsia"/>
        </w:rPr>
        <w:t>эвиденциальности</w:t>
      </w:r>
      <w:r>
        <w:t></w:t>
      </w:r>
      <w:r>
        <w:rPr>
          <w:rFonts w:hint="eastAsia"/>
        </w:rPr>
        <w:t>в</w:t>
      </w:r>
      <w:r>
        <w:t></w:t>
      </w:r>
      <w:r>
        <w:rPr>
          <w:rFonts w:hint="eastAsia"/>
        </w:rPr>
        <w:t>структурно</w:t>
      </w:r>
      <w:r>
        <w:t></w:t>
      </w:r>
      <w:r>
        <w:rPr>
          <w:rFonts w:hint="eastAsia"/>
        </w:rPr>
        <w:t>семантической</w:t>
      </w:r>
      <w:r>
        <w:t></w:t>
      </w:r>
      <w:r>
        <w:rPr>
          <w:rFonts w:hint="eastAsia"/>
        </w:rPr>
        <w:t>организации</w:t>
      </w:r>
      <w:r>
        <w:t></w:t>
      </w:r>
      <w:r>
        <w:rPr>
          <w:rFonts w:hint="eastAsia"/>
        </w:rPr>
        <w:t>тюркской</w:t>
      </w:r>
      <w:r>
        <w:t></w:t>
      </w:r>
      <w:r>
        <w:rPr>
          <w:rFonts w:hint="eastAsia"/>
        </w:rPr>
        <w:t>грамматической</w:t>
      </w:r>
      <w:r>
        <w:t></w:t>
      </w:r>
      <w:r>
        <w:rPr>
          <w:rFonts w:hint="eastAsia"/>
        </w:rPr>
        <w:t>системы</w:t>
      </w:r>
      <w:r>
        <w:t></w:t>
      </w:r>
      <w:r>
        <w:rPr>
          <w:rFonts w:hint="eastAsia"/>
        </w:rPr>
        <w:t>глагола</w:t>
      </w:r>
      <w:r>
        <w:t></w:t>
      </w:r>
    </w:p>
    <w:p w:rsidR="00153E15" w:rsidRDefault="00153E15" w:rsidP="00153E15">
      <w:r>
        <w:rPr>
          <w:rFonts w:hint="eastAsia"/>
        </w:rPr>
        <w:t>Широкое</w:t>
      </w:r>
      <w:r>
        <w:t></w:t>
      </w:r>
      <w:r>
        <w:rPr>
          <w:rFonts w:hint="eastAsia"/>
        </w:rPr>
        <w:t>развитие</w:t>
      </w:r>
      <w:r>
        <w:t></w:t>
      </w:r>
      <w:r>
        <w:rPr>
          <w:rFonts w:hint="eastAsia"/>
        </w:rPr>
        <w:t>грамматических</w:t>
      </w:r>
      <w:r>
        <w:t></w:t>
      </w:r>
      <w:r>
        <w:rPr>
          <w:rFonts w:hint="eastAsia"/>
        </w:rPr>
        <w:t>показателей</w:t>
      </w:r>
      <w:r>
        <w:t></w:t>
      </w:r>
      <w:r>
        <w:rPr>
          <w:rFonts w:hint="eastAsia"/>
        </w:rPr>
        <w:t>потенциальности</w:t>
      </w:r>
      <w:r>
        <w:t></w:t>
      </w:r>
      <w:r>
        <w:rPr>
          <w:rFonts w:hint="eastAsia"/>
        </w:rPr>
        <w:t>позволяет</w:t>
      </w:r>
      <w:r>
        <w:t></w:t>
      </w:r>
      <w:r>
        <w:rPr>
          <w:rFonts w:hint="eastAsia"/>
        </w:rPr>
        <w:t>выделить</w:t>
      </w:r>
      <w:r>
        <w:t></w:t>
      </w:r>
      <w:r>
        <w:rPr>
          <w:rFonts w:hint="eastAsia"/>
        </w:rPr>
        <w:t>отдельную</w:t>
      </w:r>
      <w:r>
        <w:t></w:t>
      </w:r>
      <w:r>
        <w:rPr>
          <w:rFonts w:hint="eastAsia"/>
        </w:rPr>
        <w:t>грамматически</w:t>
      </w:r>
      <w:r>
        <w:t></w:t>
      </w:r>
      <w:r>
        <w:rPr>
          <w:rFonts w:hint="eastAsia"/>
        </w:rPr>
        <w:t>оформленную</w:t>
      </w:r>
      <w:r>
        <w:t></w:t>
      </w:r>
      <w:r>
        <w:rPr>
          <w:rFonts w:hint="eastAsia"/>
        </w:rPr>
        <w:t>семантическую</w:t>
      </w:r>
      <w:r>
        <w:t></w:t>
      </w:r>
      <w:r>
        <w:rPr>
          <w:rFonts w:hint="eastAsia"/>
        </w:rPr>
        <w:t>область</w:t>
      </w:r>
      <w:r>
        <w:t></w:t>
      </w:r>
      <w:r>
        <w:rPr>
          <w:rFonts w:hint="eastAsia"/>
        </w:rPr>
        <w:t>потенциальности</w:t>
      </w:r>
      <w:r>
        <w:t></w:t>
      </w:r>
      <w:r>
        <w:rPr>
          <w:rFonts w:hint="eastAsia"/>
        </w:rPr>
        <w:t>—</w:t>
      </w:r>
      <w:r>
        <w:t></w:t>
      </w:r>
      <w:r>
        <w:rPr>
          <w:rFonts w:hint="eastAsia"/>
        </w:rPr>
        <w:t>это</w:t>
      </w:r>
      <w:r>
        <w:t></w:t>
      </w:r>
      <w:r>
        <w:rPr>
          <w:rFonts w:hint="eastAsia"/>
        </w:rPr>
        <w:t>является</w:t>
      </w:r>
      <w:r>
        <w:t></w:t>
      </w:r>
      <w:r>
        <w:rPr>
          <w:rFonts w:hint="eastAsia"/>
        </w:rPr>
        <w:t>особенностью</w:t>
      </w:r>
      <w:r>
        <w:t></w:t>
      </w:r>
      <w:r>
        <w:rPr>
          <w:rFonts w:hint="eastAsia"/>
        </w:rPr>
        <w:t>тюркских</w:t>
      </w:r>
      <w:r>
        <w:t></w:t>
      </w:r>
      <w:r>
        <w:rPr>
          <w:rFonts w:hint="eastAsia"/>
        </w:rPr>
        <w:t>языков</w:t>
      </w:r>
      <w:r>
        <w:t></w:t>
      </w:r>
      <w:r>
        <w:rPr>
          <w:rFonts w:hint="eastAsia"/>
        </w:rPr>
        <w:t>Сибири</w:t>
      </w:r>
      <w:r>
        <w:t></w:t>
      </w:r>
      <w:r>
        <w:t></w:t>
      </w:r>
      <w:r>
        <w:rPr>
          <w:rFonts w:hint="eastAsia"/>
        </w:rPr>
        <w:t>Область</w:t>
      </w:r>
      <w:r>
        <w:t></w:t>
      </w:r>
      <w:r>
        <w:rPr>
          <w:rFonts w:hint="eastAsia"/>
        </w:rPr>
        <w:t>потенциальности</w:t>
      </w:r>
      <w:r>
        <w:t></w:t>
      </w:r>
      <w:r>
        <w:rPr>
          <w:rFonts w:hint="eastAsia"/>
        </w:rPr>
        <w:t>в</w:t>
      </w:r>
      <w:r>
        <w:t></w:t>
      </w:r>
      <w:r>
        <w:rPr>
          <w:rFonts w:hint="eastAsia"/>
        </w:rPr>
        <w:t>них</w:t>
      </w:r>
      <w:r>
        <w:t></w:t>
      </w:r>
      <w:r>
        <w:rPr>
          <w:rFonts w:hint="eastAsia"/>
        </w:rPr>
        <w:t>представлена</w:t>
      </w:r>
      <w:r>
        <w:t></w:t>
      </w:r>
      <w:r>
        <w:rPr>
          <w:rFonts w:hint="eastAsia"/>
        </w:rPr>
        <w:t>модальными</w:t>
      </w:r>
      <w:r>
        <w:t></w:t>
      </w:r>
      <w:r>
        <w:rPr>
          <w:rFonts w:hint="eastAsia"/>
        </w:rPr>
        <w:t>зонами</w:t>
      </w:r>
      <w:r>
        <w:t></w:t>
      </w:r>
      <w:r>
        <w:rPr>
          <w:rFonts w:hint="eastAsia"/>
        </w:rPr>
        <w:t>возможности</w:t>
      </w:r>
      <w:r>
        <w:t></w:t>
      </w:r>
      <w:r>
        <w:t></w:t>
      </w:r>
      <w:r>
        <w:rPr>
          <w:rFonts w:hint="eastAsia"/>
        </w:rPr>
        <w:t>необходимости</w:t>
      </w:r>
      <w:r>
        <w:t></w:t>
      </w:r>
      <w:r>
        <w:t></w:t>
      </w:r>
      <w:r>
        <w:rPr>
          <w:rFonts w:hint="eastAsia"/>
        </w:rPr>
        <w:t>желательности</w:t>
      </w:r>
      <w:r>
        <w:t></w:t>
      </w:r>
      <w:r>
        <w:t></w:t>
      </w:r>
      <w:r>
        <w:rPr>
          <w:rFonts w:hint="eastAsia"/>
        </w:rPr>
        <w:t>императивности</w:t>
      </w:r>
      <w:r>
        <w:t></w:t>
      </w:r>
      <w:r>
        <w:t></w:t>
      </w:r>
      <w:r>
        <w:rPr>
          <w:rFonts w:hint="eastAsia"/>
        </w:rPr>
        <w:t>намерения</w:t>
      </w:r>
      <w:r>
        <w:t></w:t>
      </w:r>
      <w:r>
        <w:t></w:t>
      </w:r>
      <w:r>
        <w:rPr>
          <w:rFonts w:hint="eastAsia"/>
        </w:rPr>
        <w:t>Центральными</w:t>
      </w:r>
      <w:r>
        <w:t></w:t>
      </w:r>
      <w:r>
        <w:rPr>
          <w:rFonts w:hint="eastAsia"/>
        </w:rPr>
        <w:t>здесь</w:t>
      </w:r>
      <w:r>
        <w:t></w:t>
      </w:r>
      <w:r>
        <w:rPr>
          <w:rFonts w:hint="eastAsia"/>
        </w:rPr>
        <w:t>выступают</w:t>
      </w:r>
      <w:r>
        <w:t></w:t>
      </w:r>
      <w:r>
        <w:rPr>
          <w:rFonts w:hint="eastAsia"/>
        </w:rPr>
        <w:t>формы</w:t>
      </w:r>
      <w:r>
        <w:t></w:t>
      </w:r>
      <w:r>
        <w:rPr>
          <w:rFonts w:hint="eastAsia"/>
        </w:rPr>
        <w:t>наклонений</w:t>
      </w:r>
      <w:r>
        <w:t></w:t>
      </w:r>
      <w:r>
        <w:t></w:t>
      </w:r>
      <w:r>
        <w:rPr>
          <w:rFonts w:hint="eastAsia"/>
        </w:rPr>
        <w:t>периферию</w:t>
      </w:r>
      <w:r>
        <w:t></w:t>
      </w:r>
      <w:r>
        <w:rPr>
          <w:rFonts w:hint="eastAsia"/>
        </w:rPr>
        <w:t>составляет</w:t>
      </w:r>
      <w:r>
        <w:t></w:t>
      </w:r>
      <w:r>
        <w:rPr>
          <w:rFonts w:hint="eastAsia"/>
        </w:rPr>
        <w:t>множество</w:t>
      </w:r>
      <w:r>
        <w:t></w:t>
      </w:r>
      <w:r>
        <w:rPr>
          <w:rFonts w:hint="eastAsia"/>
        </w:rPr>
        <w:t>АФ</w:t>
      </w:r>
      <w:r>
        <w:t></w:t>
      </w:r>
      <w:r>
        <w:rPr>
          <w:rFonts w:hint="eastAsia"/>
        </w:rPr>
        <w:t>и</w:t>
      </w:r>
      <w:r>
        <w:t></w:t>
      </w:r>
      <w:r>
        <w:rPr>
          <w:rFonts w:hint="eastAsia"/>
        </w:rPr>
        <w:t>АК</w:t>
      </w:r>
      <w:r>
        <w:t></w:t>
      </w:r>
      <w:r>
        <w:rPr>
          <w:rFonts w:hint="eastAsia"/>
        </w:rPr>
        <w:t>разной</w:t>
      </w:r>
      <w:r>
        <w:t></w:t>
      </w:r>
      <w:r>
        <w:rPr>
          <w:rFonts w:hint="eastAsia"/>
        </w:rPr>
        <w:t>степени</w:t>
      </w:r>
      <w:r>
        <w:t></w:t>
      </w:r>
      <w:r>
        <w:rPr>
          <w:rFonts w:hint="eastAsia"/>
        </w:rPr>
        <w:t>грамматикализации</w:t>
      </w:r>
      <w:r>
        <w:t></w:t>
      </w:r>
    </w:p>
    <w:p w:rsidR="00153E15" w:rsidRPr="00153E15" w:rsidRDefault="00153E15" w:rsidP="00153E15">
      <w:r>
        <w:rPr>
          <w:rFonts w:hint="eastAsia"/>
        </w:rPr>
        <w:t>Сфера</w:t>
      </w:r>
      <w:r>
        <w:t></w:t>
      </w:r>
      <w:r>
        <w:rPr>
          <w:rFonts w:hint="eastAsia"/>
        </w:rPr>
        <w:t>потенциальности</w:t>
      </w:r>
      <w:r>
        <w:t></w:t>
      </w:r>
      <w:r>
        <w:rPr>
          <w:rFonts w:hint="eastAsia"/>
        </w:rPr>
        <w:t>в</w:t>
      </w:r>
      <w:r>
        <w:t></w:t>
      </w:r>
      <w:r>
        <w:rPr>
          <w:rFonts w:hint="eastAsia"/>
        </w:rPr>
        <w:t>сопоставляемых</w:t>
      </w:r>
      <w:r>
        <w:t></w:t>
      </w:r>
      <w:r>
        <w:rPr>
          <w:rFonts w:hint="eastAsia"/>
        </w:rPr>
        <w:t>сибирских</w:t>
      </w:r>
      <w:r>
        <w:t></w:t>
      </w:r>
      <w:r>
        <w:rPr>
          <w:rFonts w:hint="eastAsia"/>
        </w:rPr>
        <w:t>тюркских</w:t>
      </w:r>
      <w:r>
        <w:t></w:t>
      </w:r>
      <w:r>
        <w:rPr>
          <w:rFonts w:hint="eastAsia"/>
        </w:rPr>
        <w:t>языках</w:t>
      </w:r>
      <w:r>
        <w:t></w:t>
      </w:r>
      <w:r>
        <w:rPr>
          <w:rFonts w:hint="eastAsia"/>
        </w:rPr>
        <w:t>представлено</w:t>
      </w:r>
      <w:r>
        <w:t></w:t>
      </w:r>
      <w:r>
        <w:t></w:t>
      </w:r>
      <w:r>
        <w:rPr>
          <w:rFonts w:hint="eastAsia"/>
        </w:rPr>
        <w:t>соответственно</w:t>
      </w:r>
      <w:r>
        <w:t></w:t>
      </w:r>
      <w:r>
        <w:t></w:t>
      </w:r>
      <w:r>
        <w:rPr>
          <w:rFonts w:hint="eastAsia"/>
        </w:rPr>
        <w:t>множеством</w:t>
      </w:r>
      <w:r>
        <w:t></w:t>
      </w:r>
      <w:r>
        <w:rPr>
          <w:rFonts w:hint="eastAsia"/>
        </w:rPr>
        <w:t>косвенных</w:t>
      </w:r>
      <w:r>
        <w:t></w:t>
      </w:r>
      <w:r>
        <w:rPr>
          <w:rFonts w:hint="eastAsia"/>
        </w:rPr>
        <w:t>наклонений</w:t>
      </w:r>
      <w:r>
        <w:t></w:t>
      </w:r>
      <w:r>
        <w:t></w:t>
      </w:r>
      <w:r>
        <w:rPr>
          <w:rFonts w:hint="eastAsia"/>
        </w:rPr>
        <w:t>в</w:t>
      </w:r>
      <w:r>
        <w:t></w:t>
      </w:r>
      <w:r>
        <w:rPr>
          <w:rFonts w:hint="eastAsia"/>
        </w:rPr>
        <w:t>якутском</w:t>
      </w:r>
      <w:r>
        <w:t></w:t>
      </w:r>
      <w:r>
        <w:rPr>
          <w:rFonts w:hint="eastAsia"/>
        </w:rPr>
        <w:t>языке</w:t>
      </w:r>
      <w:r>
        <w:t></w:t>
      </w:r>
      <w:r>
        <w:rPr>
          <w:rFonts w:hint="eastAsia"/>
        </w:rPr>
        <w:t>выделяется</w:t>
      </w:r>
      <w:r>
        <w:t></w:t>
      </w:r>
      <w:r>
        <w:t></w:t>
      </w:r>
      <w:r>
        <w:t></w:t>
      </w:r>
      <w:r>
        <w:t></w:t>
      </w:r>
      <w:r>
        <w:t></w:t>
      </w:r>
      <w:r>
        <w:rPr>
          <w:rFonts w:hint="eastAsia"/>
        </w:rPr>
        <w:t>Коркина</w:t>
      </w:r>
      <w:r>
        <w:t></w:t>
      </w:r>
      <w:r>
        <w:t></w:t>
      </w:r>
      <w:r>
        <w:t></w:t>
      </w:r>
      <w:r>
        <w:t></w:t>
      </w:r>
      <w:r>
        <w:t></w:t>
      </w:r>
      <w:r>
        <w:t></w:t>
      </w:r>
      <w:r>
        <w:t></w:t>
      </w:r>
      <w:r>
        <w:t></w:t>
      </w:r>
      <w:r>
        <w:rPr>
          <w:rFonts w:hint="eastAsia"/>
        </w:rPr>
        <w:t>в</w:t>
      </w:r>
      <w:r>
        <w:t></w:t>
      </w:r>
      <w:r>
        <w:rPr>
          <w:rFonts w:hint="eastAsia"/>
        </w:rPr>
        <w:t>алтайском</w:t>
      </w:r>
      <w:r>
        <w:t></w:t>
      </w:r>
      <w:r>
        <w:t></w:t>
      </w:r>
      <w:r>
        <w:t></w:t>
      </w:r>
      <w:r>
        <w:t></w:t>
      </w:r>
      <w:r>
        <w:t></w:t>
      </w:r>
      <w:r>
        <w:t></w:t>
      </w:r>
      <w:r>
        <w:rPr>
          <w:rFonts w:hint="eastAsia"/>
        </w:rPr>
        <w:t>ГСАЯ</w:t>
      </w:r>
      <w:r>
        <w:t></w:t>
      </w:r>
      <w:r>
        <w:t></w:t>
      </w:r>
      <w:r>
        <w:t></w:t>
      </w:r>
      <w:r>
        <w:t></w:t>
      </w:r>
      <w:r>
        <w:t></w:t>
      </w:r>
      <w:r>
        <w:t></w:t>
      </w:r>
      <w:r>
        <w:t></w:t>
      </w:r>
      <w:r>
        <w:t></w:t>
      </w:r>
      <w:r>
        <w:rPr>
          <w:rFonts w:hint="eastAsia"/>
        </w:rPr>
        <w:t>в</w:t>
      </w:r>
      <w:r>
        <w:t></w:t>
      </w:r>
      <w:r>
        <w:rPr>
          <w:rFonts w:hint="eastAsia"/>
        </w:rPr>
        <w:t>тофском</w:t>
      </w:r>
      <w:r>
        <w:t></w:t>
      </w:r>
      <w:r>
        <w:t></w:t>
      </w:r>
      <w:r>
        <w:t></w:t>
      </w:r>
      <w:r>
        <w:t></w:t>
      </w:r>
      <w:r>
        <w:t></w:t>
      </w:r>
      <w:r>
        <w:t></w:t>
      </w:r>
      <w:r>
        <w:rPr>
          <w:rFonts w:hint="eastAsia"/>
        </w:rPr>
        <w:t>Рассадин</w:t>
      </w:r>
      <w:r>
        <w:t></w:t>
      </w:r>
      <w:r>
        <w:t></w:t>
      </w:r>
      <w:r>
        <w:t></w:t>
      </w:r>
      <w:r>
        <w:t></w:t>
      </w:r>
      <w:r>
        <w:t></w:t>
      </w:r>
      <w:r>
        <w:t></w:t>
      </w:r>
      <w:r>
        <w:t></w:t>
      </w:r>
      <w:r>
        <w:t></w:t>
      </w:r>
      <w:r>
        <w:rPr>
          <w:rFonts w:hint="eastAsia"/>
        </w:rPr>
        <w:t>шорском</w:t>
      </w:r>
      <w:r>
        <w:t></w:t>
      </w:r>
      <w:r>
        <w:t></w:t>
      </w:r>
      <w:r>
        <w:t></w:t>
      </w:r>
      <w:r>
        <w:t></w:t>
      </w:r>
      <w:r>
        <w:t></w:t>
      </w:r>
      <w:r>
        <w:t></w:t>
      </w:r>
      <w:r>
        <w:rPr>
          <w:rFonts w:hint="eastAsia"/>
        </w:rPr>
        <w:t>Донидзе</w:t>
      </w:r>
      <w:r>
        <w:t></w:t>
      </w:r>
      <w:r>
        <w:t></w:t>
      </w:r>
      <w:r>
        <w:t></w:t>
      </w:r>
      <w:r>
        <w:t></w:t>
      </w:r>
      <w:r>
        <w:t></w:t>
      </w:r>
      <w:r>
        <w:t></w:t>
      </w:r>
      <w:r>
        <w:t></w:t>
      </w:r>
      <w:r>
        <w:t></w:t>
      </w:r>
      <w:r>
        <w:rPr>
          <w:rFonts w:hint="eastAsia"/>
        </w:rPr>
        <w:t>в</w:t>
      </w:r>
      <w:r>
        <w:t></w:t>
      </w:r>
      <w:r>
        <w:rPr>
          <w:rFonts w:hint="eastAsia"/>
        </w:rPr>
        <w:t>хакасском</w:t>
      </w:r>
      <w:r>
        <w:t></w:t>
      </w:r>
      <w:r>
        <w:t></w:t>
      </w:r>
      <w:r>
        <w:t></w:t>
      </w:r>
      <w:r>
        <w:t></w:t>
      </w:r>
      <w:r>
        <w:t></w:t>
      </w:r>
      <w:r>
        <w:t></w:t>
      </w:r>
      <w:r>
        <w:rPr>
          <w:rFonts w:hint="eastAsia"/>
        </w:rPr>
        <w:t>Карпов</w:t>
      </w:r>
      <w:r>
        <w:t></w:t>
      </w:r>
      <w:r>
        <w:t></w:t>
      </w:r>
      <w:r>
        <w:t></w:t>
      </w:r>
      <w:r>
        <w:t></w:t>
      </w:r>
      <w:r>
        <w:t></w:t>
      </w:r>
      <w:r>
        <w:t></w:t>
      </w:r>
      <w:r>
        <w:t></w:t>
      </w:r>
      <w:r>
        <w:t></w:t>
      </w:r>
      <w:r>
        <w:rPr>
          <w:rFonts w:hint="eastAsia"/>
        </w:rPr>
        <w:t>в</w:t>
      </w:r>
      <w:r>
        <w:t></w:t>
      </w:r>
      <w:r>
        <w:rPr>
          <w:rFonts w:hint="eastAsia"/>
        </w:rPr>
        <w:t>тувинском</w:t>
      </w:r>
      <w:r>
        <w:t></w:t>
      </w:r>
      <w:r>
        <w:t></w:t>
      </w:r>
      <w:r>
        <w:t></w:t>
      </w:r>
      <w:r>
        <w:t></w:t>
      </w:r>
      <w:r>
        <w:t></w:t>
      </w:r>
      <w:r>
        <w:t></w:t>
      </w:r>
      <w:r>
        <w:rPr>
          <w:rFonts w:hint="eastAsia"/>
        </w:rPr>
        <w:t>Исхаков</w:t>
      </w:r>
      <w:r>
        <w:t></w:t>
      </w:r>
      <w:r>
        <w:t></w:t>
      </w:r>
      <w:r>
        <w:rPr>
          <w:rFonts w:hint="eastAsia"/>
        </w:rPr>
        <w:t>Пальмбах</w:t>
      </w:r>
      <w:r>
        <w:t></w:t>
      </w:r>
      <w:r>
        <w:t></w:t>
      </w:r>
      <w:r>
        <w:t></w:t>
      </w:r>
      <w:r>
        <w:t></w:t>
      </w:r>
      <w:r>
        <w:t></w:t>
      </w:r>
      <w:r>
        <w:t></w:t>
      </w:r>
      <w:r>
        <w:t></w:t>
      </w:r>
      <w:r>
        <w:t></w:t>
      </w:r>
      <w:r>
        <w:rPr>
          <w:rFonts w:hint="eastAsia"/>
        </w:rPr>
        <w:t>Нами</w:t>
      </w:r>
      <w:r>
        <w:t></w:t>
      </w:r>
      <w:r>
        <w:rPr>
          <w:rFonts w:hint="eastAsia"/>
        </w:rPr>
        <w:t>в</w:t>
      </w:r>
      <w:r>
        <w:t></w:t>
      </w:r>
      <w:r>
        <w:rPr>
          <w:rFonts w:hint="eastAsia"/>
        </w:rPr>
        <w:t>тувинском</w:t>
      </w:r>
      <w:r>
        <w:t></w:t>
      </w:r>
      <w:r>
        <w:rPr>
          <w:rFonts w:hint="eastAsia"/>
        </w:rPr>
        <w:t>языке</w:t>
      </w:r>
      <w:r>
        <w:t></w:t>
      </w:r>
      <w:r>
        <w:rPr>
          <w:rFonts w:hint="eastAsia"/>
        </w:rPr>
        <w:t>выделено</w:t>
      </w:r>
      <w:r>
        <w:t></w:t>
      </w:r>
      <w:r>
        <w:t></w:t>
      </w:r>
      <w:r>
        <w:t></w:t>
      </w:r>
      <w:r>
        <w:rPr>
          <w:rFonts w:hint="eastAsia"/>
        </w:rPr>
        <w:t>наклонений</w:t>
      </w:r>
      <w:r>
        <w:t></w:t>
      </w:r>
      <w:r>
        <w:t></w:t>
      </w:r>
      <w:r>
        <w:rPr>
          <w:rFonts w:hint="eastAsia"/>
        </w:rPr>
        <w:t>предположительное</w:t>
      </w:r>
      <w:r>
        <w:t></w:t>
      </w:r>
      <w:r>
        <w:rPr>
          <w:rFonts w:hint="eastAsia"/>
        </w:rPr>
        <w:t>наклонение</w:t>
      </w:r>
      <w:r>
        <w:t></w:t>
      </w:r>
      <w:r>
        <w:t></w:t>
      </w:r>
      <w:r>
        <w:t></w:t>
      </w:r>
      <w:r>
        <w:rPr>
          <w:rFonts w:hint="eastAsia"/>
        </w:rPr>
        <w:t>гы</w:t>
      </w:r>
      <w:r>
        <w:t></w:t>
      </w:r>
      <w:r>
        <w:rPr>
          <w:rFonts w:hint="eastAsia"/>
        </w:rPr>
        <w:t>дег</w:t>
      </w:r>
      <w:r>
        <w:t></w:t>
      </w:r>
      <w:r>
        <w:t></w:t>
      </w:r>
      <w:r>
        <w:t></w:t>
      </w:r>
      <w:r>
        <w:rPr>
          <w:rFonts w:hint="eastAsia"/>
        </w:rPr>
        <w:t>выражающее</w:t>
      </w:r>
      <w:r>
        <w:t></w:t>
      </w:r>
      <w:r>
        <w:rPr>
          <w:rFonts w:hint="eastAsia"/>
        </w:rPr>
        <w:t>субъективное</w:t>
      </w:r>
      <w:r>
        <w:t></w:t>
      </w:r>
      <w:r>
        <w:rPr>
          <w:rFonts w:hint="eastAsia"/>
        </w:rPr>
        <w:t>предположение</w:t>
      </w:r>
      <w:r>
        <w:t></w:t>
      </w:r>
      <w:r>
        <w:rPr>
          <w:rFonts w:hint="eastAsia"/>
        </w:rPr>
        <w:t>говорящего</w:t>
      </w:r>
      <w:r>
        <w:t></w:t>
      </w:r>
      <w:r>
        <w:rPr>
          <w:rFonts w:hint="eastAsia"/>
        </w:rPr>
        <w:t>о</w:t>
      </w:r>
      <w:r>
        <w:t></w:t>
      </w:r>
      <w:r>
        <w:rPr>
          <w:rFonts w:hint="eastAsia"/>
        </w:rPr>
        <w:t>возможном</w:t>
      </w:r>
      <w:r>
        <w:t></w:t>
      </w:r>
      <w:r>
        <w:rPr>
          <w:rFonts w:hint="eastAsia"/>
        </w:rPr>
        <w:t>дей</w:t>
      </w:r>
      <w:r>
        <w:t></w:t>
      </w:r>
      <w:r>
        <w:rPr>
          <w:rFonts w:hint="eastAsia"/>
        </w:rPr>
        <w:t>ствии</w:t>
      </w:r>
      <w:r>
        <w:t></w:t>
      </w:r>
      <w:r>
        <w:rPr>
          <w:rFonts w:hint="eastAsia"/>
        </w:rPr>
        <w:t>субъекта</w:t>
      </w:r>
      <w:r>
        <w:t></w:t>
      </w:r>
      <w:r>
        <w:rPr>
          <w:rFonts w:hint="eastAsia"/>
        </w:rPr>
        <w:t>на</w:t>
      </w:r>
      <w:r>
        <w:t></w:t>
      </w:r>
      <w:r>
        <w:rPr>
          <w:rFonts w:hint="eastAsia"/>
        </w:rPr>
        <w:t>основе</w:t>
      </w:r>
      <w:r>
        <w:t></w:t>
      </w:r>
      <w:r>
        <w:rPr>
          <w:rFonts w:hint="eastAsia"/>
        </w:rPr>
        <w:t>его</w:t>
      </w:r>
      <w:r>
        <w:t></w:t>
      </w:r>
      <w:r>
        <w:rPr>
          <w:rFonts w:hint="eastAsia"/>
        </w:rPr>
        <w:t>внутренних</w:t>
      </w:r>
      <w:r>
        <w:t></w:t>
      </w:r>
      <w:r>
        <w:rPr>
          <w:rFonts w:hint="eastAsia"/>
        </w:rPr>
        <w:t>качеств</w:t>
      </w:r>
      <w:r>
        <w:t></w:t>
      </w:r>
      <w:r>
        <w:t></w:t>
      </w:r>
      <w:r>
        <w:rPr>
          <w:rFonts w:hint="eastAsia"/>
        </w:rPr>
        <w:t>наклонение</w:t>
      </w:r>
      <w:r>
        <w:t></w:t>
      </w:r>
      <w:r>
        <w:rPr>
          <w:rFonts w:hint="eastAsia"/>
        </w:rPr>
        <w:t>необходимо</w:t>
      </w:r>
      <w:r>
        <w:t></w:t>
      </w:r>
      <w:r>
        <w:rPr>
          <w:rFonts w:hint="eastAsia"/>
        </w:rPr>
        <w:t>сти</w:t>
      </w:r>
      <w:r>
        <w:t></w:t>
      </w:r>
      <w:r>
        <w:t></w:t>
      </w:r>
      <w:r>
        <w:t></w:t>
      </w:r>
      <w:r>
        <w:rPr>
          <w:rFonts w:hint="eastAsia"/>
        </w:rPr>
        <w:t>гай</w:t>
      </w:r>
      <w:r>
        <w:t></w:t>
      </w:r>
      <w:r>
        <w:t></w:t>
      </w:r>
      <w:r>
        <w:t></w:t>
      </w:r>
      <w:r>
        <w:rPr>
          <w:rFonts w:hint="eastAsia"/>
        </w:rPr>
        <w:t>которое</w:t>
      </w:r>
      <w:r>
        <w:t></w:t>
      </w:r>
      <w:r>
        <w:rPr>
          <w:rFonts w:hint="eastAsia"/>
        </w:rPr>
        <w:t>репрезентирует</w:t>
      </w:r>
      <w:r>
        <w:t></w:t>
      </w:r>
      <w:r>
        <w:rPr>
          <w:rFonts w:hint="eastAsia"/>
        </w:rPr>
        <w:t>значение</w:t>
      </w:r>
      <w:r>
        <w:t></w:t>
      </w:r>
      <w:r>
        <w:t></w:t>
      </w:r>
      <w:r>
        <w:rPr>
          <w:rFonts w:hint="eastAsia"/>
        </w:rPr>
        <w:t>внутренней</w:t>
      </w:r>
      <w:r>
        <w:t></w:t>
      </w:r>
      <w:r>
        <w:t></w:t>
      </w:r>
      <w:r>
        <w:rPr>
          <w:rFonts w:hint="eastAsia"/>
        </w:rPr>
        <w:t>необходимости</w:t>
      </w:r>
      <w:r>
        <w:t></w:t>
      </w:r>
      <w:r>
        <w:rPr>
          <w:rFonts w:hint="eastAsia"/>
        </w:rPr>
        <w:t>субъекта</w:t>
      </w:r>
      <w:r>
        <w:t></w:t>
      </w:r>
      <w:r>
        <w:rPr>
          <w:rFonts w:hint="eastAsia"/>
        </w:rPr>
        <w:t>с</w:t>
      </w:r>
      <w:r>
        <w:t></w:t>
      </w:r>
      <w:r>
        <w:rPr>
          <w:rFonts w:hint="eastAsia"/>
        </w:rPr>
        <w:t>точки</w:t>
      </w:r>
      <w:r>
        <w:t></w:t>
      </w:r>
      <w:r>
        <w:rPr>
          <w:rFonts w:hint="eastAsia"/>
        </w:rPr>
        <w:t>зрения</w:t>
      </w:r>
      <w:r>
        <w:t></w:t>
      </w:r>
      <w:r>
        <w:rPr>
          <w:rFonts w:hint="eastAsia"/>
        </w:rPr>
        <w:t>говорящего</w:t>
      </w:r>
      <w:r>
        <w:t></w:t>
      </w:r>
      <w:r>
        <w:t></w:t>
      </w:r>
      <w:r>
        <w:rPr>
          <w:rFonts w:hint="eastAsia"/>
        </w:rPr>
        <w:t>желательно</w:t>
      </w:r>
      <w:r>
        <w:t></w:t>
      </w:r>
      <w:r>
        <w:rPr>
          <w:rFonts w:hint="eastAsia"/>
        </w:rPr>
        <w:t>побудительное</w:t>
      </w:r>
      <w:r>
        <w:t></w:t>
      </w:r>
      <w:r>
        <w:rPr>
          <w:rFonts w:hint="eastAsia"/>
        </w:rPr>
        <w:t>наклонение</w:t>
      </w:r>
      <w:r>
        <w:t></w:t>
      </w:r>
      <w:r>
        <w:t></w:t>
      </w:r>
      <w:r>
        <w:rPr>
          <w:rFonts w:hint="eastAsia"/>
        </w:rPr>
        <w:t>оптатив</w:t>
      </w:r>
      <w:r>
        <w:t></w:t>
      </w:r>
      <w:r>
        <w:t></w:t>
      </w:r>
      <w:r>
        <w:t></w:t>
      </w:r>
      <w:r>
        <w:t></w:t>
      </w:r>
      <w:r>
        <w:rPr>
          <w:rFonts w:hint="eastAsia"/>
        </w:rPr>
        <w:t>са</w:t>
      </w:r>
      <w:r>
        <w:t></w:t>
      </w:r>
      <w:r>
        <w:t></w:t>
      </w:r>
      <w:r>
        <w:t></w:t>
      </w:r>
      <w:r>
        <w:rPr>
          <w:rFonts w:hint="eastAsia"/>
        </w:rPr>
        <w:t>выражающее</w:t>
      </w:r>
      <w:r>
        <w:t></w:t>
      </w:r>
      <w:r>
        <w:rPr>
          <w:rFonts w:hint="eastAsia"/>
        </w:rPr>
        <w:t>желание</w:t>
      </w:r>
      <w:r>
        <w:t></w:t>
      </w:r>
      <w:r>
        <w:rPr>
          <w:rFonts w:hint="eastAsia"/>
        </w:rPr>
        <w:t>говорящего</w:t>
      </w:r>
      <w:r>
        <w:t></w:t>
      </w:r>
      <w:r>
        <w:rPr>
          <w:rFonts w:hint="eastAsia"/>
        </w:rPr>
        <w:t>с</w:t>
      </w:r>
      <w:r>
        <w:t></w:t>
      </w:r>
      <w:r>
        <w:rPr>
          <w:rFonts w:hint="eastAsia"/>
        </w:rPr>
        <w:t>оттенком</w:t>
      </w:r>
      <w:r>
        <w:t></w:t>
      </w:r>
      <w:r>
        <w:rPr>
          <w:rFonts w:hint="eastAsia"/>
        </w:rPr>
        <w:t>побужения</w:t>
      </w:r>
      <w:r>
        <w:t></w:t>
      </w:r>
      <w:r>
        <w:t></w:t>
      </w:r>
      <w:r>
        <w:rPr>
          <w:rFonts w:hint="eastAsia"/>
        </w:rPr>
        <w:t>дезидератив</w:t>
      </w:r>
      <w:r>
        <w:t></w:t>
      </w:r>
      <w:r>
        <w:t></w:t>
      </w:r>
      <w:r>
        <w:t></w:t>
      </w:r>
      <w:r>
        <w:rPr>
          <w:rFonts w:hint="eastAsia"/>
        </w:rPr>
        <w:t>кса</w:t>
      </w:r>
      <w:r>
        <w:t></w:t>
      </w:r>
      <w:r>
        <w:t></w:t>
      </w:r>
      <w:r>
        <w:t></w:t>
      </w:r>
      <w:r>
        <w:rPr>
          <w:rFonts w:hint="eastAsia"/>
        </w:rPr>
        <w:t>имеющий</w:t>
      </w:r>
      <w:r>
        <w:t></w:t>
      </w:r>
      <w:r>
        <w:rPr>
          <w:rFonts w:hint="eastAsia"/>
        </w:rPr>
        <w:t>значение</w:t>
      </w:r>
      <w:r>
        <w:t></w:t>
      </w:r>
      <w:r>
        <w:rPr>
          <w:rFonts w:hint="eastAsia"/>
        </w:rPr>
        <w:t>желания</w:t>
      </w:r>
      <w:r>
        <w:t></w:t>
      </w:r>
      <w:r>
        <w:rPr>
          <w:rFonts w:hint="eastAsia"/>
        </w:rPr>
        <w:t>субъекта</w:t>
      </w:r>
      <w:r>
        <w:t></w:t>
      </w:r>
      <w:r>
        <w:t></w:t>
      </w:r>
      <w:r>
        <w:rPr>
          <w:rFonts w:hint="eastAsia"/>
        </w:rPr>
        <w:t>императив</w:t>
      </w:r>
      <w:r>
        <w:t></w:t>
      </w:r>
      <w:r>
        <w:t></w:t>
      </w:r>
      <w:r>
        <w:rPr>
          <w:rFonts w:hint="eastAsia"/>
        </w:rPr>
        <w:t>име</w:t>
      </w:r>
      <w:r>
        <w:t></w:t>
      </w:r>
      <w:r>
        <w:rPr>
          <w:rFonts w:hint="eastAsia"/>
        </w:rPr>
        <w:t>ющий</w:t>
      </w:r>
      <w:r>
        <w:t></w:t>
      </w:r>
      <w:r>
        <w:rPr>
          <w:rFonts w:hint="eastAsia"/>
        </w:rPr>
        <w:t>полную</w:t>
      </w:r>
      <w:r>
        <w:t></w:t>
      </w:r>
      <w:r>
        <w:rPr>
          <w:rFonts w:hint="eastAsia"/>
        </w:rPr>
        <w:t>парадигму</w:t>
      </w:r>
      <w:r>
        <w:t></w:t>
      </w:r>
      <w:r>
        <w:rPr>
          <w:rFonts w:hint="eastAsia"/>
        </w:rPr>
        <w:t>и</w:t>
      </w:r>
      <w:r>
        <w:t></w:t>
      </w:r>
      <w:r>
        <w:rPr>
          <w:rFonts w:hint="eastAsia"/>
        </w:rPr>
        <w:t>контактирующий</w:t>
      </w:r>
      <w:r>
        <w:t></w:t>
      </w:r>
      <w:r>
        <w:rPr>
          <w:rFonts w:hint="eastAsia"/>
        </w:rPr>
        <w:t>с</w:t>
      </w:r>
      <w:r>
        <w:t></w:t>
      </w:r>
      <w:r>
        <w:rPr>
          <w:rFonts w:hint="eastAsia"/>
        </w:rPr>
        <w:t>модальностью</w:t>
      </w:r>
      <w:r>
        <w:t></w:t>
      </w:r>
      <w:r>
        <w:rPr>
          <w:rFonts w:hint="eastAsia"/>
        </w:rPr>
        <w:t>намерения</w:t>
      </w:r>
      <w:r>
        <w:t></w:t>
      </w:r>
      <w:r>
        <w:t></w:t>
      </w:r>
      <w:r>
        <w:rPr>
          <w:rFonts w:hint="eastAsia"/>
        </w:rPr>
        <w:t>условное</w:t>
      </w:r>
      <w:r>
        <w:t></w:t>
      </w:r>
      <w:r>
        <w:rPr>
          <w:rFonts w:hint="eastAsia"/>
        </w:rPr>
        <w:t>наклонение</w:t>
      </w:r>
      <w:r>
        <w:t></w:t>
      </w:r>
      <w:r>
        <w:t></w:t>
      </w:r>
      <w:r>
        <w:rPr>
          <w:rFonts w:hint="eastAsia"/>
        </w:rPr>
        <w:t>выражающее</w:t>
      </w:r>
      <w:r>
        <w:t></w:t>
      </w:r>
      <w:r>
        <w:rPr>
          <w:rFonts w:hint="eastAsia"/>
        </w:rPr>
        <w:t>обусловленную</w:t>
      </w:r>
      <w:r>
        <w:t></w:t>
      </w:r>
      <w:r>
        <w:rPr>
          <w:rFonts w:hint="eastAsia"/>
        </w:rPr>
        <w:t>потенциальную</w:t>
      </w:r>
      <w:r>
        <w:t></w:t>
      </w:r>
      <w:r>
        <w:rPr>
          <w:rFonts w:hint="eastAsia"/>
        </w:rPr>
        <w:t>возмож</w:t>
      </w:r>
      <w:r>
        <w:t></w:t>
      </w:r>
      <w:r>
        <w:rPr>
          <w:rFonts w:hint="eastAsia"/>
        </w:rPr>
        <w:t>ность</w:t>
      </w:r>
    </w:p>
    <w:sectPr w:rsidR="00153E15" w:rsidRPr="00153E15"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3BD" w:rsidRDefault="00D863BD">
      <w:pPr>
        <w:spacing w:after="0" w:line="240" w:lineRule="auto"/>
      </w:pPr>
      <w:r>
        <w:separator/>
      </w:r>
    </w:p>
  </w:endnote>
  <w:endnote w:type="continuationSeparator" w:id="0">
    <w:p w:rsidR="00D863BD" w:rsidRDefault="00D863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3BD" w:rsidRDefault="00D863BD">
    <w:pPr>
      <w:rPr>
        <w:sz w:val="2"/>
        <w:szCs w:val="2"/>
      </w:rPr>
    </w:pPr>
    <w:r w:rsidRPr="003E19D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863BD" w:rsidRDefault="00D863BD">
                <w:pPr>
                  <w:spacing w:line="240" w:lineRule="auto"/>
                </w:pPr>
                <w:fldSimple w:instr=" PAGE \* MERGEFORMAT ">
                  <w:r w:rsidRPr="00556295">
                    <w:rPr>
                      <w:rStyle w:val="afffff9"/>
                      <w:b w:val="0"/>
                      <w:bCs w:val="0"/>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3BD" w:rsidRDefault="00D863BD">
    <w:pPr>
      <w:rPr>
        <w:sz w:val="2"/>
        <w:szCs w:val="2"/>
      </w:rPr>
    </w:pPr>
    <w:r w:rsidRPr="003E19D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863BD" w:rsidRDefault="00D863BD">
                <w:pPr>
                  <w:spacing w:line="240" w:lineRule="auto"/>
                </w:pPr>
                <w:fldSimple w:instr=" PAGE \* MERGEFORMAT ">
                  <w:r w:rsidR="00153E15" w:rsidRPr="00153E15">
                    <w:rPr>
                      <w:rStyle w:val="afffff9"/>
                      <w:noProof/>
                    </w:rPr>
                    <w:t>26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3BD" w:rsidRDefault="00D863BD"/>
    <w:p w:rsidR="00D863BD" w:rsidRDefault="00D863BD"/>
    <w:p w:rsidR="00D863BD" w:rsidRDefault="00D863BD"/>
    <w:p w:rsidR="00D863BD" w:rsidRDefault="00D863BD"/>
    <w:p w:rsidR="00D863BD" w:rsidRDefault="00D863BD"/>
    <w:p w:rsidR="00D863BD" w:rsidRDefault="00D863BD"/>
    <w:p w:rsidR="00D863BD" w:rsidRDefault="00D863BD">
      <w:pPr>
        <w:rPr>
          <w:sz w:val="2"/>
          <w:szCs w:val="2"/>
        </w:rPr>
      </w:pPr>
      <w:r w:rsidRPr="003E19D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863BD" w:rsidRDefault="00D863BD">
                  <w:pPr>
                    <w:spacing w:line="240" w:lineRule="auto"/>
                  </w:pPr>
                  <w:fldSimple w:instr=" PAGE \* MERGEFORMAT ">
                    <w:r w:rsidRPr="00384EF7">
                      <w:rPr>
                        <w:rStyle w:val="afffff9"/>
                        <w:b w:val="0"/>
                        <w:bCs w:val="0"/>
                        <w:noProof/>
                      </w:rPr>
                      <w:t>6</w:t>
                    </w:r>
                  </w:fldSimple>
                </w:p>
              </w:txbxContent>
            </v:textbox>
            <w10:wrap anchorx="page" anchory="page"/>
          </v:shape>
        </w:pict>
      </w:r>
    </w:p>
    <w:p w:rsidR="00D863BD" w:rsidRDefault="00D863BD"/>
    <w:p w:rsidR="00D863BD" w:rsidRDefault="00D863BD"/>
    <w:p w:rsidR="00D863BD" w:rsidRDefault="00D863BD">
      <w:pPr>
        <w:rPr>
          <w:sz w:val="2"/>
          <w:szCs w:val="2"/>
        </w:rPr>
      </w:pPr>
      <w:r w:rsidRPr="003E19D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863BD" w:rsidRDefault="00D863BD"/>
                <w:p w:rsidR="00D863BD" w:rsidRDefault="00D863BD">
                  <w:pPr>
                    <w:pStyle w:val="1ffffff7"/>
                    <w:spacing w:line="240" w:lineRule="auto"/>
                  </w:pPr>
                  <w:fldSimple w:instr=" PAGE \* MERGEFORMAT ">
                    <w:r w:rsidRPr="00384EF7">
                      <w:rPr>
                        <w:rStyle w:val="3b"/>
                        <w:noProof/>
                      </w:rPr>
                      <w:t>6</w:t>
                    </w:r>
                  </w:fldSimple>
                </w:p>
              </w:txbxContent>
            </v:textbox>
            <w10:wrap anchorx="page" anchory="page"/>
          </v:shape>
        </w:pict>
      </w:r>
    </w:p>
    <w:p w:rsidR="00D863BD" w:rsidRDefault="00D863BD"/>
    <w:p w:rsidR="00D863BD" w:rsidRDefault="00D863BD">
      <w:pPr>
        <w:rPr>
          <w:sz w:val="2"/>
          <w:szCs w:val="2"/>
        </w:rPr>
      </w:pPr>
    </w:p>
    <w:p w:rsidR="00D863BD" w:rsidRDefault="00D863BD"/>
    <w:p w:rsidR="00D863BD" w:rsidRDefault="00D863BD">
      <w:pPr>
        <w:spacing w:after="0" w:line="240" w:lineRule="auto"/>
      </w:pPr>
    </w:p>
  </w:footnote>
  <w:footnote w:type="continuationSeparator" w:id="0">
    <w:p w:rsidR="00D863BD" w:rsidRDefault="00D863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3BD" w:rsidRDefault="00D863BD"/>
  <w:p w:rsidR="00D863BD" w:rsidRPr="005856C0" w:rsidRDefault="00D863BD" w:rsidP="005856C0">
    <w:pPr>
      <w:pStyle w:val="affffffff6"/>
      <w:jc w:val="center"/>
    </w:pPr>
    <w:r>
      <w:rPr>
        <w:rFonts w:ascii="Verdana" w:hAnsi="Verdana" w:cs="Verdana"/>
        <w:color w:val="FF0000"/>
      </w:rPr>
      <w:t xml:space="preserve">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14"/>
    <w:lvl w:ilvl="0">
      <w:start w:val="1"/>
      <w:numFmt w:val="decimal"/>
      <w:lvlText w:val="%1."/>
      <w:lvlJc w:val="left"/>
      <w:pPr>
        <w:tabs>
          <w:tab w:val="num" w:pos="0"/>
        </w:tabs>
        <w:ind w:left="502" w:hanging="360"/>
      </w:pPr>
    </w:lvl>
  </w:abstractNum>
  <w:abstractNum w:abstractNumId="27">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66">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68">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1">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72">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77">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78">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79">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8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81">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2">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3">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84">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5">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86">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87">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89">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92">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93">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94">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96">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99">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0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7"/>
  </w:num>
  <w:num w:numId="7">
    <w:abstractNumId w:val="100"/>
  </w:num>
  <w:num w:numId="8">
    <w:abstractNumId w:val="90"/>
  </w:num>
  <w:num w:numId="9">
    <w:abstractNumId w:val="94"/>
  </w:num>
  <w:num w:numId="10">
    <w:abstractNumId w:val="89"/>
  </w:num>
  <w:num w:numId="11">
    <w:abstractNumId w:val="73"/>
  </w:num>
  <w:num w:numId="12">
    <w:abstractNumId w:val="87"/>
  </w:num>
  <w:num w:numId="13">
    <w:abstractNumId w:val="96"/>
  </w:num>
  <w:num w:numId="14">
    <w:abstractNumId w:val="88"/>
  </w:num>
  <w:num w:numId="15">
    <w:abstractNumId w:val="99"/>
  </w:num>
  <w:num w:numId="16">
    <w:abstractNumId w:val="78"/>
  </w:num>
  <w:num w:numId="17">
    <w:abstractNumId w:val="92"/>
  </w:num>
  <w:num w:numId="18">
    <w:abstractNumId w:val="85"/>
  </w:num>
  <w:num w:numId="19">
    <w:abstractNumId w:val="81"/>
  </w:num>
  <w:num w:numId="20">
    <w:abstractNumId w:val="84"/>
  </w:num>
  <w:num w:numId="21">
    <w:abstractNumId w:val="8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5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11"/>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F95FF-A3F7-4D0D-AE57-C01739DAE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5945</TotalTime>
  <Pages>26</Pages>
  <Words>5825</Words>
  <Characters>33206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38954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142</cp:revision>
  <cp:lastPrinted>2009-02-06T05:36:00Z</cp:lastPrinted>
  <dcterms:created xsi:type="dcterms:W3CDTF">2022-08-02T11:55:00Z</dcterms:created>
  <dcterms:modified xsi:type="dcterms:W3CDTF">2022-10-26T09:31:00Z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