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D1F" w:rsidRPr="008A7A1B" w:rsidRDefault="008A7A1B" w:rsidP="008A7A1B">
      <w:r w:rsidRPr="003A7C79">
        <w:rPr>
          <w:rFonts w:ascii="Times New Roman" w:eastAsia="Times New Roman" w:hAnsi="Times New Roman" w:cs="Times New Roman"/>
          <w:b/>
          <w:sz w:val="24"/>
          <w:szCs w:val="24"/>
          <w:lang w:eastAsia="ru-RU"/>
        </w:rPr>
        <w:t>Панішко Світлана Калениківна</w:t>
      </w:r>
      <w:r w:rsidRPr="00126667">
        <w:rPr>
          <w:rFonts w:ascii="Times New Roman" w:eastAsia="Times New Roman" w:hAnsi="Times New Roman" w:cs="Times New Roman"/>
          <w:sz w:val="24"/>
          <w:szCs w:val="24"/>
          <w:lang w:eastAsia="ru-RU"/>
        </w:rPr>
        <w:t>,</w:t>
      </w:r>
      <w:r w:rsidRPr="003A7C79">
        <w:rPr>
          <w:rFonts w:ascii="Times New Roman" w:eastAsia="Times New Roman" w:hAnsi="Times New Roman" w:cs="Times New Roman"/>
          <w:sz w:val="24"/>
          <w:szCs w:val="24"/>
          <w:lang w:eastAsia="ru-RU"/>
        </w:rPr>
        <w:t xml:space="preserve"> молодший науковий співробітник</w:t>
      </w:r>
      <w:r>
        <w:rPr>
          <w:rFonts w:ascii="Times New Roman" w:eastAsia="Times New Roman" w:hAnsi="Times New Roman" w:cs="Times New Roman"/>
          <w:sz w:val="24"/>
          <w:szCs w:val="24"/>
          <w:lang w:eastAsia="ru-RU"/>
        </w:rPr>
        <w:t>,   Радіоастрономічний інститут</w:t>
      </w:r>
      <w:r w:rsidRPr="003A7C7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НАН</w:t>
      </w:r>
      <w:r w:rsidRPr="003A7C79">
        <w:rPr>
          <w:rFonts w:ascii="Times New Roman" w:eastAsia="Times New Roman" w:hAnsi="Times New Roman" w:cs="Times New Roman"/>
          <w:sz w:val="24"/>
          <w:szCs w:val="24"/>
          <w:lang w:eastAsia="ru-RU"/>
        </w:rPr>
        <w:t xml:space="preserve"> України. Назва дисертації: «Варіації характеристик іоносферних мерехтінь за багаторічними спостереженнями космічних радіоджерел у декаметровому діапазоні радіохвиль». Шифр та назва спеціальності – 01.03.02 – астрофізика, радіоастрономія. Спецрада Д 41.051.04 Одеського національного університету ім. І. І. Мечникова</w:t>
      </w:r>
    </w:p>
    <w:sectPr w:rsidR="00CD7D1F" w:rsidRPr="008A7A1B"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3E9D" w:rsidRDefault="000B3E9D">
      <w:pPr>
        <w:spacing w:after="0" w:line="240" w:lineRule="auto"/>
      </w:pPr>
      <w:r>
        <w:separator/>
      </w:r>
    </w:p>
  </w:endnote>
  <w:endnote w:type="continuationSeparator" w:id="0">
    <w:p w:rsidR="000B3E9D" w:rsidRDefault="000B3E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E9D" w:rsidRDefault="000B3E9D">
    <w:pPr>
      <w:rPr>
        <w:sz w:val="2"/>
        <w:szCs w:val="2"/>
      </w:rPr>
    </w:pPr>
    <w:r w:rsidRPr="00E40EAF">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0B3E9D" w:rsidRDefault="000B3E9D">
                <w:pPr>
                  <w:spacing w:line="240" w:lineRule="auto"/>
                </w:pPr>
                <w:fldSimple w:instr=" PAGE \* MERGEFORMAT ">
                  <w:r>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E9D" w:rsidRDefault="000B3E9D">
    <w:pPr>
      <w:rPr>
        <w:sz w:val="2"/>
        <w:szCs w:val="2"/>
      </w:rPr>
    </w:pPr>
    <w:r w:rsidRPr="00E40EAF">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0B3E9D" w:rsidRDefault="000B3E9D">
                <w:pPr>
                  <w:spacing w:line="240" w:lineRule="auto"/>
                </w:pPr>
                <w:fldSimple w:instr=" PAGE \* MERGEFORMAT ">
                  <w:r w:rsidR="008A7A1B" w:rsidRPr="008A7A1B">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3E9D" w:rsidRDefault="000B3E9D"/>
    <w:p w:rsidR="000B3E9D" w:rsidRDefault="000B3E9D"/>
    <w:p w:rsidR="000B3E9D" w:rsidRDefault="000B3E9D"/>
    <w:p w:rsidR="000B3E9D" w:rsidRDefault="000B3E9D"/>
    <w:p w:rsidR="000B3E9D" w:rsidRDefault="000B3E9D"/>
    <w:p w:rsidR="000B3E9D" w:rsidRDefault="000B3E9D"/>
    <w:p w:rsidR="000B3E9D" w:rsidRDefault="000B3E9D">
      <w:pPr>
        <w:rPr>
          <w:sz w:val="2"/>
          <w:szCs w:val="2"/>
        </w:rPr>
      </w:pPr>
      <w:r w:rsidRPr="00E40EAF">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0B3E9D" w:rsidRDefault="000B3E9D">
                  <w:pPr>
                    <w:spacing w:line="240" w:lineRule="auto"/>
                  </w:pPr>
                  <w:fldSimple w:instr=" PAGE \* MERGEFORMAT ">
                    <w:r w:rsidRPr="005214BE">
                      <w:rPr>
                        <w:rStyle w:val="afffff9"/>
                        <w:b w:val="0"/>
                        <w:bCs w:val="0"/>
                        <w:noProof/>
                      </w:rPr>
                      <w:t>8</w:t>
                    </w:r>
                  </w:fldSimple>
                </w:p>
              </w:txbxContent>
            </v:textbox>
            <w10:wrap anchorx="page" anchory="page"/>
          </v:shape>
        </w:pict>
      </w:r>
    </w:p>
    <w:p w:rsidR="000B3E9D" w:rsidRDefault="000B3E9D"/>
    <w:p w:rsidR="000B3E9D" w:rsidRDefault="000B3E9D"/>
    <w:p w:rsidR="000B3E9D" w:rsidRDefault="000B3E9D">
      <w:pPr>
        <w:rPr>
          <w:sz w:val="2"/>
          <w:szCs w:val="2"/>
        </w:rPr>
      </w:pPr>
      <w:r w:rsidRPr="00E40EAF">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0B3E9D" w:rsidRDefault="000B3E9D"/>
                <w:p w:rsidR="000B3E9D" w:rsidRDefault="000B3E9D">
                  <w:pPr>
                    <w:pStyle w:val="1ffffff7"/>
                    <w:spacing w:line="240" w:lineRule="auto"/>
                  </w:pPr>
                  <w:fldSimple w:instr=" PAGE \* MERGEFORMAT ">
                    <w:r w:rsidRPr="005214BE">
                      <w:rPr>
                        <w:rStyle w:val="3b"/>
                        <w:noProof/>
                      </w:rPr>
                      <w:t>8</w:t>
                    </w:r>
                  </w:fldSimple>
                </w:p>
              </w:txbxContent>
            </v:textbox>
            <w10:wrap anchorx="page" anchory="page"/>
          </v:shape>
        </w:pict>
      </w:r>
    </w:p>
    <w:p w:rsidR="000B3E9D" w:rsidRDefault="000B3E9D"/>
    <w:p w:rsidR="000B3E9D" w:rsidRDefault="000B3E9D">
      <w:pPr>
        <w:rPr>
          <w:sz w:val="2"/>
          <w:szCs w:val="2"/>
        </w:rPr>
      </w:pPr>
    </w:p>
    <w:p w:rsidR="000B3E9D" w:rsidRDefault="000B3E9D"/>
    <w:p w:rsidR="000B3E9D" w:rsidRDefault="000B3E9D">
      <w:pPr>
        <w:spacing w:after="0" w:line="240" w:lineRule="auto"/>
      </w:pPr>
    </w:p>
  </w:footnote>
  <w:footnote w:type="continuationSeparator" w:id="0">
    <w:p w:rsidR="000B3E9D" w:rsidRDefault="000B3E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E9D" w:rsidRDefault="000B3E9D"/>
  <w:p w:rsidR="000B3E9D" w:rsidRDefault="000B3E9D">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E9D" w:rsidRPr="005856C0" w:rsidRDefault="000B3E9D"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832995"/>
    <w:multiLevelType w:val="multilevel"/>
    <w:tmpl w:val="DD06D9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01CD3BF1"/>
    <w:multiLevelType w:val="multilevel"/>
    <w:tmpl w:val="BC1CF3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71">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2">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3">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4">
    <w:nsid w:val="03D245D4"/>
    <w:multiLevelType w:val="multilevel"/>
    <w:tmpl w:val="2D3A5A9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4682B4B"/>
    <w:multiLevelType w:val="multilevel"/>
    <w:tmpl w:val="34948A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7">
    <w:nsid w:val="067B4FA6"/>
    <w:multiLevelType w:val="multilevel"/>
    <w:tmpl w:val="9F9CAB70"/>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8FE2924"/>
    <w:multiLevelType w:val="multilevel"/>
    <w:tmpl w:val="27F0842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82">
    <w:nsid w:val="0FDB74C1"/>
    <w:multiLevelType w:val="multilevel"/>
    <w:tmpl w:val="D5B295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4">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5">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86">
    <w:nsid w:val="139D304B"/>
    <w:multiLevelType w:val="multilevel"/>
    <w:tmpl w:val="DBECB1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8">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89">
    <w:nsid w:val="32A178E6"/>
    <w:multiLevelType w:val="multilevel"/>
    <w:tmpl w:val="A85EB1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33520FC2"/>
    <w:multiLevelType w:val="multilevel"/>
    <w:tmpl w:val="805EF5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3A3E269A"/>
    <w:multiLevelType w:val="multilevel"/>
    <w:tmpl w:val="1EBA4102"/>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3B403A98"/>
    <w:multiLevelType w:val="multilevel"/>
    <w:tmpl w:val="3CEA44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3BA14B98"/>
    <w:multiLevelType w:val="multilevel"/>
    <w:tmpl w:val="ABA43F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3D081BB4"/>
    <w:multiLevelType w:val="multilevel"/>
    <w:tmpl w:val="1B92FAD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42DE00E2"/>
    <w:multiLevelType w:val="singleLevel"/>
    <w:tmpl w:val="09AC4B6A"/>
    <w:name w:val="WW8Num43"/>
    <w:lvl w:ilvl="0">
      <w:start w:val="1"/>
      <w:numFmt w:val="decimal"/>
      <w:lvlText w:val="%1)"/>
      <w:legacy w:legacy="1" w:legacySpace="0" w:legacyIndent="336"/>
      <w:lvlJc w:val="left"/>
      <w:rPr>
        <w:rFonts w:ascii="Times New Roman" w:hAnsi="Times New Roman" w:cs="Times New Roman" w:hint="default"/>
      </w:rPr>
    </w:lvl>
  </w:abstractNum>
  <w:abstractNum w:abstractNumId="96">
    <w:nsid w:val="47D44965"/>
    <w:multiLevelType w:val="multilevel"/>
    <w:tmpl w:val="F66655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4B1478BE"/>
    <w:multiLevelType w:val="multilevel"/>
    <w:tmpl w:val="E514AE1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569D1007"/>
    <w:multiLevelType w:val="multilevel"/>
    <w:tmpl w:val="42CE32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5BA107F1"/>
    <w:multiLevelType w:val="multilevel"/>
    <w:tmpl w:val="C504A7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5FEC3DCF"/>
    <w:multiLevelType w:val="multilevel"/>
    <w:tmpl w:val="006A3E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60C076D1"/>
    <w:multiLevelType w:val="multilevel"/>
    <w:tmpl w:val="E1FC13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65873064"/>
    <w:multiLevelType w:val="multilevel"/>
    <w:tmpl w:val="304671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6ECE1A8F"/>
    <w:multiLevelType w:val="multilevel"/>
    <w:tmpl w:val="1FEE71FC"/>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6FCA7545"/>
    <w:multiLevelType w:val="singleLevel"/>
    <w:tmpl w:val="616A9258"/>
    <w:name w:val="WW8Num122"/>
    <w:lvl w:ilvl="0">
      <w:start w:val="3"/>
      <w:numFmt w:val="decimal"/>
      <w:lvlText w:val="%1."/>
      <w:legacy w:legacy="1" w:legacySpace="0" w:legacyIndent="326"/>
      <w:lvlJc w:val="left"/>
      <w:rPr>
        <w:rFonts w:ascii="Times New Roman" w:hAnsi="Times New Roman" w:cs="Times New Roman" w:hint="default"/>
      </w:rPr>
    </w:lvl>
  </w:abstractNum>
  <w:abstractNum w:abstractNumId="105">
    <w:nsid w:val="763F2E8A"/>
    <w:multiLevelType w:val="multilevel"/>
    <w:tmpl w:val="539E3BA0"/>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76950B87"/>
    <w:multiLevelType w:val="multilevel"/>
    <w:tmpl w:val="DBAA8CA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784010FF"/>
    <w:multiLevelType w:val="multilevel"/>
    <w:tmpl w:val="7C38F4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82"/>
  </w:num>
  <w:num w:numId="7">
    <w:abstractNumId w:val="98"/>
  </w:num>
  <w:num w:numId="8">
    <w:abstractNumId w:val="102"/>
  </w:num>
  <w:num w:numId="9">
    <w:abstractNumId w:val="68"/>
  </w:num>
  <w:num w:numId="10">
    <w:abstractNumId w:val="86"/>
  </w:num>
  <w:num w:numId="11">
    <w:abstractNumId w:val="75"/>
  </w:num>
  <w:num w:numId="12">
    <w:abstractNumId w:val="100"/>
  </w:num>
  <w:num w:numId="13">
    <w:abstractNumId w:val="99"/>
  </w:num>
  <w:num w:numId="14">
    <w:abstractNumId w:val="96"/>
  </w:num>
  <w:num w:numId="15">
    <w:abstractNumId w:val="106"/>
  </w:num>
  <w:num w:numId="16">
    <w:abstractNumId w:val="97"/>
  </w:num>
  <w:num w:numId="17">
    <w:abstractNumId w:val="105"/>
  </w:num>
  <w:num w:numId="18">
    <w:abstractNumId w:val="101"/>
  </w:num>
  <w:num w:numId="19">
    <w:abstractNumId w:val="79"/>
  </w:num>
  <w:num w:numId="20">
    <w:abstractNumId w:val="92"/>
  </w:num>
  <w:num w:numId="21">
    <w:abstractNumId w:val="74"/>
  </w:num>
  <w:num w:numId="22">
    <w:abstractNumId w:val="103"/>
  </w:num>
  <w:num w:numId="23">
    <w:abstractNumId w:val="91"/>
  </w:num>
  <w:num w:numId="24">
    <w:abstractNumId w:val="90"/>
  </w:num>
  <w:num w:numId="25">
    <w:abstractNumId w:val="93"/>
  </w:num>
  <w:num w:numId="26">
    <w:abstractNumId w:val="69"/>
  </w:num>
  <w:num w:numId="27">
    <w:abstractNumId w:val="107"/>
  </w:num>
  <w:num w:numId="28">
    <w:abstractNumId w:val="77"/>
  </w:num>
  <w:num w:numId="29">
    <w:abstractNumId w:val="94"/>
  </w:num>
  <w:num w:numId="30">
    <w:abstractNumId w:val="89"/>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BEE"/>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6D0"/>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22C"/>
    <w:rsid w:val="00003230"/>
    <w:rsid w:val="0000325A"/>
    <w:rsid w:val="00003304"/>
    <w:rsid w:val="0000336F"/>
    <w:rsid w:val="00003380"/>
    <w:rsid w:val="000033B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BE3"/>
    <w:rsid w:val="00004E41"/>
    <w:rsid w:val="00004E4E"/>
    <w:rsid w:val="00004FE4"/>
    <w:rsid w:val="000050F4"/>
    <w:rsid w:val="00005262"/>
    <w:rsid w:val="0000542F"/>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43D"/>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34"/>
    <w:rsid w:val="00011563"/>
    <w:rsid w:val="000115AE"/>
    <w:rsid w:val="0001160F"/>
    <w:rsid w:val="00011621"/>
    <w:rsid w:val="00011643"/>
    <w:rsid w:val="0001168F"/>
    <w:rsid w:val="00011828"/>
    <w:rsid w:val="00011A28"/>
    <w:rsid w:val="00011A5C"/>
    <w:rsid w:val="00011B15"/>
    <w:rsid w:val="00011BA4"/>
    <w:rsid w:val="00011CFE"/>
    <w:rsid w:val="00011D02"/>
    <w:rsid w:val="00011DBC"/>
    <w:rsid w:val="00011E6B"/>
    <w:rsid w:val="00011E92"/>
    <w:rsid w:val="00011F50"/>
    <w:rsid w:val="00011F81"/>
    <w:rsid w:val="00011FCD"/>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DCA"/>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8A0"/>
    <w:rsid w:val="000268C3"/>
    <w:rsid w:val="00026928"/>
    <w:rsid w:val="0002698F"/>
    <w:rsid w:val="000269BF"/>
    <w:rsid w:val="00026B10"/>
    <w:rsid w:val="00026B6E"/>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8"/>
    <w:rsid w:val="0003099D"/>
    <w:rsid w:val="00030AD8"/>
    <w:rsid w:val="00030AF8"/>
    <w:rsid w:val="00030B42"/>
    <w:rsid w:val="00030C3F"/>
    <w:rsid w:val="00030D03"/>
    <w:rsid w:val="00030FB3"/>
    <w:rsid w:val="00030FF5"/>
    <w:rsid w:val="00031175"/>
    <w:rsid w:val="00031303"/>
    <w:rsid w:val="000313E9"/>
    <w:rsid w:val="0003153B"/>
    <w:rsid w:val="00031561"/>
    <w:rsid w:val="000315B3"/>
    <w:rsid w:val="000316B2"/>
    <w:rsid w:val="00031721"/>
    <w:rsid w:val="00031781"/>
    <w:rsid w:val="00031818"/>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BB1"/>
    <w:rsid w:val="00032CEF"/>
    <w:rsid w:val="00032EE2"/>
    <w:rsid w:val="00032FCB"/>
    <w:rsid w:val="000330BD"/>
    <w:rsid w:val="0003316D"/>
    <w:rsid w:val="0003322D"/>
    <w:rsid w:val="0003341A"/>
    <w:rsid w:val="0003344F"/>
    <w:rsid w:val="00033540"/>
    <w:rsid w:val="00033618"/>
    <w:rsid w:val="00033642"/>
    <w:rsid w:val="0003370F"/>
    <w:rsid w:val="00033719"/>
    <w:rsid w:val="00033862"/>
    <w:rsid w:val="00033880"/>
    <w:rsid w:val="0003392B"/>
    <w:rsid w:val="000339C2"/>
    <w:rsid w:val="000339D2"/>
    <w:rsid w:val="000339E5"/>
    <w:rsid w:val="00033A07"/>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D0C"/>
    <w:rsid w:val="00034E51"/>
    <w:rsid w:val="00035006"/>
    <w:rsid w:val="00035253"/>
    <w:rsid w:val="000352D6"/>
    <w:rsid w:val="00035303"/>
    <w:rsid w:val="0003537D"/>
    <w:rsid w:val="00035382"/>
    <w:rsid w:val="00035414"/>
    <w:rsid w:val="00035476"/>
    <w:rsid w:val="00035687"/>
    <w:rsid w:val="000356A6"/>
    <w:rsid w:val="000356C4"/>
    <w:rsid w:val="00035904"/>
    <w:rsid w:val="00035980"/>
    <w:rsid w:val="00035B9E"/>
    <w:rsid w:val="00035BA3"/>
    <w:rsid w:val="00035D72"/>
    <w:rsid w:val="00035DB5"/>
    <w:rsid w:val="00035E4F"/>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115"/>
    <w:rsid w:val="0003729A"/>
    <w:rsid w:val="000373DF"/>
    <w:rsid w:val="000375F8"/>
    <w:rsid w:val="00037646"/>
    <w:rsid w:val="000377C9"/>
    <w:rsid w:val="000377DC"/>
    <w:rsid w:val="0003785D"/>
    <w:rsid w:val="0003794A"/>
    <w:rsid w:val="00037A16"/>
    <w:rsid w:val="00037A7F"/>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E4"/>
    <w:rsid w:val="00040EE9"/>
    <w:rsid w:val="000410DC"/>
    <w:rsid w:val="00041154"/>
    <w:rsid w:val="000412BB"/>
    <w:rsid w:val="00041312"/>
    <w:rsid w:val="000413FE"/>
    <w:rsid w:val="0004144D"/>
    <w:rsid w:val="00041493"/>
    <w:rsid w:val="000415C4"/>
    <w:rsid w:val="00041651"/>
    <w:rsid w:val="00041C2B"/>
    <w:rsid w:val="00041C3D"/>
    <w:rsid w:val="00041C70"/>
    <w:rsid w:val="00041D62"/>
    <w:rsid w:val="00042033"/>
    <w:rsid w:val="000420AF"/>
    <w:rsid w:val="00042139"/>
    <w:rsid w:val="00042152"/>
    <w:rsid w:val="00042157"/>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15B"/>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A05"/>
    <w:rsid w:val="00046A9D"/>
    <w:rsid w:val="00046AE8"/>
    <w:rsid w:val="00046AEC"/>
    <w:rsid w:val="00046BB2"/>
    <w:rsid w:val="00046BBA"/>
    <w:rsid w:val="00046C68"/>
    <w:rsid w:val="00046D04"/>
    <w:rsid w:val="00046D49"/>
    <w:rsid w:val="00046D4A"/>
    <w:rsid w:val="00046E1D"/>
    <w:rsid w:val="00046F1F"/>
    <w:rsid w:val="00046F5D"/>
    <w:rsid w:val="00046F7D"/>
    <w:rsid w:val="00047090"/>
    <w:rsid w:val="00047265"/>
    <w:rsid w:val="0004728B"/>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B3"/>
    <w:rsid w:val="00050C1A"/>
    <w:rsid w:val="00050CC4"/>
    <w:rsid w:val="00050EC3"/>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0E"/>
    <w:rsid w:val="00051AB4"/>
    <w:rsid w:val="00051B72"/>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D35"/>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F6"/>
    <w:rsid w:val="000624C6"/>
    <w:rsid w:val="0006250F"/>
    <w:rsid w:val="000625A3"/>
    <w:rsid w:val="000625D1"/>
    <w:rsid w:val="00062640"/>
    <w:rsid w:val="00062958"/>
    <w:rsid w:val="00062A12"/>
    <w:rsid w:val="00062BDE"/>
    <w:rsid w:val="00062BE7"/>
    <w:rsid w:val="00062E26"/>
    <w:rsid w:val="00062E7B"/>
    <w:rsid w:val="00062EE2"/>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3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281"/>
    <w:rsid w:val="000723C3"/>
    <w:rsid w:val="000725DE"/>
    <w:rsid w:val="000725F9"/>
    <w:rsid w:val="000726CC"/>
    <w:rsid w:val="000726F4"/>
    <w:rsid w:val="00072788"/>
    <w:rsid w:val="000727A2"/>
    <w:rsid w:val="0007283A"/>
    <w:rsid w:val="000728C7"/>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6E5"/>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E74"/>
    <w:rsid w:val="00077028"/>
    <w:rsid w:val="00077056"/>
    <w:rsid w:val="000770F4"/>
    <w:rsid w:val="0007712C"/>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33"/>
    <w:rsid w:val="0008218D"/>
    <w:rsid w:val="00082246"/>
    <w:rsid w:val="00082286"/>
    <w:rsid w:val="00082287"/>
    <w:rsid w:val="000822DA"/>
    <w:rsid w:val="000822EB"/>
    <w:rsid w:val="00082393"/>
    <w:rsid w:val="000823B0"/>
    <w:rsid w:val="000823C0"/>
    <w:rsid w:val="000823E9"/>
    <w:rsid w:val="00082503"/>
    <w:rsid w:val="00082537"/>
    <w:rsid w:val="000825CF"/>
    <w:rsid w:val="00082672"/>
    <w:rsid w:val="0008288D"/>
    <w:rsid w:val="000828DC"/>
    <w:rsid w:val="000828EC"/>
    <w:rsid w:val="00082A37"/>
    <w:rsid w:val="00082AE5"/>
    <w:rsid w:val="00082CC9"/>
    <w:rsid w:val="00082D5A"/>
    <w:rsid w:val="00082DB8"/>
    <w:rsid w:val="00082E4F"/>
    <w:rsid w:val="00082F12"/>
    <w:rsid w:val="00082F5D"/>
    <w:rsid w:val="00083051"/>
    <w:rsid w:val="000830C2"/>
    <w:rsid w:val="000830CE"/>
    <w:rsid w:val="0008310C"/>
    <w:rsid w:val="000831AE"/>
    <w:rsid w:val="000832AC"/>
    <w:rsid w:val="00083378"/>
    <w:rsid w:val="000833B8"/>
    <w:rsid w:val="00083427"/>
    <w:rsid w:val="0008352A"/>
    <w:rsid w:val="000835D8"/>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B61"/>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18"/>
    <w:rsid w:val="00086323"/>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D8D"/>
    <w:rsid w:val="00090E0E"/>
    <w:rsid w:val="00090E1B"/>
    <w:rsid w:val="00090E90"/>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31"/>
    <w:rsid w:val="000A047A"/>
    <w:rsid w:val="000A0519"/>
    <w:rsid w:val="000A0579"/>
    <w:rsid w:val="000A0618"/>
    <w:rsid w:val="000A0656"/>
    <w:rsid w:val="000A0861"/>
    <w:rsid w:val="000A0A24"/>
    <w:rsid w:val="000A0A44"/>
    <w:rsid w:val="000A0BC3"/>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26"/>
    <w:rsid w:val="000A1BBC"/>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CA"/>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328"/>
    <w:rsid w:val="000A43A0"/>
    <w:rsid w:val="000A43A6"/>
    <w:rsid w:val="000A44EC"/>
    <w:rsid w:val="000A455E"/>
    <w:rsid w:val="000A4576"/>
    <w:rsid w:val="000A47CF"/>
    <w:rsid w:val="000A47D9"/>
    <w:rsid w:val="000A49E8"/>
    <w:rsid w:val="000A4B28"/>
    <w:rsid w:val="000A4D14"/>
    <w:rsid w:val="000A4DB9"/>
    <w:rsid w:val="000A4E88"/>
    <w:rsid w:val="000A4EFD"/>
    <w:rsid w:val="000A4F18"/>
    <w:rsid w:val="000A4FE1"/>
    <w:rsid w:val="000A502F"/>
    <w:rsid w:val="000A506F"/>
    <w:rsid w:val="000A50EF"/>
    <w:rsid w:val="000A50F9"/>
    <w:rsid w:val="000A514B"/>
    <w:rsid w:val="000A51A9"/>
    <w:rsid w:val="000A5233"/>
    <w:rsid w:val="000A537B"/>
    <w:rsid w:val="000A53B7"/>
    <w:rsid w:val="000A54EA"/>
    <w:rsid w:val="000A5552"/>
    <w:rsid w:val="000A556E"/>
    <w:rsid w:val="000A55F4"/>
    <w:rsid w:val="000A568C"/>
    <w:rsid w:val="000A57A9"/>
    <w:rsid w:val="000A582E"/>
    <w:rsid w:val="000A5843"/>
    <w:rsid w:val="000A584C"/>
    <w:rsid w:val="000A58A4"/>
    <w:rsid w:val="000A5A39"/>
    <w:rsid w:val="000A5B6A"/>
    <w:rsid w:val="000A5CC9"/>
    <w:rsid w:val="000A5E02"/>
    <w:rsid w:val="000A5E14"/>
    <w:rsid w:val="000A5E37"/>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99"/>
    <w:rsid w:val="000B0AAC"/>
    <w:rsid w:val="000B0C87"/>
    <w:rsid w:val="000B0FCF"/>
    <w:rsid w:val="000B0FEE"/>
    <w:rsid w:val="000B1014"/>
    <w:rsid w:val="000B101F"/>
    <w:rsid w:val="000B108E"/>
    <w:rsid w:val="000B10E6"/>
    <w:rsid w:val="000B10E8"/>
    <w:rsid w:val="000B110C"/>
    <w:rsid w:val="000B111C"/>
    <w:rsid w:val="000B1182"/>
    <w:rsid w:val="000B12AE"/>
    <w:rsid w:val="000B14BC"/>
    <w:rsid w:val="000B161C"/>
    <w:rsid w:val="000B1698"/>
    <w:rsid w:val="000B16D0"/>
    <w:rsid w:val="000B1721"/>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0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E9D"/>
    <w:rsid w:val="000B3F1C"/>
    <w:rsid w:val="000B3F2C"/>
    <w:rsid w:val="000B3FFD"/>
    <w:rsid w:val="000B4020"/>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4F89"/>
    <w:rsid w:val="000B5003"/>
    <w:rsid w:val="000B50EB"/>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CFE"/>
    <w:rsid w:val="000B7D92"/>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57"/>
    <w:rsid w:val="000C1315"/>
    <w:rsid w:val="000C13AC"/>
    <w:rsid w:val="000C147D"/>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AC"/>
    <w:rsid w:val="000C4A3F"/>
    <w:rsid w:val="000C4A44"/>
    <w:rsid w:val="000C4A80"/>
    <w:rsid w:val="000C4AC2"/>
    <w:rsid w:val="000C4AE5"/>
    <w:rsid w:val="000C4B97"/>
    <w:rsid w:val="000C4C02"/>
    <w:rsid w:val="000C4D7C"/>
    <w:rsid w:val="000C5080"/>
    <w:rsid w:val="000C5097"/>
    <w:rsid w:val="000C50A6"/>
    <w:rsid w:val="000C5109"/>
    <w:rsid w:val="000C51B6"/>
    <w:rsid w:val="000C5243"/>
    <w:rsid w:val="000C526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25B"/>
    <w:rsid w:val="000C6305"/>
    <w:rsid w:val="000C6321"/>
    <w:rsid w:val="000C642B"/>
    <w:rsid w:val="000C644C"/>
    <w:rsid w:val="000C6592"/>
    <w:rsid w:val="000C67AA"/>
    <w:rsid w:val="000C67C8"/>
    <w:rsid w:val="000C68CA"/>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73E"/>
    <w:rsid w:val="000C789E"/>
    <w:rsid w:val="000C78A7"/>
    <w:rsid w:val="000C7953"/>
    <w:rsid w:val="000C7AF4"/>
    <w:rsid w:val="000C7C1D"/>
    <w:rsid w:val="000C7C80"/>
    <w:rsid w:val="000C7D59"/>
    <w:rsid w:val="000C7E32"/>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334"/>
    <w:rsid w:val="000D24E7"/>
    <w:rsid w:val="000D25C9"/>
    <w:rsid w:val="000D25CD"/>
    <w:rsid w:val="000D263F"/>
    <w:rsid w:val="000D26AE"/>
    <w:rsid w:val="000D275B"/>
    <w:rsid w:val="000D2785"/>
    <w:rsid w:val="000D27CB"/>
    <w:rsid w:val="000D27FC"/>
    <w:rsid w:val="000D2925"/>
    <w:rsid w:val="000D2957"/>
    <w:rsid w:val="000D29FA"/>
    <w:rsid w:val="000D2A3E"/>
    <w:rsid w:val="000D2B66"/>
    <w:rsid w:val="000D2D2C"/>
    <w:rsid w:val="000D2D58"/>
    <w:rsid w:val="000D2DAA"/>
    <w:rsid w:val="000D2DB8"/>
    <w:rsid w:val="000D3048"/>
    <w:rsid w:val="000D307D"/>
    <w:rsid w:val="000D309A"/>
    <w:rsid w:val="000D30D9"/>
    <w:rsid w:val="000D30FD"/>
    <w:rsid w:val="000D33B2"/>
    <w:rsid w:val="000D3473"/>
    <w:rsid w:val="000D35D3"/>
    <w:rsid w:val="000D3800"/>
    <w:rsid w:val="000D38F0"/>
    <w:rsid w:val="000D3992"/>
    <w:rsid w:val="000D3A4B"/>
    <w:rsid w:val="000D3A7F"/>
    <w:rsid w:val="000D3AC9"/>
    <w:rsid w:val="000D3AE3"/>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5099"/>
    <w:rsid w:val="000D51A3"/>
    <w:rsid w:val="000D5215"/>
    <w:rsid w:val="000D522C"/>
    <w:rsid w:val="000D52EF"/>
    <w:rsid w:val="000D5322"/>
    <w:rsid w:val="000D532D"/>
    <w:rsid w:val="000D53D8"/>
    <w:rsid w:val="000D558C"/>
    <w:rsid w:val="000D55B3"/>
    <w:rsid w:val="000D568D"/>
    <w:rsid w:val="000D5708"/>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5B9"/>
    <w:rsid w:val="000D77BA"/>
    <w:rsid w:val="000D791D"/>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85"/>
    <w:rsid w:val="000E1E95"/>
    <w:rsid w:val="000E1F7B"/>
    <w:rsid w:val="000E2007"/>
    <w:rsid w:val="000E20AD"/>
    <w:rsid w:val="000E2103"/>
    <w:rsid w:val="000E211E"/>
    <w:rsid w:val="000E21F3"/>
    <w:rsid w:val="000E23E7"/>
    <w:rsid w:val="000E2434"/>
    <w:rsid w:val="000E243F"/>
    <w:rsid w:val="000E25AD"/>
    <w:rsid w:val="000E25D8"/>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A9B"/>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FE"/>
    <w:rsid w:val="000E6B0E"/>
    <w:rsid w:val="000E6C6C"/>
    <w:rsid w:val="000E6DCA"/>
    <w:rsid w:val="000E6E94"/>
    <w:rsid w:val="000E6ECD"/>
    <w:rsid w:val="000E6F32"/>
    <w:rsid w:val="000E6F89"/>
    <w:rsid w:val="000E7014"/>
    <w:rsid w:val="000E7055"/>
    <w:rsid w:val="000E7384"/>
    <w:rsid w:val="000E73A9"/>
    <w:rsid w:val="000E73AB"/>
    <w:rsid w:val="000E7508"/>
    <w:rsid w:val="000E7594"/>
    <w:rsid w:val="000E75EA"/>
    <w:rsid w:val="000E7610"/>
    <w:rsid w:val="000E76B6"/>
    <w:rsid w:val="000E76DB"/>
    <w:rsid w:val="000E76EC"/>
    <w:rsid w:val="000E777F"/>
    <w:rsid w:val="000E78D4"/>
    <w:rsid w:val="000E7AD7"/>
    <w:rsid w:val="000E7AF5"/>
    <w:rsid w:val="000E7B65"/>
    <w:rsid w:val="000E7C5B"/>
    <w:rsid w:val="000E7C7A"/>
    <w:rsid w:val="000E7C83"/>
    <w:rsid w:val="000E7C8C"/>
    <w:rsid w:val="000E7CAB"/>
    <w:rsid w:val="000E7CF3"/>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B9F"/>
    <w:rsid w:val="000F4CA2"/>
    <w:rsid w:val="000F4D06"/>
    <w:rsid w:val="000F4D6A"/>
    <w:rsid w:val="000F4D76"/>
    <w:rsid w:val="000F4DE5"/>
    <w:rsid w:val="000F4F85"/>
    <w:rsid w:val="000F51B1"/>
    <w:rsid w:val="000F532C"/>
    <w:rsid w:val="000F5558"/>
    <w:rsid w:val="000F557A"/>
    <w:rsid w:val="000F564B"/>
    <w:rsid w:val="000F57D3"/>
    <w:rsid w:val="000F58CE"/>
    <w:rsid w:val="000F58EA"/>
    <w:rsid w:val="000F5A28"/>
    <w:rsid w:val="000F5B1B"/>
    <w:rsid w:val="000F5D3A"/>
    <w:rsid w:val="000F5E42"/>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BB"/>
    <w:rsid w:val="000F74CB"/>
    <w:rsid w:val="000F7522"/>
    <w:rsid w:val="000F759C"/>
    <w:rsid w:val="000F75E0"/>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A9"/>
    <w:rsid w:val="00107FE8"/>
    <w:rsid w:val="00110178"/>
    <w:rsid w:val="00110378"/>
    <w:rsid w:val="001104CD"/>
    <w:rsid w:val="0011051C"/>
    <w:rsid w:val="00110541"/>
    <w:rsid w:val="00110718"/>
    <w:rsid w:val="00110752"/>
    <w:rsid w:val="001107F1"/>
    <w:rsid w:val="00110815"/>
    <w:rsid w:val="00110843"/>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D"/>
    <w:rsid w:val="001117C4"/>
    <w:rsid w:val="0011184D"/>
    <w:rsid w:val="001118EA"/>
    <w:rsid w:val="00111971"/>
    <w:rsid w:val="001119E2"/>
    <w:rsid w:val="00111A19"/>
    <w:rsid w:val="00111A4E"/>
    <w:rsid w:val="00111DEE"/>
    <w:rsid w:val="00111E3E"/>
    <w:rsid w:val="00111F85"/>
    <w:rsid w:val="0011216C"/>
    <w:rsid w:val="00112365"/>
    <w:rsid w:val="00112460"/>
    <w:rsid w:val="0011248A"/>
    <w:rsid w:val="001125BB"/>
    <w:rsid w:val="0011262E"/>
    <w:rsid w:val="00112642"/>
    <w:rsid w:val="0011268F"/>
    <w:rsid w:val="00112801"/>
    <w:rsid w:val="0011281D"/>
    <w:rsid w:val="001128C0"/>
    <w:rsid w:val="00112A74"/>
    <w:rsid w:val="00112A90"/>
    <w:rsid w:val="00112D02"/>
    <w:rsid w:val="00112D17"/>
    <w:rsid w:val="00112D52"/>
    <w:rsid w:val="00112E53"/>
    <w:rsid w:val="00112EE0"/>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D27"/>
    <w:rsid w:val="00115D96"/>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B0"/>
    <w:rsid w:val="00116711"/>
    <w:rsid w:val="00116889"/>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C3"/>
    <w:rsid w:val="001174CB"/>
    <w:rsid w:val="001174D2"/>
    <w:rsid w:val="0011753D"/>
    <w:rsid w:val="001175B3"/>
    <w:rsid w:val="00117704"/>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524"/>
    <w:rsid w:val="0012064A"/>
    <w:rsid w:val="00120671"/>
    <w:rsid w:val="0012068B"/>
    <w:rsid w:val="00120780"/>
    <w:rsid w:val="001208B5"/>
    <w:rsid w:val="00120972"/>
    <w:rsid w:val="0012099A"/>
    <w:rsid w:val="00120B04"/>
    <w:rsid w:val="00120C84"/>
    <w:rsid w:val="00120CF5"/>
    <w:rsid w:val="00120D35"/>
    <w:rsid w:val="00120D82"/>
    <w:rsid w:val="00120DDF"/>
    <w:rsid w:val="00120DE0"/>
    <w:rsid w:val="00120E13"/>
    <w:rsid w:val="00120FF2"/>
    <w:rsid w:val="0012108D"/>
    <w:rsid w:val="001210C0"/>
    <w:rsid w:val="001210E8"/>
    <w:rsid w:val="00121230"/>
    <w:rsid w:val="00121295"/>
    <w:rsid w:val="001212F4"/>
    <w:rsid w:val="001213B5"/>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908"/>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585"/>
    <w:rsid w:val="0013066E"/>
    <w:rsid w:val="00130798"/>
    <w:rsid w:val="00130816"/>
    <w:rsid w:val="001308E1"/>
    <w:rsid w:val="00130984"/>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AC"/>
    <w:rsid w:val="00131D01"/>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8F"/>
    <w:rsid w:val="001347F4"/>
    <w:rsid w:val="00134806"/>
    <w:rsid w:val="00134888"/>
    <w:rsid w:val="00134B50"/>
    <w:rsid w:val="00134B7B"/>
    <w:rsid w:val="00134CE0"/>
    <w:rsid w:val="00134E0C"/>
    <w:rsid w:val="00134E54"/>
    <w:rsid w:val="00134EDB"/>
    <w:rsid w:val="00134F8B"/>
    <w:rsid w:val="00134F9E"/>
    <w:rsid w:val="00135091"/>
    <w:rsid w:val="00135280"/>
    <w:rsid w:val="001352D9"/>
    <w:rsid w:val="00135377"/>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252"/>
    <w:rsid w:val="001372B2"/>
    <w:rsid w:val="001373A0"/>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356"/>
    <w:rsid w:val="0014140D"/>
    <w:rsid w:val="0014156C"/>
    <w:rsid w:val="001415AB"/>
    <w:rsid w:val="00141654"/>
    <w:rsid w:val="00141655"/>
    <w:rsid w:val="00141703"/>
    <w:rsid w:val="00141731"/>
    <w:rsid w:val="001418CC"/>
    <w:rsid w:val="001418CD"/>
    <w:rsid w:val="001419CE"/>
    <w:rsid w:val="00141A10"/>
    <w:rsid w:val="00141A27"/>
    <w:rsid w:val="00141ABF"/>
    <w:rsid w:val="00141B18"/>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2FDC"/>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58A"/>
    <w:rsid w:val="0015064D"/>
    <w:rsid w:val="0015077D"/>
    <w:rsid w:val="001507CF"/>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58"/>
    <w:rsid w:val="00151A7F"/>
    <w:rsid w:val="00151AA8"/>
    <w:rsid w:val="00151BB9"/>
    <w:rsid w:val="00151CE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49"/>
    <w:rsid w:val="00155A79"/>
    <w:rsid w:val="00155A9C"/>
    <w:rsid w:val="00155CBD"/>
    <w:rsid w:val="00155CEC"/>
    <w:rsid w:val="00155D09"/>
    <w:rsid w:val="00155D3A"/>
    <w:rsid w:val="00155DF9"/>
    <w:rsid w:val="00155EA5"/>
    <w:rsid w:val="00155F15"/>
    <w:rsid w:val="00156068"/>
    <w:rsid w:val="00156260"/>
    <w:rsid w:val="001563BC"/>
    <w:rsid w:val="00156501"/>
    <w:rsid w:val="001566CA"/>
    <w:rsid w:val="001567AD"/>
    <w:rsid w:val="00156A2C"/>
    <w:rsid w:val="00156A69"/>
    <w:rsid w:val="00156ADB"/>
    <w:rsid w:val="00156B03"/>
    <w:rsid w:val="00156B2A"/>
    <w:rsid w:val="00156CD1"/>
    <w:rsid w:val="00156E4C"/>
    <w:rsid w:val="00156EB4"/>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68"/>
    <w:rsid w:val="00157D4D"/>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91C"/>
    <w:rsid w:val="00160A63"/>
    <w:rsid w:val="00160ACE"/>
    <w:rsid w:val="00160B13"/>
    <w:rsid w:val="00160BFA"/>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A01"/>
    <w:rsid w:val="00170B05"/>
    <w:rsid w:val="00170B7B"/>
    <w:rsid w:val="00170C67"/>
    <w:rsid w:val="00170D03"/>
    <w:rsid w:val="00170D76"/>
    <w:rsid w:val="00170D9F"/>
    <w:rsid w:val="001711DE"/>
    <w:rsid w:val="001711EF"/>
    <w:rsid w:val="00171234"/>
    <w:rsid w:val="00171296"/>
    <w:rsid w:val="0017133A"/>
    <w:rsid w:val="001713EE"/>
    <w:rsid w:val="00171518"/>
    <w:rsid w:val="00171585"/>
    <w:rsid w:val="00171595"/>
    <w:rsid w:val="001715EB"/>
    <w:rsid w:val="0017171B"/>
    <w:rsid w:val="00171838"/>
    <w:rsid w:val="0017192B"/>
    <w:rsid w:val="00171B63"/>
    <w:rsid w:val="00171BB1"/>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6AC"/>
    <w:rsid w:val="00173856"/>
    <w:rsid w:val="0017386B"/>
    <w:rsid w:val="001738A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DE"/>
    <w:rsid w:val="00174AE2"/>
    <w:rsid w:val="00174B22"/>
    <w:rsid w:val="00174CE0"/>
    <w:rsid w:val="00174D07"/>
    <w:rsid w:val="00174D2D"/>
    <w:rsid w:val="00174D9A"/>
    <w:rsid w:val="00174E34"/>
    <w:rsid w:val="00174E48"/>
    <w:rsid w:val="0017503B"/>
    <w:rsid w:val="0017513E"/>
    <w:rsid w:val="0017524B"/>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99"/>
    <w:rsid w:val="00182446"/>
    <w:rsid w:val="0018252D"/>
    <w:rsid w:val="0018253B"/>
    <w:rsid w:val="001826D6"/>
    <w:rsid w:val="001826D8"/>
    <w:rsid w:val="00182789"/>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CF2"/>
    <w:rsid w:val="00184DA3"/>
    <w:rsid w:val="00184EF9"/>
    <w:rsid w:val="00184F38"/>
    <w:rsid w:val="00184F64"/>
    <w:rsid w:val="00184FDC"/>
    <w:rsid w:val="00185015"/>
    <w:rsid w:val="001850DA"/>
    <w:rsid w:val="0018518C"/>
    <w:rsid w:val="001852A8"/>
    <w:rsid w:val="001853B3"/>
    <w:rsid w:val="001853E9"/>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FF5"/>
    <w:rsid w:val="00187031"/>
    <w:rsid w:val="00187046"/>
    <w:rsid w:val="00187089"/>
    <w:rsid w:val="001870A9"/>
    <w:rsid w:val="001870E2"/>
    <w:rsid w:val="0018712E"/>
    <w:rsid w:val="00187135"/>
    <w:rsid w:val="001871B9"/>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80F"/>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DF"/>
    <w:rsid w:val="00196476"/>
    <w:rsid w:val="001964DE"/>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23"/>
    <w:rsid w:val="0019708C"/>
    <w:rsid w:val="00197377"/>
    <w:rsid w:val="001973FB"/>
    <w:rsid w:val="001974A7"/>
    <w:rsid w:val="0019754A"/>
    <w:rsid w:val="00197652"/>
    <w:rsid w:val="00197663"/>
    <w:rsid w:val="001976ED"/>
    <w:rsid w:val="001977E0"/>
    <w:rsid w:val="0019790A"/>
    <w:rsid w:val="0019790E"/>
    <w:rsid w:val="0019796F"/>
    <w:rsid w:val="00197C31"/>
    <w:rsid w:val="00197C5A"/>
    <w:rsid w:val="00197D5A"/>
    <w:rsid w:val="00197D7D"/>
    <w:rsid w:val="00197EFE"/>
    <w:rsid w:val="00197FAD"/>
    <w:rsid w:val="001A0054"/>
    <w:rsid w:val="001A00EF"/>
    <w:rsid w:val="001A010B"/>
    <w:rsid w:val="001A01EF"/>
    <w:rsid w:val="001A0299"/>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BF9"/>
    <w:rsid w:val="001A0C27"/>
    <w:rsid w:val="001A0C7C"/>
    <w:rsid w:val="001A0D22"/>
    <w:rsid w:val="001A0DF4"/>
    <w:rsid w:val="001A0E11"/>
    <w:rsid w:val="001A0EDE"/>
    <w:rsid w:val="001A0FBF"/>
    <w:rsid w:val="001A1103"/>
    <w:rsid w:val="001A113D"/>
    <w:rsid w:val="001A120E"/>
    <w:rsid w:val="001A124F"/>
    <w:rsid w:val="001A1280"/>
    <w:rsid w:val="001A12EF"/>
    <w:rsid w:val="001A130F"/>
    <w:rsid w:val="001A1318"/>
    <w:rsid w:val="001A1370"/>
    <w:rsid w:val="001A13D2"/>
    <w:rsid w:val="001A15CC"/>
    <w:rsid w:val="001A1635"/>
    <w:rsid w:val="001A16BE"/>
    <w:rsid w:val="001A1753"/>
    <w:rsid w:val="001A17FA"/>
    <w:rsid w:val="001A1879"/>
    <w:rsid w:val="001A1986"/>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69"/>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D06"/>
    <w:rsid w:val="001A3D35"/>
    <w:rsid w:val="001A3DAE"/>
    <w:rsid w:val="001A3DDB"/>
    <w:rsid w:val="001A3ECF"/>
    <w:rsid w:val="001A3EED"/>
    <w:rsid w:val="001A3F29"/>
    <w:rsid w:val="001A3FEA"/>
    <w:rsid w:val="001A3FEB"/>
    <w:rsid w:val="001A4059"/>
    <w:rsid w:val="001A4110"/>
    <w:rsid w:val="001A4126"/>
    <w:rsid w:val="001A414E"/>
    <w:rsid w:val="001A41D3"/>
    <w:rsid w:val="001A41EA"/>
    <w:rsid w:val="001A41F0"/>
    <w:rsid w:val="001A4260"/>
    <w:rsid w:val="001A435F"/>
    <w:rsid w:val="001A4371"/>
    <w:rsid w:val="001A4649"/>
    <w:rsid w:val="001A469E"/>
    <w:rsid w:val="001A46B5"/>
    <w:rsid w:val="001A46CE"/>
    <w:rsid w:val="001A4886"/>
    <w:rsid w:val="001A49BC"/>
    <w:rsid w:val="001A4AF7"/>
    <w:rsid w:val="001A4B48"/>
    <w:rsid w:val="001A4BAE"/>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5AD"/>
    <w:rsid w:val="001A664D"/>
    <w:rsid w:val="001A6664"/>
    <w:rsid w:val="001A6846"/>
    <w:rsid w:val="001A6874"/>
    <w:rsid w:val="001A6896"/>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65"/>
    <w:rsid w:val="001A7CA4"/>
    <w:rsid w:val="001A7CD5"/>
    <w:rsid w:val="001A7CE2"/>
    <w:rsid w:val="001A7DC4"/>
    <w:rsid w:val="001A7EA1"/>
    <w:rsid w:val="001A7F03"/>
    <w:rsid w:val="001B006E"/>
    <w:rsid w:val="001B00E0"/>
    <w:rsid w:val="001B0147"/>
    <w:rsid w:val="001B018A"/>
    <w:rsid w:val="001B023D"/>
    <w:rsid w:val="001B028D"/>
    <w:rsid w:val="001B03D7"/>
    <w:rsid w:val="001B04F1"/>
    <w:rsid w:val="001B0764"/>
    <w:rsid w:val="001B08A6"/>
    <w:rsid w:val="001B09C0"/>
    <w:rsid w:val="001B0DF6"/>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E4F"/>
    <w:rsid w:val="001B5F94"/>
    <w:rsid w:val="001B5FE4"/>
    <w:rsid w:val="001B6022"/>
    <w:rsid w:val="001B609E"/>
    <w:rsid w:val="001B60C4"/>
    <w:rsid w:val="001B60F5"/>
    <w:rsid w:val="001B627B"/>
    <w:rsid w:val="001B631C"/>
    <w:rsid w:val="001B6333"/>
    <w:rsid w:val="001B640B"/>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1"/>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27"/>
    <w:rsid w:val="001C013E"/>
    <w:rsid w:val="001C016E"/>
    <w:rsid w:val="001C0184"/>
    <w:rsid w:val="001C01F8"/>
    <w:rsid w:val="001C0295"/>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0"/>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D95"/>
    <w:rsid w:val="001D4EAA"/>
    <w:rsid w:val="001D4FE2"/>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19"/>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2F"/>
    <w:rsid w:val="001E26CC"/>
    <w:rsid w:val="001E270C"/>
    <w:rsid w:val="001E2791"/>
    <w:rsid w:val="001E2801"/>
    <w:rsid w:val="001E28E4"/>
    <w:rsid w:val="001E2ACF"/>
    <w:rsid w:val="001E2B09"/>
    <w:rsid w:val="001E2B8C"/>
    <w:rsid w:val="001E2BBC"/>
    <w:rsid w:val="001E2C20"/>
    <w:rsid w:val="001E2C46"/>
    <w:rsid w:val="001E2D2D"/>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7B"/>
    <w:rsid w:val="001F0686"/>
    <w:rsid w:val="001F0733"/>
    <w:rsid w:val="001F073D"/>
    <w:rsid w:val="001F0916"/>
    <w:rsid w:val="001F0917"/>
    <w:rsid w:val="001F098C"/>
    <w:rsid w:val="001F0B0B"/>
    <w:rsid w:val="001F0B8D"/>
    <w:rsid w:val="001F0BF2"/>
    <w:rsid w:val="001F0C44"/>
    <w:rsid w:val="001F0CBC"/>
    <w:rsid w:val="001F0ED0"/>
    <w:rsid w:val="001F0EE0"/>
    <w:rsid w:val="001F0F45"/>
    <w:rsid w:val="001F0F5A"/>
    <w:rsid w:val="001F1051"/>
    <w:rsid w:val="001F10AF"/>
    <w:rsid w:val="001F1172"/>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596"/>
    <w:rsid w:val="001F3610"/>
    <w:rsid w:val="001F3662"/>
    <w:rsid w:val="001F3703"/>
    <w:rsid w:val="001F3742"/>
    <w:rsid w:val="001F37BA"/>
    <w:rsid w:val="001F3811"/>
    <w:rsid w:val="001F3824"/>
    <w:rsid w:val="001F388D"/>
    <w:rsid w:val="001F3957"/>
    <w:rsid w:val="001F3A8A"/>
    <w:rsid w:val="001F3BBF"/>
    <w:rsid w:val="001F3D6A"/>
    <w:rsid w:val="001F3E2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0A"/>
    <w:rsid w:val="001F586D"/>
    <w:rsid w:val="001F5983"/>
    <w:rsid w:val="001F5B51"/>
    <w:rsid w:val="001F5B5B"/>
    <w:rsid w:val="001F5B65"/>
    <w:rsid w:val="001F5C3F"/>
    <w:rsid w:val="001F5C81"/>
    <w:rsid w:val="001F5D39"/>
    <w:rsid w:val="001F5DB8"/>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B6C"/>
    <w:rsid w:val="001F6B97"/>
    <w:rsid w:val="001F6BBD"/>
    <w:rsid w:val="001F6C12"/>
    <w:rsid w:val="001F6C4E"/>
    <w:rsid w:val="001F6C88"/>
    <w:rsid w:val="001F6E50"/>
    <w:rsid w:val="001F6E75"/>
    <w:rsid w:val="001F6F59"/>
    <w:rsid w:val="001F6F63"/>
    <w:rsid w:val="001F6F8C"/>
    <w:rsid w:val="001F7190"/>
    <w:rsid w:val="001F71DB"/>
    <w:rsid w:val="001F7214"/>
    <w:rsid w:val="001F734D"/>
    <w:rsid w:val="001F73C7"/>
    <w:rsid w:val="001F7408"/>
    <w:rsid w:val="001F7427"/>
    <w:rsid w:val="001F762A"/>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57E"/>
    <w:rsid w:val="002005AA"/>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377"/>
    <w:rsid w:val="00203426"/>
    <w:rsid w:val="002034D3"/>
    <w:rsid w:val="00203540"/>
    <w:rsid w:val="002037E7"/>
    <w:rsid w:val="00203830"/>
    <w:rsid w:val="00203911"/>
    <w:rsid w:val="00203AD7"/>
    <w:rsid w:val="00203BDF"/>
    <w:rsid w:val="00203CA3"/>
    <w:rsid w:val="00203CC0"/>
    <w:rsid w:val="00203CCB"/>
    <w:rsid w:val="00203E7D"/>
    <w:rsid w:val="00203FCA"/>
    <w:rsid w:val="00204169"/>
    <w:rsid w:val="002041AE"/>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68"/>
    <w:rsid w:val="00207F8D"/>
    <w:rsid w:val="00207FCD"/>
    <w:rsid w:val="00207FE1"/>
    <w:rsid w:val="00210074"/>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2AA"/>
    <w:rsid w:val="0021132D"/>
    <w:rsid w:val="0021132E"/>
    <w:rsid w:val="002114BD"/>
    <w:rsid w:val="00211541"/>
    <w:rsid w:val="002115C6"/>
    <w:rsid w:val="002115E4"/>
    <w:rsid w:val="0021173D"/>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8F"/>
    <w:rsid w:val="002148CA"/>
    <w:rsid w:val="002148CB"/>
    <w:rsid w:val="00214A85"/>
    <w:rsid w:val="00214A97"/>
    <w:rsid w:val="00214BB0"/>
    <w:rsid w:val="00214D77"/>
    <w:rsid w:val="00214D90"/>
    <w:rsid w:val="002150AF"/>
    <w:rsid w:val="002152A3"/>
    <w:rsid w:val="002152D1"/>
    <w:rsid w:val="00215450"/>
    <w:rsid w:val="002155E1"/>
    <w:rsid w:val="002156E0"/>
    <w:rsid w:val="002157A2"/>
    <w:rsid w:val="0021582D"/>
    <w:rsid w:val="00215960"/>
    <w:rsid w:val="0021596A"/>
    <w:rsid w:val="00215A3B"/>
    <w:rsid w:val="00215AD1"/>
    <w:rsid w:val="00215AF2"/>
    <w:rsid w:val="00215B0B"/>
    <w:rsid w:val="00215B42"/>
    <w:rsid w:val="00215C54"/>
    <w:rsid w:val="00215D71"/>
    <w:rsid w:val="00215DCD"/>
    <w:rsid w:val="00215ED6"/>
    <w:rsid w:val="00215F53"/>
    <w:rsid w:val="00216102"/>
    <w:rsid w:val="00216113"/>
    <w:rsid w:val="00216188"/>
    <w:rsid w:val="0021619A"/>
    <w:rsid w:val="002161A5"/>
    <w:rsid w:val="002162DB"/>
    <w:rsid w:val="00216306"/>
    <w:rsid w:val="0021630D"/>
    <w:rsid w:val="0021648E"/>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3E"/>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C5"/>
    <w:rsid w:val="002214D1"/>
    <w:rsid w:val="00221547"/>
    <w:rsid w:val="002216F1"/>
    <w:rsid w:val="0022180D"/>
    <w:rsid w:val="00221936"/>
    <w:rsid w:val="002219F0"/>
    <w:rsid w:val="00221A2E"/>
    <w:rsid w:val="00221A3C"/>
    <w:rsid w:val="00221B7C"/>
    <w:rsid w:val="00221B8F"/>
    <w:rsid w:val="00221C41"/>
    <w:rsid w:val="00221CC5"/>
    <w:rsid w:val="00221DF9"/>
    <w:rsid w:val="00221EC6"/>
    <w:rsid w:val="00221EE8"/>
    <w:rsid w:val="002220C0"/>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CC8"/>
    <w:rsid w:val="00222DFD"/>
    <w:rsid w:val="00222E06"/>
    <w:rsid w:val="00222E4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C"/>
    <w:rsid w:val="002241FD"/>
    <w:rsid w:val="002241FE"/>
    <w:rsid w:val="00224208"/>
    <w:rsid w:val="002242A2"/>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A24"/>
    <w:rsid w:val="00225AB2"/>
    <w:rsid w:val="00225B2F"/>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A65"/>
    <w:rsid w:val="00230B31"/>
    <w:rsid w:val="00230BFB"/>
    <w:rsid w:val="00230C4E"/>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82D"/>
    <w:rsid w:val="0024082F"/>
    <w:rsid w:val="00240A0F"/>
    <w:rsid w:val="00240A2A"/>
    <w:rsid w:val="00240A2D"/>
    <w:rsid w:val="00240BD4"/>
    <w:rsid w:val="00240BFA"/>
    <w:rsid w:val="00240C49"/>
    <w:rsid w:val="00240D60"/>
    <w:rsid w:val="00240E29"/>
    <w:rsid w:val="00240E51"/>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D12"/>
    <w:rsid w:val="00241D35"/>
    <w:rsid w:val="00241DCC"/>
    <w:rsid w:val="00241EA9"/>
    <w:rsid w:val="00241F85"/>
    <w:rsid w:val="00241FA3"/>
    <w:rsid w:val="00242077"/>
    <w:rsid w:val="002421ED"/>
    <w:rsid w:val="00242276"/>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E0A"/>
    <w:rsid w:val="00244E29"/>
    <w:rsid w:val="00244F48"/>
    <w:rsid w:val="00244FD4"/>
    <w:rsid w:val="00245142"/>
    <w:rsid w:val="00245161"/>
    <w:rsid w:val="002451A6"/>
    <w:rsid w:val="0024520F"/>
    <w:rsid w:val="002452A6"/>
    <w:rsid w:val="00245442"/>
    <w:rsid w:val="0024547E"/>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AC"/>
    <w:rsid w:val="002473C1"/>
    <w:rsid w:val="0024740F"/>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A15"/>
    <w:rsid w:val="00250A17"/>
    <w:rsid w:val="00250AA9"/>
    <w:rsid w:val="00250C56"/>
    <w:rsid w:val="00250CED"/>
    <w:rsid w:val="00250CF8"/>
    <w:rsid w:val="00250D86"/>
    <w:rsid w:val="00250DA9"/>
    <w:rsid w:val="00250E2C"/>
    <w:rsid w:val="00250E47"/>
    <w:rsid w:val="00250FC3"/>
    <w:rsid w:val="0025100D"/>
    <w:rsid w:val="002513D8"/>
    <w:rsid w:val="00251431"/>
    <w:rsid w:val="002515BA"/>
    <w:rsid w:val="002515F3"/>
    <w:rsid w:val="002516DB"/>
    <w:rsid w:val="00251895"/>
    <w:rsid w:val="002518C9"/>
    <w:rsid w:val="002518EB"/>
    <w:rsid w:val="00251B07"/>
    <w:rsid w:val="00251B35"/>
    <w:rsid w:val="00251BAC"/>
    <w:rsid w:val="00251BF7"/>
    <w:rsid w:val="00251C3C"/>
    <w:rsid w:val="00251C7F"/>
    <w:rsid w:val="00251CC2"/>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555"/>
    <w:rsid w:val="0025764E"/>
    <w:rsid w:val="00257657"/>
    <w:rsid w:val="00257658"/>
    <w:rsid w:val="0025765D"/>
    <w:rsid w:val="00257677"/>
    <w:rsid w:val="002576B4"/>
    <w:rsid w:val="00257737"/>
    <w:rsid w:val="002577F0"/>
    <w:rsid w:val="0025784D"/>
    <w:rsid w:val="0025785D"/>
    <w:rsid w:val="002579B5"/>
    <w:rsid w:val="00257B7F"/>
    <w:rsid w:val="00257BB6"/>
    <w:rsid w:val="00257BF3"/>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4A5"/>
    <w:rsid w:val="00260509"/>
    <w:rsid w:val="0026053C"/>
    <w:rsid w:val="002605EF"/>
    <w:rsid w:val="002608A0"/>
    <w:rsid w:val="00260916"/>
    <w:rsid w:val="00260955"/>
    <w:rsid w:val="00260B23"/>
    <w:rsid w:val="00260BC7"/>
    <w:rsid w:val="00260C95"/>
    <w:rsid w:val="00260CF3"/>
    <w:rsid w:val="00260D37"/>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FF"/>
    <w:rsid w:val="00261680"/>
    <w:rsid w:val="002616D1"/>
    <w:rsid w:val="00261843"/>
    <w:rsid w:val="002618B9"/>
    <w:rsid w:val="002618BC"/>
    <w:rsid w:val="002618C7"/>
    <w:rsid w:val="002619D2"/>
    <w:rsid w:val="00261A34"/>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2E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70"/>
    <w:rsid w:val="00266ACB"/>
    <w:rsid w:val="00266ACE"/>
    <w:rsid w:val="00266AEE"/>
    <w:rsid w:val="00266B35"/>
    <w:rsid w:val="00266B9B"/>
    <w:rsid w:val="00266DF1"/>
    <w:rsid w:val="00266DF9"/>
    <w:rsid w:val="00266E28"/>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7A"/>
    <w:rsid w:val="0027103C"/>
    <w:rsid w:val="0027104C"/>
    <w:rsid w:val="002710A4"/>
    <w:rsid w:val="0027128A"/>
    <w:rsid w:val="002712B9"/>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F7"/>
    <w:rsid w:val="00273812"/>
    <w:rsid w:val="0027389A"/>
    <w:rsid w:val="00273A69"/>
    <w:rsid w:val="00273C98"/>
    <w:rsid w:val="00273CC3"/>
    <w:rsid w:val="00273D00"/>
    <w:rsid w:val="00273D0F"/>
    <w:rsid w:val="00273DA3"/>
    <w:rsid w:val="00273DB7"/>
    <w:rsid w:val="00273E05"/>
    <w:rsid w:val="00273EE6"/>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DB"/>
    <w:rsid w:val="00276837"/>
    <w:rsid w:val="00276896"/>
    <w:rsid w:val="00276A11"/>
    <w:rsid w:val="00276A5D"/>
    <w:rsid w:val="00276A70"/>
    <w:rsid w:val="00276AA6"/>
    <w:rsid w:val="00276B08"/>
    <w:rsid w:val="00276BB9"/>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7"/>
    <w:rsid w:val="00280266"/>
    <w:rsid w:val="0028027F"/>
    <w:rsid w:val="0028034E"/>
    <w:rsid w:val="00280468"/>
    <w:rsid w:val="00280563"/>
    <w:rsid w:val="0028077A"/>
    <w:rsid w:val="0028088C"/>
    <w:rsid w:val="0028094E"/>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7E8"/>
    <w:rsid w:val="002829B6"/>
    <w:rsid w:val="00282A37"/>
    <w:rsid w:val="00282A98"/>
    <w:rsid w:val="00282BFA"/>
    <w:rsid w:val="0028301C"/>
    <w:rsid w:val="00283206"/>
    <w:rsid w:val="0028320E"/>
    <w:rsid w:val="00283290"/>
    <w:rsid w:val="0028353F"/>
    <w:rsid w:val="00283581"/>
    <w:rsid w:val="002835B9"/>
    <w:rsid w:val="002835FA"/>
    <w:rsid w:val="00283611"/>
    <w:rsid w:val="00283649"/>
    <w:rsid w:val="00283677"/>
    <w:rsid w:val="00283763"/>
    <w:rsid w:val="00283786"/>
    <w:rsid w:val="00283882"/>
    <w:rsid w:val="002839D2"/>
    <w:rsid w:val="00283AF4"/>
    <w:rsid w:val="00283BDB"/>
    <w:rsid w:val="00283C8E"/>
    <w:rsid w:val="00283CA8"/>
    <w:rsid w:val="00283DDB"/>
    <w:rsid w:val="00283E11"/>
    <w:rsid w:val="00283EE6"/>
    <w:rsid w:val="00283F19"/>
    <w:rsid w:val="00283F5D"/>
    <w:rsid w:val="0028417F"/>
    <w:rsid w:val="00284190"/>
    <w:rsid w:val="002842E4"/>
    <w:rsid w:val="00284313"/>
    <w:rsid w:val="00284349"/>
    <w:rsid w:val="00284368"/>
    <w:rsid w:val="002844EA"/>
    <w:rsid w:val="0028473F"/>
    <w:rsid w:val="00284A21"/>
    <w:rsid w:val="00284A87"/>
    <w:rsid w:val="00284CE7"/>
    <w:rsid w:val="00284CF7"/>
    <w:rsid w:val="00284D10"/>
    <w:rsid w:val="00284F58"/>
    <w:rsid w:val="00284F5A"/>
    <w:rsid w:val="00285077"/>
    <w:rsid w:val="002852A4"/>
    <w:rsid w:val="002853CF"/>
    <w:rsid w:val="00285409"/>
    <w:rsid w:val="00285536"/>
    <w:rsid w:val="002855FE"/>
    <w:rsid w:val="002857C7"/>
    <w:rsid w:val="00285995"/>
    <w:rsid w:val="002859C9"/>
    <w:rsid w:val="00285A14"/>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207"/>
    <w:rsid w:val="00286391"/>
    <w:rsid w:val="002863D6"/>
    <w:rsid w:val="0028644F"/>
    <w:rsid w:val="0028654A"/>
    <w:rsid w:val="002865DA"/>
    <w:rsid w:val="002866B9"/>
    <w:rsid w:val="002868CC"/>
    <w:rsid w:val="002869FE"/>
    <w:rsid w:val="00286B25"/>
    <w:rsid w:val="00286CB6"/>
    <w:rsid w:val="00286D2B"/>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262"/>
    <w:rsid w:val="00292285"/>
    <w:rsid w:val="00292368"/>
    <w:rsid w:val="00292409"/>
    <w:rsid w:val="00292459"/>
    <w:rsid w:val="00292474"/>
    <w:rsid w:val="00292538"/>
    <w:rsid w:val="00292585"/>
    <w:rsid w:val="002925F1"/>
    <w:rsid w:val="00292641"/>
    <w:rsid w:val="0029264E"/>
    <w:rsid w:val="002926C7"/>
    <w:rsid w:val="002926F3"/>
    <w:rsid w:val="00292779"/>
    <w:rsid w:val="002927D5"/>
    <w:rsid w:val="002927F2"/>
    <w:rsid w:val="0029287B"/>
    <w:rsid w:val="002928A8"/>
    <w:rsid w:val="002928D2"/>
    <w:rsid w:val="002928DB"/>
    <w:rsid w:val="00292992"/>
    <w:rsid w:val="00292A65"/>
    <w:rsid w:val="00292ADE"/>
    <w:rsid w:val="00292B4E"/>
    <w:rsid w:val="00292D9C"/>
    <w:rsid w:val="00292F3C"/>
    <w:rsid w:val="00292F45"/>
    <w:rsid w:val="00292F48"/>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2DB"/>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1B"/>
    <w:rsid w:val="002955E8"/>
    <w:rsid w:val="002955F9"/>
    <w:rsid w:val="002955FC"/>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424"/>
    <w:rsid w:val="00296526"/>
    <w:rsid w:val="00296543"/>
    <w:rsid w:val="002965D5"/>
    <w:rsid w:val="00296722"/>
    <w:rsid w:val="00296B41"/>
    <w:rsid w:val="00296BB3"/>
    <w:rsid w:val="00296CA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9F"/>
    <w:rsid w:val="002A0B3A"/>
    <w:rsid w:val="002A0B5F"/>
    <w:rsid w:val="002A0BBE"/>
    <w:rsid w:val="002A0C54"/>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1F12"/>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95"/>
    <w:rsid w:val="002A37DC"/>
    <w:rsid w:val="002A3866"/>
    <w:rsid w:val="002A386A"/>
    <w:rsid w:val="002A38E1"/>
    <w:rsid w:val="002A3AD7"/>
    <w:rsid w:val="002A3BE0"/>
    <w:rsid w:val="002A3BF6"/>
    <w:rsid w:val="002A3D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C08"/>
    <w:rsid w:val="002A4D27"/>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3E4"/>
    <w:rsid w:val="002B1402"/>
    <w:rsid w:val="002B1457"/>
    <w:rsid w:val="002B14D8"/>
    <w:rsid w:val="002B1576"/>
    <w:rsid w:val="002B15AA"/>
    <w:rsid w:val="002B17E9"/>
    <w:rsid w:val="002B1896"/>
    <w:rsid w:val="002B18F4"/>
    <w:rsid w:val="002B1B88"/>
    <w:rsid w:val="002B1B93"/>
    <w:rsid w:val="002B1D3C"/>
    <w:rsid w:val="002B1EC8"/>
    <w:rsid w:val="002B1F27"/>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D25"/>
    <w:rsid w:val="002B2D28"/>
    <w:rsid w:val="002B31AE"/>
    <w:rsid w:val="002B31B8"/>
    <w:rsid w:val="002B3253"/>
    <w:rsid w:val="002B3349"/>
    <w:rsid w:val="002B3373"/>
    <w:rsid w:val="002B3539"/>
    <w:rsid w:val="002B356D"/>
    <w:rsid w:val="002B3672"/>
    <w:rsid w:val="002B3779"/>
    <w:rsid w:val="002B38E1"/>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64"/>
    <w:rsid w:val="002B6FA8"/>
    <w:rsid w:val="002B6FCF"/>
    <w:rsid w:val="002B7069"/>
    <w:rsid w:val="002B715B"/>
    <w:rsid w:val="002B7350"/>
    <w:rsid w:val="002B74C2"/>
    <w:rsid w:val="002B74EA"/>
    <w:rsid w:val="002B7583"/>
    <w:rsid w:val="002B76D4"/>
    <w:rsid w:val="002B76F3"/>
    <w:rsid w:val="002B7721"/>
    <w:rsid w:val="002B7874"/>
    <w:rsid w:val="002B7899"/>
    <w:rsid w:val="002B7929"/>
    <w:rsid w:val="002B79C6"/>
    <w:rsid w:val="002B79CD"/>
    <w:rsid w:val="002B7A77"/>
    <w:rsid w:val="002B7A90"/>
    <w:rsid w:val="002B7C02"/>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B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2FF0"/>
    <w:rsid w:val="002C3234"/>
    <w:rsid w:val="002C32FF"/>
    <w:rsid w:val="002C3349"/>
    <w:rsid w:val="002C3361"/>
    <w:rsid w:val="002C33B5"/>
    <w:rsid w:val="002C33F7"/>
    <w:rsid w:val="002C3459"/>
    <w:rsid w:val="002C34B7"/>
    <w:rsid w:val="002C34D1"/>
    <w:rsid w:val="002C3518"/>
    <w:rsid w:val="002C3532"/>
    <w:rsid w:val="002C3570"/>
    <w:rsid w:val="002C359A"/>
    <w:rsid w:val="002C35EF"/>
    <w:rsid w:val="002C363D"/>
    <w:rsid w:val="002C366D"/>
    <w:rsid w:val="002C36B7"/>
    <w:rsid w:val="002C36BF"/>
    <w:rsid w:val="002C3712"/>
    <w:rsid w:val="002C3935"/>
    <w:rsid w:val="002C39A6"/>
    <w:rsid w:val="002C3A25"/>
    <w:rsid w:val="002C3B2A"/>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907"/>
    <w:rsid w:val="002C49A8"/>
    <w:rsid w:val="002C4AD3"/>
    <w:rsid w:val="002C4B00"/>
    <w:rsid w:val="002C4C1B"/>
    <w:rsid w:val="002C4CE3"/>
    <w:rsid w:val="002C4D7E"/>
    <w:rsid w:val="002C4D87"/>
    <w:rsid w:val="002C5050"/>
    <w:rsid w:val="002C5251"/>
    <w:rsid w:val="002C53CE"/>
    <w:rsid w:val="002C54E1"/>
    <w:rsid w:val="002C5560"/>
    <w:rsid w:val="002C55E7"/>
    <w:rsid w:val="002C56C4"/>
    <w:rsid w:val="002C5763"/>
    <w:rsid w:val="002C5782"/>
    <w:rsid w:val="002C5830"/>
    <w:rsid w:val="002C5912"/>
    <w:rsid w:val="002C5973"/>
    <w:rsid w:val="002C5A5C"/>
    <w:rsid w:val="002C5BEC"/>
    <w:rsid w:val="002C5C18"/>
    <w:rsid w:val="002C5C26"/>
    <w:rsid w:val="002C5C8E"/>
    <w:rsid w:val="002C5EED"/>
    <w:rsid w:val="002C60D0"/>
    <w:rsid w:val="002C6209"/>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D7C"/>
    <w:rsid w:val="002D2DBC"/>
    <w:rsid w:val="002D2DC5"/>
    <w:rsid w:val="002D2E39"/>
    <w:rsid w:val="002D2F6D"/>
    <w:rsid w:val="002D303D"/>
    <w:rsid w:val="002D305A"/>
    <w:rsid w:val="002D308A"/>
    <w:rsid w:val="002D3204"/>
    <w:rsid w:val="002D3240"/>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28"/>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65"/>
    <w:rsid w:val="002E2376"/>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E1A"/>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7F2"/>
    <w:rsid w:val="002E786C"/>
    <w:rsid w:val="002E792D"/>
    <w:rsid w:val="002E7962"/>
    <w:rsid w:val="002E7AB9"/>
    <w:rsid w:val="002E7ADC"/>
    <w:rsid w:val="002E7B68"/>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A8"/>
    <w:rsid w:val="002F1ABD"/>
    <w:rsid w:val="002F1ACE"/>
    <w:rsid w:val="002F1BC0"/>
    <w:rsid w:val="002F1BCB"/>
    <w:rsid w:val="002F1C8E"/>
    <w:rsid w:val="002F1DB6"/>
    <w:rsid w:val="002F1EC2"/>
    <w:rsid w:val="002F222B"/>
    <w:rsid w:val="002F224F"/>
    <w:rsid w:val="002F22AD"/>
    <w:rsid w:val="002F22F2"/>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E63"/>
    <w:rsid w:val="002F5E9B"/>
    <w:rsid w:val="002F5FB2"/>
    <w:rsid w:val="002F6072"/>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B8D"/>
    <w:rsid w:val="002F6C6E"/>
    <w:rsid w:val="002F6E0D"/>
    <w:rsid w:val="002F6FCE"/>
    <w:rsid w:val="002F7064"/>
    <w:rsid w:val="002F7090"/>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BC"/>
    <w:rsid w:val="003041D5"/>
    <w:rsid w:val="00304302"/>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BFC"/>
    <w:rsid w:val="00307C7E"/>
    <w:rsid w:val="00307DA9"/>
    <w:rsid w:val="00307DB4"/>
    <w:rsid w:val="00307DE7"/>
    <w:rsid w:val="00307E10"/>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9EF"/>
    <w:rsid w:val="00311A6F"/>
    <w:rsid w:val="00311AB8"/>
    <w:rsid w:val="00311C10"/>
    <w:rsid w:val="00311CEC"/>
    <w:rsid w:val="00311D24"/>
    <w:rsid w:val="00311E05"/>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EE"/>
    <w:rsid w:val="00312856"/>
    <w:rsid w:val="00312871"/>
    <w:rsid w:val="00312880"/>
    <w:rsid w:val="0031293B"/>
    <w:rsid w:val="00312954"/>
    <w:rsid w:val="00312973"/>
    <w:rsid w:val="00312B21"/>
    <w:rsid w:val="00312BA8"/>
    <w:rsid w:val="00312CF5"/>
    <w:rsid w:val="00312D1E"/>
    <w:rsid w:val="00312D53"/>
    <w:rsid w:val="00312F00"/>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BF"/>
    <w:rsid w:val="00320DDF"/>
    <w:rsid w:val="00320DEB"/>
    <w:rsid w:val="00320F80"/>
    <w:rsid w:val="0032108C"/>
    <w:rsid w:val="0032109C"/>
    <w:rsid w:val="003214AA"/>
    <w:rsid w:val="003215C0"/>
    <w:rsid w:val="00321635"/>
    <w:rsid w:val="00321855"/>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8"/>
    <w:rsid w:val="003245D1"/>
    <w:rsid w:val="00324629"/>
    <w:rsid w:val="0032466C"/>
    <w:rsid w:val="00324674"/>
    <w:rsid w:val="00324713"/>
    <w:rsid w:val="00324716"/>
    <w:rsid w:val="00324724"/>
    <w:rsid w:val="003247B6"/>
    <w:rsid w:val="0032491B"/>
    <w:rsid w:val="00324933"/>
    <w:rsid w:val="00324C24"/>
    <w:rsid w:val="00324C4D"/>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74"/>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4A"/>
    <w:rsid w:val="00332973"/>
    <w:rsid w:val="00332A17"/>
    <w:rsid w:val="00332A3F"/>
    <w:rsid w:val="00332BE3"/>
    <w:rsid w:val="00332E62"/>
    <w:rsid w:val="003330E7"/>
    <w:rsid w:val="003330FA"/>
    <w:rsid w:val="00333284"/>
    <w:rsid w:val="003332F0"/>
    <w:rsid w:val="003333CC"/>
    <w:rsid w:val="00333572"/>
    <w:rsid w:val="00333604"/>
    <w:rsid w:val="00333611"/>
    <w:rsid w:val="0033362E"/>
    <w:rsid w:val="00333649"/>
    <w:rsid w:val="003336EA"/>
    <w:rsid w:val="003338F7"/>
    <w:rsid w:val="00333902"/>
    <w:rsid w:val="003339AD"/>
    <w:rsid w:val="003339B1"/>
    <w:rsid w:val="00333A92"/>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6E8"/>
    <w:rsid w:val="0033475F"/>
    <w:rsid w:val="0033480F"/>
    <w:rsid w:val="00334911"/>
    <w:rsid w:val="003349B1"/>
    <w:rsid w:val="00334A04"/>
    <w:rsid w:val="00334A15"/>
    <w:rsid w:val="00334B11"/>
    <w:rsid w:val="00334B93"/>
    <w:rsid w:val="00334BB5"/>
    <w:rsid w:val="00334C7C"/>
    <w:rsid w:val="00334C8E"/>
    <w:rsid w:val="00334C90"/>
    <w:rsid w:val="00334C94"/>
    <w:rsid w:val="00334CD2"/>
    <w:rsid w:val="00334CD5"/>
    <w:rsid w:val="00334D94"/>
    <w:rsid w:val="00334E46"/>
    <w:rsid w:val="00334EC1"/>
    <w:rsid w:val="00335034"/>
    <w:rsid w:val="00335051"/>
    <w:rsid w:val="003350D0"/>
    <w:rsid w:val="003350EB"/>
    <w:rsid w:val="0033516B"/>
    <w:rsid w:val="003352F0"/>
    <w:rsid w:val="00335308"/>
    <w:rsid w:val="0033565D"/>
    <w:rsid w:val="00335795"/>
    <w:rsid w:val="003358CE"/>
    <w:rsid w:val="00335943"/>
    <w:rsid w:val="00335AD3"/>
    <w:rsid w:val="00335AD5"/>
    <w:rsid w:val="00335B44"/>
    <w:rsid w:val="00335BA8"/>
    <w:rsid w:val="00335CB9"/>
    <w:rsid w:val="00335D06"/>
    <w:rsid w:val="00335D25"/>
    <w:rsid w:val="00335E25"/>
    <w:rsid w:val="00335EEC"/>
    <w:rsid w:val="00336037"/>
    <w:rsid w:val="0033607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ABE"/>
    <w:rsid w:val="00342B95"/>
    <w:rsid w:val="00342BDF"/>
    <w:rsid w:val="00342CCB"/>
    <w:rsid w:val="00342E28"/>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7A1"/>
    <w:rsid w:val="003447F3"/>
    <w:rsid w:val="0034480A"/>
    <w:rsid w:val="00344877"/>
    <w:rsid w:val="00344926"/>
    <w:rsid w:val="00344A0F"/>
    <w:rsid w:val="00344C65"/>
    <w:rsid w:val="00344D6E"/>
    <w:rsid w:val="0034502A"/>
    <w:rsid w:val="0034504F"/>
    <w:rsid w:val="003450C0"/>
    <w:rsid w:val="003451B9"/>
    <w:rsid w:val="003451F5"/>
    <w:rsid w:val="0034523B"/>
    <w:rsid w:val="00345375"/>
    <w:rsid w:val="003453C2"/>
    <w:rsid w:val="003457AE"/>
    <w:rsid w:val="00345802"/>
    <w:rsid w:val="00345807"/>
    <w:rsid w:val="003458A0"/>
    <w:rsid w:val="0034591A"/>
    <w:rsid w:val="00345985"/>
    <w:rsid w:val="003459BA"/>
    <w:rsid w:val="00345A78"/>
    <w:rsid w:val="00345B7E"/>
    <w:rsid w:val="00345B95"/>
    <w:rsid w:val="00345BE1"/>
    <w:rsid w:val="00345EC2"/>
    <w:rsid w:val="00345EF4"/>
    <w:rsid w:val="00345F06"/>
    <w:rsid w:val="0034607C"/>
    <w:rsid w:val="003460A9"/>
    <w:rsid w:val="00346171"/>
    <w:rsid w:val="00346199"/>
    <w:rsid w:val="0034622C"/>
    <w:rsid w:val="00346277"/>
    <w:rsid w:val="003462BE"/>
    <w:rsid w:val="00346400"/>
    <w:rsid w:val="003464A4"/>
    <w:rsid w:val="003464B4"/>
    <w:rsid w:val="00346706"/>
    <w:rsid w:val="00346712"/>
    <w:rsid w:val="00346754"/>
    <w:rsid w:val="00346789"/>
    <w:rsid w:val="00346844"/>
    <w:rsid w:val="0034685B"/>
    <w:rsid w:val="0034688E"/>
    <w:rsid w:val="003468BE"/>
    <w:rsid w:val="003468CB"/>
    <w:rsid w:val="003468F7"/>
    <w:rsid w:val="00346922"/>
    <w:rsid w:val="00346AF7"/>
    <w:rsid w:val="00346CE5"/>
    <w:rsid w:val="00346CF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9"/>
    <w:rsid w:val="003529C6"/>
    <w:rsid w:val="00352ABD"/>
    <w:rsid w:val="00352C32"/>
    <w:rsid w:val="00352C7D"/>
    <w:rsid w:val="00352D2E"/>
    <w:rsid w:val="00352D85"/>
    <w:rsid w:val="00352EAF"/>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072"/>
    <w:rsid w:val="00357114"/>
    <w:rsid w:val="00357347"/>
    <w:rsid w:val="00357417"/>
    <w:rsid w:val="00357472"/>
    <w:rsid w:val="003575F5"/>
    <w:rsid w:val="003576C3"/>
    <w:rsid w:val="003577AF"/>
    <w:rsid w:val="00357815"/>
    <w:rsid w:val="003578FC"/>
    <w:rsid w:val="00357AC6"/>
    <w:rsid w:val="00357B0B"/>
    <w:rsid w:val="00357B7C"/>
    <w:rsid w:val="00360105"/>
    <w:rsid w:val="00360156"/>
    <w:rsid w:val="00360204"/>
    <w:rsid w:val="0036051A"/>
    <w:rsid w:val="0036066A"/>
    <w:rsid w:val="003606D2"/>
    <w:rsid w:val="003607D1"/>
    <w:rsid w:val="00360949"/>
    <w:rsid w:val="003609D5"/>
    <w:rsid w:val="00360A0E"/>
    <w:rsid w:val="00360D3E"/>
    <w:rsid w:val="00360EE5"/>
    <w:rsid w:val="00360F87"/>
    <w:rsid w:val="00361043"/>
    <w:rsid w:val="00361059"/>
    <w:rsid w:val="0036108C"/>
    <w:rsid w:val="003610D0"/>
    <w:rsid w:val="003611D8"/>
    <w:rsid w:val="00361240"/>
    <w:rsid w:val="0036136A"/>
    <w:rsid w:val="0036136F"/>
    <w:rsid w:val="003613B3"/>
    <w:rsid w:val="00361466"/>
    <w:rsid w:val="00361478"/>
    <w:rsid w:val="00361564"/>
    <w:rsid w:val="003615A4"/>
    <w:rsid w:val="003615F4"/>
    <w:rsid w:val="00361661"/>
    <w:rsid w:val="00361670"/>
    <w:rsid w:val="003617CF"/>
    <w:rsid w:val="00361952"/>
    <w:rsid w:val="00361C83"/>
    <w:rsid w:val="00361CFF"/>
    <w:rsid w:val="00361F3A"/>
    <w:rsid w:val="00362123"/>
    <w:rsid w:val="00362154"/>
    <w:rsid w:val="0036226A"/>
    <w:rsid w:val="00362351"/>
    <w:rsid w:val="00362433"/>
    <w:rsid w:val="00362438"/>
    <w:rsid w:val="00362489"/>
    <w:rsid w:val="00362495"/>
    <w:rsid w:val="0036254C"/>
    <w:rsid w:val="003625C4"/>
    <w:rsid w:val="00362697"/>
    <w:rsid w:val="0036284A"/>
    <w:rsid w:val="00362926"/>
    <w:rsid w:val="0036292D"/>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AD"/>
    <w:rsid w:val="003647EF"/>
    <w:rsid w:val="0036480B"/>
    <w:rsid w:val="00364828"/>
    <w:rsid w:val="0036482B"/>
    <w:rsid w:val="00364969"/>
    <w:rsid w:val="00365061"/>
    <w:rsid w:val="003651D8"/>
    <w:rsid w:val="00365287"/>
    <w:rsid w:val="003652E5"/>
    <w:rsid w:val="0036534A"/>
    <w:rsid w:val="00365388"/>
    <w:rsid w:val="0036539A"/>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0"/>
    <w:rsid w:val="00372F2E"/>
    <w:rsid w:val="0037308A"/>
    <w:rsid w:val="003731FE"/>
    <w:rsid w:val="00373345"/>
    <w:rsid w:val="003733F1"/>
    <w:rsid w:val="003734B2"/>
    <w:rsid w:val="003734FF"/>
    <w:rsid w:val="0037355E"/>
    <w:rsid w:val="0037363D"/>
    <w:rsid w:val="00373668"/>
    <w:rsid w:val="0037368A"/>
    <w:rsid w:val="003736A4"/>
    <w:rsid w:val="00373709"/>
    <w:rsid w:val="00373798"/>
    <w:rsid w:val="00373980"/>
    <w:rsid w:val="00373AFD"/>
    <w:rsid w:val="00373AFE"/>
    <w:rsid w:val="00373B27"/>
    <w:rsid w:val="00373B3F"/>
    <w:rsid w:val="00373B5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01D"/>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A0E"/>
    <w:rsid w:val="00383B0F"/>
    <w:rsid w:val="00383BA3"/>
    <w:rsid w:val="00383C7B"/>
    <w:rsid w:val="00383C88"/>
    <w:rsid w:val="00383DA8"/>
    <w:rsid w:val="00383E8F"/>
    <w:rsid w:val="00383EB0"/>
    <w:rsid w:val="00383F39"/>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E70"/>
    <w:rsid w:val="00385EC0"/>
    <w:rsid w:val="00385F66"/>
    <w:rsid w:val="003860BF"/>
    <w:rsid w:val="00386145"/>
    <w:rsid w:val="003862BB"/>
    <w:rsid w:val="0038632F"/>
    <w:rsid w:val="00386355"/>
    <w:rsid w:val="003863C4"/>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A9"/>
    <w:rsid w:val="00395FD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90"/>
    <w:rsid w:val="00397295"/>
    <w:rsid w:val="00397629"/>
    <w:rsid w:val="003976B9"/>
    <w:rsid w:val="003976BD"/>
    <w:rsid w:val="00397738"/>
    <w:rsid w:val="0039781D"/>
    <w:rsid w:val="00397837"/>
    <w:rsid w:val="003978BC"/>
    <w:rsid w:val="003979BC"/>
    <w:rsid w:val="00397B08"/>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94"/>
    <w:rsid w:val="003A13A3"/>
    <w:rsid w:val="003A162D"/>
    <w:rsid w:val="003A1882"/>
    <w:rsid w:val="003A1941"/>
    <w:rsid w:val="003A19FA"/>
    <w:rsid w:val="003A1A8A"/>
    <w:rsid w:val="003A1B46"/>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509"/>
    <w:rsid w:val="003A2605"/>
    <w:rsid w:val="003A2645"/>
    <w:rsid w:val="003A26D9"/>
    <w:rsid w:val="003A28D3"/>
    <w:rsid w:val="003A28DD"/>
    <w:rsid w:val="003A28E8"/>
    <w:rsid w:val="003A2910"/>
    <w:rsid w:val="003A291F"/>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231"/>
    <w:rsid w:val="003A3334"/>
    <w:rsid w:val="003A34DA"/>
    <w:rsid w:val="003A3507"/>
    <w:rsid w:val="003A375F"/>
    <w:rsid w:val="003A37D0"/>
    <w:rsid w:val="003A380D"/>
    <w:rsid w:val="003A38B9"/>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22"/>
    <w:rsid w:val="003A439A"/>
    <w:rsid w:val="003A44BB"/>
    <w:rsid w:val="003A44CE"/>
    <w:rsid w:val="003A4583"/>
    <w:rsid w:val="003A459A"/>
    <w:rsid w:val="003A46A9"/>
    <w:rsid w:val="003A479F"/>
    <w:rsid w:val="003A4937"/>
    <w:rsid w:val="003A49C9"/>
    <w:rsid w:val="003A4AEA"/>
    <w:rsid w:val="003A4B1F"/>
    <w:rsid w:val="003A4C6A"/>
    <w:rsid w:val="003A4CD4"/>
    <w:rsid w:val="003A4D68"/>
    <w:rsid w:val="003A4E2C"/>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25"/>
    <w:rsid w:val="003B10FA"/>
    <w:rsid w:val="003B11B9"/>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F2"/>
    <w:rsid w:val="003B446F"/>
    <w:rsid w:val="003B4472"/>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EC"/>
    <w:rsid w:val="003B67F2"/>
    <w:rsid w:val="003B6824"/>
    <w:rsid w:val="003B6927"/>
    <w:rsid w:val="003B6932"/>
    <w:rsid w:val="003B69AA"/>
    <w:rsid w:val="003B6A70"/>
    <w:rsid w:val="003B6AE3"/>
    <w:rsid w:val="003B6AF3"/>
    <w:rsid w:val="003B6B26"/>
    <w:rsid w:val="003B6C55"/>
    <w:rsid w:val="003B6DEF"/>
    <w:rsid w:val="003B701D"/>
    <w:rsid w:val="003B719C"/>
    <w:rsid w:val="003B73DB"/>
    <w:rsid w:val="003B7568"/>
    <w:rsid w:val="003B756C"/>
    <w:rsid w:val="003B764D"/>
    <w:rsid w:val="003B7859"/>
    <w:rsid w:val="003B785C"/>
    <w:rsid w:val="003B7868"/>
    <w:rsid w:val="003B78C6"/>
    <w:rsid w:val="003B79FE"/>
    <w:rsid w:val="003B7AA4"/>
    <w:rsid w:val="003B7B57"/>
    <w:rsid w:val="003B7BB4"/>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A9"/>
    <w:rsid w:val="003C2EE9"/>
    <w:rsid w:val="003C2F06"/>
    <w:rsid w:val="003C2FE4"/>
    <w:rsid w:val="003C3012"/>
    <w:rsid w:val="003C3020"/>
    <w:rsid w:val="003C3271"/>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AB"/>
    <w:rsid w:val="003C3BD2"/>
    <w:rsid w:val="003C3C3D"/>
    <w:rsid w:val="003C3CAC"/>
    <w:rsid w:val="003C3CF2"/>
    <w:rsid w:val="003C3CF6"/>
    <w:rsid w:val="003C3D70"/>
    <w:rsid w:val="003C3DC5"/>
    <w:rsid w:val="003C3EDA"/>
    <w:rsid w:val="003C4391"/>
    <w:rsid w:val="003C43E1"/>
    <w:rsid w:val="003C447A"/>
    <w:rsid w:val="003C4513"/>
    <w:rsid w:val="003C486F"/>
    <w:rsid w:val="003C4A72"/>
    <w:rsid w:val="003C4AEC"/>
    <w:rsid w:val="003C4BD9"/>
    <w:rsid w:val="003C4CB6"/>
    <w:rsid w:val="003C4D21"/>
    <w:rsid w:val="003C4DCF"/>
    <w:rsid w:val="003C4E0F"/>
    <w:rsid w:val="003C50C0"/>
    <w:rsid w:val="003C50E2"/>
    <w:rsid w:val="003C51B4"/>
    <w:rsid w:val="003C547F"/>
    <w:rsid w:val="003C54B0"/>
    <w:rsid w:val="003C5548"/>
    <w:rsid w:val="003C554A"/>
    <w:rsid w:val="003C55D4"/>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1D5"/>
    <w:rsid w:val="003C625F"/>
    <w:rsid w:val="003C62A4"/>
    <w:rsid w:val="003C6489"/>
    <w:rsid w:val="003C653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19"/>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29"/>
    <w:rsid w:val="003D7088"/>
    <w:rsid w:val="003D7362"/>
    <w:rsid w:val="003D73EC"/>
    <w:rsid w:val="003D7410"/>
    <w:rsid w:val="003D744C"/>
    <w:rsid w:val="003D746A"/>
    <w:rsid w:val="003D74D6"/>
    <w:rsid w:val="003D74F8"/>
    <w:rsid w:val="003D7502"/>
    <w:rsid w:val="003D752D"/>
    <w:rsid w:val="003D7653"/>
    <w:rsid w:val="003D792E"/>
    <w:rsid w:val="003D79FF"/>
    <w:rsid w:val="003D7ABF"/>
    <w:rsid w:val="003D7AD0"/>
    <w:rsid w:val="003D7C17"/>
    <w:rsid w:val="003D7CB9"/>
    <w:rsid w:val="003D7D8F"/>
    <w:rsid w:val="003D7DBC"/>
    <w:rsid w:val="003D7DFA"/>
    <w:rsid w:val="003D7E58"/>
    <w:rsid w:val="003D7EED"/>
    <w:rsid w:val="003E00F8"/>
    <w:rsid w:val="003E02DC"/>
    <w:rsid w:val="003E030B"/>
    <w:rsid w:val="003E0316"/>
    <w:rsid w:val="003E05DE"/>
    <w:rsid w:val="003E06F2"/>
    <w:rsid w:val="003E0776"/>
    <w:rsid w:val="003E077A"/>
    <w:rsid w:val="003E0802"/>
    <w:rsid w:val="003E0924"/>
    <w:rsid w:val="003E0A23"/>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D8B"/>
    <w:rsid w:val="003E1DCE"/>
    <w:rsid w:val="003E1DF1"/>
    <w:rsid w:val="003E1ED7"/>
    <w:rsid w:val="003E1F25"/>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575"/>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0A0"/>
    <w:rsid w:val="003E6142"/>
    <w:rsid w:val="003E6192"/>
    <w:rsid w:val="003E62A6"/>
    <w:rsid w:val="003E63A0"/>
    <w:rsid w:val="003E63CE"/>
    <w:rsid w:val="003E6449"/>
    <w:rsid w:val="003E6524"/>
    <w:rsid w:val="003E67AF"/>
    <w:rsid w:val="003E6864"/>
    <w:rsid w:val="003E68FC"/>
    <w:rsid w:val="003E69BC"/>
    <w:rsid w:val="003E6B76"/>
    <w:rsid w:val="003E6BA7"/>
    <w:rsid w:val="003E6BAA"/>
    <w:rsid w:val="003E6BB4"/>
    <w:rsid w:val="003E6CCC"/>
    <w:rsid w:val="003E6D7B"/>
    <w:rsid w:val="003E6DFD"/>
    <w:rsid w:val="003E6E6D"/>
    <w:rsid w:val="003E6EF5"/>
    <w:rsid w:val="003E71BF"/>
    <w:rsid w:val="003E735C"/>
    <w:rsid w:val="003E7471"/>
    <w:rsid w:val="003E74C9"/>
    <w:rsid w:val="003E7587"/>
    <w:rsid w:val="003E76C0"/>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20C"/>
    <w:rsid w:val="003F13BA"/>
    <w:rsid w:val="003F140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E0A"/>
    <w:rsid w:val="003F2E48"/>
    <w:rsid w:val="003F2ED2"/>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BD"/>
    <w:rsid w:val="003F48D3"/>
    <w:rsid w:val="003F4993"/>
    <w:rsid w:val="003F4A2C"/>
    <w:rsid w:val="003F4ADE"/>
    <w:rsid w:val="003F4B76"/>
    <w:rsid w:val="003F4B9B"/>
    <w:rsid w:val="003F4BD8"/>
    <w:rsid w:val="003F4ECF"/>
    <w:rsid w:val="003F4F33"/>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62"/>
    <w:rsid w:val="003F7B26"/>
    <w:rsid w:val="003F7B9B"/>
    <w:rsid w:val="003F7D70"/>
    <w:rsid w:val="003F7DA8"/>
    <w:rsid w:val="003F7EA7"/>
    <w:rsid w:val="003F7F58"/>
    <w:rsid w:val="003F7FAC"/>
    <w:rsid w:val="00400236"/>
    <w:rsid w:val="00400336"/>
    <w:rsid w:val="004003A9"/>
    <w:rsid w:val="00400454"/>
    <w:rsid w:val="00400468"/>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5AB"/>
    <w:rsid w:val="0040260F"/>
    <w:rsid w:val="004026E1"/>
    <w:rsid w:val="00402701"/>
    <w:rsid w:val="004027AB"/>
    <w:rsid w:val="00402864"/>
    <w:rsid w:val="0040287F"/>
    <w:rsid w:val="004028D5"/>
    <w:rsid w:val="00402A6B"/>
    <w:rsid w:val="00402A95"/>
    <w:rsid w:val="00402AA2"/>
    <w:rsid w:val="00402C66"/>
    <w:rsid w:val="00402C73"/>
    <w:rsid w:val="00402D92"/>
    <w:rsid w:val="00402DCA"/>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E1"/>
    <w:rsid w:val="0040450F"/>
    <w:rsid w:val="00404592"/>
    <w:rsid w:val="004045F9"/>
    <w:rsid w:val="00404626"/>
    <w:rsid w:val="0040467B"/>
    <w:rsid w:val="004046C6"/>
    <w:rsid w:val="00404713"/>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4E8"/>
    <w:rsid w:val="00412511"/>
    <w:rsid w:val="0041258F"/>
    <w:rsid w:val="004126B8"/>
    <w:rsid w:val="004127BF"/>
    <w:rsid w:val="004127D3"/>
    <w:rsid w:val="00412804"/>
    <w:rsid w:val="0041287F"/>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D2"/>
    <w:rsid w:val="00414311"/>
    <w:rsid w:val="004143D7"/>
    <w:rsid w:val="00414476"/>
    <w:rsid w:val="004146CD"/>
    <w:rsid w:val="004146F8"/>
    <w:rsid w:val="00414722"/>
    <w:rsid w:val="00414746"/>
    <w:rsid w:val="004147EE"/>
    <w:rsid w:val="0041485F"/>
    <w:rsid w:val="00414885"/>
    <w:rsid w:val="00414944"/>
    <w:rsid w:val="00414959"/>
    <w:rsid w:val="00414967"/>
    <w:rsid w:val="00414994"/>
    <w:rsid w:val="004149B7"/>
    <w:rsid w:val="00414B2B"/>
    <w:rsid w:val="00414C4D"/>
    <w:rsid w:val="00414EC5"/>
    <w:rsid w:val="00414F4A"/>
    <w:rsid w:val="00415039"/>
    <w:rsid w:val="00415061"/>
    <w:rsid w:val="00415094"/>
    <w:rsid w:val="004151C1"/>
    <w:rsid w:val="004151EA"/>
    <w:rsid w:val="00415297"/>
    <w:rsid w:val="004155D1"/>
    <w:rsid w:val="00415644"/>
    <w:rsid w:val="004156A3"/>
    <w:rsid w:val="004156D0"/>
    <w:rsid w:val="00415744"/>
    <w:rsid w:val="00415774"/>
    <w:rsid w:val="004157B0"/>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892"/>
    <w:rsid w:val="00417A3F"/>
    <w:rsid w:val="00417ACA"/>
    <w:rsid w:val="00417AEE"/>
    <w:rsid w:val="00417AFB"/>
    <w:rsid w:val="00417C6F"/>
    <w:rsid w:val="00417D2E"/>
    <w:rsid w:val="00417ED4"/>
    <w:rsid w:val="00417F5D"/>
    <w:rsid w:val="00417F98"/>
    <w:rsid w:val="00417FBD"/>
    <w:rsid w:val="0042002F"/>
    <w:rsid w:val="00420105"/>
    <w:rsid w:val="004201D7"/>
    <w:rsid w:val="00420505"/>
    <w:rsid w:val="004206FB"/>
    <w:rsid w:val="0042095C"/>
    <w:rsid w:val="00420964"/>
    <w:rsid w:val="00420A4C"/>
    <w:rsid w:val="00420AB4"/>
    <w:rsid w:val="00420AC0"/>
    <w:rsid w:val="00420C10"/>
    <w:rsid w:val="00420C63"/>
    <w:rsid w:val="00420C82"/>
    <w:rsid w:val="00420CDC"/>
    <w:rsid w:val="00420CF9"/>
    <w:rsid w:val="00420D10"/>
    <w:rsid w:val="00420D1A"/>
    <w:rsid w:val="00420D8F"/>
    <w:rsid w:val="00420E23"/>
    <w:rsid w:val="00420E84"/>
    <w:rsid w:val="00420FD1"/>
    <w:rsid w:val="00420FDB"/>
    <w:rsid w:val="004211D4"/>
    <w:rsid w:val="004211D9"/>
    <w:rsid w:val="00421396"/>
    <w:rsid w:val="00421560"/>
    <w:rsid w:val="0042158D"/>
    <w:rsid w:val="00421604"/>
    <w:rsid w:val="00421805"/>
    <w:rsid w:val="0042182D"/>
    <w:rsid w:val="0042198D"/>
    <w:rsid w:val="00421A1E"/>
    <w:rsid w:val="00421A26"/>
    <w:rsid w:val="00421BCA"/>
    <w:rsid w:val="00421BE7"/>
    <w:rsid w:val="00421CE1"/>
    <w:rsid w:val="00421D26"/>
    <w:rsid w:val="00421D78"/>
    <w:rsid w:val="00421E25"/>
    <w:rsid w:val="00421F7F"/>
    <w:rsid w:val="00421FB1"/>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405B"/>
    <w:rsid w:val="004241A0"/>
    <w:rsid w:val="0042426C"/>
    <w:rsid w:val="00424344"/>
    <w:rsid w:val="0042442C"/>
    <w:rsid w:val="004245AB"/>
    <w:rsid w:val="00424655"/>
    <w:rsid w:val="004246C3"/>
    <w:rsid w:val="00424700"/>
    <w:rsid w:val="0042485D"/>
    <w:rsid w:val="0042488A"/>
    <w:rsid w:val="004248A0"/>
    <w:rsid w:val="004249B5"/>
    <w:rsid w:val="004249E9"/>
    <w:rsid w:val="00424A56"/>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57"/>
    <w:rsid w:val="00426BE0"/>
    <w:rsid w:val="00426D33"/>
    <w:rsid w:val="00426F0C"/>
    <w:rsid w:val="00426F13"/>
    <w:rsid w:val="00426FEF"/>
    <w:rsid w:val="004270E3"/>
    <w:rsid w:val="00427100"/>
    <w:rsid w:val="004271CD"/>
    <w:rsid w:val="004271D8"/>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D"/>
    <w:rsid w:val="00434334"/>
    <w:rsid w:val="0043453F"/>
    <w:rsid w:val="00434578"/>
    <w:rsid w:val="004345DD"/>
    <w:rsid w:val="004348B4"/>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4A"/>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E99"/>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B1"/>
    <w:rsid w:val="00443730"/>
    <w:rsid w:val="004437DE"/>
    <w:rsid w:val="00443824"/>
    <w:rsid w:val="0044384D"/>
    <w:rsid w:val="00443872"/>
    <w:rsid w:val="004438F7"/>
    <w:rsid w:val="00443918"/>
    <w:rsid w:val="0044398A"/>
    <w:rsid w:val="0044398B"/>
    <w:rsid w:val="004439DD"/>
    <w:rsid w:val="00443A28"/>
    <w:rsid w:val="00443B21"/>
    <w:rsid w:val="00443C35"/>
    <w:rsid w:val="00443DDC"/>
    <w:rsid w:val="00443E24"/>
    <w:rsid w:val="00443E27"/>
    <w:rsid w:val="00443FB7"/>
    <w:rsid w:val="00443FBD"/>
    <w:rsid w:val="00444173"/>
    <w:rsid w:val="004441D0"/>
    <w:rsid w:val="004442AD"/>
    <w:rsid w:val="004442D9"/>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3E"/>
    <w:rsid w:val="0044594D"/>
    <w:rsid w:val="00445986"/>
    <w:rsid w:val="004459A6"/>
    <w:rsid w:val="00445B6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4"/>
    <w:rsid w:val="004465E9"/>
    <w:rsid w:val="0044673C"/>
    <w:rsid w:val="004467C4"/>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F13"/>
    <w:rsid w:val="00450FB8"/>
    <w:rsid w:val="00450FF7"/>
    <w:rsid w:val="0045118C"/>
    <w:rsid w:val="004511C6"/>
    <w:rsid w:val="004512D0"/>
    <w:rsid w:val="00451375"/>
    <w:rsid w:val="004513C6"/>
    <w:rsid w:val="00451437"/>
    <w:rsid w:val="004514F0"/>
    <w:rsid w:val="00451566"/>
    <w:rsid w:val="00451693"/>
    <w:rsid w:val="0045170A"/>
    <w:rsid w:val="0045177A"/>
    <w:rsid w:val="00451780"/>
    <w:rsid w:val="00451878"/>
    <w:rsid w:val="00451925"/>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DB"/>
    <w:rsid w:val="00453261"/>
    <w:rsid w:val="004533A7"/>
    <w:rsid w:val="0045349B"/>
    <w:rsid w:val="004535EB"/>
    <w:rsid w:val="0045366D"/>
    <w:rsid w:val="00453692"/>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A6C"/>
    <w:rsid w:val="00460B70"/>
    <w:rsid w:val="00460C0F"/>
    <w:rsid w:val="00460EEC"/>
    <w:rsid w:val="00460FD0"/>
    <w:rsid w:val="0046105B"/>
    <w:rsid w:val="00461083"/>
    <w:rsid w:val="00461102"/>
    <w:rsid w:val="004611B7"/>
    <w:rsid w:val="004612FE"/>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C2"/>
    <w:rsid w:val="00467FE9"/>
    <w:rsid w:val="0047007D"/>
    <w:rsid w:val="00470131"/>
    <w:rsid w:val="00470192"/>
    <w:rsid w:val="00470269"/>
    <w:rsid w:val="00470424"/>
    <w:rsid w:val="0047043B"/>
    <w:rsid w:val="0047062E"/>
    <w:rsid w:val="0047063B"/>
    <w:rsid w:val="0047074F"/>
    <w:rsid w:val="0047076B"/>
    <w:rsid w:val="0047083C"/>
    <w:rsid w:val="00470856"/>
    <w:rsid w:val="00470A4B"/>
    <w:rsid w:val="00470A6D"/>
    <w:rsid w:val="00470B92"/>
    <w:rsid w:val="00470BA9"/>
    <w:rsid w:val="00470BE0"/>
    <w:rsid w:val="00470ED3"/>
    <w:rsid w:val="00470FBE"/>
    <w:rsid w:val="004710AE"/>
    <w:rsid w:val="004711F4"/>
    <w:rsid w:val="0047145B"/>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34A"/>
    <w:rsid w:val="00473463"/>
    <w:rsid w:val="004734F9"/>
    <w:rsid w:val="00473512"/>
    <w:rsid w:val="004735A0"/>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742"/>
    <w:rsid w:val="0047484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F5"/>
    <w:rsid w:val="00476959"/>
    <w:rsid w:val="00476B0F"/>
    <w:rsid w:val="00476BA6"/>
    <w:rsid w:val="00476C72"/>
    <w:rsid w:val="00476D55"/>
    <w:rsid w:val="00476D63"/>
    <w:rsid w:val="00476DA4"/>
    <w:rsid w:val="00476EE2"/>
    <w:rsid w:val="00477232"/>
    <w:rsid w:val="00477352"/>
    <w:rsid w:val="0047738B"/>
    <w:rsid w:val="00477544"/>
    <w:rsid w:val="00477607"/>
    <w:rsid w:val="00477653"/>
    <w:rsid w:val="00477686"/>
    <w:rsid w:val="0047769B"/>
    <w:rsid w:val="00477716"/>
    <w:rsid w:val="00477733"/>
    <w:rsid w:val="00477761"/>
    <w:rsid w:val="0047776E"/>
    <w:rsid w:val="0047791B"/>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2F3"/>
    <w:rsid w:val="00480319"/>
    <w:rsid w:val="00480486"/>
    <w:rsid w:val="00480560"/>
    <w:rsid w:val="004805D0"/>
    <w:rsid w:val="00480634"/>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30F"/>
    <w:rsid w:val="0048537C"/>
    <w:rsid w:val="004853AE"/>
    <w:rsid w:val="004853E6"/>
    <w:rsid w:val="0048543C"/>
    <w:rsid w:val="004854C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7FF"/>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363"/>
    <w:rsid w:val="00493418"/>
    <w:rsid w:val="00493453"/>
    <w:rsid w:val="004934E7"/>
    <w:rsid w:val="00493566"/>
    <w:rsid w:val="004935DA"/>
    <w:rsid w:val="004935F8"/>
    <w:rsid w:val="00493692"/>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568"/>
    <w:rsid w:val="00495678"/>
    <w:rsid w:val="004956F1"/>
    <w:rsid w:val="00495855"/>
    <w:rsid w:val="004958E5"/>
    <w:rsid w:val="0049591A"/>
    <w:rsid w:val="00495990"/>
    <w:rsid w:val="004959FF"/>
    <w:rsid w:val="00495A24"/>
    <w:rsid w:val="00495AAE"/>
    <w:rsid w:val="00495AB4"/>
    <w:rsid w:val="00495B3A"/>
    <w:rsid w:val="00495B8E"/>
    <w:rsid w:val="00495C3E"/>
    <w:rsid w:val="00495D64"/>
    <w:rsid w:val="00495ED0"/>
    <w:rsid w:val="00495F57"/>
    <w:rsid w:val="0049602C"/>
    <w:rsid w:val="004960EE"/>
    <w:rsid w:val="0049610D"/>
    <w:rsid w:val="004961B4"/>
    <w:rsid w:val="0049625B"/>
    <w:rsid w:val="0049626C"/>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3E1"/>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A4"/>
    <w:rsid w:val="004A22C1"/>
    <w:rsid w:val="004A2393"/>
    <w:rsid w:val="004A2434"/>
    <w:rsid w:val="004A2460"/>
    <w:rsid w:val="004A2485"/>
    <w:rsid w:val="004A249E"/>
    <w:rsid w:val="004A255F"/>
    <w:rsid w:val="004A25D1"/>
    <w:rsid w:val="004A26BC"/>
    <w:rsid w:val="004A27BC"/>
    <w:rsid w:val="004A27EB"/>
    <w:rsid w:val="004A27F0"/>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579"/>
    <w:rsid w:val="004A3722"/>
    <w:rsid w:val="004A3840"/>
    <w:rsid w:val="004A3923"/>
    <w:rsid w:val="004A3930"/>
    <w:rsid w:val="004A398B"/>
    <w:rsid w:val="004A3AAF"/>
    <w:rsid w:val="004A3B88"/>
    <w:rsid w:val="004A3C17"/>
    <w:rsid w:val="004A3C69"/>
    <w:rsid w:val="004A3CCD"/>
    <w:rsid w:val="004A3D14"/>
    <w:rsid w:val="004A3DAE"/>
    <w:rsid w:val="004A3E3D"/>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08C"/>
    <w:rsid w:val="004A71D4"/>
    <w:rsid w:val="004A724F"/>
    <w:rsid w:val="004A728E"/>
    <w:rsid w:val="004A745B"/>
    <w:rsid w:val="004A748C"/>
    <w:rsid w:val="004A74FF"/>
    <w:rsid w:val="004A7570"/>
    <w:rsid w:val="004A758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850"/>
    <w:rsid w:val="004B3891"/>
    <w:rsid w:val="004B38A4"/>
    <w:rsid w:val="004B38AF"/>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BD0"/>
    <w:rsid w:val="004B4C29"/>
    <w:rsid w:val="004B4C67"/>
    <w:rsid w:val="004B4DB0"/>
    <w:rsid w:val="004B4E14"/>
    <w:rsid w:val="004B4E34"/>
    <w:rsid w:val="004B4E40"/>
    <w:rsid w:val="004B5056"/>
    <w:rsid w:val="004B50A7"/>
    <w:rsid w:val="004B50CF"/>
    <w:rsid w:val="004B5144"/>
    <w:rsid w:val="004B51FE"/>
    <w:rsid w:val="004B5294"/>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B9F"/>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922"/>
    <w:rsid w:val="004C293D"/>
    <w:rsid w:val="004C298F"/>
    <w:rsid w:val="004C29F1"/>
    <w:rsid w:val="004C2A3C"/>
    <w:rsid w:val="004C2ADE"/>
    <w:rsid w:val="004C2B2D"/>
    <w:rsid w:val="004C2B82"/>
    <w:rsid w:val="004C2BAB"/>
    <w:rsid w:val="004C2CEF"/>
    <w:rsid w:val="004C2EA5"/>
    <w:rsid w:val="004C2F7A"/>
    <w:rsid w:val="004C31DC"/>
    <w:rsid w:val="004C355C"/>
    <w:rsid w:val="004C3593"/>
    <w:rsid w:val="004C363B"/>
    <w:rsid w:val="004C3652"/>
    <w:rsid w:val="004C3724"/>
    <w:rsid w:val="004C3922"/>
    <w:rsid w:val="004C398B"/>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A19"/>
    <w:rsid w:val="004C4A2B"/>
    <w:rsid w:val="004C4A38"/>
    <w:rsid w:val="004C4DB3"/>
    <w:rsid w:val="004C4EA5"/>
    <w:rsid w:val="004C5098"/>
    <w:rsid w:val="004C50FB"/>
    <w:rsid w:val="004C5114"/>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7A7"/>
    <w:rsid w:val="004D3844"/>
    <w:rsid w:val="004D38B4"/>
    <w:rsid w:val="004D3A56"/>
    <w:rsid w:val="004D3C3E"/>
    <w:rsid w:val="004D3DC5"/>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73D"/>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BFF"/>
    <w:rsid w:val="004E0E12"/>
    <w:rsid w:val="004E0ECB"/>
    <w:rsid w:val="004E0FEF"/>
    <w:rsid w:val="004E1017"/>
    <w:rsid w:val="004E1022"/>
    <w:rsid w:val="004E10B8"/>
    <w:rsid w:val="004E1274"/>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36"/>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3FB1"/>
    <w:rsid w:val="004E4115"/>
    <w:rsid w:val="004E421D"/>
    <w:rsid w:val="004E42DC"/>
    <w:rsid w:val="004E42FB"/>
    <w:rsid w:val="004E438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5258"/>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8A"/>
    <w:rsid w:val="004E60C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1"/>
    <w:rsid w:val="004F0EFA"/>
    <w:rsid w:val="004F0EFE"/>
    <w:rsid w:val="004F0F60"/>
    <w:rsid w:val="004F0FE8"/>
    <w:rsid w:val="004F0FED"/>
    <w:rsid w:val="004F1085"/>
    <w:rsid w:val="004F10C8"/>
    <w:rsid w:val="004F1175"/>
    <w:rsid w:val="004F1190"/>
    <w:rsid w:val="004F1289"/>
    <w:rsid w:val="004F1400"/>
    <w:rsid w:val="004F14DE"/>
    <w:rsid w:val="004F16DD"/>
    <w:rsid w:val="004F16E0"/>
    <w:rsid w:val="004F1704"/>
    <w:rsid w:val="004F1705"/>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CB"/>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6DA9"/>
    <w:rsid w:val="004F6F68"/>
    <w:rsid w:val="004F7061"/>
    <w:rsid w:val="004F7069"/>
    <w:rsid w:val="004F7080"/>
    <w:rsid w:val="004F715A"/>
    <w:rsid w:val="004F7191"/>
    <w:rsid w:val="004F73FB"/>
    <w:rsid w:val="004F7410"/>
    <w:rsid w:val="004F74A6"/>
    <w:rsid w:val="004F74B3"/>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276"/>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31C0"/>
    <w:rsid w:val="00503289"/>
    <w:rsid w:val="0050334D"/>
    <w:rsid w:val="005033AB"/>
    <w:rsid w:val="00503A65"/>
    <w:rsid w:val="00503B9B"/>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910"/>
    <w:rsid w:val="00505A21"/>
    <w:rsid w:val="00505BCB"/>
    <w:rsid w:val="00505CA0"/>
    <w:rsid w:val="00505D1B"/>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CA"/>
    <w:rsid w:val="00506BFA"/>
    <w:rsid w:val="00506C18"/>
    <w:rsid w:val="00506C6B"/>
    <w:rsid w:val="00506C7A"/>
    <w:rsid w:val="00506D53"/>
    <w:rsid w:val="00506FD0"/>
    <w:rsid w:val="00506FE0"/>
    <w:rsid w:val="00507086"/>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A8"/>
    <w:rsid w:val="00510BF5"/>
    <w:rsid w:val="00510C1E"/>
    <w:rsid w:val="00510C7D"/>
    <w:rsid w:val="00510D26"/>
    <w:rsid w:val="00510E07"/>
    <w:rsid w:val="00510F05"/>
    <w:rsid w:val="00510F36"/>
    <w:rsid w:val="0051114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3"/>
    <w:rsid w:val="00514FFF"/>
    <w:rsid w:val="00515093"/>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5E"/>
    <w:rsid w:val="0052266B"/>
    <w:rsid w:val="00522687"/>
    <w:rsid w:val="00522729"/>
    <w:rsid w:val="00522797"/>
    <w:rsid w:val="005228BF"/>
    <w:rsid w:val="005228D6"/>
    <w:rsid w:val="00522A3A"/>
    <w:rsid w:val="00522A55"/>
    <w:rsid w:val="00522AB1"/>
    <w:rsid w:val="00522CD2"/>
    <w:rsid w:val="00522DC1"/>
    <w:rsid w:val="00522DEF"/>
    <w:rsid w:val="00522E4B"/>
    <w:rsid w:val="00522ED3"/>
    <w:rsid w:val="00522FE3"/>
    <w:rsid w:val="005230C4"/>
    <w:rsid w:val="005230EC"/>
    <w:rsid w:val="00523199"/>
    <w:rsid w:val="0052320D"/>
    <w:rsid w:val="00523249"/>
    <w:rsid w:val="0052327C"/>
    <w:rsid w:val="0052345F"/>
    <w:rsid w:val="005234BC"/>
    <w:rsid w:val="00523585"/>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62B"/>
    <w:rsid w:val="005256D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CE"/>
    <w:rsid w:val="005272E8"/>
    <w:rsid w:val="00527442"/>
    <w:rsid w:val="00527554"/>
    <w:rsid w:val="0052766B"/>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16A"/>
    <w:rsid w:val="0053233E"/>
    <w:rsid w:val="0053235B"/>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D2B"/>
    <w:rsid w:val="00534F58"/>
    <w:rsid w:val="00535059"/>
    <w:rsid w:val="00535061"/>
    <w:rsid w:val="00535092"/>
    <w:rsid w:val="00535271"/>
    <w:rsid w:val="0053534E"/>
    <w:rsid w:val="00535399"/>
    <w:rsid w:val="005353FD"/>
    <w:rsid w:val="00535579"/>
    <w:rsid w:val="005355AE"/>
    <w:rsid w:val="0053560B"/>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59B"/>
    <w:rsid w:val="005366E4"/>
    <w:rsid w:val="0053681B"/>
    <w:rsid w:val="005368E3"/>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40092"/>
    <w:rsid w:val="005400D9"/>
    <w:rsid w:val="005400E7"/>
    <w:rsid w:val="005401C3"/>
    <w:rsid w:val="005401E8"/>
    <w:rsid w:val="00540237"/>
    <w:rsid w:val="005402E9"/>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14"/>
    <w:rsid w:val="00542389"/>
    <w:rsid w:val="005423BD"/>
    <w:rsid w:val="00542425"/>
    <w:rsid w:val="00542477"/>
    <w:rsid w:val="0054249F"/>
    <w:rsid w:val="005424F9"/>
    <w:rsid w:val="005425D0"/>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A02"/>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B5"/>
    <w:rsid w:val="00547353"/>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94C"/>
    <w:rsid w:val="00550AA2"/>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60"/>
    <w:rsid w:val="00552DFE"/>
    <w:rsid w:val="00552E16"/>
    <w:rsid w:val="00552E45"/>
    <w:rsid w:val="005531D2"/>
    <w:rsid w:val="005531D9"/>
    <w:rsid w:val="00553314"/>
    <w:rsid w:val="005533F9"/>
    <w:rsid w:val="00553458"/>
    <w:rsid w:val="0055347B"/>
    <w:rsid w:val="005534A3"/>
    <w:rsid w:val="00553639"/>
    <w:rsid w:val="00553765"/>
    <w:rsid w:val="005537C0"/>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8E"/>
    <w:rsid w:val="00555C25"/>
    <w:rsid w:val="00555E39"/>
    <w:rsid w:val="00555FAF"/>
    <w:rsid w:val="0055618F"/>
    <w:rsid w:val="005562A7"/>
    <w:rsid w:val="005562CB"/>
    <w:rsid w:val="00556301"/>
    <w:rsid w:val="00556392"/>
    <w:rsid w:val="00556457"/>
    <w:rsid w:val="00556603"/>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8C1"/>
    <w:rsid w:val="00562912"/>
    <w:rsid w:val="00562937"/>
    <w:rsid w:val="00562A76"/>
    <w:rsid w:val="00562AA7"/>
    <w:rsid w:val="00562AAE"/>
    <w:rsid w:val="00562B30"/>
    <w:rsid w:val="00562C1C"/>
    <w:rsid w:val="00562C75"/>
    <w:rsid w:val="00562D89"/>
    <w:rsid w:val="00562EAF"/>
    <w:rsid w:val="00562F3A"/>
    <w:rsid w:val="00562F4B"/>
    <w:rsid w:val="00562F6D"/>
    <w:rsid w:val="00562FF0"/>
    <w:rsid w:val="00563093"/>
    <w:rsid w:val="005630B7"/>
    <w:rsid w:val="005630C7"/>
    <w:rsid w:val="00563152"/>
    <w:rsid w:val="005631BB"/>
    <w:rsid w:val="00563345"/>
    <w:rsid w:val="00563358"/>
    <w:rsid w:val="005633BE"/>
    <w:rsid w:val="005636BA"/>
    <w:rsid w:val="005637DE"/>
    <w:rsid w:val="00563853"/>
    <w:rsid w:val="005639BD"/>
    <w:rsid w:val="005639F7"/>
    <w:rsid w:val="00563A3D"/>
    <w:rsid w:val="00563A97"/>
    <w:rsid w:val="00563AD4"/>
    <w:rsid w:val="00563B79"/>
    <w:rsid w:val="00563CBF"/>
    <w:rsid w:val="00563D73"/>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5"/>
    <w:rsid w:val="00564DFA"/>
    <w:rsid w:val="00564EDE"/>
    <w:rsid w:val="00564F76"/>
    <w:rsid w:val="00564FA9"/>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91"/>
    <w:rsid w:val="005700BE"/>
    <w:rsid w:val="005700E6"/>
    <w:rsid w:val="0057015A"/>
    <w:rsid w:val="00570195"/>
    <w:rsid w:val="00570259"/>
    <w:rsid w:val="0057025B"/>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56E"/>
    <w:rsid w:val="00571700"/>
    <w:rsid w:val="0057182D"/>
    <w:rsid w:val="00571835"/>
    <w:rsid w:val="00571936"/>
    <w:rsid w:val="00571A5D"/>
    <w:rsid w:val="00571AE0"/>
    <w:rsid w:val="00571BF3"/>
    <w:rsid w:val="00571D8A"/>
    <w:rsid w:val="00571F19"/>
    <w:rsid w:val="00571FDA"/>
    <w:rsid w:val="0057208B"/>
    <w:rsid w:val="005722FA"/>
    <w:rsid w:val="00572311"/>
    <w:rsid w:val="00572422"/>
    <w:rsid w:val="00572455"/>
    <w:rsid w:val="00572602"/>
    <w:rsid w:val="0057260A"/>
    <w:rsid w:val="005726D3"/>
    <w:rsid w:val="005726F7"/>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E6B"/>
    <w:rsid w:val="00573EAF"/>
    <w:rsid w:val="00573FC1"/>
    <w:rsid w:val="00574176"/>
    <w:rsid w:val="00574183"/>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41"/>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33"/>
    <w:rsid w:val="005759E9"/>
    <w:rsid w:val="00575B13"/>
    <w:rsid w:val="00575B83"/>
    <w:rsid w:val="00575C28"/>
    <w:rsid w:val="00575CD8"/>
    <w:rsid w:val="00575E03"/>
    <w:rsid w:val="00575E74"/>
    <w:rsid w:val="00575F2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1F9"/>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B63"/>
    <w:rsid w:val="00582B8A"/>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17"/>
    <w:rsid w:val="00587D1A"/>
    <w:rsid w:val="00587D90"/>
    <w:rsid w:val="00587DC0"/>
    <w:rsid w:val="00587E45"/>
    <w:rsid w:val="00587EAC"/>
    <w:rsid w:val="00587FB8"/>
    <w:rsid w:val="00587FFB"/>
    <w:rsid w:val="005900C5"/>
    <w:rsid w:val="005900D4"/>
    <w:rsid w:val="00590204"/>
    <w:rsid w:val="00590343"/>
    <w:rsid w:val="005903EC"/>
    <w:rsid w:val="0059044F"/>
    <w:rsid w:val="005904AF"/>
    <w:rsid w:val="005904D0"/>
    <w:rsid w:val="0059071E"/>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A5"/>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4AE"/>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B2"/>
    <w:rsid w:val="00596406"/>
    <w:rsid w:val="00596451"/>
    <w:rsid w:val="005965C1"/>
    <w:rsid w:val="00596707"/>
    <w:rsid w:val="00596759"/>
    <w:rsid w:val="00596774"/>
    <w:rsid w:val="00596949"/>
    <w:rsid w:val="00596951"/>
    <w:rsid w:val="00596AE0"/>
    <w:rsid w:val="00596BF2"/>
    <w:rsid w:val="00596C0F"/>
    <w:rsid w:val="00596C3C"/>
    <w:rsid w:val="00596C5D"/>
    <w:rsid w:val="00596D86"/>
    <w:rsid w:val="00596DD3"/>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F6"/>
    <w:rsid w:val="005A3651"/>
    <w:rsid w:val="005A379B"/>
    <w:rsid w:val="005A37BE"/>
    <w:rsid w:val="005A37F3"/>
    <w:rsid w:val="005A3863"/>
    <w:rsid w:val="005A3898"/>
    <w:rsid w:val="005A39A2"/>
    <w:rsid w:val="005A3B38"/>
    <w:rsid w:val="005A3BE8"/>
    <w:rsid w:val="005A3C11"/>
    <w:rsid w:val="005A3C2A"/>
    <w:rsid w:val="005A3D92"/>
    <w:rsid w:val="005A3EA1"/>
    <w:rsid w:val="005A3F08"/>
    <w:rsid w:val="005A3F1B"/>
    <w:rsid w:val="005A3F31"/>
    <w:rsid w:val="005A3FA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BF5"/>
    <w:rsid w:val="005A4CA7"/>
    <w:rsid w:val="005A4DA8"/>
    <w:rsid w:val="005A4EEC"/>
    <w:rsid w:val="005A4F39"/>
    <w:rsid w:val="005A50E9"/>
    <w:rsid w:val="005A529A"/>
    <w:rsid w:val="005A52E1"/>
    <w:rsid w:val="005A536E"/>
    <w:rsid w:val="005A538B"/>
    <w:rsid w:val="005A549D"/>
    <w:rsid w:val="005A560B"/>
    <w:rsid w:val="005A566E"/>
    <w:rsid w:val="005A5677"/>
    <w:rsid w:val="005A577F"/>
    <w:rsid w:val="005A581F"/>
    <w:rsid w:val="005A5885"/>
    <w:rsid w:val="005A5892"/>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98"/>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6F8"/>
    <w:rsid w:val="005A7787"/>
    <w:rsid w:val="005A78E5"/>
    <w:rsid w:val="005A78E6"/>
    <w:rsid w:val="005A79F5"/>
    <w:rsid w:val="005A7AA6"/>
    <w:rsid w:val="005A7D14"/>
    <w:rsid w:val="005A7D54"/>
    <w:rsid w:val="005A7F05"/>
    <w:rsid w:val="005A7F2F"/>
    <w:rsid w:val="005A7F31"/>
    <w:rsid w:val="005A7F5B"/>
    <w:rsid w:val="005A7F7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68"/>
    <w:rsid w:val="005B1615"/>
    <w:rsid w:val="005B1678"/>
    <w:rsid w:val="005B16AA"/>
    <w:rsid w:val="005B16CE"/>
    <w:rsid w:val="005B16FC"/>
    <w:rsid w:val="005B181D"/>
    <w:rsid w:val="005B1831"/>
    <w:rsid w:val="005B1958"/>
    <w:rsid w:val="005B1A0E"/>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D79"/>
    <w:rsid w:val="005B2DE9"/>
    <w:rsid w:val="005B2E70"/>
    <w:rsid w:val="005B2E89"/>
    <w:rsid w:val="005B2F53"/>
    <w:rsid w:val="005B2F83"/>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23"/>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FD4"/>
    <w:rsid w:val="005B7FF0"/>
    <w:rsid w:val="005C0176"/>
    <w:rsid w:val="005C0293"/>
    <w:rsid w:val="005C040A"/>
    <w:rsid w:val="005C0457"/>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120"/>
    <w:rsid w:val="005C230D"/>
    <w:rsid w:val="005C2471"/>
    <w:rsid w:val="005C2477"/>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E8B"/>
    <w:rsid w:val="005C3F07"/>
    <w:rsid w:val="005C3FD2"/>
    <w:rsid w:val="005C406F"/>
    <w:rsid w:val="005C40C3"/>
    <w:rsid w:val="005C4116"/>
    <w:rsid w:val="005C4184"/>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160"/>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28"/>
    <w:rsid w:val="005D2D9D"/>
    <w:rsid w:val="005D2E8D"/>
    <w:rsid w:val="005D2E9C"/>
    <w:rsid w:val="005D30DD"/>
    <w:rsid w:val="005D3120"/>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E6"/>
    <w:rsid w:val="005D6A6D"/>
    <w:rsid w:val="005D6A7D"/>
    <w:rsid w:val="005D6A94"/>
    <w:rsid w:val="005D6BE6"/>
    <w:rsid w:val="005D6C36"/>
    <w:rsid w:val="005D6D24"/>
    <w:rsid w:val="005D6D3C"/>
    <w:rsid w:val="005D6D51"/>
    <w:rsid w:val="005D6D9F"/>
    <w:rsid w:val="005D6DE0"/>
    <w:rsid w:val="005D6ED1"/>
    <w:rsid w:val="005D6ED5"/>
    <w:rsid w:val="005D6F33"/>
    <w:rsid w:val="005D6F86"/>
    <w:rsid w:val="005D701F"/>
    <w:rsid w:val="005D71D0"/>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117"/>
    <w:rsid w:val="005E0195"/>
    <w:rsid w:val="005E0249"/>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E4E"/>
    <w:rsid w:val="005E1EA7"/>
    <w:rsid w:val="005E1F5D"/>
    <w:rsid w:val="005E1F87"/>
    <w:rsid w:val="005E1FAE"/>
    <w:rsid w:val="005E210D"/>
    <w:rsid w:val="005E215F"/>
    <w:rsid w:val="005E21C9"/>
    <w:rsid w:val="005E223B"/>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1F7"/>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BBA"/>
    <w:rsid w:val="005F2C41"/>
    <w:rsid w:val="005F2CAB"/>
    <w:rsid w:val="005F2CF2"/>
    <w:rsid w:val="005F2D97"/>
    <w:rsid w:val="005F2F93"/>
    <w:rsid w:val="005F304D"/>
    <w:rsid w:val="005F30D0"/>
    <w:rsid w:val="005F3102"/>
    <w:rsid w:val="005F3244"/>
    <w:rsid w:val="005F341A"/>
    <w:rsid w:val="005F3453"/>
    <w:rsid w:val="005F350C"/>
    <w:rsid w:val="005F3569"/>
    <w:rsid w:val="005F36C6"/>
    <w:rsid w:val="005F3880"/>
    <w:rsid w:val="005F38D9"/>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5C"/>
    <w:rsid w:val="005F4DBD"/>
    <w:rsid w:val="005F4EB9"/>
    <w:rsid w:val="005F50F5"/>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CC8"/>
    <w:rsid w:val="00601D22"/>
    <w:rsid w:val="00601D2E"/>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0F9"/>
    <w:rsid w:val="00607134"/>
    <w:rsid w:val="0060713C"/>
    <w:rsid w:val="006071C4"/>
    <w:rsid w:val="006071CF"/>
    <w:rsid w:val="0060720C"/>
    <w:rsid w:val="00607247"/>
    <w:rsid w:val="00607329"/>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3C"/>
    <w:rsid w:val="00607DC7"/>
    <w:rsid w:val="00607E9A"/>
    <w:rsid w:val="00607FCB"/>
    <w:rsid w:val="00610029"/>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A2E"/>
    <w:rsid w:val="00611A57"/>
    <w:rsid w:val="00611B14"/>
    <w:rsid w:val="00611B81"/>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7C"/>
    <w:rsid w:val="00612BFB"/>
    <w:rsid w:val="00612C6B"/>
    <w:rsid w:val="00612CA6"/>
    <w:rsid w:val="00612DD8"/>
    <w:rsid w:val="00612E12"/>
    <w:rsid w:val="00612E8F"/>
    <w:rsid w:val="00612EDE"/>
    <w:rsid w:val="00612F2F"/>
    <w:rsid w:val="00612FC1"/>
    <w:rsid w:val="00612FD5"/>
    <w:rsid w:val="00612FE4"/>
    <w:rsid w:val="0061307F"/>
    <w:rsid w:val="006130AF"/>
    <w:rsid w:val="006130CE"/>
    <w:rsid w:val="0061314C"/>
    <w:rsid w:val="0061315B"/>
    <w:rsid w:val="00613455"/>
    <w:rsid w:val="0061357A"/>
    <w:rsid w:val="00613683"/>
    <w:rsid w:val="006136CE"/>
    <w:rsid w:val="0061370F"/>
    <w:rsid w:val="006137A4"/>
    <w:rsid w:val="00613801"/>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AA6"/>
    <w:rsid w:val="00616AD2"/>
    <w:rsid w:val="00616D1F"/>
    <w:rsid w:val="00616E05"/>
    <w:rsid w:val="00616E3E"/>
    <w:rsid w:val="00616F32"/>
    <w:rsid w:val="00616F39"/>
    <w:rsid w:val="00616F96"/>
    <w:rsid w:val="00616FBF"/>
    <w:rsid w:val="0061712B"/>
    <w:rsid w:val="00617322"/>
    <w:rsid w:val="00617399"/>
    <w:rsid w:val="006173C4"/>
    <w:rsid w:val="00617443"/>
    <w:rsid w:val="006174D9"/>
    <w:rsid w:val="006175FA"/>
    <w:rsid w:val="00617647"/>
    <w:rsid w:val="006176D2"/>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CD"/>
    <w:rsid w:val="00620C83"/>
    <w:rsid w:val="00620E1F"/>
    <w:rsid w:val="00620E85"/>
    <w:rsid w:val="00620EC5"/>
    <w:rsid w:val="00620EE9"/>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20D"/>
    <w:rsid w:val="0062252B"/>
    <w:rsid w:val="00622565"/>
    <w:rsid w:val="006225A5"/>
    <w:rsid w:val="0062260D"/>
    <w:rsid w:val="00622615"/>
    <w:rsid w:val="006226A6"/>
    <w:rsid w:val="00622A53"/>
    <w:rsid w:val="00622C25"/>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8F6"/>
    <w:rsid w:val="00623910"/>
    <w:rsid w:val="006239F9"/>
    <w:rsid w:val="00623AFD"/>
    <w:rsid w:val="00623BE5"/>
    <w:rsid w:val="00623C3C"/>
    <w:rsid w:val="00623C74"/>
    <w:rsid w:val="00623D54"/>
    <w:rsid w:val="00623E0E"/>
    <w:rsid w:val="00623E65"/>
    <w:rsid w:val="00623F13"/>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52"/>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8EE"/>
    <w:rsid w:val="006259C2"/>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1CD"/>
    <w:rsid w:val="0062720E"/>
    <w:rsid w:val="00627274"/>
    <w:rsid w:val="006272C5"/>
    <w:rsid w:val="0062735C"/>
    <w:rsid w:val="006273DF"/>
    <w:rsid w:val="006275E7"/>
    <w:rsid w:val="006275F4"/>
    <w:rsid w:val="00627699"/>
    <w:rsid w:val="00627A90"/>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3F5"/>
    <w:rsid w:val="006304C5"/>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AF"/>
    <w:rsid w:val="00630EE3"/>
    <w:rsid w:val="00630F65"/>
    <w:rsid w:val="00630F6B"/>
    <w:rsid w:val="00630FCB"/>
    <w:rsid w:val="00631024"/>
    <w:rsid w:val="006310E4"/>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5AD"/>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CD3"/>
    <w:rsid w:val="00636D05"/>
    <w:rsid w:val="00636DAD"/>
    <w:rsid w:val="00636DB2"/>
    <w:rsid w:val="00636E19"/>
    <w:rsid w:val="00636E86"/>
    <w:rsid w:val="00636EE0"/>
    <w:rsid w:val="00636FA8"/>
    <w:rsid w:val="00636FFD"/>
    <w:rsid w:val="0063701F"/>
    <w:rsid w:val="0063706B"/>
    <w:rsid w:val="0063718F"/>
    <w:rsid w:val="006372EC"/>
    <w:rsid w:val="00637443"/>
    <w:rsid w:val="00637791"/>
    <w:rsid w:val="006377A0"/>
    <w:rsid w:val="006378E8"/>
    <w:rsid w:val="00637A68"/>
    <w:rsid w:val="00637A91"/>
    <w:rsid w:val="00637A9B"/>
    <w:rsid w:val="00637AE0"/>
    <w:rsid w:val="00637CE9"/>
    <w:rsid w:val="00637D85"/>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E1"/>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3044"/>
    <w:rsid w:val="00643065"/>
    <w:rsid w:val="006430FA"/>
    <w:rsid w:val="006431CD"/>
    <w:rsid w:val="0064320D"/>
    <w:rsid w:val="00643712"/>
    <w:rsid w:val="0064376A"/>
    <w:rsid w:val="006437D9"/>
    <w:rsid w:val="006438A1"/>
    <w:rsid w:val="006438B4"/>
    <w:rsid w:val="006439BB"/>
    <w:rsid w:val="00643ADB"/>
    <w:rsid w:val="00643B22"/>
    <w:rsid w:val="00643B5D"/>
    <w:rsid w:val="00643BD8"/>
    <w:rsid w:val="00643BF8"/>
    <w:rsid w:val="00643D7B"/>
    <w:rsid w:val="00643DB5"/>
    <w:rsid w:val="00643FDB"/>
    <w:rsid w:val="006440E4"/>
    <w:rsid w:val="0064413A"/>
    <w:rsid w:val="0064431D"/>
    <w:rsid w:val="006443AA"/>
    <w:rsid w:val="00644426"/>
    <w:rsid w:val="006444C3"/>
    <w:rsid w:val="00644724"/>
    <w:rsid w:val="00644793"/>
    <w:rsid w:val="006447AA"/>
    <w:rsid w:val="006447FD"/>
    <w:rsid w:val="006449B4"/>
    <w:rsid w:val="00644A41"/>
    <w:rsid w:val="00644AD0"/>
    <w:rsid w:val="00644B0E"/>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DEB"/>
    <w:rsid w:val="00645F47"/>
    <w:rsid w:val="00645FC1"/>
    <w:rsid w:val="00645FD0"/>
    <w:rsid w:val="00646051"/>
    <w:rsid w:val="0064612E"/>
    <w:rsid w:val="006462AC"/>
    <w:rsid w:val="006462FA"/>
    <w:rsid w:val="00646354"/>
    <w:rsid w:val="00646361"/>
    <w:rsid w:val="00646457"/>
    <w:rsid w:val="00646474"/>
    <w:rsid w:val="006464A4"/>
    <w:rsid w:val="0064656E"/>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D6"/>
    <w:rsid w:val="00646F10"/>
    <w:rsid w:val="00647146"/>
    <w:rsid w:val="006471BA"/>
    <w:rsid w:val="00647274"/>
    <w:rsid w:val="006472E2"/>
    <w:rsid w:val="006473B0"/>
    <w:rsid w:val="006473D2"/>
    <w:rsid w:val="0064740E"/>
    <w:rsid w:val="00647436"/>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199"/>
    <w:rsid w:val="0065036C"/>
    <w:rsid w:val="006508D0"/>
    <w:rsid w:val="006509DB"/>
    <w:rsid w:val="00650A81"/>
    <w:rsid w:val="00650A8B"/>
    <w:rsid w:val="00650C67"/>
    <w:rsid w:val="00650C91"/>
    <w:rsid w:val="00650D7E"/>
    <w:rsid w:val="00650DA2"/>
    <w:rsid w:val="00650DC0"/>
    <w:rsid w:val="00650EDA"/>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A7"/>
    <w:rsid w:val="006548C0"/>
    <w:rsid w:val="00654926"/>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71"/>
    <w:rsid w:val="006557EC"/>
    <w:rsid w:val="00655874"/>
    <w:rsid w:val="006558BA"/>
    <w:rsid w:val="00655915"/>
    <w:rsid w:val="00655941"/>
    <w:rsid w:val="0065595B"/>
    <w:rsid w:val="00655B6D"/>
    <w:rsid w:val="00655B85"/>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1019"/>
    <w:rsid w:val="00661040"/>
    <w:rsid w:val="00661176"/>
    <w:rsid w:val="006612A2"/>
    <w:rsid w:val="006612AA"/>
    <w:rsid w:val="00661333"/>
    <w:rsid w:val="00661407"/>
    <w:rsid w:val="0066145E"/>
    <w:rsid w:val="006614C7"/>
    <w:rsid w:val="00661524"/>
    <w:rsid w:val="00661599"/>
    <w:rsid w:val="006615E5"/>
    <w:rsid w:val="0066161F"/>
    <w:rsid w:val="006617DC"/>
    <w:rsid w:val="0066182B"/>
    <w:rsid w:val="006618CF"/>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E"/>
    <w:rsid w:val="00662675"/>
    <w:rsid w:val="006627CE"/>
    <w:rsid w:val="006629B6"/>
    <w:rsid w:val="006629FF"/>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B2"/>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C0"/>
    <w:rsid w:val="00666CCE"/>
    <w:rsid w:val="00666DA2"/>
    <w:rsid w:val="00666E43"/>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32"/>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45"/>
    <w:rsid w:val="00675E87"/>
    <w:rsid w:val="00675FFF"/>
    <w:rsid w:val="0067600D"/>
    <w:rsid w:val="00676031"/>
    <w:rsid w:val="0067603F"/>
    <w:rsid w:val="00676076"/>
    <w:rsid w:val="006760C6"/>
    <w:rsid w:val="00676107"/>
    <w:rsid w:val="0067614E"/>
    <w:rsid w:val="006761A8"/>
    <w:rsid w:val="006762DA"/>
    <w:rsid w:val="00676322"/>
    <w:rsid w:val="00676417"/>
    <w:rsid w:val="00676451"/>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1F3"/>
    <w:rsid w:val="00680212"/>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3B6"/>
    <w:rsid w:val="0068250D"/>
    <w:rsid w:val="0068260D"/>
    <w:rsid w:val="0068262F"/>
    <w:rsid w:val="00682638"/>
    <w:rsid w:val="0068263C"/>
    <w:rsid w:val="006826C7"/>
    <w:rsid w:val="00682773"/>
    <w:rsid w:val="00682965"/>
    <w:rsid w:val="00682BD3"/>
    <w:rsid w:val="00682CDD"/>
    <w:rsid w:val="00682DAD"/>
    <w:rsid w:val="00682E45"/>
    <w:rsid w:val="00682E5C"/>
    <w:rsid w:val="00682EA2"/>
    <w:rsid w:val="00682EFC"/>
    <w:rsid w:val="00682F28"/>
    <w:rsid w:val="00682FD3"/>
    <w:rsid w:val="006830AC"/>
    <w:rsid w:val="00683148"/>
    <w:rsid w:val="006831B3"/>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3FA2"/>
    <w:rsid w:val="0068417C"/>
    <w:rsid w:val="006841D8"/>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6110"/>
    <w:rsid w:val="00686196"/>
    <w:rsid w:val="006861D7"/>
    <w:rsid w:val="006861F9"/>
    <w:rsid w:val="006862B5"/>
    <w:rsid w:val="006864CE"/>
    <w:rsid w:val="006864FC"/>
    <w:rsid w:val="0068654B"/>
    <w:rsid w:val="00686633"/>
    <w:rsid w:val="006867EB"/>
    <w:rsid w:val="00686832"/>
    <w:rsid w:val="00686887"/>
    <w:rsid w:val="006868DE"/>
    <w:rsid w:val="006868FE"/>
    <w:rsid w:val="00686944"/>
    <w:rsid w:val="00686D21"/>
    <w:rsid w:val="00686D2E"/>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51A"/>
    <w:rsid w:val="0069360D"/>
    <w:rsid w:val="0069392F"/>
    <w:rsid w:val="00693988"/>
    <w:rsid w:val="00693B4F"/>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2A1"/>
    <w:rsid w:val="0069434D"/>
    <w:rsid w:val="006946A0"/>
    <w:rsid w:val="0069475B"/>
    <w:rsid w:val="00694811"/>
    <w:rsid w:val="006948AC"/>
    <w:rsid w:val="006948AD"/>
    <w:rsid w:val="00694932"/>
    <w:rsid w:val="00694A8D"/>
    <w:rsid w:val="00694E74"/>
    <w:rsid w:val="00694FA5"/>
    <w:rsid w:val="00694FD2"/>
    <w:rsid w:val="0069514B"/>
    <w:rsid w:val="0069514E"/>
    <w:rsid w:val="00695157"/>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C7E"/>
    <w:rsid w:val="00697E1D"/>
    <w:rsid w:val="00697E5B"/>
    <w:rsid w:val="00697E7A"/>
    <w:rsid w:val="00697EB9"/>
    <w:rsid w:val="00697EE3"/>
    <w:rsid w:val="00697F94"/>
    <w:rsid w:val="00697FE0"/>
    <w:rsid w:val="006A00B7"/>
    <w:rsid w:val="006A0138"/>
    <w:rsid w:val="006A021B"/>
    <w:rsid w:val="006A0372"/>
    <w:rsid w:val="006A04D2"/>
    <w:rsid w:val="006A0540"/>
    <w:rsid w:val="006A0555"/>
    <w:rsid w:val="006A06C0"/>
    <w:rsid w:val="006A09AF"/>
    <w:rsid w:val="006A0AB6"/>
    <w:rsid w:val="006A0AD8"/>
    <w:rsid w:val="006A0BC7"/>
    <w:rsid w:val="006A0BEC"/>
    <w:rsid w:val="006A0C08"/>
    <w:rsid w:val="006A0C57"/>
    <w:rsid w:val="006A0CB5"/>
    <w:rsid w:val="006A0CEB"/>
    <w:rsid w:val="006A0D00"/>
    <w:rsid w:val="006A0D57"/>
    <w:rsid w:val="006A0DBD"/>
    <w:rsid w:val="006A0F93"/>
    <w:rsid w:val="006A1010"/>
    <w:rsid w:val="006A1121"/>
    <w:rsid w:val="006A11F0"/>
    <w:rsid w:val="006A1229"/>
    <w:rsid w:val="006A1254"/>
    <w:rsid w:val="006A1385"/>
    <w:rsid w:val="006A13D8"/>
    <w:rsid w:val="006A1435"/>
    <w:rsid w:val="006A1442"/>
    <w:rsid w:val="006A1488"/>
    <w:rsid w:val="006A148F"/>
    <w:rsid w:val="006A1513"/>
    <w:rsid w:val="006A1523"/>
    <w:rsid w:val="006A1806"/>
    <w:rsid w:val="006A1850"/>
    <w:rsid w:val="006A1891"/>
    <w:rsid w:val="006A1892"/>
    <w:rsid w:val="006A1956"/>
    <w:rsid w:val="006A19C8"/>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553"/>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7D4"/>
    <w:rsid w:val="006A58C4"/>
    <w:rsid w:val="006A58EF"/>
    <w:rsid w:val="006A5A1F"/>
    <w:rsid w:val="006A5B21"/>
    <w:rsid w:val="006A5B55"/>
    <w:rsid w:val="006A5CE0"/>
    <w:rsid w:val="006A605B"/>
    <w:rsid w:val="006A607E"/>
    <w:rsid w:val="006A60AE"/>
    <w:rsid w:val="006A6348"/>
    <w:rsid w:val="006A638D"/>
    <w:rsid w:val="006A63D1"/>
    <w:rsid w:val="006A656B"/>
    <w:rsid w:val="006A67AA"/>
    <w:rsid w:val="006A6812"/>
    <w:rsid w:val="006A6943"/>
    <w:rsid w:val="006A6947"/>
    <w:rsid w:val="006A695A"/>
    <w:rsid w:val="006A69AD"/>
    <w:rsid w:val="006A69E1"/>
    <w:rsid w:val="006A6BBC"/>
    <w:rsid w:val="006A6CF4"/>
    <w:rsid w:val="006A6F3F"/>
    <w:rsid w:val="006A6F6C"/>
    <w:rsid w:val="006A6F74"/>
    <w:rsid w:val="006A6FBD"/>
    <w:rsid w:val="006A70A3"/>
    <w:rsid w:val="006A7132"/>
    <w:rsid w:val="006A71C7"/>
    <w:rsid w:val="006A7295"/>
    <w:rsid w:val="006A7542"/>
    <w:rsid w:val="006A7735"/>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B7C"/>
    <w:rsid w:val="006B6D0A"/>
    <w:rsid w:val="006B6E31"/>
    <w:rsid w:val="006B6E4C"/>
    <w:rsid w:val="006B6EB5"/>
    <w:rsid w:val="006B6F5B"/>
    <w:rsid w:val="006B709B"/>
    <w:rsid w:val="006B70F8"/>
    <w:rsid w:val="006B7198"/>
    <w:rsid w:val="006B719F"/>
    <w:rsid w:val="006B72BA"/>
    <w:rsid w:val="006B740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B9"/>
    <w:rsid w:val="006C0F26"/>
    <w:rsid w:val="006C0FB6"/>
    <w:rsid w:val="006C10EF"/>
    <w:rsid w:val="006C131D"/>
    <w:rsid w:val="006C136B"/>
    <w:rsid w:val="006C149D"/>
    <w:rsid w:val="006C14B8"/>
    <w:rsid w:val="006C1509"/>
    <w:rsid w:val="006C1620"/>
    <w:rsid w:val="006C164C"/>
    <w:rsid w:val="006C17DD"/>
    <w:rsid w:val="006C180A"/>
    <w:rsid w:val="006C18D1"/>
    <w:rsid w:val="006C193C"/>
    <w:rsid w:val="006C1A35"/>
    <w:rsid w:val="006C1AE5"/>
    <w:rsid w:val="006C1AFD"/>
    <w:rsid w:val="006C1B4E"/>
    <w:rsid w:val="006C1B65"/>
    <w:rsid w:val="006C1CA0"/>
    <w:rsid w:val="006C1DAE"/>
    <w:rsid w:val="006C1E01"/>
    <w:rsid w:val="006C1E7F"/>
    <w:rsid w:val="006C1F27"/>
    <w:rsid w:val="006C1FB8"/>
    <w:rsid w:val="006C203E"/>
    <w:rsid w:val="006C216C"/>
    <w:rsid w:val="006C21D1"/>
    <w:rsid w:val="006C2336"/>
    <w:rsid w:val="006C2365"/>
    <w:rsid w:val="006C2383"/>
    <w:rsid w:val="006C253A"/>
    <w:rsid w:val="006C25C4"/>
    <w:rsid w:val="006C263E"/>
    <w:rsid w:val="006C2763"/>
    <w:rsid w:val="006C278C"/>
    <w:rsid w:val="006C27CA"/>
    <w:rsid w:val="006C2954"/>
    <w:rsid w:val="006C295E"/>
    <w:rsid w:val="006C2A5E"/>
    <w:rsid w:val="006C2A85"/>
    <w:rsid w:val="006C2B41"/>
    <w:rsid w:val="006C2BB2"/>
    <w:rsid w:val="006C2C02"/>
    <w:rsid w:val="006C2C68"/>
    <w:rsid w:val="006C2E51"/>
    <w:rsid w:val="006C312D"/>
    <w:rsid w:val="006C3384"/>
    <w:rsid w:val="006C34E5"/>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7B2"/>
    <w:rsid w:val="006D07CF"/>
    <w:rsid w:val="006D086A"/>
    <w:rsid w:val="006D08DF"/>
    <w:rsid w:val="006D09C3"/>
    <w:rsid w:val="006D09CA"/>
    <w:rsid w:val="006D0B1B"/>
    <w:rsid w:val="006D0B4D"/>
    <w:rsid w:val="006D0C0C"/>
    <w:rsid w:val="006D0CC0"/>
    <w:rsid w:val="006D0CED"/>
    <w:rsid w:val="006D0D48"/>
    <w:rsid w:val="006D0EA0"/>
    <w:rsid w:val="006D0EBB"/>
    <w:rsid w:val="006D0F3C"/>
    <w:rsid w:val="006D0FBF"/>
    <w:rsid w:val="006D10A5"/>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A9"/>
    <w:rsid w:val="006D383D"/>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4FA9"/>
    <w:rsid w:val="006D5067"/>
    <w:rsid w:val="006D516A"/>
    <w:rsid w:val="006D518A"/>
    <w:rsid w:val="006D51DE"/>
    <w:rsid w:val="006D5202"/>
    <w:rsid w:val="006D5216"/>
    <w:rsid w:val="006D5324"/>
    <w:rsid w:val="006D5906"/>
    <w:rsid w:val="006D59D3"/>
    <w:rsid w:val="006D5A62"/>
    <w:rsid w:val="006D5A7A"/>
    <w:rsid w:val="006D5B61"/>
    <w:rsid w:val="006D5B6F"/>
    <w:rsid w:val="006D5C2C"/>
    <w:rsid w:val="006D5C74"/>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B2"/>
    <w:rsid w:val="006D7E45"/>
    <w:rsid w:val="006D7E62"/>
    <w:rsid w:val="006D7E7F"/>
    <w:rsid w:val="006D7F13"/>
    <w:rsid w:val="006D7F67"/>
    <w:rsid w:val="006D7FCE"/>
    <w:rsid w:val="006E000C"/>
    <w:rsid w:val="006E0026"/>
    <w:rsid w:val="006E0133"/>
    <w:rsid w:val="006E01C8"/>
    <w:rsid w:val="006E0245"/>
    <w:rsid w:val="006E027E"/>
    <w:rsid w:val="006E02B3"/>
    <w:rsid w:val="006E0303"/>
    <w:rsid w:val="006E04A6"/>
    <w:rsid w:val="006E0844"/>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B5"/>
    <w:rsid w:val="006E17F4"/>
    <w:rsid w:val="006E18C5"/>
    <w:rsid w:val="006E1981"/>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CA"/>
    <w:rsid w:val="006E2759"/>
    <w:rsid w:val="006E2787"/>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34"/>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278"/>
    <w:rsid w:val="006E53C6"/>
    <w:rsid w:val="006E5498"/>
    <w:rsid w:val="006E54BB"/>
    <w:rsid w:val="006E5522"/>
    <w:rsid w:val="006E560E"/>
    <w:rsid w:val="006E5639"/>
    <w:rsid w:val="006E56B7"/>
    <w:rsid w:val="006E56BA"/>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200"/>
    <w:rsid w:val="006E63F9"/>
    <w:rsid w:val="006E6415"/>
    <w:rsid w:val="006E652B"/>
    <w:rsid w:val="006E681D"/>
    <w:rsid w:val="006E6895"/>
    <w:rsid w:val="006E68A5"/>
    <w:rsid w:val="006E6930"/>
    <w:rsid w:val="006E6940"/>
    <w:rsid w:val="006E69AB"/>
    <w:rsid w:val="006E69B2"/>
    <w:rsid w:val="006E6A2B"/>
    <w:rsid w:val="006E6AB9"/>
    <w:rsid w:val="006E6B3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A"/>
    <w:rsid w:val="006F11DE"/>
    <w:rsid w:val="006F1284"/>
    <w:rsid w:val="006F1356"/>
    <w:rsid w:val="006F1455"/>
    <w:rsid w:val="006F148F"/>
    <w:rsid w:val="006F14AC"/>
    <w:rsid w:val="006F15CE"/>
    <w:rsid w:val="006F1617"/>
    <w:rsid w:val="006F1897"/>
    <w:rsid w:val="006F1A84"/>
    <w:rsid w:val="006F1A94"/>
    <w:rsid w:val="006F1B30"/>
    <w:rsid w:val="006F1B5E"/>
    <w:rsid w:val="006F1BD4"/>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3C4"/>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BF"/>
    <w:rsid w:val="006F5CE0"/>
    <w:rsid w:val="006F5D82"/>
    <w:rsid w:val="006F5DC6"/>
    <w:rsid w:val="006F5DE4"/>
    <w:rsid w:val="006F5E5F"/>
    <w:rsid w:val="006F5FD8"/>
    <w:rsid w:val="006F604E"/>
    <w:rsid w:val="006F60DD"/>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2"/>
    <w:rsid w:val="0070248F"/>
    <w:rsid w:val="007024B4"/>
    <w:rsid w:val="007025CB"/>
    <w:rsid w:val="007025CF"/>
    <w:rsid w:val="00702677"/>
    <w:rsid w:val="007026CE"/>
    <w:rsid w:val="007026D7"/>
    <w:rsid w:val="00702752"/>
    <w:rsid w:val="00702816"/>
    <w:rsid w:val="00702916"/>
    <w:rsid w:val="00702ABC"/>
    <w:rsid w:val="00702AF8"/>
    <w:rsid w:val="00702BE3"/>
    <w:rsid w:val="00702BF1"/>
    <w:rsid w:val="00702C19"/>
    <w:rsid w:val="00702C20"/>
    <w:rsid w:val="00702C67"/>
    <w:rsid w:val="00702CD2"/>
    <w:rsid w:val="00702DC1"/>
    <w:rsid w:val="00703068"/>
    <w:rsid w:val="00703091"/>
    <w:rsid w:val="00703155"/>
    <w:rsid w:val="0070315D"/>
    <w:rsid w:val="0070319A"/>
    <w:rsid w:val="0070320C"/>
    <w:rsid w:val="00703217"/>
    <w:rsid w:val="00703289"/>
    <w:rsid w:val="007034D2"/>
    <w:rsid w:val="00703602"/>
    <w:rsid w:val="00703729"/>
    <w:rsid w:val="0070372A"/>
    <w:rsid w:val="00703767"/>
    <w:rsid w:val="007037AC"/>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936"/>
    <w:rsid w:val="00706A04"/>
    <w:rsid w:val="00706A6B"/>
    <w:rsid w:val="00706F1F"/>
    <w:rsid w:val="00706F72"/>
    <w:rsid w:val="00707052"/>
    <w:rsid w:val="0070708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E14"/>
    <w:rsid w:val="00707F00"/>
    <w:rsid w:val="00707F4B"/>
    <w:rsid w:val="00707F8E"/>
    <w:rsid w:val="00710010"/>
    <w:rsid w:val="007100BE"/>
    <w:rsid w:val="0071016B"/>
    <w:rsid w:val="007101AE"/>
    <w:rsid w:val="00710241"/>
    <w:rsid w:val="00710273"/>
    <w:rsid w:val="00710351"/>
    <w:rsid w:val="007103F7"/>
    <w:rsid w:val="00710510"/>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952"/>
    <w:rsid w:val="00716A64"/>
    <w:rsid w:val="00716AAE"/>
    <w:rsid w:val="00716D07"/>
    <w:rsid w:val="00716F0A"/>
    <w:rsid w:val="00716F76"/>
    <w:rsid w:val="00717027"/>
    <w:rsid w:val="00717395"/>
    <w:rsid w:val="007173C7"/>
    <w:rsid w:val="007173E5"/>
    <w:rsid w:val="0071740B"/>
    <w:rsid w:val="00717411"/>
    <w:rsid w:val="0071752C"/>
    <w:rsid w:val="00717559"/>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CE"/>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250"/>
    <w:rsid w:val="00724256"/>
    <w:rsid w:val="00724277"/>
    <w:rsid w:val="007242D5"/>
    <w:rsid w:val="007243A3"/>
    <w:rsid w:val="00724401"/>
    <w:rsid w:val="00724442"/>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5EE"/>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DE0"/>
    <w:rsid w:val="00727E44"/>
    <w:rsid w:val="00727F35"/>
    <w:rsid w:val="00727FBE"/>
    <w:rsid w:val="00730001"/>
    <w:rsid w:val="0073011A"/>
    <w:rsid w:val="007302AF"/>
    <w:rsid w:val="00730324"/>
    <w:rsid w:val="007303AC"/>
    <w:rsid w:val="0073045A"/>
    <w:rsid w:val="0073048F"/>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20"/>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0B9"/>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44B"/>
    <w:rsid w:val="00734631"/>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48C"/>
    <w:rsid w:val="007454CD"/>
    <w:rsid w:val="00745533"/>
    <w:rsid w:val="0074559F"/>
    <w:rsid w:val="007455DC"/>
    <w:rsid w:val="00745672"/>
    <w:rsid w:val="007456AE"/>
    <w:rsid w:val="007456CF"/>
    <w:rsid w:val="007457B1"/>
    <w:rsid w:val="00745946"/>
    <w:rsid w:val="00745A72"/>
    <w:rsid w:val="00745B08"/>
    <w:rsid w:val="00745C53"/>
    <w:rsid w:val="00745C77"/>
    <w:rsid w:val="00745D26"/>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53"/>
    <w:rsid w:val="00746B85"/>
    <w:rsid w:val="00746C3A"/>
    <w:rsid w:val="00746D08"/>
    <w:rsid w:val="00746D1C"/>
    <w:rsid w:val="00746FDD"/>
    <w:rsid w:val="0074704E"/>
    <w:rsid w:val="007470CC"/>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39"/>
    <w:rsid w:val="00747D7F"/>
    <w:rsid w:val="00747DEA"/>
    <w:rsid w:val="00747E11"/>
    <w:rsid w:val="00747F1A"/>
    <w:rsid w:val="00747F42"/>
    <w:rsid w:val="007500BD"/>
    <w:rsid w:val="007500C5"/>
    <w:rsid w:val="0075014C"/>
    <w:rsid w:val="0075016A"/>
    <w:rsid w:val="00750176"/>
    <w:rsid w:val="0075039E"/>
    <w:rsid w:val="0075047F"/>
    <w:rsid w:val="007504DA"/>
    <w:rsid w:val="00750887"/>
    <w:rsid w:val="007508AD"/>
    <w:rsid w:val="00750A1B"/>
    <w:rsid w:val="00750A70"/>
    <w:rsid w:val="00750AEB"/>
    <w:rsid w:val="00750B03"/>
    <w:rsid w:val="00750CCD"/>
    <w:rsid w:val="00750D91"/>
    <w:rsid w:val="00750DFA"/>
    <w:rsid w:val="00750F1E"/>
    <w:rsid w:val="007511BF"/>
    <w:rsid w:val="007513FE"/>
    <w:rsid w:val="0075157C"/>
    <w:rsid w:val="007516F0"/>
    <w:rsid w:val="0075186A"/>
    <w:rsid w:val="00751902"/>
    <w:rsid w:val="00751B21"/>
    <w:rsid w:val="00751D5B"/>
    <w:rsid w:val="00751E41"/>
    <w:rsid w:val="00751EFB"/>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F47"/>
    <w:rsid w:val="00752F50"/>
    <w:rsid w:val="007530A0"/>
    <w:rsid w:val="00753102"/>
    <w:rsid w:val="00753218"/>
    <w:rsid w:val="0075321D"/>
    <w:rsid w:val="007532C8"/>
    <w:rsid w:val="00753357"/>
    <w:rsid w:val="007533BA"/>
    <w:rsid w:val="007534B8"/>
    <w:rsid w:val="007534CD"/>
    <w:rsid w:val="00753619"/>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B97"/>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227"/>
    <w:rsid w:val="0075748A"/>
    <w:rsid w:val="00757578"/>
    <w:rsid w:val="007576B1"/>
    <w:rsid w:val="007578AA"/>
    <w:rsid w:val="007578B4"/>
    <w:rsid w:val="00757934"/>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BAB"/>
    <w:rsid w:val="00761C22"/>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92B"/>
    <w:rsid w:val="007629F8"/>
    <w:rsid w:val="00762A1A"/>
    <w:rsid w:val="00762A27"/>
    <w:rsid w:val="00762B50"/>
    <w:rsid w:val="00762BDA"/>
    <w:rsid w:val="00762CCA"/>
    <w:rsid w:val="00762D4D"/>
    <w:rsid w:val="00762D74"/>
    <w:rsid w:val="00762E82"/>
    <w:rsid w:val="00763063"/>
    <w:rsid w:val="007630C4"/>
    <w:rsid w:val="007630EC"/>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2D9"/>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0CE"/>
    <w:rsid w:val="00766122"/>
    <w:rsid w:val="007661F0"/>
    <w:rsid w:val="00766314"/>
    <w:rsid w:val="00766383"/>
    <w:rsid w:val="00766467"/>
    <w:rsid w:val="00766572"/>
    <w:rsid w:val="0076657B"/>
    <w:rsid w:val="00766671"/>
    <w:rsid w:val="007666C3"/>
    <w:rsid w:val="007667E1"/>
    <w:rsid w:val="00766876"/>
    <w:rsid w:val="007669E3"/>
    <w:rsid w:val="00766A2D"/>
    <w:rsid w:val="00766A4C"/>
    <w:rsid w:val="00766AEC"/>
    <w:rsid w:val="00766AED"/>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743"/>
    <w:rsid w:val="00770923"/>
    <w:rsid w:val="00770A0E"/>
    <w:rsid w:val="00770C0E"/>
    <w:rsid w:val="00770C76"/>
    <w:rsid w:val="00770CAA"/>
    <w:rsid w:val="00770D51"/>
    <w:rsid w:val="00770E43"/>
    <w:rsid w:val="00770E6D"/>
    <w:rsid w:val="00770ECE"/>
    <w:rsid w:val="00770FEA"/>
    <w:rsid w:val="0077102B"/>
    <w:rsid w:val="00771074"/>
    <w:rsid w:val="007711E6"/>
    <w:rsid w:val="0077127C"/>
    <w:rsid w:val="00771296"/>
    <w:rsid w:val="00771340"/>
    <w:rsid w:val="007714B9"/>
    <w:rsid w:val="007715C1"/>
    <w:rsid w:val="00771760"/>
    <w:rsid w:val="00771888"/>
    <w:rsid w:val="00771A6F"/>
    <w:rsid w:val="00771C0B"/>
    <w:rsid w:val="00771CCF"/>
    <w:rsid w:val="00771E03"/>
    <w:rsid w:val="00771E56"/>
    <w:rsid w:val="00771F3A"/>
    <w:rsid w:val="00771FFB"/>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5F"/>
    <w:rsid w:val="007730C0"/>
    <w:rsid w:val="007732E6"/>
    <w:rsid w:val="0077335E"/>
    <w:rsid w:val="0077335F"/>
    <w:rsid w:val="00773383"/>
    <w:rsid w:val="007733E6"/>
    <w:rsid w:val="00773408"/>
    <w:rsid w:val="007734EE"/>
    <w:rsid w:val="007735FF"/>
    <w:rsid w:val="00773604"/>
    <w:rsid w:val="0077361E"/>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7DC"/>
    <w:rsid w:val="00774886"/>
    <w:rsid w:val="0077497A"/>
    <w:rsid w:val="007749A5"/>
    <w:rsid w:val="00774A0B"/>
    <w:rsid w:val="00774B06"/>
    <w:rsid w:val="00774BDE"/>
    <w:rsid w:val="00774BDF"/>
    <w:rsid w:val="00774C02"/>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4"/>
    <w:rsid w:val="00780B6D"/>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AC4"/>
    <w:rsid w:val="00786BA4"/>
    <w:rsid w:val="00786C4F"/>
    <w:rsid w:val="00786D45"/>
    <w:rsid w:val="00786D71"/>
    <w:rsid w:val="00786F03"/>
    <w:rsid w:val="00786F0E"/>
    <w:rsid w:val="00786FA0"/>
    <w:rsid w:val="00786FB4"/>
    <w:rsid w:val="0078702D"/>
    <w:rsid w:val="0078711C"/>
    <w:rsid w:val="0078726A"/>
    <w:rsid w:val="007876CA"/>
    <w:rsid w:val="007877E3"/>
    <w:rsid w:val="0078789A"/>
    <w:rsid w:val="00787B89"/>
    <w:rsid w:val="00787D10"/>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C0B"/>
    <w:rsid w:val="00790CC5"/>
    <w:rsid w:val="00790D54"/>
    <w:rsid w:val="00790F25"/>
    <w:rsid w:val="00790F4A"/>
    <w:rsid w:val="00791066"/>
    <w:rsid w:val="00791135"/>
    <w:rsid w:val="0079121F"/>
    <w:rsid w:val="00791239"/>
    <w:rsid w:val="00791383"/>
    <w:rsid w:val="0079153C"/>
    <w:rsid w:val="00791587"/>
    <w:rsid w:val="0079162A"/>
    <w:rsid w:val="00791686"/>
    <w:rsid w:val="007918FD"/>
    <w:rsid w:val="007919B9"/>
    <w:rsid w:val="00791A93"/>
    <w:rsid w:val="00791AC2"/>
    <w:rsid w:val="00791C06"/>
    <w:rsid w:val="00791D17"/>
    <w:rsid w:val="00791D94"/>
    <w:rsid w:val="00791DB3"/>
    <w:rsid w:val="00791EB1"/>
    <w:rsid w:val="00791F18"/>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A4"/>
    <w:rsid w:val="007933B3"/>
    <w:rsid w:val="007933D2"/>
    <w:rsid w:val="00793507"/>
    <w:rsid w:val="0079357F"/>
    <w:rsid w:val="007935F6"/>
    <w:rsid w:val="00793629"/>
    <w:rsid w:val="00793708"/>
    <w:rsid w:val="00793745"/>
    <w:rsid w:val="00793798"/>
    <w:rsid w:val="007937B1"/>
    <w:rsid w:val="00793800"/>
    <w:rsid w:val="00793801"/>
    <w:rsid w:val="0079385B"/>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88"/>
    <w:rsid w:val="007946AA"/>
    <w:rsid w:val="00794789"/>
    <w:rsid w:val="00794949"/>
    <w:rsid w:val="00794A20"/>
    <w:rsid w:val="00794AEC"/>
    <w:rsid w:val="00794B28"/>
    <w:rsid w:val="00794B3F"/>
    <w:rsid w:val="00794B6A"/>
    <w:rsid w:val="00794BD7"/>
    <w:rsid w:val="00794BF3"/>
    <w:rsid w:val="00794C20"/>
    <w:rsid w:val="00794E7B"/>
    <w:rsid w:val="00794E93"/>
    <w:rsid w:val="00794FA3"/>
    <w:rsid w:val="00795076"/>
    <w:rsid w:val="007950DA"/>
    <w:rsid w:val="00795262"/>
    <w:rsid w:val="0079526E"/>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6F12"/>
    <w:rsid w:val="00797084"/>
    <w:rsid w:val="007970CD"/>
    <w:rsid w:val="007972FF"/>
    <w:rsid w:val="0079738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01"/>
    <w:rsid w:val="007A00F1"/>
    <w:rsid w:val="007A0192"/>
    <w:rsid w:val="007A01BD"/>
    <w:rsid w:val="007A020B"/>
    <w:rsid w:val="007A02F6"/>
    <w:rsid w:val="007A0464"/>
    <w:rsid w:val="007A04BC"/>
    <w:rsid w:val="007A04C4"/>
    <w:rsid w:val="007A04C6"/>
    <w:rsid w:val="007A0725"/>
    <w:rsid w:val="007A0796"/>
    <w:rsid w:val="007A07C3"/>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89"/>
    <w:rsid w:val="007A3EE5"/>
    <w:rsid w:val="007A3F16"/>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0CC"/>
    <w:rsid w:val="007A51C4"/>
    <w:rsid w:val="007A5211"/>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9B"/>
    <w:rsid w:val="007B0F26"/>
    <w:rsid w:val="007B1020"/>
    <w:rsid w:val="007B1077"/>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CE4"/>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11"/>
    <w:rsid w:val="007B2C69"/>
    <w:rsid w:val="007B2CA4"/>
    <w:rsid w:val="007B2CF4"/>
    <w:rsid w:val="007B2D3F"/>
    <w:rsid w:val="007B2E40"/>
    <w:rsid w:val="007B2E93"/>
    <w:rsid w:val="007B2EC4"/>
    <w:rsid w:val="007B2F8D"/>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CB"/>
    <w:rsid w:val="007B4FA3"/>
    <w:rsid w:val="007B516A"/>
    <w:rsid w:val="007B51C3"/>
    <w:rsid w:val="007B5256"/>
    <w:rsid w:val="007B53B4"/>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E8E"/>
    <w:rsid w:val="007C101E"/>
    <w:rsid w:val="007C1152"/>
    <w:rsid w:val="007C132F"/>
    <w:rsid w:val="007C1454"/>
    <w:rsid w:val="007C1484"/>
    <w:rsid w:val="007C14AD"/>
    <w:rsid w:val="007C14C2"/>
    <w:rsid w:val="007C1521"/>
    <w:rsid w:val="007C160D"/>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88"/>
    <w:rsid w:val="007C26DB"/>
    <w:rsid w:val="007C27DD"/>
    <w:rsid w:val="007C27F3"/>
    <w:rsid w:val="007C2807"/>
    <w:rsid w:val="007C293A"/>
    <w:rsid w:val="007C2958"/>
    <w:rsid w:val="007C2B2E"/>
    <w:rsid w:val="007C2C22"/>
    <w:rsid w:val="007C2C55"/>
    <w:rsid w:val="007C2E80"/>
    <w:rsid w:val="007C2E83"/>
    <w:rsid w:val="007C31D4"/>
    <w:rsid w:val="007C3287"/>
    <w:rsid w:val="007C32D0"/>
    <w:rsid w:val="007C3342"/>
    <w:rsid w:val="007C3363"/>
    <w:rsid w:val="007C34D6"/>
    <w:rsid w:val="007C3561"/>
    <w:rsid w:val="007C367B"/>
    <w:rsid w:val="007C36B8"/>
    <w:rsid w:val="007C38B8"/>
    <w:rsid w:val="007C3913"/>
    <w:rsid w:val="007C3922"/>
    <w:rsid w:val="007C39E3"/>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6FE"/>
    <w:rsid w:val="007C47A7"/>
    <w:rsid w:val="007C4828"/>
    <w:rsid w:val="007C4A68"/>
    <w:rsid w:val="007C4B50"/>
    <w:rsid w:val="007C4C07"/>
    <w:rsid w:val="007C4F48"/>
    <w:rsid w:val="007C4F91"/>
    <w:rsid w:val="007C507E"/>
    <w:rsid w:val="007C51F4"/>
    <w:rsid w:val="007C52F7"/>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6C"/>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B15"/>
    <w:rsid w:val="007D1B4F"/>
    <w:rsid w:val="007D1B7E"/>
    <w:rsid w:val="007D1B90"/>
    <w:rsid w:val="007D1CB4"/>
    <w:rsid w:val="007D1CE7"/>
    <w:rsid w:val="007D1D1E"/>
    <w:rsid w:val="007D1D45"/>
    <w:rsid w:val="007D2039"/>
    <w:rsid w:val="007D229A"/>
    <w:rsid w:val="007D22C4"/>
    <w:rsid w:val="007D2379"/>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39"/>
    <w:rsid w:val="007D68AD"/>
    <w:rsid w:val="007D68B3"/>
    <w:rsid w:val="007D6901"/>
    <w:rsid w:val="007D69FA"/>
    <w:rsid w:val="007D6AF1"/>
    <w:rsid w:val="007D6BC6"/>
    <w:rsid w:val="007D6BDA"/>
    <w:rsid w:val="007D6C09"/>
    <w:rsid w:val="007D6C87"/>
    <w:rsid w:val="007D6CA6"/>
    <w:rsid w:val="007D6D91"/>
    <w:rsid w:val="007D6E95"/>
    <w:rsid w:val="007D6F26"/>
    <w:rsid w:val="007D6F5E"/>
    <w:rsid w:val="007D6FD9"/>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7C"/>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A"/>
    <w:rsid w:val="007E528B"/>
    <w:rsid w:val="007E5318"/>
    <w:rsid w:val="007E53CD"/>
    <w:rsid w:val="007E5494"/>
    <w:rsid w:val="007E54F3"/>
    <w:rsid w:val="007E5677"/>
    <w:rsid w:val="007E5798"/>
    <w:rsid w:val="007E5828"/>
    <w:rsid w:val="007E58C3"/>
    <w:rsid w:val="007E5938"/>
    <w:rsid w:val="007E595D"/>
    <w:rsid w:val="007E597B"/>
    <w:rsid w:val="007E59C7"/>
    <w:rsid w:val="007E59D8"/>
    <w:rsid w:val="007E5AFF"/>
    <w:rsid w:val="007E5B77"/>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C19"/>
    <w:rsid w:val="007F0C4F"/>
    <w:rsid w:val="007F0D21"/>
    <w:rsid w:val="007F0D7B"/>
    <w:rsid w:val="007F0DF3"/>
    <w:rsid w:val="007F0EEE"/>
    <w:rsid w:val="007F0F69"/>
    <w:rsid w:val="007F1166"/>
    <w:rsid w:val="007F11C9"/>
    <w:rsid w:val="007F126B"/>
    <w:rsid w:val="007F132E"/>
    <w:rsid w:val="007F13CD"/>
    <w:rsid w:val="007F144E"/>
    <w:rsid w:val="007F15AA"/>
    <w:rsid w:val="007F1611"/>
    <w:rsid w:val="007F1652"/>
    <w:rsid w:val="007F170F"/>
    <w:rsid w:val="007F1714"/>
    <w:rsid w:val="007F17DE"/>
    <w:rsid w:val="007F18D5"/>
    <w:rsid w:val="007F1A3E"/>
    <w:rsid w:val="007F1B81"/>
    <w:rsid w:val="007F1C41"/>
    <w:rsid w:val="007F1D8A"/>
    <w:rsid w:val="007F1DA8"/>
    <w:rsid w:val="007F1F04"/>
    <w:rsid w:val="007F1F3F"/>
    <w:rsid w:val="007F202F"/>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486"/>
    <w:rsid w:val="007F453B"/>
    <w:rsid w:val="007F45BE"/>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F3B"/>
    <w:rsid w:val="007F6F8C"/>
    <w:rsid w:val="007F7052"/>
    <w:rsid w:val="007F73D0"/>
    <w:rsid w:val="007F7458"/>
    <w:rsid w:val="007F74A7"/>
    <w:rsid w:val="007F75E0"/>
    <w:rsid w:val="007F7602"/>
    <w:rsid w:val="007F76BE"/>
    <w:rsid w:val="007F7835"/>
    <w:rsid w:val="007F7981"/>
    <w:rsid w:val="007F7A59"/>
    <w:rsid w:val="007F7D49"/>
    <w:rsid w:val="007F7DA6"/>
    <w:rsid w:val="007F7E63"/>
    <w:rsid w:val="007F7E89"/>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0A1"/>
    <w:rsid w:val="008022D2"/>
    <w:rsid w:val="008023C3"/>
    <w:rsid w:val="008023D2"/>
    <w:rsid w:val="008023F3"/>
    <w:rsid w:val="00802493"/>
    <w:rsid w:val="0080256C"/>
    <w:rsid w:val="008025C2"/>
    <w:rsid w:val="008027A3"/>
    <w:rsid w:val="00802874"/>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9BB"/>
    <w:rsid w:val="00804AF4"/>
    <w:rsid w:val="00804B3E"/>
    <w:rsid w:val="00804BB9"/>
    <w:rsid w:val="00804BDC"/>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16"/>
    <w:rsid w:val="00806528"/>
    <w:rsid w:val="00806561"/>
    <w:rsid w:val="008065CB"/>
    <w:rsid w:val="0080661F"/>
    <w:rsid w:val="0080667A"/>
    <w:rsid w:val="00806790"/>
    <w:rsid w:val="008068D1"/>
    <w:rsid w:val="0080694B"/>
    <w:rsid w:val="00806B20"/>
    <w:rsid w:val="00806B3D"/>
    <w:rsid w:val="00806C16"/>
    <w:rsid w:val="00806C6B"/>
    <w:rsid w:val="00806E7E"/>
    <w:rsid w:val="00806F7B"/>
    <w:rsid w:val="00806F93"/>
    <w:rsid w:val="00806F95"/>
    <w:rsid w:val="0080720E"/>
    <w:rsid w:val="0080739F"/>
    <w:rsid w:val="0080750C"/>
    <w:rsid w:val="0080751B"/>
    <w:rsid w:val="00807552"/>
    <w:rsid w:val="00807777"/>
    <w:rsid w:val="008077FE"/>
    <w:rsid w:val="008078F7"/>
    <w:rsid w:val="0080795C"/>
    <w:rsid w:val="008079A1"/>
    <w:rsid w:val="008079CF"/>
    <w:rsid w:val="00807A10"/>
    <w:rsid w:val="00807A14"/>
    <w:rsid w:val="00807A8C"/>
    <w:rsid w:val="00807AE9"/>
    <w:rsid w:val="00807B27"/>
    <w:rsid w:val="00807B9C"/>
    <w:rsid w:val="00807B9D"/>
    <w:rsid w:val="00807BAB"/>
    <w:rsid w:val="00807EC2"/>
    <w:rsid w:val="00807FA7"/>
    <w:rsid w:val="00807FD5"/>
    <w:rsid w:val="00807FFA"/>
    <w:rsid w:val="00810046"/>
    <w:rsid w:val="0081014C"/>
    <w:rsid w:val="00810200"/>
    <w:rsid w:val="00810256"/>
    <w:rsid w:val="008103A6"/>
    <w:rsid w:val="00810474"/>
    <w:rsid w:val="0081055F"/>
    <w:rsid w:val="008107DA"/>
    <w:rsid w:val="00810853"/>
    <w:rsid w:val="008108C7"/>
    <w:rsid w:val="00810947"/>
    <w:rsid w:val="00810BD3"/>
    <w:rsid w:val="00810DBD"/>
    <w:rsid w:val="00810F17"/>
    <w:rsid w:val="00810FE2"/>
    <w:rsid w:val="00810FF5"/>
    <w:rsid w:val="00811043"/>
    <w:rsid w:val="0081126F"/>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26"/>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E8B"/>
    <w:rsid w:val="00815FB6"/>
    <w:rsid w:val="00816076"/>
    <w:rsid w:val="00816093"/>
    <w:rsid w:val="008161C8"/>
    <w:rsid w:val="008161FD"/>
    <w:rsid w:val="00816282"/>
    <w:rsid w:val="008163B0"/>
    <w:rsid w:val="0081644E"/>
    <w:rsid w:val="0081652F"/>
    <w:rsid w:val="00816685"/>
    <w:rsid w:val="008166D5"/>
    <w:rsid w:val="0081676A"/>
    <w:rsid w:val="008167CC"/>
    <w:rsid w:val="008168D6"/>
    <w:rsid w:val="008168F0"/>
    <w:rsid w:val="00816979"/>
    <w:rsid w:val="00816A22"/>
    <w:rsid w:val="00816A7D"/>
    <w:rsid w:val="00816B40"/>
    <w:rsid w:val="00816B93"/>
    <w:rsid w:val="00816D0F"/>
    <w:rsid w:val="00816DCA"/>
    <w:rsid w:val="00816DDA"/>
    <w:rsid w:val="00816F14"/>
    <w:rsid w:val="00816F43"/>
    <w:rsid w:val="0081710E"/>
    <w:rsid w:val="00817180"/>
    <w:rsid w:val="008171AA"/>
    <w:rsid w:val="008171E0"/>
    <w:rsid w:val="00817356"/>
    <w:rsid w:val="00817366"/>
    <w:rsid w:val="00817402"/>
    <w:rsid w:val="008175A0"/>
    <w:rsid w:val="00817719"/>
    <w:rsid w:val="0081775D"/>
    <w:rsid w:val="008177EB"/>
    <w:rsid w:val="00817850"/>
    <w:rsid w:val="008178B9"/>
    <w:rsid w:val="008178DF"/>
    <w:rsid w:val="008179B1"/>
    <w:rsid w:val="00817A09"/>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2E"/>
    <w:rsid w:val="00820A3A"/>
    <w:rsid w:val="00820AF0"/>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34"/>
    <w:rsid w:val="00821B5C"/>
    <w:rsid w:val="00821D7D"/>
    <w:rsid w:val="00821E3F"/>
    <w:rsid w:val="00821EDC"/>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2FBA"/>
    <w:rsid w:val="008230DA"/>
    <w:rsid w:val="0082321A"/>
    <w:rsid w:val="008232BE"/>
    <w:rsid w:val="008233F7"/>
    <w:rsid w:val="00823527"/>
    <w:rsid w:val="00823578"/>
    <w:rsid w:val="00823656"/>
    <w:rsid w:val="0082375A"/>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EF1"/>
    <w:rsid w:val="00826F3E"/>
    <w:rsid w:val="00826FDC"/>
    <w:rsid w:val="00827057"/>
    <w:rsid w:val="00827117"/>
    <w:rsid w:val="00827132"/>
    <w:rsid w:val="00827181"/>
    <w:rsid w:val="008271BD"/>
    <w:rsid w:val="008271CA"/>
    <w:rsid w:val="0082724C"/>
    <w:rsid w:val="00827306"/>
    <w:rsid w:val="008273E7"/>
    <w:rsid w:val="00827470"/>
    <w:rsid w:val="008275B0"/>
    <w:rsid w:val="00827646"/>
    <w:rsid w:val="0082776F"/>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BA"/>
    <w:rsid w:val="008315D2"/>
    <w:rsid w:val="0083161B"/>
    <w:rsid w:val="008316FE"/>
    <w:rsid w:val="00831972"/>
    <w:rsid w:val="00831979"/>
    <w:rsid w:val="00831A46"/>
    <w:rsid w:val="00831A70"/>
    <w:rsid w:val="00831AAF"/>
    <w:rsid w:val="00831AB0"/>
    <w:rsid w:val="00831BBC"/>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7B"/>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37EBC"/>
    <w:rsid w:val="00840080"/>
    <w:rsid w:val="008400E6"/>
    <w:rsid w:val="00840102"/>
    <w:rsid w:val="008401A5"/>
    <w:rsid w:val="00840330"/>
    <w:rsid w:val="008403B0"/>
    <w:rsid w:val="008403D7"/>
    <w:rsid w:val="00840425"/>
    <w:rsid w:val="0084046A"/>
    <w:rsid w:val="00840601"/>
    <w:rsid w:val="00840661"/>
    <w:rsid w:val="0084069D"/>
    <w:rsid w:val="008406AE"/>
    <w:rsid w:val="00840736"/>
    <w:rsid w:val="0084086F"/>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F8"/>
    <w:rsid w:val="0084297A"/>
    <w:rsid w:val="00842A7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36"/>
    <w:rsid w:val="00843F42"/>
    <w:rsid w:val="008443AB"/>
    <w:rsid w:val="008444B1"/>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479"/>
    <w:rsid w:val="0085151A"/>
    <w:rsid w:val="0085164A"/>
    <w:rsid w:val="00851839"/>
    <w:rsid w:val="00851874"/>
    <w:rsid w:val="0085198E"/>
    <w:rsid w:val="008519A0"/>
    <w:rsid w:val="008519CD"/>
    <w:rsid w:val="008519E9"/>
    <w:rsid w:val="00851A89"/>
    <w:rsid w:val="00851B0F"/>
    <w:rsid w:val="00851B60"/>
    <w:rsid w:val="00851BA9"/>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67"/>
    <w:rsid w:val="00852B97"/>
    <w:rsid w:val="00852BBE"/>
    <w:rsid w:val="00852D0E"/>
    <w:rsid w:val="00852E2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1F4"/>
    <w:rsid w:val="0085422C"/>
    <w:rsid w:val="00854235"/>
    <w:rsid w:val="008542FE"/>
    <w:rsid w:val="00854358"/>
    <w:rsid w:val="008544BB"/>
    <w:rsid w:val="00854525"/>
    <w:rsid w:val="00854564"/>
    <w:rsid w:val="008545B5"/>
    <w:rsid w:val="008546D9"/>
    <w:rsid w:val="008546E5"/>
    <w:rsid w:val="00854731"/>
    <w:rsid w:val="008548D5"/>
    <w:rsid w:val="008548F7"/>
    <w:rsid w:val="00854941"/>
    <w:rsid w:val="008549C0"/>
    <w:rsid w:val="00854A91"/>
    <w:rsid w:val="00854B33"/>
    <w:rsid w:val="00854BB2"/>
    <w:rsid w:val="00854BD8"/>
    <w:rsid w:val="00854C29"/>
    <w:rsid w:val="00854D31"/>
    <w:rsid w:val="00854D65"/>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13"/>
    <w:rsid w:val="008573BE"/>
    <w:rsid w:val="008574CD"/>
    <w:rsid w:val="008575CB"/>
    <w:rsid w:val="00857632"/>
    <w:rsid w:val="00857638"/>
    <w:rsid w:val="00857676"/>
    <w:rsid w:val="008576DF"/>
    <w:rsid w:val="00857BFD"/>
    <w:rsid w:val="00857C22"/>
    <w:rsid w:val="00857C6A"/>
    <w:rsid w:val="00857D8D"/>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AD1"/>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1"/>
    <w:rsid w:val="008663EA"/>
    <w:rsid w:val="0086655A"/>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3E"/>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83"/>
    <w:rsid w:val="008726B9"/>
    <w:rsid w:val="0087274B"/>
    <w:rsid w:val="00872768"/>
    <w:rsid w:val="008727EF"/>
    <w:rsid w:val="008728A7"/>
    <w:rsid w:val="00872969"/>
    <w:rsid w:val="008729FE"/>
    <w:rsid w:val="00872A51"/>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7C"/>
    <w:rsid w:val="00875620"/>
    <w:rsid w:val="008756D7"/>
    <w:rsid w:val="008756FE"/>
    <w:rsid w:val="00875727"/>
    <w:rsid w:val="00875761"/>
    <w:rsid w:val="008758DF"/>
    <w:rsid w:val="008758E5"/>
    <w:rsid w:val="00875924"/>
    <w:rsid w:val="00875A76"/>
    <w:rsid w:val="00875B08"/>
    <w:rsid w:val="00875C2C"/>
    <w:rsid w:val="00875CE2"/>
    <w:rsid w:val="00875D18"/>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47"/>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272"/>
    <w:rsid w:val="008852A1"/>
    <w:rsid w:val="008852B8"/>
    <w:rsid w:val="008852D1"/>
    <w:rsid w:val="008852DA"/>
    <w:rsid w:val="008852FC"/>
    <w:rsid w:val="00885374"/>
    <w:rsid w:val="008853AC"/>
    <w:rsid w:val="008853C2"/>
    <w:rsid w:val="008854A2"/>
    <w:rsid w:val="008854AF"/>
    <w:rsid w:val="0088559D"/>
    <w:rsid w:val="008855FD"/>
    <w:rsid w:val="00885759"/>
    <w:rsid w:val="00885772"/>
    <w:rsid w:val="008857A4"/>
    <w:rsid w:val="008858C5"/>
    <w:rsid w:val="0088591B"/>
    <w:rsid w:val="00885A5D"/>
    <w:rsid w:val="00885A85"/>
    <w:rsid w:val="00885A95"/>
    <w:rsid w:val="00885ADB"/>
    <w:rsid w:val="00885AF0"/>
    <w:rsid w:val="00885B3F"/>
    <w:rsid w:val="00885BD1"/>
    <w:rsid w:val="00885C0B"/>
    <w:rsid w:val="00885C1A"/>
    <w:rsid w:val="00885CD9"/>
    <w:rsid w:val="00885E21"/>
    <w:rsid w:val="00885E34"/>
    <w:rsid w:val="00885E50"/>
    <w:rsid w:val="00885EB3"/>
    <w:rsid w:val="00885F69"/>
    <w:rsid w:val="0088605C"/>
    <w:rsid w:val="008860B2"/>
    <w:rsid w:val="008860D4"/>
    <w:rsid w:val="008861FF"/>
    <w:rsid w:val="00886231"/>
    <w:rsid w:val="00886252"/>
    <w:rsid w:val="00886294"/>
    <w:rsid w:val="008864EF"/>
    <w:rsid w:val="008864FC"/>
    <w:rsid w:val="0088650F"/>
    <w:rsid w:val="008865D9"/>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0A"/>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45"/>
    <w:rsid w:val="008903B2"/>
    <w:rsid w:val="0089050B"/>
    <w:rsid w:val="00890614"/>
    <w:rsid w:val="00890680"/>
    <w:rsid w:val="008906A0"/>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718"/>
    <w:rsid w:val="0089175E"/>
    <w:rsid w:val="008917FB"/>
    <w:rsid w:val="0089187F"/>
    <w:rsid w:val="008918FF"/>
    <w:rsid w:val="008919C4"/>
    <w:rsid w:val="00891A29"/>
    <w:rsid w:val="00891A2E"/>
    <w:rsid w:val="00891A7E"/>
    <w:rsid w:val="00891B35"/>
    <w:rsid w:val="00891BF3"/>
    <w:rsid w:val="00891FD6"/>
    <w:rsid w:val="008920E8"/>
    <w:rsid w:val="0089216C"/>
    <w:rsid w:val="0089239A"/>
    <w:rsid w:val="008923B7"/>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382"/>
    <w:rsid w:val="00894416"/>
    <w:rsid w:val="0089441D"/>
    <w:rsid w:val="008944A7"/>
    <w:rsid w:val="00894771"/>
    <w:rsid w:val="0089478B"/>
    <w:rsid w:val="008947A1"/>
    <w:rsid w:val="008947D4"/>
    <w:rsid w:val="008947D6"/>
    <w:rsid w:val="00894930"/>
    <w:rsid w:val="00894ADF"/>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F2"/>
    <w:rsid w:val="00896F29"/>
    <w:rsid w:val="008970FF"/>
    <w:rsid w:val="0089717E"/>
    <w:rsid w:val="0089718D"/>
    <w:rsid w:val="00897345"/>
    <w:rsid w:val="008974A5"/>
    <w:rsid w:val="0089752B"/>
    <w:rsid w:val="008976A1"/>
    <w:rsid w:val="00897770"/>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549"/>
    <w:rsid w:val="008A075C"/>
    <w:rsid w:val="008A0772"/>
    <w:rsid w:val="008A079B"/>
    <w:rsid w:val="008A089C"/>
    <w:rsid w:val="008A08B1"/>
    <w:rsid w:val="008A08B7"/>
    <w:rsid w:val="008A0907"/>
    <w:rsid w:val="008A0941"/>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512"/>
    <w:rsid w:val="008A1673"/>
    <w:rsid w:val="008A1760"/>
    <w:rsid w:val="008A18AF"/>
    <w:rsid w:val="008A1938"/>
    <w:rsid w:val="008A193B"/>
    <w:rsid w:val="008A196E"/>
    <w:rsid w:val="008A1ADD"/>
    <w:rsid w:val="008A1B12"/>
    <w:rsid w:val="008A1B8D"/>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A99"/>
    <w:rsid w:val="008A2B17"/>
    <w:rsid w:val="008A2B7F"/>
    <w:rsid w:val="008A2C5C"/>
    <w:rsid w:val="008A2D13"/>
    <w:rsid w:val="008A2EAE"/>
    <w:rsid w:val="008A306D"/>
    <w:rsid w:val="008A309F"/>
    <w:rsid w:val="008A325E"/>
    <w:rsid w:val="008A32AE"/>
    <w:rsid w:val="008A332C"/>
    <w:rsid w:val="008A35A9"/>
    <w:rsid w:val="008A35BC"/>
    <w:rsid w:val="008A3660"/>
    <w:rsid w:val="008A3715"/>
    <w:rsid w:val="008A374C"/>
    <w:rsid w:val="008A37EC"/>
    <w:rsid w:val="008A380A"/>
    <w:rsid w:val="008A3846"/>
    <w:rsid w:val="008A39A8"/>
    <w:rsid w:val="008A39BC"/>
    <w:rsid w:val="008A3A00"/>
    <w:rsid w:val="008A3A06"/>
    <w:rsid w:val="008A3AF3"/>
    <w:rsid w:val="008A3B61"/>
    <w:rsid w:val="008A3C1B"/>
    <w:rsid w:val="008A3C8A"/>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5E2D"/>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D3F"/>
    <w:rsid w:val="008A71CA"/>
    <w:rsid w:val="008A72F4"/>
    <w:rsid w:val="008A73D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07"/>
    <w:rsid w:val="008B2E57"/>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B4"/>
    <w:rsid w:val="008B5ABF"/>
    <w:rsid w:val="008B5AD9"/>
    <w:rsid w:val="008B5CED"/>
    <w:rsid w:val="008B5D18"/>
    <w:rsid w:val="008B602C"/>
    <w:rsid w:val="008B608D"/>
    <w:rsid w:val="008B6220"/>
    <w:rsid w:val="008B628B"/>
    <w:rsid w:val="008B62C5"/>
    <w:rsid w:val="008B6375"/>
    <w:rsid w:val="008B64DB"/>
    <w:rsid w:val="008B64E5"/>
    <w:rsid w:val="008B6556"/>
    <w:rsid w:val="008B6595"/>
    <w:rsid w:val="008B65B7"/>
    <w:rsid w:val="008B66C6"/>
    <w:rsid w:val="008B6796"/>
    <w:rsid w:val="008B6AC8"/>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3"/>
    <w:rsid w:val="008C00FE"/>
    <w:rsid w:val="008C0108"/>
    <w:rsid w:val="008C0189"/>
    <w:rsid w:val="008C0288"/>
    <w:rsid w:val="008C0354"/>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1F"/>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BAE"/>
    <w:rsid w:val="008C5D52"/>
    <w:rsid w:val="008C6109"/>
    <w:rsid w:val="008C6160"/>
    <w:rsid w:val="008C6183"/>
    <w:rsid w:val="008C6205"/>
    <w:rsid w:val="008C636F"/>
    <w:rsid w:val="008C6472"/>
    <w:rsid w:val="008C647E"/>
    <w:rsid w:val="008C64A6"/>
    <w:rsid w:val="008C651F"/>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71C"/>
    <w:rsid w:val="008D182B"/>
    <w:rsid w:val="008D18F0"/>
    <w:rsid w:val="008D19FE"/>
    <w:rsid w:val="008D1A57"/>
    <w:rsid w:val="008D1C32"/>
    <w:rsid w:val="008D1C7E"/>
    <w:rsid w:val="008D1CB3"/>
    <w:rsid w:val="008D1D90"/>
    <w:rsid w:val="008D1FF7"/>
    <w:rsid w:val="008D210A"/>
    <w:rsid w:val="008D21EE"/>
    <w:rsid w:val="008D22AF"/>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BC"/>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61FA"/>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0C"/>
    <w:rsid w:val="008D70AD"/>
    <w:rsid w:val="008D70E8"/>
    <w:rsid w:val="008D7102"/>
    <w:rsid w:val="008D714F"/>
    <w:rsid w:val="008D71E2"/>
    <w:rsid w:val="008D73A4"/>
    <w:rsid w:val="008D7540"/>
    <w:rsid w:val="008D7543"/>
    <w:rsid w:val="008D756D"/>
    <w:rsid w:val="008D75ED"/>
    <w:rsid w:val="008D7665"/>
    <w:rsid w:val="008D766B"/>
    <w:rsid w:val="008D76FC"/>
    <w:rsid w:val="008D77DC"/>
    <w:rsid w:val="008D7814"/>
    <w:rsid w:val="008D7829"/>
    <w:rsid w:val="008D784A"/>
    <w:rsid w:val="008D784D"/>
    <w:rsid w:val="008D786B"/>
    <w:rsid w:val="008D78BF"/>
    <w:rsid w:val="008D793B"/>
    <w:rsid w:val="008D795A"/>
    <w:rsid w:val="008D7AA2"/>
    <w:rsid w:val="008D7C99"/>
    <w:rsid w:val="008D7E1F"/>
    <w:rsid w:val="008D7FE7"/>
    <w:rsid w:val="008E0081"/>
    <w:rsid w:val="008E0097"/>
    <w:rsid w:val="008E00EC"/>
    <w:rsid w:val="008E019D"/>
    <w:rsid w:val="008E02F9"/>
    <w:rsid w:val="008E0339"/>
    <w:rsid w:val="008E0572"/>
    <w:rsid w:val="008E0574"/>
    <w:rsid w:val="008E05D0"/>
    <w:rsid w:val="008E067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13"/>
    <w:rsid w:val="008E2D38"/>
    <w:rsid w:val="008E2D91"/>
    <w:rsid w:val="008E2E61"/>
    <w:rsid w:val="008E2F1E"/>
    <w:rsid w:val="008E2F2A"/>
    <w:rsid w:val="008E2F57"/>
    <w:rsid w:val="008E3074"/>
    <w:rsid w:val="008E30C5"/>
    <w:rsid w:val="008E3154"/>
    <w:rsid w:val="008E33FE"/>
    <w:rsid w:val="008E345E"/>
    <w:rsid w:val="008E3464"/>
    <w:rsid w:val="008E347F"/>
    <w:rsid w:val="008E3585"/>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AD8"/>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62C"/>
    <w:rsid w:val="008F0676"/>
    <w:rsid w:val="008F0709"/>
    <w:rsid w:val="008F0771"/>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91"/>
    <w:rsid w:val="008F35DD"/>
    <w:rsid w:val="008F35FE"/>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302"/>
    <w:rsid w:val="00903451"/>
    <w:rsid w:val="009035A3"/>
    <w:rsid w:val="009035C1"/>
    <w:rsid w:val="0090362F"/>
    <w:rsid w:val="00903732"/>
    <w:rsid w:val="009037A4"/>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8FD"/>
    <w:rsid w:val="0090597B"/>
    <w:rsid w:val="00905BBD"/>
    <w:rsid w:val="00905C7D"/>
    <w:rsid w:val="00905D4D"/>
    <w:rsid w:val="00905DCF"/>
    <w:rsid w:val="00905E15"/>
    <w:rsid w:val="00905E26"/>
    <w:rsid w:val="00905F0D"/>
    <w:rsid w:val="00905F37"/>
    <w:rsid w:val="00905F70"/>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46"/>
    <w:rsid w:val="00907FEC"/>
    <w:rsid w:val="00910036"/>
    <w:rsid w:val="0091024A"/>
    <w:rsid w:val="009102E9"/>
    <w:rsid w:val="00910345"/>
    <w:rsid w:val="00910477"/>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92"/>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4C4"/>
    <w:rsid w:val="0091257F"/>
    <w:rsid w:val="00912602"/>
    <w:rsid w:val="00912925"/>
    <w:rsid w:val="00912A8F"/>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601"/>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C2D"/>
    <w:rsid w:val="00915CE5"/>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E6"/>
    <w:rsid w:val="00920E0F"/>
    <w:rsid w:val="00920E81"/>
    <w:rsid w:val="00920F6C"/>
    <w:rsid w:val="00920FA0"/>
    <w:rsid w:val="0092101E"/>
    <w:rsid w:val="00921120"/>
    <w:rsid w:val="0092128E"/>
    <w:rsid w:val="009212BD"/>
    <w:rsid w:val="00921309"/>
    <w:rsid w:val="00921391"/>
    <w:rsid w:val="0092150D"/>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274"/>
    <w:rsid w:val="009223BB"/>
    <w:rsid w:val="0092246E"/>
    <w:rsid w:val="009226D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66D"/>
    <w:rsid w:val="0092378C"/>
    <w:rsid w:val="0092384B"/>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0F4"/>
    <w:rsid w:val="00925111"/>
    <w:rsid w:val="0092514D"/>
    <w:rsid w:val="009251E6"/>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FA7"/>
    <w:rsid w:val="00925FD7"/>
    <w:rsid w:val="00926018"/>
    <w:rsid w:val="00926076"/>
    <w:rsid w:val="0092610E"/>
    <w:rsid w:val="009261B3"/>
    <w:rsid w:val="009262F4"/>
    <w:rsid w:val="00926357"/>
    <w:rsid w:val="009263E4"/>
    <w:rsid w:val="00926589"/>
    <w:rsid w:val="009266FC"/>
    <w:rsid w:val="009266FD"/>
    <w:rsid w:val="009267EB"/>
    <w:rsid w:val="00926939"/>
    <w:rsid w:val="00926947"/>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501"/>
    <w:rsid w:val="0093160B"/>
    <w:rsid w:val="009316F3"/>
    <w:rsid w:val="00931729"/>
    <w:rsid w:val="00931791"/>
    <w:rsid w:val="009317F4"/>
    <w:rsid w:val="009318D0"/>
    <w:rsid w:val="0093195D"/>
    <w:rsid w:val="00931A84"/>
    <w:rsid w:val="00931AD9"/>
    <w:rsid w:val="00931AEB"/>
    <w:rsid w:val="00931C3C"/>
    <w:rsid w:val="00931F64"/>
    <w:rsid w:val="009320A6"/>
    <w:rsid w:val="00932174"/>
    <w:rsid w:val="00932286"/>
    <w:rsid w:val="009322FC"/>
    <w:rsid w:val="00932317"/>
    <w:rsid w:val="0093231B"/>
    <w:rsid w:val="00932393"/>
    <w:rsid w:val="00932540"/>
    <w:rsid w:val="00932548"/>
    <w:rsid w:val="00932692"/>
    <w:rsid w:val="009326DD"/>
    <w:rsid w:val="00932899"/>
    <w:rsid w:val="00932908"/>
    <w:rsid w:val="009329ED"/>
    <w:rsid w:val="00932A78"/>
    <w:rsid w:val="00932C15"/>
    <w:rsid w:val="00932D7A"/>
    <w:rsid w:val="00932E8F"/>
    <w:rsid w:val="00932FF4"/>
    <w:rsid w:val="00933040"/>
    <w:rsid w:val="00933174"/>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15"/>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F2"/>
    <w:rsid w:val="009369A8"/>
    <w:rsid w:val="00936B22"/>
    <w:rsid w:val="00936CBA"/>
    <w:rsid w:val="00936CD2"/>
    <w:rsid w:val="00936D13"/>
    <w:rsid w:val="00936D42"/>
    <w:rsid w:val="00936D54"/>
    <w:rsid w:val="00936D8F"/>
    <w:rsid w:val="00936DCB"/>
    <w:rsid w:val="00936EE6"/>
    <w:rsid w:val="00936F30"/>
    <w:rsid w:val="00936F78"/>
    <w:rsid w:val="00937023"/>
    <w:rsid w:val="009370AD"/>
    <w:rsid w:val="009371BD"/>
    <w:rsid w:val="0093735E"/>
    <w:rsid w:val="009373FB"/>
    <w:rsid w:val="00937442"/>
    <w:rsid w:val="0093745B"/>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24"/>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2DF"/>
    <w:rsid w:val="00941304"/>
    <w:rsid w:val="00941313"/>
    <w:rsid w:val="009413C5"/>
    <w:rsid w:val="009415B5"/>
    <w:rsid w:val="009415F1"/>
    <w:rsid w:val="00941A14"/>
    <w:rsid w:val="00941CDB"/>
    <w:rsid w:val="00941DA3"/>
    <w:rsid w:val="00941DF1"/>
    <w:rsid w:val="00941E54"/>
    <w:rsid w:val="009420DD"/>
    <w:rsid w:val="009420DE"/>
    <w:rsid w:val="009420EF"/>
    <w:rsid w:val="009421CD"/>
    <w:rsid w:val="009421F4"/>
    <w:rsid w:val="00942207"/>
    <w:rsid w:val="009422E7"/>
    <w:rsid w:val="009423B5"/>
    <w:rsid w:val="009423C9"/>
    <w:rsid w:val="0094241F"/>
    <w:rsid w:val="00942447"/>
    <w:rsid w:val="00942567"/>
    <w:rsid w:val="00942581"/>
    <w:rsid w:val="009425C0"/>
    <w:rsid w:val="009425C8"/>
    <w:rsid w:val="00942731"/>
    <w:rsid w:val="00942742"/>
    <w:rsid w:val="0094274A"/>
    <w:rsid w:val="009427B1"/>
    <w:rsid w:val="009427CE"/>
    <w:rsid w:val="009427F3"/>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4"/>
    <w:rsid w:val="00946D0E"/>
    <w:rsid w:val="00946D2B"/>
    <w:rsid w:val="00946D63"/>
    <w:rsid w:val="00946DA7"/>
    <w:rsid w:val="00946DBB"/>
    <w:rsid w:val="00946DEC"/>
    <w:rsid w:val="00946DFC"/>
    <w:rsid w:val="00946E5B"/>
    <w:rsid w:val="00946EA1"/>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6"/>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BD"/>
    <w:rsid w:val="00956431"/>
    <w:rsid w:val="0095650B"/>
    <w:rsid w:val="00956573"/>
    <w:rsid w:val="009566F2"/>
    <w:rsid w:val="0095673A"/>
    <w:rsid w:val="00956863"/>
    <w:rsid w:val="00956ABC"/>
    <w:rsid w:val="00956BEE"/>
    <w:rsid w:val="00956C00"/>
    <w:rsid w:val="00956CF4"/>
    <w:rsid w:val="00956F48"/>
    <w:rsid w:val="00956FF7"/>
    <w:rsid w:val="00956FFD"/>
    <w:rsid w:val="00957039"/>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1CB"/>
    <w:rsid w:val="0096221B"/>
    <w:rsid w:val="0096226D"/>
    <w:rsid w:val="009622B6"/>
    <w:rsid w:val="00962301"/>
    <w:rsid w:val="009623CC"/>
    <w:rsid w:val="009623DE"/>
    <w:rsid w:val="00962472"/>
    <w:rsid w:val="0096259B"/>
    <w:rsid w:val="00962621"/>
    <w:rsid w:val="00962639"/>
    <w:rsid w:val="0096293A"/>
    <w:rsid w:val="00962A2A"/>
    <w:rsid w:val="00962AA4"/>
    <w:rsid w:val="00962B92"/>
    <w:rsid w:val="00962BEE"/>
    <w:rsid w:val="00962C07"/>
    <w:rsid w:val="00962C0C"/>
    <w:rsid w:val="00962C97"/>
    <w:rsid w:val="00962DC2"/>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344"/>
    <w:rsid w:val="00967421"/>
    <w:rsid w:val="00967479"/>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E"/>
    <w:rsid w:val="0097435A"/>
    <w:rsid w:val="009743F8"/>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6D4"/>
    <w:rsid w:val="00977765"/>
    <w:rsid w:val="009778BF"/>
    <w:rsid w:val="0097794D"/>
    <w:rsid w:val="009779DA"/>
    <w:rsid w:val="00977A57"/>
    <w:rsid w:val="00977AA8"/>
    <w:rsid w:val="00977CA3"/>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4F9"/>
    <w:rsid w:val="0098254D"/>
    <w:rsid w:val="0098265A"/>
    <w:rsid w:val="00982914"/>
    <w:rsid w:val="00982949"/>
    <w:rsid w:val="009829C2"/>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E9"/>
    <w:rsid w:val="009868DD"/>
    <w:rsid w:val="00986966"/>
    <w:rsid w:val="00986969"/>
    <w:rsid w:val="009869B5"/>
    <w:rsid w:val="00986AC0"/>
    <w:rsid w:val="00986AD6"/>
    <w:rsid w:val="00986AE2"/>
    <w:rsid w:val="00986B27"/>
    <w:rsid w:val="00986BC9"/>
    <w:rsid w:val="00986C6A"/>
    <w:rsid w:val="00986C9E"/>
    <w:rsid w:val="00986CC3"/>
    <w:rsid w:val="00986CF2"/>
    <w:rsid w:val="00986D7D"/>
    <w:rsid w:val="00986DDC"/>
    <w:rsid w:val="00986E0B"/>
    <w:rsid w:val="00987044"/>
    <w:rsid w:val="009870EE"/>
    <w:rsid w:val="009872FD"/>
    <w:rsid w:val="00987362"/>
    <w:rsid w:val="009874B6"/>
    <w:rsid w:val="009875E5"/>
    <w:rsid w:val="00987622"/>
    <w:rsid w:val="0098765D"/>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6FB"/>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A9"/>
    <w:rsid w:val="009958B9"/>
    <w:rsid w:val="00995A3F"/>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0D"/>
    <w:rsid w:val="00996238"/>
    <w:rsid w:val="0099633D"/>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7B1"/>
    <w:rsid w:val="009978E6"/>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40FF"/>
    <w:rsid w:val="009A41C7"/>
    <w:rsid w:val="009A41CC"/>
    <w:rsid w:val="009A4388"/>
    <w:rsid w:val="009A4461"/>
    <w:rsid w:val="009A45AB"/>
    <w:rsid w:val="009A4675"/>
    <w:rsid w:val="009A468C"/>
    <w:rsid w:val="009A46F4"/>
    <w:rsid w:val="009A4702"/>
    <w:rsid w:val="009A4767"/>
    <w:rsid w:val="009A485A"/>
    <w:rsid w:val="009A495E"/>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AD8"/>
    <w:rsid w:val="009A5B36"/>
    <w:rsid w:val="009A5B47"/>
    <w:rsid w:val="009A5B6B"/>
    <w:rsid w:val="009A5CB6"/>
    <w:rsid w:val="009A5CF9"/>
    <w:rsid w:val="009A5EED"/>
    <w:rsid w:val="009A5F3E"/>
    <w:rsid w:val="009A5F8D"/>
    <w:rsid w:val="009A602C"/>
    <w:rsid w:val="009A60FB"/>
    <w:rsid w:val="009A6134"/>
    <w:rsid w:val="009A6309"/>
    <w:rsid w:val="009A6465"/>
    <w:rsid w:val="009A6529"/>
    <w:rsid w:val="009A655F"/>
    <w:rsid w:val="009A65D1"/>
    <w:rsid w:val="009A6686"/>
    <w:rsid w:val="009A6709"/>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C2"/>
    <w:rsid w:val="009A7DBA"/>
    <w:rsid w:val="009A7DBF"/>
    <w:rsid w:val="009A7E08"/>
    <w:rsid w:val="009A7F82"/>
    <w:rsid w:val="009A7FF0"/>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F3"/>
    <w:rsid w:val="009B1627"/>
    <w:rsid w:val="009B16AF"/>
    <w:rsid w:val="009B16DF"/>
    <w:rsid w:val="009B1728"/>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3E6"/>
    <w:rsid w:val="009B3408"/>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53C"/>
    <w:rsid w:val="009B75C9"/>
    <w:rsid w:val="009B7843"/>
    <w:rsid w:val="009B796F"/>
    <w:rsid w:val="009B7980"/>
    <w:rsid w:val="009B7996"/>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B2"/>
    <w:rsid w:val="009C0E02"/>
    <w:rsid w:val="009C0E44"/>
    <w:rsid w:val="009C0EC7"/>
    <w:rsid w:val="009C0EDD"/>
    <w:rsid w:val="009C0F82"/>
    <w:rsid w:val="009C12A8"/>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3F0"/>
    <w:rsid w:val="009C647A"/>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623"/>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703"/>
    <w:rsid w:val="009D0781"/>
    <w:rsid w:val="009D07FC"/>
    <w:rsid w:val="009D0837"/>
    <w:rsid w:val="009D08AE"/>
    <w:rsid w:val="009D0919"/>
    <w:rsid w:val="009D09C6"/>
    <w:rsid w:val="009D0B04"/>
    <w:rsid w:val="009D0B84"/>
    <w:rsid w:val="009D0BB9"/>
    <w:rsid w:val="009D0D15"/>
    <w:rsid w:val="009D0D98"/>
    <w:rsid w:val="009D0D9C"/>
    <w:rsid w:val="009D0DEA"/>
    <w:rsid w:val="009D0E12"/>
    <w:rsid w:val="009D0EC9"/>
    <w:rsid w:val="009D0F06"/>
    <w:rsid w:val="009D0F33"/>
    <w:rsid w:val="009D0FE4"/>
    <w:rsid w:val="009D11F8"/>
    <w:rsid w:val="009D126B"/>
    <w:rsid w:val="009D127F"/>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64"/>
    <w:rsid w:val="009D2582"/>
    <w:rsid w:val="009D25B2"/>
    <w:rsid w:val="009D267D"/>
    <w:rsid w:val="009D26BE"/>
    <w:rsid w:val="009D287C"/>
    <w:rsid w:val="009D2904"/>
    <w:rsid w:val="009D2C43"/>
    <w:rsid w:val="009D2C4A"/>
    <w:rsid w:val="009D2E37"/>
    <w:rsid w:val="009D2FB3"/>
    <w:rsid w:val="009D2FE4"/>
    <w:rsid w:val="009D2FFF"/>
    <w:rsid w:val="009D3032"/>
    <w:rsid w:val="009D3059"/>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D1"/>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B5"/>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22E"/>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CD"/>
    <w:rsid w:val="009E229D"/>
    <w:rsid w:val="009E23F0"/>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69"/>
    <w:rsid w:val="009E38CD"/>
    <w:rsid w:val="009E3A27"/>
    <w:rsid w:val="009E3AA8"/>
    <w:rsid w:val="009E3B52"/>
    <w:rsid w:val="009E3C12"/>
    <w:rsid w:val="009E3C47"/>
    <w:rsid w:val="009E3C90"/>
    <w:rsid w:val="009E3E40"/>
    <w:rsid w:val="009E3FEE"/>
    <w:rsid w:val="009E4106"/>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8F"/>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2D7"/>
    <w:rsid w:val="009F5309"/>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67"/>
    <w:rsid w:val="009F7A7E"/>
    <w:rsid w:val="009F7BC3"/>
    <w:rsid w:val="009F7D73"/>
    <w:rsid w:val="009F7E4D"/>
    <w:rsid w:val="009F7EBE"/>
    <w:rsid w:val="009F7F5F"/>
    <w:rsid w:val="009F7FD3"/>
    <w:rsid w:val="009F7FDA"/>
    <w:rsid w:val="00A00011"/>
    <w:rsid w:val="00A00244"/>
    <w:rsid w:val="00A00353"/>
    <w:rsid w:val="00A004DF"/>
    <w:rsid w:val="00A004F6"/>
    <w:rsid w:val="00A00509"/>
    <w:rsid w:val="00A005F3"/>
    <w:rsid w:val="00A006C8"/>
    <w:rsid w:val="00A00984"/>
    <w:rsid w:val="00A009DE"/>
    <w:rsid w:val="00A00A59"/>
    <w:rsid w:val="00A00A96"/>
    <w:rsid w:val="00A00B4A"/>
    <w:rsid w:val="00A00C58"/>
    <w:rsid w:val="00A00C62"/>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AC4"/>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0F7"/>
    <w:rsid w:val="00A04113"/>
    <w:rsid w:val="00A0433F"/>
    <w:rsid w:val="00A043B5"/>
    <w:rsid w:val="00A044C5"/>
    <w:rsid w:val="00A045F8"/>
    <w:rsid w:val="00A045FB"/>
    <w:rsid w:val="00A04607"/>
    <w:rsid w:val="00A046F1"/>
    <w:rsid w:val="00A04868"/>
    <w:rsid w:val="00A04876"/>
    <w:rsid w:val="00A04904"/>
    <w:rsid w:val="00A04983"/>
    <w:rsid w:val="00A049B7"/>
    <w:rsid w:val="00A04A2F"/>
    <w:rsid w:val="00A04A56"/>
    <w:rsid w:val="00A04B12"/>
    <w:rsid w:val="00A04BA2"/>
    <w:rsid w:val="00A04E13"/>
    <w:rsid w:val="00A04E50"/>
    <w:rsid w:val="00A04F5D"/>
    <w:rsid w:val="00A04FD3"/>
    <w:rsid w:val="00A05082"/>
    <w:rsid w:val="00A050A3"/>
    <w:rsid w:val="00A05195"/>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D3"/>
    <w:rsid w:val="00A06BE4"/>
    <w:rsid w:val="00A06C61"/>
    <w:rsid w:val="00A06CFA"/>
    <w:rsid w:val="00A06D3A"/>
    <w:rsid w:val="00A06E9D"/>
    <w:rsid w:val="00A0711C"/>
    <w:rsid w:val="00A0721C"/>
    <w:rsid w:val="00A073DA"/>
    <w:rsid w:val="00A073E0"/>
    <w:rsid w:val="00A0742D"/>
    <w:rsid w:val="00A0745B"/>
    <w:rsid w:val="00A07468"/>
    <w:rsid w:val="00A07601"/>
    <w:rsid w:val="00A076E1"/>
    <w:rsid w:val="00A076EA"/>
    <w:rsid w:val="00A07724"/>
    <w:rsid w:val="00A07752"/>
    <w:rsid w:val="00A078E7"/>
    <w:rsid w:val="00A07925"/>
    <w:rsid w:val="00A07A59"/>
    <w:rsid w:val="00A07C78"/>
    <w:rsid w:val="00A07D5B"/>
    <w:rsid w:val="00A07D99"/>
    <w:rsid w:val="00A07D9D"/>
    <w:rsid w:val="00A07E02"/>
    <w:rsid w:val="00A07E1F"/>
    <w:rsid w:val="00A07EE4"/>
    <w:rsid w:val="00A07F89"/>
    <w:rsid w:val="00A07FAB"/>
    <w:rsid w:val="00A1009D"/>
    <w:rsid w:val="00A100A6"/>
    <w:rsid w:val="00A10125"/>
    <w:rsid w:val="00A1038E"/>
    <w:rsid w:val="00A1046F"/>
    <w:rsid w:val="00A104B6"/>
    <w:rsid w:val="00A10535"/>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351"/>
    <w:rsid w:val="00A11438"/>
    <w:rsid w:val="00A114BA"/>
    <w:rsid w:val="00A11521"/>
    <w:rsid w:val="00A115B5"/>
    <w:rsid w:val="00A1186A"/>
    <w:rsid w:val="00A1199A"/>
    <w:rsid w:val="00A11ACB"/>
    <w:rsid w:val="00A11B32"/>
    <w:rsid w:val="00A11C1E"/>
    <w:rsid w:val="00A11E44"/>
    <w:rsid w:val="00A11E48"/>
    <w:rsid w:val="00A11E55"/>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D8"/>
    <w:rsid w:val="00A12B77"/>
    <w:rsid w:val="00A12BAC"/>
    <w:rsid w:val="00A12BB9"/>
    <w:rsid w:val="00A12C88"/>
    <w:rsid w:val="00A12C8D"/>
    <w:rsid w:val="00A12F37"/>
    <w:rsid w:val="00A12F84"/>
    <w:rsid w:val="00A13071"/>
    <w:rsid w:val="00A1309D"/>
    <w:rsid w:val="00A1309F"/>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E43"/>
    <w:rsid w:val="00A16F58"/>
    <w:rsid w:val="00A16F65"/>
    <w:rsid w:val="00A16FAA"/>
    <w:rsid w:val="00A1708D"/>
    <w:rsid w:val="00A1720F"/>
    <w:rsid w:val="00A1722E"/>
    <w:rsid w:val="00A1723F"/>
    <w:rsid w:val="00A1726B"/>
    <w:rsid w:val="00A17496"/>
    <w:rsid w:val="00A1752E"/>
    <w:rsid w:val="00A175A2"/>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3D2"/>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24"/>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90"/>
    <w:rsid w:val="00A24AE5"/>
    <w:rsid w:val="00A24B13"/>
    <w:rsid w:val="00A24D19"/>
    <w:rsid w:val="00A24D52"/>
    <w:rsid w:val="00A24DE7"/>
    <w:rsid w:val="00A24E27"/>
    <w:rsid w:val="00A24EEF"/>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AF5"/>
    <w:rsid w:val="00A25CBF"/>
    <w:rsid w:val="00A25D66"/>
    <w:rsid w:val="00A25D8E"/>
    <w:rsid w:val="00A25D92"/>
    <w:rsid w:val="00A25F3B"/>
    <w:rsid w:val="00A25F56"/>
    <w:rsid w:val="00A25F92"/>
    <w:rsid w:val="00A25FD8"/>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81"/>
    <w:rsid w:val="00A266D0"/>
    <w:rsid w:val="00A26731"/>
    <w:rsid w:val="00A268A1"/>
    <w:rsid w:val="00A2694E"/>
    <w:rsid w:val="00A269D5"/>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4"/>
    <w:rsid w:val="00A301B5"/>
    <w:rsid w:val="00A3025A"/>
    <w:rsid w:val="00A30294"/>
    <w:rsid w:val="00A302BE"/>
    <w:rsid w:val="00A30391"/>
    <w:rsid w:val="00A3042F"/>
    <w:rsid w:val="00A30483"/>
    <w:rsid w:val="00A304B2"/>
    <w:rsid w:val="00A305CF"/>
    <w:rsid w:val="00A305E1"/>
    <w:rsid w:val="00A3079C"/>
    <w:rsid w:val="00A307A7"/>
    <w:rsid w:val="00A30815"/>
    <w:rsid w:val="00A308C5"/>
    <w:rsid w:val="00A308C8"/>
    <w:rsid w:val="00A30B11"/>
    <w:rsid w:val="00A30CD8"/>
    <w:rsid w:val="00A30F9D"/>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489"/>
    <w:rsid w:val="00A325BD"/>
    <w:rsid w:val="00A32605"/>
    <w:rsid w:val="00A32664"/>
    <w:rsid w:val="00A326A7"/>
    <w:rsid w:val="00A326C9"/>
    <w:rsid w:val="00A327EC"/>
    <w:rsid w:val="00A32834"/>
    <w:rsid w:val="00A32864"/>
    <w:rsid w:val="00A3288D"/>
    <w:rsid w:val="00A329B9"/>
    <w:rsid w:val="00A32A78"/>
    <w:rsid w:val="00A32C63"/>
    <w:rsid w:val="00A32CA9"/>
    <w:rsid w:val="00A32CBB"/>
    <w:rsid w:val="00A32CC5"/>
    <w:rsid w:val="00A32D52"/>
    <w:rsid w:val="00A32DDD"/>
    <w:rsid w:val="00A32E05"/>
    <w:rsid w:val="00A32E13"/>
    <w:rsid w:val="00A32FA5"/>
    <w:rsid w:val="00A33071"/>
    <w:rsid w:val="00A331FD"/>
    <w:rsid w:val="00A3321D"/>
    <w:rsid w:val="00A33257"/>
    <w:rsid w:val="00A3344A"/>
    <w:rsid w:val="00A33473"/>
    <w:rsid w:val="00A334D0"/>
    <w:rsid w:val="00A3359F"/>
    <w:rsid w:val="00A3367D"/>
    <w:rsid w:val="00A337FA"/>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7C"/>
    <w:rsid w:val="00A349B1"/>
    <w:rsid w:val="00A34A91"/>
    <w:rsid w:val="00A34AA3"/>
    <w:rsid w:val="00A34B54"/>
    <w:rsid w:val="00A34BD6"/>
    <w:rsid w:val="00A34BE1"/>
    <w:rsid w:val="00A34C79"/>
    <w:rsid w:val="00A34D21"/>
    <w:rsid w:val="00A34DA3"/>
    <w:rsid w:val="00A34E16"/>
    <w:rsid w:val="00A34E8D"/>
    <w:rsid w:val="00A34F3A"/>
    <w:rsid w:val="00A34FA6"/>
    <w:rsid w:val="00A35109"/>
    <w:rsid w:val="00A3531D"/>
    <w:rsid w:val="00A354B6"/>
    <w:rsid w:val="00A3559E"/>
    <w:rsid w:val="00A355C8"/>
    <w:rsid w:val="00A3560A"/>
    <w:rsid w:val="00A3563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175"/>
    <w:rsid w:val="00A37181"/>
    <w:rsid w:val="00A371D5"/>
    <w:rsid w:val="00A3739F"/>
    <w:rsid w:val="00A374C9"/>
    <w:rsid w:val="00A375B1"/>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B1"/>
    <w:rsid w:val="00A4050D"/>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0F03"/>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4D"/>
    <w:rsid w:val="00A41FE4"/>
    <w:rsid w:val="00A4215B"/>
    <w:rsid w:val="00A42390"/>
    <w:rsid w:val="00A424A2"/>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87"/>
    <w:rsid w:val="00A45A50"/>
    <w:rsid w:val="00A45A6C"/>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C"/>
    <w:rsid w:val="00A5067E"/>
    <w:rsid w:val="00A50AAE"/>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10"/>
    <w:rsid w:val="00A53A62"/>
    <w:rsid w:val="00A53D0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6AC"/>
    <w:rsid w:val="00A57769"/>
    <w:rsid w:val="00A57797"/>
    <w:rsid w:val="00A57832"/>
    <w:rsid w:val="00A57849"/>
    <w:rsid w:val="00A57880"/>
    <w:rsid w:val="00A57900"/>
    <w:rsid w:val="00A57915"/>
    <w:rsid w:val="00A57A16"/>
    <w:rsid w:val="00A57AEC"/>
    <w:rsid w:val="00A57AEE"/>
    <w:rsid w:val="00A57B8B"/>
    <w:rsid w:val="00A57B9D"/>
    <w:rsid w:val="00A57BC4"/>
    <w:rsid w:val="00A57EEA"/>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5B"/>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63"/>
    <w:rsid w:val="00A7569E"/>
    <w:rsid w:val="00A75769"/>
    <w:rsid w:val="00A757BD"/>
    <w:rsid w:val="00A7581C"/>
    <w:rsid w:val="00A759F8"/>
    <w:rsid w:val="00A75BC4"/>
    <w:rsid w:val="00A75C0E"/>
    <w:rsid w:val="00A75C14"/>
    <w:rsid w:val="00A75C1E"/>
    <w:rsid w:val="00A75C4B"/>
    <w:rsid w:val="00A75D71"/>
    <w:rsid w:val="00A75EB0"/>
    <w:rsid w:val="00A75F71"/>
    <w:rsid w:val="00A75FCF"/>
    <w:rsid w:val="00A7604E"/>
    <w:rsid w:val="00A76165"/>
    <w:rsid w:val="00A761EE"/>
    <w:rsid w:val="00A763A5"/>
    <w:rsid w:val="00A76442"/>
    <w:rsid w:val="00A765F4"/>
    <w:rsid w:val="00A76662"/>
    <w:rsid w:val="00A7675E"/>
    <w:rsid w:val="00A76805"/>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667"/>
    <w:rsid w:val="00A80723"/>
    <w:rsid w:val="00A8073B"/>
    <w:rsid w:val="00A808C6"/>
    <w:rsid w:val="00A80915"/>
    <w:rsid w:val="00A80BBB"/>
    <w:rsid w:val="00A80C13"/>
    <w:rsid w:val="00A80C3B"/>
    <w:rsid w:val="00A80C5F"/>
    <w:rsid w:val="00A80C8F"/>
    <w:rsid w:val="00A80E2E"/>
    <w:rsid w:val="00A8104F"/>
    <w:rsid w:val="00A81154"/>
    <w:rsid w:val="00A81161"/>
    <w:rsid w:val="00A812BA"/>
    <w:rsid w:val="00A813DE"/>
    <w:rsid w:val="00A813F0"/>
    <w:rsid w:val="00A815C5"/>
    <w:rsid w:val="00A815F8"/>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33"/>
    <w:rsid w:val="00A83FAD"/>
    <w:rsid w:val="00A841E8"/>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3B"/>
    <w:rsid w:val="00A922E5"/>
    <w:rsid w:val="00A92313"/>
    <w:rsid w:val="00A923E7"/>
    <w:rsid w:val="00A9243D"/>
    <w:rsid w:val="00A92531"/>
    <w:rsid w:val="00A9257B"/>
    <w:rsid w:val="00A925D9"/>
    <w:rsid w:val="00A925DA"/>
    <w:rsid w:val="00A926E0"/>
    <w:rsid w:val="00A926F8"/>
    <w:rsid w:val="00A92763"/>
    <w:rsid w:val="00A92A09"/>
    <w:rsid w:val="00A92A21"/>
    <w:rsid w:val="00A92ABF"/>
    <w:rsid w:val="00A92AF3"/>
    <w:rsid w:val="00A92B9E"/>
    <w:rsid w:val="00A92C8D"/>
    <w:rsid w:val="00A92E1B"/>
    <w:rsid w:val="00A92EFF"/>
    <w:rsid w:val="00A93025"/>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E41"/>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5114"/>
    <w:rsid w:val="00A95139"/>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3C3"/>
    <w:rsid w:val="00A9646C"/>
    <w:rsid w:val="00A964C9"/>
    <w:rsid w:val="00A965D1"/>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92D"/>
    <w:rsid w:val="00AA0A00"/>
    <w:rsid w:val="00AA0C50"/>
    <w:rsid w:val="00AA0D95"/>
    <w:rsid w:val="00AA0F54"/>
    <w:rsid w:val="00AA10A3"/>
    <w:rsid w:val="00AA132C"/>
    <w:rsid w:val="00AA14BB"/>
    <w:rsid w:val="00AA14D0"/>
    <w:rsid w:val="00AA1591"/>
    <w:rsid w:val="00AA15B2"/>
    <w:rsid w:val="00AA15E0"/>
    <w:rsid w:val="00AA1967"/>
    <w:rsid w:val="00AA1D33"/>
    <w:rsid w:val="00AA1D7A"/>
    <w:rsid w:val="00AA1E0F"/>
    <w:rsid w:val="00AA1ED3"/>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00"/>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4C"/>
    <w:rsid w:val="00AA7FAD"/>
    <w:rsid w:val="00AB00EF"/>
    <w:rsid w:val="00AB0108"/>
    <w:rsid w:val="00AB0151"/>
    <w:rsid w:val="00AB0226"/>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3033"/>
    <w:rsid w:val="00AB304B"/>
    <w:rsid w:val="00AB32BF"/>
    <w:rsid w:val="00AB341E"/>
    <w:rsid w:val="00AB352A"/>
    <w:rsid w:val="00AB35A3"/>
    <w:rsid w:val="00AB3621"/>
    <w:rsid w:val="00AB36EF"/>
    <w:rsid w:val="00AB377C"/>
    <w:rsid w:val="00AB37E6"/>
    <w:rsid w:val="00AB38AC"/>
    <w:rsid w:val="00AB3917"/>
    <w:rsid w:val="00AB3A6E"/>
    <w:rsid w:val="00AB3B8A"/>
    <w:rsid w:val="00AB3CEC"/>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BC"/>
    <w:rsid w:val="00AB527F"/>
    <w:rsid w:val="00AB52FD"/>
    <w:rsid w:val="00AB5300"/>
    <w:rsid w:val="00AB5352"/>
    <w:rsid w:val="00AB5396"/>
    <w:rsid w:val="00AB53A1"/>
    <w:rsid w:val="00AB55C0"/>
    <w:rsid w:val="00AB55D6"/>
    <w:rsid w:val="00AB5607"/>
    <w:rsid w:val="00AB5670"/>
    <w:rsid w:val="00AB57F3"/>
    <w:rsid w:val="00AB5830"/>
    <w:rsid w:val="00AB5844"/>
    <w:rsid w:val="00AB585F"/>
    <w:rsid w:val="00AB59BD"/>
    <w:rsid w:val="00AB5AD6"/>
    <w:rsid w:val="00AB5BCE"/>
    <w:rsid w:val="00AB5CA6"/>
    <w:rsid w:val="00AB5CD5"/>
    <w:rsid w:val="00AB5CE6"/>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18B"/>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B0C"/>
    <w:rsid w:val="00AC6CB0"/>
    <w:rsid w:val="00AC6CF4"/>
    <w:rsid w:val="00AC6D04"/>
    <w:rsid w:val="00AC6D1D"/>
    <w:rsid w:val="00AC6D5D"/>
    <w:rsid w:val="00AC6DEB"/>
    <w:rsid w:val="00AC6EB2"/>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E76"/>
    <w:rsid w:val="00AC7F91"/>
    <w:rsid w:val="00AD0157"/>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AA"/>
    <w:rsid w:val="00AD16BC"/>
    <w:rsid w:val="00AD1726"/>
    <w:rsid w:val="00AD1745"/>
    <w:rsid w:val="00AD1785"/>
    <w:rsid w:val="00AD178B"/>
    <w:rsid w:val="00AD184F"/>
    <w:rsid w:val="00AD187B"/>
    <w:rsid w:val="00AD195B"/>
    <w:rsid w:val="00AD198D"/>
    <w:rsid w:val="00AD1A63"/>
    <w:rsid w:val="00AD1A84"/>
    <w:rsid w:val="00AD1B44"/>
    <w:rsid w:val="00AD1B47"/>
    <w:rsid w:val="00AD1B48"/>
    <w:rsid w:val="00AD1BFF"/>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D2"/>
    <w:rsid w:val="00AE1E1D"/>
    <w:rsid w:val="00AE1E79"/>
    <w:rsid w:val="00AE1F44"/>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7C3"/>
    <w:rsid w:val="00AE47D4"/>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4E"/>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5A7"/>
    <w:rsid w:val="00AF1722"/>
    <w:rsid w:val="00AF1778"/>
    <w:rsid w:val="00AF1897"/>
    <w:rsid w:val="00AF18FE"/>
    <w:rsid w:val="00AF19D4"/>
    <w:rsid w:val="00AF1A02"/>
    <w:rsid w:val="00AF1AC0"/>
    <w:rsid w:val="00AF1B20"/>
    <w:rsid w:val="00AF1BBA"/>
    <w:rsid w:val="00AF1D6A"/>
    <w:rsid w:val="00AF1E85"/>
    <w:rsid w:val="00AF1EE3"/>
    <w:rsid w:val="00AF1F78"/>
    <w:rsid w:val="00AF20A2"/>
    <w:rsid w:val="00AF21DD"/>
    <w:rsid w:val="00AF227F"/>
    <w:rsid w:val="00AF22D8"/>
    <w:rsid w:val="00AF236F"/>
    <w:rsid w:val="00AF2726"/>
    <w:rsid w:val="00AF2805"/>
    <w:rsid w:val="00AF2812"/>
    <w:rsid w:val="00AF28D0"/>
    <w:rsid w:val="00AF28F6"/>
    <w:rsid w:val="00AF2A50"/>
    <w:rsid w:val="00AF2AA8"/>
    <w:rsid w:val="00AF2ABB"/>
    <w:rsid w:val="00AF2AC4"/>
    <w:rsid w:val="00AF2BAF"/>
    <w:rsid w:val="00AF30A5"/>
    <w:rsid w:val="00AF30B5"/>
    <w:rsid w:val="00AF3157"/>
    <w:rsid w:val="00AF322E"/>
    <w:rsid w:val="00AF323A"/>
    <w:rsid w:val="00AF3258"/>
    <w:rsid w:val="00AF32D0"/>
    <w:rsid w:val="00AF3310"/>
    <w:rsid w:val="00AF336A"/>
    <w:rsid w:val="00AF337B"/>
    <w:rsid w:val="00AF33A3"/>
    <w:rsid w:val="00AF33E5"/>
    <w:rsid w:val="00AF34D0"/>
    <w:rsid w:val="00AF3596"/>
    <w:rsid w:val="00AF35A6"/>
    <w:rsid w:val="00AF37B9"/>
    <w:rsid w:val="00AF3801"/>
    <w:rsid w:val="00AF3994"/>
    <w:rsid w:val="00AF399B"/>
    <w:rsid w:val="00AF3A09"/>
    <w:rsid w:val="00AF3A35"/>
    <w:rsid w:val="00AF3BD6"/>
    <w:rsid w:val="00AF3BE3"/>
    <w:rsid w:val="00AF3BE7"/>
    <w:rsid w:val="00AF3D9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DA"/>
    <w:rsid w:val="00AF6E17"/>
    <w:rsid w:val="00AF6E89"/>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0A"/>
    <w:rsid w:val="00B01C21"/>
    <w:rsid w:val="00B01D03"/>
    <w:rsid w:val="00B01D9E"/>
    <w:rsid w:val="00B01DB8"/>
    <w:rsid w:val="00B01F62"/>
    <w:rsid w:val="00B01F63"/>
    <w:rsid w:val="00B0211A"/>
    <w:rsid w:val="00B02164"/>
    <w:rsid w:val="00B02169"/>
    <w:rsid w:val="00B022B6"/>
    <w:rsid w:val="00B025E2"/>
    <w:rsid w:val="00B02634"/>
    <w:rsid w:val="00B02923"/>
    <w:rsid w:val="00B029DD"/>
    <w:rsid w:val="00B02B69"/>
    <w:rsid w:val="00B02B7F"/>
    <w:rsid w:val="00B02E20"/>
    <w:rsid w:val="00B02EF9"/>
    <w:rsid w:val="00B0315F"/>
    <w:rsid w:val="00B0321D"/>
    <w:rsid w:val="00B03249"/>
    <w:rsid w:val="00B033E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5D"/>
    <w:rsid w:val="00B0679F"/>
    <w:rsid w:val="00B06882"/>
    <w:rsid w:val="00B06907"/>
    <w:rsid w:val="00B0699E"/>
    <w:rsid w:val="00B06A4B"/>
    <w:rsid w:val="00B06A97"/>
    <w:rsid w:val="00B06B6C"/>
    <w:rsid w:val="00B06BDE"/>
    <w:rsid w:val="00B06C9C"/>
    <w:rsid w:val="00B06E4B"/>
    <w:rsid w:val="00B06E7F"/>
    <w:rsid w:val="00B06E9A"/>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36"/>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C8"/>
    <w:rsid w:val="00B1147B"/>
    <w:rsid w:val="00B11669"/>
    <w:rsid w:val="00B116BB"/>
    <w:rsid w:val="00B11775"/>
    <w:rsid w:val="00B119BF"/>
    <w:rsid w:val="00B119DD"/>
    <w:rsid w:val="00B119FB"/>
    <w:rsid w:val="00B11C09"/>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1A4"/>
    <w:rsid w:val="00B1527B"/>
    <w:rsid w:val="00B152BD"/>
    <w:rsid w:val="00B1536A"/>
    <w:rsid w:val="00B154F2"/>
    <w:rsid w:val="00B15626"/>
    <w:rsid w:val="00B156A7"/>
    <w:rsid w:val="00B156CF"/>
    <w:rsid w:val="00B156DA"/>
    <w:rsid w:val="00B156FF"/>
    <w:rsid w:val="00B157A9"/>
    <w:rsid w:val="00B1588E"/>
    <w:rsid w:val="00B158A5"/>
    <w:rsid w:val="00B15948"/>
    <w:rsid w:val="00B15C79"/>
    <w:rsid w:val="00B15D1A"/>
    <w:rsid w:val="00B15D5D"/>
    <w:rsid w:val="00B16001"/>
    <w:rsid w:val="00B16099"/>
    <w:rsid w:val="00B160AE"/>
    <w:rsid w:val="00B160C6"/>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DF6"/>
    <w:rsid w:val="00B17EEA"/>
    <w:rsid w:val="00B17F0C"/>
    <w:rsid w:val="00B17FA0"/>
    <w:rsid w:val="00B2000F"/>
    <w:rsid w:val="00B200CF"/>
    <w:rsid w:val="00B2028A"/>
    <w:rsid w:val="00B20337"/>
    <w:rsid w:val="00B203B4"/>
    <w:rsid w:val="00B20483"/>
    <w:rsid w:val="00B20495"/>
    <w:rsid w:val="00B20562"/>
    <w:rsid w:val="00B20596"/>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B9"/>
    <w:rsid w:val="00B229CA"/>
    <w:rsid w:val="00B22A23"/>
    <w:rsid w:val="00B22A93"/>
    <w:rsid w:val="00B22E23"/>
    <w:rsid w:val="00B22E55"/>
    <w:rsid w:val="00B22E69"/>
    <w:rsid w:val="00B23015"/>
    <w:rsid w:val="00B2309A"/>
    <w:rsid w:val="00B231A2"/>
    <w:rsid w:val="00B231BF"/>
    <w:rsid w:val="00B23201"/>
    <w:rsid w:val="00B23342"/>
    <w:rsid w:val="00B233D1"/>
    <w:rsid w:val="00B23432"/>
    <w:rsid w:val="00B2346D"/>
    <w:rsid w:val="00B234EA"/>
    <w:rsid w:val="00B23514"/>
    <w:rsid w:val="00B23540"/>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B4C"/>
    <w:rsid w:val="00B34BEE"/>
    <w:rsid w:val="00B34CCE"/>
    <w:rsid w:val="00B34D1C"/>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34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AC"/>
    <w:rsid w:val="00B404FB"/>
    <w:rsid w:val="00B40556"/>
    <w:rsid w:val="00B4056D"/>
    <w:rsid w:val="00B40582"/>
    <w:rsid w:val="00B40656"/>
    <w:rsid w:val="00B4069B"/>
    <w:rsid w:val="00B406E3"/>
    <w:rsid w:val="00B4085F"/>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38A"/>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470"/>
    <w:rsid w:val="00B4350C"/>
    <w:rsid w:val="00B43657"/>
    <w:rsid w:val="00B43669"/>
    <w:rsid w:val="00B436FB"/>
    <w:rsid w:val="00B4377D"/>
    <w:rsid w:val="00B43839"/>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605E"/>
    <w:rsid w:val="00B46081"/>
    <w:rsid w:val="00B460C0"/>
    <w:rsid w:val="00B46106"/>
    <w:rsid w:val="00B46231"/>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30"/>
    <w:rsid w:val="00B56AD5"/>
    <w:rsid w:val="00B56ADB"/>
    <w:rsid w:val="00B56B18"/>
    <w:rsid w:val="00B56BA5"/>
    <w:rsid w:val="00B56CF1"/>
    <w:rsid w:val="00B56E24"/>
    <w:rsid w:val="00B56EA1"/>
    <w:rsid w:val="00B57008"/>
    <w:rsid w:val="00B57263"/>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F0"/>
    <w:rsid w:val="00B60096"/>
    <w:rsid w:val="00B600E0"/>
    <w:rsid w:val="00B60167"/>
    <w:rsid w:val="00B601F6"/>
    <w:rsid w:val="00B6027A"/>
    <w:rsid w:val="00B60299"/>
    <w:rsid w:val="00B603A5"/>
    <w:rsid w:val="00B604B1"/>
    <w:rsid w:val="00B60643"/>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ECB"/>
    <w:rsid w:val="00B62F9D"/>
    <w:rsid w:val="00B63137"/>
    <w:rsid w:val="00B63224"/>
    <w:rsid w:val="00B6327F"/>
    <w:rsid w:val="00B632C8"/>
    <w:rsid w:val="00B63372"/>
    <w:rsid w:val="00B6349C"/>
    <w:rsid w:val="00B63563"/>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5DA8"/>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5D"/>
    <w:rsid w:val="00B670E5"/>
    <w:rsid w:val="00B671D2"/>
    <w:rsid w:val="00B671F3"/>
    <w:rsid w:val="00B672AA"/>
    <w:rsid w:val="00B6739B"/>
    <w:rsid w:val="00B67403"/>
    <w:rsid w:val="00B674DA"/>
    <w:rsid w:val="00B67554"/>
    <w:rsid w:val="00B67BC7"/>
    <w:rsid w:val="00B67E85"/>
    <w:rsid w:val="00B67F28"/>
    <w:rsid w:val="00B67F8B"/>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C8"/>
    <w:rsid w:val="00B72ECD"/>
    <w:rsid w:val="00B72EEC"/>
    <w:rsid w:val="00B72FE2"/>
    <w:rsid w:val="00B73145"/>
    <w:rsid w:val="00B731DF"/>
    <w:rsid w:val="00B733D7"/>
    <w:rsid w:val="00B73531"/>
    <w:rsid w:val="00B736CF"/>
    <w:rsid w:val="00B73750"/>
    <w:rsid w:val="00B7378B"/>
    <w:rsid w:val="00B737FC"/>
    <w:rsid w:val="00B73917"/>
    <w:rsid w:val="00B7399B"/>
    <w:rsid w:val="00B73BA1"/>
    <w:rsid w:val="00B73C77"/>
    <w:rsid w:val="00B73CE7"/>
    <w:rsid w:val="00B73E40"/>
    <w:rsid w:val="00B73ED9"/>
    <w:rsid w:val="00B73FCD"/>
    <w:rsid w:val="00B73FFC"/>
    <w:rsid w:val="00B74175"/>
    <w:rsid w:val="00B742C9"/>
    <w:rsid w:val="00B74422"/>
    <w:rsid w:val="00B7446A"/>
    <w:rsid w:val="00B7446C"/>
    <w:rsid w:val="00B74497"/>
    <w:rsid w:val="00B744BC"/>
    <w:rsid w:val="00B744E8"/>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C"/>
    <w:rsid w:val="00B75B28"/>
    <w:rsid w:val="00B75BBD"/>
    <w:rsid w:val="00B75D4C"/>
    <w:rsid w:val="00B75DC4"/>
    <w:rsid w:val="00B75DDC"/>
    <w:rsid w:val="00B75E0E"/>
    <w:rsid w:val="00B75E14"/>
    <w:rsid w:val="00B75FBD"/>
    <w:rsid w:val="00B762C6"/>
    <w:rsid w:val="00B76326"/>
    <w:rsid w:val="00B76347"/>
    <w:rsid w:val="00B76464"/>
    <w:rsid w:val="00B766F1"/>
    <w:rsid w:val="00B7674E"/>
    <w:rsid w:val="00B76884"/>
    <w:rsid w:val="00B76AD5"/>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AAF"/>
    <w:rsid w:val="00B81C33"/>
    <w:rsid w:val="00B81C8C"/>
    <w:rsid w:val="00B81D0E"/>
    <w:rsid w:val="00B81D5C"/>
    <w:rsid w:val="00B81DB2"/>
    <w:rsid w:val="00B81E5C"/>
    <w:rsid w:val="00B81E64"/>
    <w:rsid w:val="00B81F1B"/>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C96"/>
    <w:rsid w:val="00B82D90"/>
    <w:rsid w:val="00B82E09"/>
    <w:rsid w:val="00B82E1C"/>
    <w:rsid w:val="00B82EB8"/>
    <w:rsid w:val="00B82EDB"/>
    <w:rsid w:val="00B82EFD"/>
    <w:rsid w:val="00B82F00"/>
    <w:rsid w:val="00B8301D"/>
    <w:rsid w:val="00B830A1"/>
    <w:rsid w:val="00B83249"/>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7D"/>
    <w:rsid w:val="00B84FEC"/>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A3"/>
    <w:rsid w:val="00B85AA6"/>
    <w:rsid w:val="00B85C4B"/>
    <w:rsid w:val="00B85CE0"/>
    <w:rsid w:val="00B85CE3"/>
    <w:rsid w:val="00B85F43"/>
    <w:rsid w:val="00B85FE0"/>
    <w:rsid w:val="00B85FE2"/>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A7"/>
    <w:rsid w:val="00B871D6"/>
    <w:rsid w:val="00B87219"/>
    <w:rsid w:val="00B8738C"/>
    <w:rsid w:val="00B8749F"/>
    <w:rsid w:val="00B877AE"/>
    <w:rsid w:val="00B877BF"/>
    <w:rsid w:val="00B878FC"/>
    <w:rsid w:val="00B87918"/>
    <w:rsid w:val="00B87B45"/>
    <w:rsid w:val="00B87B7D"/>
    <w:rsid w:val="00B87BE4"/>
    <w:rsid w:val="00B87E88"/>
    <w:rsid w:val="00B90099"/>
    <w:rsid w:val="00B900F5"/>
    <w:rsid w:val="00B90237"/>
    <w:rsid w:val="00B90326"/>
    <w:rsid w:val="00B90335"/>
    <w:rsid w:val="00B903E7"/>
    <w:rsid w:val="00B90412"/>
    <w:rsid w:val="00B90705"/>
    <w:rsid w:val="00B9074C"/>
    <w:rsid w:val="00B90883"/>
    <w:rsid w:val="00B909A2"/>
    <w:rsid w:val="00B90A0E"/>
    <w:rsid w:val="00B90A47"/>
    <w:rsid w:val="00B90A4F"/>
    <w:rsid w:val="00B90AF9"/>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B2"/>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DF"/>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607"/>
    <w:rsid w:val="00B97726"/>
    <w:rsid w:val="00B9776C"/>
    <w:rsid w:val="00B977EE"/>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02"/>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D19"/>
    <w:rsid w:val="00BA6D5B"/>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5E"/>
    <w:rsid w:val="00BB0AA4"/>
    <w:rsid w:val="00BB0B61"/>
    <w:rsid w:val="00BB0BC7"/>
    <w:rsid w:val="00BB0BFD"/>
    <w:rsid w:val="00BB0C5E"/>
    <w:rsid w:val="00BB0C7D"/>
    <w:rsid w:val="00BB0CBD"/>
    <w:rsid w:val="00BB0E63"/>
    <w:rsid w:val="00BB0EE0"/>
    <w:rsid w:val="00BB0EE8"/>
    <w:rsid w:val="00BB1088"/>
    <w:rsid w:val="00BB10C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20E8"/>
    <w:rsid w:val="00BB218B"/>
    <w:rsid w:val="00BB2199"/>
    <w:rsid w:val="00BB23EE"/>
    <w:rsid w:val="00BB240C"/>
    <w:rsid w:val="00BB2473"/>
    <w:rsid w:val="00BB251F"/>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588"/>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BA7"/>
    <w:rsid w:val="00BB4C45"/>
    <w:rsid w:val="00BB4D2E"/>
    <w:rsid w:val="00BB4DF0"/>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841"/>
    <w:rsid w:val="00BB69C2"/>
    <w:rsid w:val="00BB6A0B"/>
    <w:rsid w:val="00BB6AB6"/>
    <w:rsid w:val="00BB6B8D"/>
    <w:rsid w:val="00BB6BEB"/>
    <w:rsid w:val="00BB6C31"/>
    <w:rsid w:val="00BB6D7E"/>
    <w:rsid w:val="00BB6D9C"/>
    <w:rsid w:val="00BB6DBC"/>
    <w:rsid w:val="00BB6E4F"/>
    <w:rsid w:val="00BB6EC9"/>
    <w:rsid w:val="00BB6F06"/>
    <w:rsid w:val="00BB6F8F"/>
    <w:rsid w:val="00BB6FB0"/>
    <w:rsid w:val="00BB7003"/>
    <w:rsid w:val="00BB7277"/>
    <w:rsid w:val="00BB73E2"/>
    <w:rsid w:val="00BB7583"/>
    <w:rsid w:val="00BB758A"/>
    <w:rsid w:val="00BB7641"/>
    <w:rsid w:val="00BB780E"/>
    <w:rsid w:val="00BB7928"/>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2BC"/>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BE"/>
    <w:rsid w:val="00BC54DF"/>
    <w:rsid w:val="00BC577D"/>
    <w:rsid w:val="00BC5825"/>
    <w:rsid w:val="00BC5828"/>
    <w:rsid w:val="00BC5A21"/>
    <w:rsid w:val="00BC5A8F"/>
    <w:rsid w:val="00BC5A93"/>
    <w:rsid w:val="00BC5B25"/>
    <w:rsid w:val="00BC5C51"/>
    <w:rsid w:val="00BC5F42"/>
    <w:rsid w:val="00BC5F78"/>
    <w:rsid w:val="00BC5FB1"/>
    <w:rsid w:val="00BC60DD"/>
    <w:rsid w:val="00BC60DF"/>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8F"/>
    <w:rsid w:val="00BC77AC"/>
    <w:rsid w:val="00BC7907"/>
    <w:rsid w:val="00BC7918"/>
    <w:rsid w:val="00BC79DD"/>
    <w:rsid w:val="00BC7A29"/>
    <w:rsid w:val="00BC7AF0"/>
    <w:rsid w:val="00BC7BC2"/>
    <w:rsid w:val="00BC7BC5"/>
    <w:rsid w:val="00BC7CF9"/>
    <w:rsid w:val="00BC7D1D"/>
    <w:rsid w:val="00BC7DB2"/>
    <w:rsid w:val="00BC7EA3"/>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09"/>
    <w:rsid w:val="00BD343C"/>
    <w:rsid w:val="00BD34EA"/>
    <w:rsid w:val="00BD3596"/>
    <w:rsid w:val="00BD35BB"/>
    <w:rsid w:val="00BD3675"/>
    <w:rsid w:val="00BD381B"/>
    <w:rsid w:val="00BD3825"/>
    <w:rsid w:val="00BD3928"/>
    <w:rsid w:val="00BD3C77"/>
    <w:rsid w:val="00BD3D17"/>
    <w:rsid w:val="00BD3F32"/>
    <w:rsid w:val="00BD4008"/>
    <w:rsid w:val="00BD4175"/>
    <w:rsid w:val="00BD419F"/>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72"/>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28"/>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1EA"/>
    <w:rsid w:val="00BD727E"/>
    <w:rsid w:val="00BD72F3"/>
    <w:rsid w:val="00BD7389"/>
    <w:rsid w:val="00BD7391"/>
    <w:rsid w:val="00BD73B6"/>
    <w:rsid w:val="00BD73D6"/>
    <w:rsid w:val="00BD765A"/>
    <w:rsid w:val="00BD78F6"/>
    <w:rsid w:val="00BD7906"/>
    <w:rsid w:val="00BD7B13"/>
    <w:rsid w:val="00BD7B27"/>
    <w:rsid w:val="00BD7B53"/>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E5"/>
    <w:rsid w:val="00BE21C4"/>
    <w:rsid w:val="00BE220B"/>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B10"/>
    <w:rsid w:val="00BE3B16"/>
    <w:rsid w:val="00BE3B25"/>
    <w:rsid w:val="00BE3BB1"/>
    <w:rsid w:val="00BE3C24"/>
    <w:rsid w:val="00BE3C75"/>
    <w:rsid w:val="00BE3D48"/>
    <w:rsid w:val="00BE3D4E"/>
    <w:rsid w:val="00BE4061"/>
    <w:rsid w:val="00BE4086"/>
    <w:rsid w:val="00BE4181"/>
    <w:rsid w:val="00BE41C7"/>
    <w:rsid w:val="00BE41CE"/>
    <w:rsid w:val="00BE421D"/>
    <w:rsid w:val="00BE43A5"/>
    <w:rsid w:val="00BE43D8"/>
    <w:rsid w:val="00BE4444"/>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CE"/>
    <w:rsid w:val="00BF02C9"/>
    <w:rsid w:val="00BF03A0"/>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BE"/>
    <w:rsid w:val="00BF369D"/>
    <w:rsid w:val="00BF3725"/>
    <w:rsid w:val="00BF3775"/>
    <w:rsid w:val="00BF37B6"/>
    <w:rsid w:val="00BF3828"/>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2BC"/>
    <w:rsid w:val="00BF539F"/>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92C"/>
    <w:rsid w:val="00C02C98"/>
    <w:rsid w:val="00C02E3B"/>
    <w:rsid w:val="00C02F5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A0"/>
    <w:rsid w:val="00C07CDB"/>
    <w:rsid w:val="00C07D20"/>
    <w:rsid w:val="00C07D6B"/>
    <w:rsid w:val="00C07D9F"/>
    <w:rsid w:val="00C07E35"/>
    <w:rsid w:val="00C10151"/>
    <w:rsid w:val="00C101ED"/>
    <w:rsid w:val="00C1026E"/>
    <w:rsid w:val="00C10510"/>
    <w:rsid w:val="00C105B7"/>
    <w:rsid w:val="00C1073F"/>
    <w:rsid w:val="00C10852"/>
    <w:rsid w:val="00C10969"/>
    <w:rsid w:val="00C10A75"/>
    <w:rsid w:val="00C10C96"/>
    <w:rsid w:val="00C10D99"/>
    <w:rsid w:val="00C10DB8"/>
    <w:rsid w:val="00C10E87"/>
    <w:rsid w:val="00C10EFF"/>
    <w:rsid w:val="00C110D6"/>
    <w:rsid w:val="00C1113A"/>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61"/>
    <w:rsid w:val="00C14AC4"/>
    <w:rsid w:val="00C14AE5"/>
    <w:rsid w:val="00C14B4C"/>
    <w:rsid w:val="00C14BF1"/>
    <w:rsid w:val="00C14C99"/>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06"/>
    <w:rsid w:val="00C23017"/>
    <w:rsid w:val="00C23122"/>
    <w:rsid w:val="00C23156"/>
    <w:rsid w:val="00C232F1"/>
    <w:rsid w:val="00C2350B"/>
    <w:rsid w:val="00C23544"/>
    <w:rsid w:val="00C235D3"/>
    <w:rsid w:val="00C23672"/>
    <w:rsid w:val="00C23757"/>
    <w:rsid w:val="00C23760"/>
    <w:rsid w:val="00C23798"/>
    <w:rsid w:val="00C23824"/>
    <w:rsid w:val="00C23835"/>
    <w:rsid w:val="00C23849"/>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D5"/>
    <w:rsid w:val="00C24014"/>
    <w:rsid w:val="00C24072"/>
    <w:rsid w:val="00C240EB"/>
    <w:rsid w:val="00C240EE"/>
    <w:rsid w:val="00C24106"/>
    <w:rsid w:val="00C2412E"/>
    <w:rsid w:val="00C2417B"/>
    <w:rsid w:val="00C24189"/>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2A6"/>
    <w:rsid w:val="00C3134E"/>
    <w:rsid w:val="00C313A5"/>
    <w:rsid w:val="00C314DF"/>
    <w:rsid w:val="00C3153A"/>
    <w:rsid w:val="00C3169A"/>
    <w:rsid w:val="00C316DD"/>
    <w:rsid w:val="00C3174F"/>
    <w:rsid w:val="00C3175D"/>
    <w:rsid w:val="00C3179F"/>
    <w:rsid w:val="00C31A71"/>
    <w:rsid w:val="00C31B5F"/>
    <w:rsid w:val="00C31C0D"/>
    <w:rsid w:val="00C31CD0"/>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752"/>
    <w:rsid w:val="00C377D1"/>
    <w:rsid w:val="00C37807"/>
    <w:rsid w:val="00C3782C"/>
    <w:rsid w:val="00C37860"/>
    <w:rsid w:val="00C378A6"/>
    <w:rsid w:val="00C37A92"/>
    <w:rsid w:val="00C37A9A"/>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821"/>
    <w:rsid w:val="00C42883"/>
    <w:rsid w:val="00C428DF"/>
    <w:rsid w:val="00C42930"/>
    <w:rsid w:val="00C42947"/>
    <w:rsid w:val="00C42A5A"/>
    <w:rsid w:val="00C42C77"/>
    <w:rsid w:val="00C42CED"/>
    <w:rsid w:val="00C42E26"/>
    <w:rsid w:val="00C42EEA"/>
    <w:rsid w:val="00C42EEB"/>
    <w:rsid w:val="00C42FEE"/>
    <w:rsid w:val="00C431FF"/>
    <w:rsid w:val="00C432E8"/>
    <w:rsid w:val="00C4334D"/>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EC4"/>
    <w:rsid w:val="00C43F1F"/>
    <w:rsid w:val="00C43F20"/>
    <w:rsid w:val="00C43F7C"/>
    <w:rsid w:val="00C43F7E"/>
    <w:rsid w:val="00C440EA"/>
    <w:rsid w:val="00C442E3"/>
    <w:rsid w:val="00C4454F"/>
    <w:rsid w:val="00C4459D"/>
    <w:rsid w:val="00C445F9"/>
    <w:rsid w:val="00C4462D"/>
    <w:rsid w:val="00C4466D"/>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37D"/>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2B"/>
    <w:rsid w:val="00C54958"/>
    <w:rsid w:val="00C549C0"/>
    <w:rsid w:val="00C54AFF"/>
    <w:rsid w:val="00C54B83"/>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3FC"/>
    <w:rsid w:val="00C60486"/>
    <w:rsid w:val="00C604F0"/>
    <w:rsid w:val="00C605DE"/>
    <w:rsid w:val="00C6069F"/>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ADC"/>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8"/>
    <w:rsid w:val="00C7005C"/>
    <w:rsid w:val="00C7011E"/>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2E"/>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80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4E2"/>
    <w:rsid w:val="00C74543"/>
    <w:rsid w:val="00C74594"/>
    <w:rsid w:val="00C745B1"/>
    <w:rsid w:val="00C74675"/>
    <w:rsid w:val="00C747A7"/>
    <w:rsid w:val="00C7481A"/>
    <w:rsid w:val="00C748CF"/>
    <w:rsid w:val="00C748F8"/>
    <w:rsid w:val="00C748FF"/>
    <w:rsid w:val="00C7496B"/>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710"/>
    <w:rsid w:val="00C83A66"/>
    <w:rsid w:val="00C83A67"/>
    <w:rsid w:val="00C83AD7"/>
    <w:rsid w:val="00C83C6A"/>
    <w:rsid w:val="00C83D0C"/>
    <w:rsid w:val="00C83E22"/>
    <w:rsid w:val="00C83E7D"/>
    <w:rsid w:val="00C83EFF"/>
    <w:rsid w:val="00C84054"/>
    <w:rsid w:val="00C8408B"/>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8D"/>
    <w:rsid w:val="00C91EEE"/>
    <w:rsid w:val="00C91FE4"/>
    <w:rsid w:val="00C920FC"/>
    <w:rsid w:val="00C92192"/>
    <w:rsid w:val="00C923C4"/>
    <w:rsid w:val="00C923FB"/>
    <w:rsid w:val="00C925C6"/>
    <w:rsid w:val="00C92639"/>
    <w:rsid w:val="00C926E5"/>
    <w:rsid w:val="00C92789"/>
    <w:rsid w:val="00C927BC"/>
    <w:rsid w:val="00C92835"/>
    <w:rsid w:val="00C92A74"/>
    <w:rsid w:val="00C92B12"/>
    <w:rsid w:val="00C92CCF"/>
    <w:rsid w:val="00C92CDE"/>
    <w:rsid w:val="00C92D02"/>
    <w:rsid w:val="00C92D70"/>
    <w:rsid w:val="00C93045"/>
    <w:rsid w:val="00C9312B"/>
    <w:rsid w:val="00C93213"/>
    <w:rsid w:val="00C93222"/>
    <w:rsid w:val="00C9340F"/>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B44"/>
    <w:rsid w:val="00C95C31"/>
    <w:rsid w:val="00C95CD6"/>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72CD"/>
    <w:rsid w:val="00C97309"/>
    <w:rsid w:val="00C9735C"/>
    <w:rsid w:val="00C973F5"/>
    <w:rsid w:val="00C97478"/>
    <w:rsid w:val="00C97556"/>
    <w:rsid w:val="00C9780D"/>
    <w:rsid w:val="00C97881"/>
    <w:rsid w:val="00C978BE"/>
    <w:rsid w:val="00C979C4"/>
    <w:rsid w:val="00C97BDF"/>
    <w:rsid w:val="00C97C2E"/>
    <w:rsid w:val="00C97E08"/>
    <w:rsid w:val="00C97E2E"/>
    <w:rsid w:val="00C97EA1"/>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E3"/>
    <w:rsid w:val="00CA0AA4"/>
    <w:rsid w:val="00CA0AE6"/>
    <w:rsid w:val="00CA0B4E"/>
    <w:rsid w:val="00CA0B81"/>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2F8"/>
    <w:rsid w:val="00CA337D"/>
    <w:rsid w:val="00CA33F8"/>
    <w:rsid w:val="00CA353F"/>
    <w:rsid w:val="00CA35CF"/>
    <w:rsid w:val="00CA371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61"/>
    <w:rsid w:val="00CA62AF"/>
    <w:rsid w:val="00CA6471"/>
    <w:rsid w:val="00CA647E"/>
    <w:rsid w:val="00CA64F2"/>
    <w:rsid w:val="00CA651E"/>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1F"/>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E82"/>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90C"/>
    <w:rsid w:val="00CB19BB"/>
    <w:rsid w:val="00CB1A06"/>
    <w:rsid w:val="00CB1A8F"/>
    <w:rsid w:val="00CB1AB5"/>
    <w:rsid w:val="00CB1AB9"/>
    <w:rsid w:val="00CB1B90"/>
    <w:rsid w:val="00CB1D8B"/>
    <w:rsid w:val="00CB1DA0"/>
    <w:rsid w:val="00CB1DB9"/>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1C"/>
    <w:rsid w:val="00CB3356"/>
    <w:rsid w:val="00CB3363"/>
    <w:rsid w:val="00CB33FE"/>
    <w:rsid w:val="00CB35C7"/>
    <w:rsid w:val="00CB367F"/>
    <w:rsid w:val="00CB36FD"/>
    <w:rsid w:val="00CB37D7"/>
    <w:rsid w:val="00CB38A7"/>
    <w:rsid w:val="00CB3B7B"/>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2D9"/>
    <w:rsid w:val="00CB53BB"/>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4B"/>
    <w:rsid w:val="00CC1E6C"/>
    <w:rsid w:val="00CC1EAB"/>
    <w:rsid w:val="00CC2003"/>
    <w:rsid w:val="00CC2059"/>
    <w:rsid w:val="00CC221E"/>
    <w:rsid w:val="00CC24C3"/>
    <w:rsid w:val="00CC2575"/>
    <w:rsid w:val="00CC258A"/>
    <w:rsid w:val="00CC278C"/>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77A"/>
    <w:rsid w:val="00CC4978"/>
    <w:rsid w:val="00CC4D9E"/>
    <w:rsid w:val="00CC4DE9"/>
    <w:rsid w:val="00CC4FB6"/>
    <w:rsid w:val="00CC52DC"/>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207"/>
    <w:rsid w:val="00CC738B"/>
    <w:rsid w:val="00CC7419"/>
    <w:rsid w:val="00CC7482"/>
    <w:rsid w:val="00CC7496"/>
    <w:rsid w:val="00CC757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124C"/>
    <w:rsid w:val="00CD130A"/>
    <w:rsid w:val="00CD170F"/>
    <w:rsid w:val="00CD175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9"/>
    <w:rsid w:val="00CD26DA"/>
    <w:rsid w:val="00CD2715"/>
    <w:rsid w:val="00CD27A4"/>
    <w:rsid w:val="00CD2A53"/>
    <w:rsid w:val="00CD2A70"/>
    <w:rsid w:val="00CD2B4A"/>
    <w:rsid w:val="00CD2B96"/>
    <w:rsid w:val="00CD2BF8"/>
    <w:rsid w:val="00CD2D95"/>
    <w:rsid w:val="00CD2EB8"/>
    <w:rsid w:val="00CD2F81"/>
    <w:rsid w:val="00CD3000"/>
    <w:rsid w:val="00CD307A"/>
    <w:rsid w:val="00CD30E1"/>
    <w:rsid w:val="00CD3245"/>
    <w:rsid w:val="00CD32DB"/>
    <w:rsid w:val="00CD33B0"/>
    <w:rsid w:val="00CD33ED"/>
    <w:rsid w:val="00CD3411"/>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26E"/>
    <w:rsid w:val="00CD434D"/>
    <w:rsid w:val="00CD44C6"/>
    <w:rsid w:val="00CD4503"/>
    <w:rsid w:val="00CD4619"/>
    <w:rsid w:val="00CD4A3C"/>
    <w:rsid w:val="00CD4AFD"/>
    <w:rsid w:val="00CD4C97"/>
    <w:rsid w:val="00CD4CB2"/>
    <w:rsid w:val="00CD4CD0"/>
    <w:rsid w:val="00CD4CEB"/>
    <w:rsid w:val="00CD4E78"/>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B1"/>
    <w:rsid w:val="00CE38BF"/>
    <w:rsid w:val="00CE3CF3"/>
    <w:rsid w:val="00CE3E01"/>
    <w:rsid w:val="00CE4106"/>
    <w:rsid w:val="00CE4142"/>
    <w:rsid w:val="00CE41DA"/>
    <w:rsid w:val="00CE41F7"/>
    <w:rsid w:val="00CE4229"/>
    <w:rsid w:val="00CE42B8"/>
    <w:rsid w:val="00CE43AE"/>
    <w:rsid w:val="00CE4414"/>
    <w:rsid w:val="00CE44E8"/>
    <w:rsid w:val="00CE45D7"/>
    <w:rsid w:val="00CE460D"/>
    <w:rsid w:val="00CE4623"/>
    <w:rsid w:val="00CE4686"/>
    <w:rsid w:val="00CE46AB"/>
    <w:rsid w:val="00CE46D2"/>
    <w:rsid w:val="00CE46E2"/>
    <w:rsid w:val="00CE46F7"/>
    <w:rsid w:val="00CE4932"/>
    <w:rsid w:val="00CE49BF"/>
    <w:rsid w:val="00CE4A84"/>
    <w:rsid w:val="00CE4BFD"/>
    <w:rsid w:val="00CE4C60"/>
    <w:rsid w:val="00CE4CF9"/>
    <w:rsid w:val="00CE4DEE"/>
    <w:rsid w:val="00CE4F0F"/>
    <w:rsid w:val="00CE4F4D"/>
    <w:rsid w:val="00CE50D0"/>
    <w:rsid w:val="00CE515D"/>
    <w:rsid w:val="00CE52DB"/>
    <w:rsid w:val="00CE533F"/>
    <w:rsid w:val="00CE53C6"/>
    <w:rsid w:val="00CE53DA"/>
    <w:rsid w:val="00CE55C2"/>
    <w:rsid w:val="00CE5709"/>
    <w:rsid w:val="00CE582C"/>
    <w:rsid w:val="00CE5B68"/>
    <w:rsid w:val="00CE5C6D"/>
    <w:rsid w:val="00CE5C96"/>
    <w:rsid w:val="00CE5DF4"/>
    <w:rsid w:val="00CE5E19"/>
    <w:rsid w:val="00CE5F5D"/>
    <w:rsid w:val="00CE5F74"/>
    <w:rsid w:val="00CE5F96"/>
    <w:rsid w:val="00CE602B"/>
    <w:rsid w:val="00CE6200"/>
    <w:rsid w:val="00CE6255"/>
    <w:rsid w:val="00CE633E"/>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299"/>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75A"/>
    <w:rsid w:val="00CF37B6"/>
    <w:rsid w:val="00CF37BD"/>
    <w:rsid w:val="00CF3826"/>
    <w:rsid w:val="00CF3842"/>
    <w:rsid w:val="00CF3853"/>
    <w:rsid w:val="00CF3950"/>
    <w:rsid w:val="00CF3A09"/>
    <w:rsid w:val="00CF3A32"/>
    <w:rsid w:val="00CF3A9A"/>
    <w:rsid w:val="00CF3AC6"/>
    <w:rsid w:val="00CF3CE8"/>
    <w:rsid w:val="00CF3CEA"/>
    <w:rsid w:val="00CF3E0F"/>
    <w:rsid w:val="00CF3E27"/>
    <w:rsid w:val="00CF3FCB"/>
    <w:rsid w:val="00CF4018"/>
    <w:rsid w:val="00CF41C1"/>
    <w:rsid w:val="00CF42EA"/>
    <w:rsid w:val="00CF43BC"/>
    <w:rsid w:val="00CF43D1"/>
    <w:rsid w:val="00CF4426"/>
    <w:rsid w:val="00CF44DE"/>
    <w:rsid w:val="00CF44F0"/>
    <w:rsid w:val="00CF451C"/>
    <w:rsid w:val="00CF45C6"/>
    <w:rsid w:val="00CF460D"/>
    <w:rsid w:val="00CF4688"/>
    <w:rsid w:val="00CF4741"/>
    <w:rsid w:val="00CF47D9"/>
    <w:rsid w:val="00CF48F4"/>
    <w:rsid w:val="00CF49BA"/>
    <w:rsid w:val="00CF49C4"/>
    <w:rsid w:val="00CF4A5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653"/>
    <w:rsid w:val="00D007AF"/>
    <w:rsid w:val="00D00944"/>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A67"/>
    <w:rsid w:val="00D02B16"/>
    <w:rsid w:val="00D02B72"/>
    <w:rsid w:val="00D02BCB"/>
    <w:rsid w:val="00D02DB9"/>
    <w:rsid w:val="00D02E36"/>
    <w:rsid w:val="00D02E42"/>
    <w:rsid w:val="00D02F7A"/>
    <w:rsid w:val="00D02FAD"/>
    <w:rsid w:val="00D0317B"/>
    <w:rsid w:val="00D033DB"/>
    <w:rsid w:val="00D03434"/>
    <w:rsid w:val="00D034C8"/>
    <w:rsid w:val="00D034D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21B"/>
    <w:rsid w:val="00D052CD"/>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E4D"/>
    <w:rsid w:val="00D06F7A"/>
    <w:rsid w:val="00D06F89"/>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0A"/>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58B"/>
    <w:rsid w:val="00D176DD"/>
    <w:rsid w:val="00D17853"/>
    <w:rsid w:val="00D1791B"/>
    <w:rsid w:val="00D17964"/>
    <w:rsid w:val="00D17A1A"/>
    <w:rsid w:val="00D17B09"/>
    <w:rsid w:val="00D17B7A"/>
    <w:rsid w:val="00D17CD3"/>
    <w:rsid w:val="00D17DDF"/>
    <w:rsid w:val="00D17E61"/>
    <w:rsid w:val="00D17F86"/>
    <w:rsid w:val="00D20098"/>
    <w:rsid w:val="00D200AA"/>
    <w:rsid w:val="00D2027A"/>
    <w:rsid w:val="00D20292"/>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85A"/>
    <w:rsid w:val="00D218AF"/>
    <w:rsid w:val="00D218E1"/>
    <w:rsid w:val="00D21922"/>
    <w:rsid w:val="00D219BF"/>
    <w:rsid w:val="00D21A32"/>
    <w:rsid w:val="00D21A63"/>
    <w:rsid w:val="00D21B40"/>
    <w:rsid w:val="00D21B84"/>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CB8"/>
    <w:rsid w:val="00D22CDB"/>
    <w:rsid w:val="00D22D9B"/>
    <w:rsid w:val="00D22DED"/>
    <w:rsid w:val="00D22E8C"/>
    <w:rsid w:val="00D22EDD"/>
    <w:rsid w:val="00D22F67"/>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902"/>
    <w:rsid w:val="00D26997"/>
    <w:rsid w:val="00D269B4"/>
    <w:rsid w:val="00D26A56"/>
    <w:rsid w:val="00D26AB4"/>
    <w:rsid w:val="00D26BFC"/>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910"/>
    <w:rsid w:val="00D27920"/>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63"/>
    <w:rsid w:val="00D32091"/>
    <w:rsid w:val="00D3209E"/>
    <w:rsid w:val="00D3228B"/>
    <w:rsid w:val="00D3238C"/>
    <w:rsid w:val="00D324D3"/>
    <w:rsid w:val="00D3254A"/>
    <w:rsid w:val="00D32551"/>
    <w:rsid w:val="00D3284A"/>
    <w:rsid w:val="00D3285D"/>
    <w:rsid w:val="00D32888"/>
    <w:rsid w:val="00D328E1"/>
    <w:rsid w:val="00D32940"/>
    <w:rsid w:val="00D3297B"/>
    <w:rsid w:val="00D32CC3"/>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1A"/>
    <w:rsid w:val="00D35364"/>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7F5"/>
    <w:rsid w:val="00D37917"/>
    <w:rsid w:val="00D37949"/>
    <w:rsid w:val="00D379E8"/>
    <w:rsid w:val="00D37A34"/>
    <w:rsid w:val="00D37BC3"/>
    <w:rsid w:val="00D37BD8"/>
    <w:rsid w:val="00D37BF2"/>
    <w:rsid w:val="00D37E02"/>
    <w:rsid w:val="00D4018B"/>
    <w:rsid w:val="00D401FC"/>
    <w:rsid w:val="00D402E6"/>
    <w:rsid w:val="00D40357"/>
    <w:rsid w:val="00D40382"/>
    <w:rsid w:val="00D4056F"/>
    <w:rsid w:val="00D40638"/>
    <w:rsid w:val="00D4073D"/>
    <w:rsid w:val="00D4077F"/>
    <w:rsid w:val="00D407CF"/>
    <w:rsid w:val="00D408BC"/>
    <w:rsid w:val="00D408CE"/>
    <w:rsid w:val="00D4099C"/>
    <w:rsid w:val="00D409B3"/>
    <w:rsid w:val="00D40A21"/>
    <w:rsid w:val="00D40AE0"/>
    <w:rsid w:val="00D40BA0"/>
    <w:rsid w:val="00D40C48"/>
    <w:rsid w:val="00D40C5A"/>
    <w:rsid w:val="00D40E0A"/>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DB7"/>
    <w:rsid w:val="00D46E33"/>
    <w:rsid w:val="00D46F06"/>
    <w:rsid w:val="00D47042"/>
    <w:rsid w:val="00D470E8"/>
    <w:rsid w:val="00D4711A"/>
    <w:rsid w:val="00D47235"/>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70D"/>
    <w:rsid w:val="00D517A9"/>
    <w:rsid w:val="00D517EC"/>
    <w:rsid w:val="00D5182C"/>
    <w:rsid w:val="00D519F6"/>
    <w:rsid w:val="00D51BAF"/>
    <w:rsid w:val="00D51C1C"/>
    <w:rsid w:val="00D51F1B"/>
    <w:rsid w:val="00D51F4A"/>
    <w:rsid w:val="00D51F70"/>
    <w:rsid w:val="00D5225F"/>
    <w:rsid w:val="00D5231D"/>
    <w:rsid w:val="00D5232B"/>
    <w:rsid w:val="00D52343"/>
    <w:rsid w:val="00D5243A"/>
    <w:rsid w:val="00D5245E"/>
    <w:rsid w:val="00D524D4"/>
    <w:rsid w:val="00D52527"/>
    <w:rsid w:val="00D52776"/>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C70"/>
    <w:rsid w:val="00D53F0D"/>
    <w:rsid w:val="00D54031"/>
    <w:rsid w:val="00D54078"/>
    <w:rsid w:val="00D540F1"/>
    <w:rsid w:val="00D541A9"/>
    <w:rsid w:val="00D54234"/>
    <w:rsid w:val="00D54281"/>
    <w:rsid w:val="00D5431F"/>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5039"/>
    <w:rsid w:val="00D5504C"/>
    <w:rsid w:val="00D5506A"/>
    <w:rsid w:val="00D55182"/>
    <w:rsid w:val="00D552B0"/>
    <w:rsid w:val="00D5549D"/>
    <w:rsid w:val="00D555E1"/>
    <w:rsid w:val="00D55668"/>
    <w:rsid w:val="00D55751"/>
    <w:rsid w:val="00D5577B"/>
    <w:rsid w:val="00D5590E"/>
    <w:rsid w:val="00D55937"/>
    <w:rsid w:val="00D559C0"/>
    <w:rsid w:val="00D55A06"/>
    <w:rsid w:val="00D55A3E"/>
    <w:rsid w:val="00D55AB5"/>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0EF5"/>
    <w:rsid w:val="00D611F3"/>
    <w:rsid w:val="00D6131A"/>
    <w:rsid w:val="00D6145A"/>
    <w:rsid w:val="00D61520"/>
    <w:rsid w:val="00D61605"/>
    <w:rsid w:val="00D61645"/>
    <w:rsid w:val="00D61740"/>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BB"/>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4024"/>
    <w:rsid w:val="00D6407A"/>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C9"/>
    <w:rsid w:val="00D657FC"/>
    <w:rsid w:val="00D65805"/>
    <w:rsid w:val="00D6591F"/>
    <w:rsid w:val="00D65A26"/>
    <w:rsid w:val="00D65A36"/>
    <w:rsid w:val="00D65B79"/>
    <w:rsid w:val="00D65BAE"/>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C0"/>
    <w:rsid w:val="00D666F9"/>
    <w:rsid w:val="00D66811"/>
    <w:rsid w:val="00D6684A"/>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27"/>
    <w:rsid w:val="00D67AB9"/>
    <w:rsid w:val="00D67AC5"/>
    <w:rsid w:val="00D67C0C"/>
    <w:rsid w:val="00D67C2E"/>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57"/>
    <w:rsid w:val="00D71664"/>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D"/>
    <w:rsid w:val="00D73F88"/>
    <w:rsid w:val="00D7401C"/>
    <w:rsid w:val="00D74192"/>
    <w:rsid w:val="00D74294"/>
    <w:rsid w:val="00D742D2"/>
    <w:rsid w:val="00D74362"/>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7D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2FA"/>
    <w:rsid w:val="00D764EA"/>
    <w:rsid w:val="00D7671D"/>
    <w:rsid w:val="00D767C1"/>
    <w:rsid w:val="00D76848"/>
    <w:rsid w:val="00D7693D"/>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5D0"/>
    <w:rsid w:val="00D82628"/>
    <w:rsid w:val="00D82686"/>
    <w:rsid w:val="00D826EB"/>
    <w:rsid w:val="00D82783"/>
    <w:rsid w:val="00D828AC"/>
    <w:rsid w:val="00D8297B"/>
    <w:rsid w:val="00D82A4B"/>
    <w:rsid w:val="00D82A5C"/>
    <w:rsid w:val="00D82A65"/>
    <w:rsid w:val="00D82BC7"/>
    <w:rsid w:val="00D82C34"/>
    <w:rsid w:val="00D82ECE"/>
    <w:rsid w:val="00D830EA"/>
    <w:rsid w:val="00D83170"/>
    <w:rsid w:val="00D83276"/>
    <w:rsid w:val="00D83350"/>
    <w:rsid w:val="00D833D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911"/>
    <w:rsid w:val="00D9092E"/>
    <w:rsid w:val="00D9094B"/>
    <w:rsid w:val="00D909A0"/>
    <w:rsid w:val="00D909C2"/>
    <w:rsid w:val="00D90B0F"/>
    <w:rsid w:val="00D90BDE"/>
    <w:rsid w:val="00D90D54"/>
    <w:rsid w:val="00D90F6E"/>
    <w:rsid w:val="00D9106E"/>
    <w:rsid w:val="00D910C8"/>
    <w:rsid w:val="00D91161"/>
    <w:rsid w:val="00D91295"/>
    <w:rsid w:val="00D912A2"/>
    <w:rsid w:val="00D912FD"/>
    <w:rsid w:val="00D9130C"/>
    <w:rsid w:val="00D91363"/>
    <w:rsid w:val="00D91367"/>
    <w:rsid w:val="00D9136B"/>
    <w:rsid w:val="00D913A3"/>
    <w:rsid w:val="00D913FC"/>
    <w:rsid w:val="00D91424"/>
    <w:rsid w:val="00D91479"/>
    <w:rsid w:val="00D914E2"/>
    <w:rsid w:val="00D915E0"/>
    <w:rsid w:val="00D915EF"/>
    <w:rsid w:val="00D91630"/>
    <w:rsid w:val="00D91658"/>
    <w:rsid w:val="00D91700"/>
    <w:rsid w:val="00D91756"/>
    <w:rsid w:val="00D917D6"/>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D7"/>
    <w:rsid w:val="00D961F7"/>
    <w:rsid w:val="00D962F8"/>
    <w:rsid w:val="00D966A6"/>
    <w:rsid w:val="00D96752"/>
    <w:rsid w:val="00D9677D"/>
    <w:rsid w:val="00D96866"/>
    <w:rsid w:val="00D968F2"/>
    <w:rsid w:val="00D968FE"/>
    <w:rsid w:val="00D96A68"/>
    <w:rsid w:val="00D96A89"/>
    <w:rsid w:val="00D96ABC"/>
    <w:rsid w:val="00D96AC6"/>
    <w:rsid w:val="00D96AC9"/>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7D"/>
    <w:rsid w:val="00DA0E7A"/>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2053"/>
    <w:rsid w:val="00DA2194"/>
    <w:rsid w:val="00DA2223"/>
    <w:rsid w:val="00DA225A"/>
    <w:rsid w:val="00DA22E6"/>
    <w:rsid w:val="00DA2359"/>
    <w:rsid w:val="00DA2555"/>
    <w:rsid w:val="00DA275D"/>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50"/>
    <w:rsid w:val="00DA4C61"/>
    <w:rsid w:val="00DA4D10"/>
    <w:rsid w:val="00DA4D23"/>
    <w:rsid w:val="00DA4F20"/>
    <w:rsid w:val="00DA5149"/>
    <w:rsid w:val="00DA51D5"/>
    <w:rsid w:val="00DA5234"/>
    <w:rsid w:val="00DA55C6"/>
    <w:rsid w:val="00DA55E8"/>
    <w:rsid w:val="00DA5748"/>
    <w:rsid w:val="00DA5917"/>
    <w:rsid w:val="00DA595F"/>
    <w:rsid w:val="00DA5A51"/>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CD7"/>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A7F78"/>
    <w:rsid w:val="00DB00D8"/>
    <w:rsid w:val="00DB01AC"/>
    <w:rsid w:val="00DB030A"/>
    <w:rsid w:val="00DB04CD"/>
    <w:rsid w:val="00DB06BA"/>
    <w:rsid w:val="00DB078D"/>
    <w:rsid w:val="00DB07FB"/>
    <w:rsid w:val="00DB08BB"/>
    <w:rsid w:val="00DB08BC"/>
    <w:rsid w:val="00DB0B69"/>
    <w:rsid w:val="00DB0D59"/>
    <w:rsid w:val="00DB0E4B"/>
    <w:rsid w:val="00DB0F83"/>
    <w:rsid w:val="00DB0F87"/>
    <w:rsid w:val="00DB0FE6"/>
    <w:rsid w:val="00DB1064"/>
    <w:rsid w:val="00DB1092"/>
    <w:rsid w:val="00DB116F"/>
    <w:rsid w:val="00DB11CE"/>
    <w:rsid w:val="00DB11DD"/>
    <w:rsid w:val="00DB1229"/>
    <w:rsid w:val="00DB12F7"/>
    <w:rsid w:val="00DB1393"/>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E5"/>
    <w:rsid w:val="00DB2710"/>
    <w:rsid w:val="00DB2867"/>
    <w:rsid w:val="00DB2883"/>
    <w:rsid w:val="00DB28D3"/>
    <w:rsid w:val="00DB2995"/>
    <w:rsid w:val="00DB2AEE"/>
    <w:rsid w:val="00DB2B3C"/>
    <w:rsid w:val="00DB2B76"/>
    <w:rsid w:val="00DB2C83"/>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D3"/>
    <w:rsid w:val="00DB5893"/>
    <w:rsid w:val="00DB58C4"/>
    <w:rsid w:val="00DB595A"/>
    <w:rsid w:val="00DB5AE3"/>
    <w:rsid w:val="00DB5B4F"/>
    <w:rsid w:val="00DB5BA3"/>
    <w:rsid w:val="00DB5BDC"/>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0D"/>
    <w:rsid w:val="00DC0C17"/>
    <w:rsid w:val="00DC0C89"/>
    <w:rsid w:val="00DC0CDE"/>
    <w:rsid w:val="00DC0E20"/>
    <w:rsid w:val="00DC0E7B"/>
    <w:rsid w:val="00DC0E82"/>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B7C"/>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0"/>
    <w:rsid w:val="00DC633B"/>
    <w:rsid w:val="00DC63C6"/>
    <w:rsid w:val="00DC6464"/>
    <w:rsid w:val="00DC64A1"/>
    <w:rsid w:val="00DC663A"/>
    <w:rsid w:val="00DC665F"/>
    <w:rsid w:val="00DC6701"/>
    <w:rsid w:val="00DC6777"/>
    <w:rsid w:val="00DC67EA"/>
    <w:rsid w:val="00DC68EB"/>
    <w:rsid w:val="00DC697D"/>
    <w:rsid w:val="00DC6A78"/>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6"/>
    <w:rsid w:val="00DC751C"/>
    <w:rsid w:val="00DC75C8"/>
    <w:rsid w:val="00DC7604"/>
    <w:rsid w:val="00DC7743"/>
    <w:rsid w:val="00DC781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99B"/>
    <w:rsid w:val="00DD1B3F"/>
    <w:rsid w:val="00DD1BF1"/>
    <w:rsid w:val="00DD1D1F"/>
    <w:rsid w:val="00DD1EAA"/>
    <w:rsid w:val="00DD1F66"/>
    <w:rsid w:val="00DD2021"/>
    <w:rsid w:val="00DD2028"/>
    <w:rsid w:val="00DD2155"/>
    <w:rsid w:val="00DD2197"/>
    <w:rsid w:val="00DD2332"/>
    <w:rsid w:val="00DD248D"/>
    <w:rsid w:val="00DD24B8"/>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3D"/>
    <w:rsid w:val="00DD5B58"/>
    <w:rsid w:val="00DD5B91"/>
    <w:rsid w:val="00DD5C26"/>
    <w:rsid w:val="00DD5D2F"/>
    <w:rsid w:val="00DD5DA2"/>
    <w:rsid w:val="00DD5DD2"/>
    <w:rsid w:val="00DD5E59"/>
    <w:rsid w:val="00DD5E5E"/>
    <w:rsid w:val="00DD5F7D"/>
    <w:rsid w:val="00DD6094"/>
    <w:rsid w:val="00DD60A0"/>
    <w:rsid w:val="00DD6147"/>
    <w:rsid w:val="00DD6160"/>
    <w:rsid w:val="00DD621E"/>
    <w:rsid w:val="00DD63A6"/>
    <w:rsid w:val="00DD6553"/>
    <w:rsid w:val="00DD6561"/>
    <w:rsid w:val="00DD65E7"/>
    <w:rsid w:val="00DD67BC"/>
    <w:rsid w:val="00DD6823"/>
    <w:rsid w:val="00DD6898"/>
    <w:rsid w:val="00DD6956"/>
    <w:rsid w:val="00DD69B2"/>
    <w:rsid w:val="00DD6A7F"/>
    <w:rsid w:val="00DD6AA9"/>
    <w:rsid w:val="00DD6AD0"/>
    <w:rsid w:val="00DD6AF4"/>
    <w:rsid w:val="00DD6BAB"/>
    <w:rsid w:val="00DD6C9D"/>
    <w:rsid w:val="00DD6CA3"/>
    <w:rsid w:val="00DD6CE8"/>
    <w:rsid w:val="00DD6CFB"/>
    <w:rsid w:val="00DD6D34"/>
    <w:rsid w:val="00DD6EEB"/>
    <w:rsid w:val="00DD6F04"/>
    <w:rsid w:val="00DD6F2A"/>
    <w:rsid w:val="00DD7026"/>
    <w:rsid w:val="00DD7126"/>
    <w:rsid w:val="00DD7162"/>
    <w:rsid w:val="00DD7212"/>
    <w:rsid w:val="00DD72B4"/>
    <w:rsid w:val="00DD7369"/>
    <w:rsid w:val="00DD7390"/>
    <w:rsid w:val="00DD7433"/>
    <w:rsid w:val="00DD7519"/>
    <w:rsid w:val="00DD774A"/>
    <w:rsid w:val="00DD7821"/>
    <w:rsid w:val="00DD78BA"/>
    <w:rsid w:val="00DD79BC"/>
    <w:rsid w:val="00DD7A73"/>
    <w:rsid w:val="00DD7C06"/>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D9"/>
    <w:rsid w:val="00DE08C1"/>
    <w:rsid w:val="00DE0993"/>
    <w:rsid w:val="00DE0A37"/>
    <w:rsid w:val="00DE0AFB"/>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34"/>
    <w:rsid w:val="00DE3B5A"/>
    <w:rsid w:val="00DE3D24"/>
    <w:rsid w:val="00DE3EFA"/>
    <w:rsid w:val="00DE4019"/>
    <w:rsid w:val="00DE410E"/>
    <w:rsid w:val="00DE4196"/>
    <w:rsid w:val="00DE4211"/>
    <w:rsid w:val="00DE4323"/>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4FF0"/>
    <w:rsid w:val="00DE50DB"/>
    <w:rsid w:val="00DE5220"/>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BE8"/>
    <w:rsid w:val="00DE6E8B"/>
    <w:rsid w:val="00DE6E9C"/>
    <w:rsid w:val="00DE7166"/>
    <w:rsid w:val="00DE716A"/>
    <w:rsid w:val="00DE7300"/>
    <w:rsid w:val="00DE7369"/>
    <w:rsid w:val="00DE737B"/>
    <w:rsid w:val="00DE7385"/>
    <w:rsid w:val="00DE757E"/>
    <w:rsid w:val="00DE75BE"/>
    <w:rsid w:val="00DE76A7"/>
    <w:rsid w:val="00DE7716"/>
    <w:rsid w:val="00DE7758"/>
    <w:rsid w:val="00DE7777"/>
    <w:rsid w:val="00DE7812"/>
    <w:rsid w:val="00DE7986"/>
    <w:rsid w:val="00DE7A01"/>
    <w:rsid w:val="00DE7B19"/>
    <w:rsid w:val="00DE7C7D"/>
    <w:rsid w:val="00DE7D18"/>
    <w:rsid w:val="00DE7D42"/>
    <w:rsid w:val="00DE7D70"/>
    <w:rsid w:val="00DE7DAE"/>
    <w:rsid w:val="00DE7E17"/>
    <w:rsid w:val="00DE7F7E"/>
    <w:rsid w:val="00DF001D"/>
    <w:rsid w:val="00DF013D"/>
    <w:rsid w:val="00DF04E5"/>
    <w:rsid w:val="00DF0711"/>
    <w:rsid w:val="00DF0834"/>
    <w:rsid w:val="00DF0954"/>
    <w:rsid w:val="00DF0B42"/>
    <w:rsid w:val="00DF0BF9"/>
    <w:rsid w:val="00DF0CCE"/>
    <w:rsid w:val="00DF0D96"/>
    <w:rsid w:val="00DF0E17"/>
    <w:rsid w:val="00DF0F9E"/>
    <w:rsid w:val="00DF11FD"/>
    <w:rsid w:val="00DF1288"/>
    <w:rsid w:val="00DF1416"/>
    <w:rsid w:val="00DF1486"/>
    <w:rsid w:val="00DF1506"/>
    <w:rsid w:val="00DF15BA"/>
    <w:rsid w:val="00DF15F6"/>
    <w:rsid w:val="00DF1666"/>
    <w:rsid w:val="00DF1813"/>
    <w:rsid w:val="00DF18A3"/>
    <w:rsid w:val="00DF1A5F"/>
    <w:rsid w:val="00DF1B08"/>
    <w:rsid w:val="00DF1B64"/>
    <w:rsid w:val="00DF1B86"/>
    <w:rsid w:val="00DF1BFC"/>
    <w:rsid w:val="00DF1C3D"/>
    <w:rsid w:val="00DF1C73"/>
    <w:rsid w:val="00DF1CD9"/>
    <w:rsid w:val="00DF1D8F"/>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534"/>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7E"/>
    <w:rsid w:val="00DF5381"/>
    <w:rsid w:val="00DF5388"/>
    <w:rsid w:val="00DF540B"/>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5FA8"/>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26"/>
    <w:rsid w:val="00E00745"/>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BA"/>
    <w:rsid w:val="00E012A0"/>
    <w:rsid w:val="00E012EB"/>
    <w:rsid w:val="00E0130F"/>
    <w:rsid w:val="00E01327"/>
    <w:rsid w:val="00E01396"/>
    <w:rsid w:val="00E01524"/>
    <w:rsid w:val="00E017E1"/>
    <w:rsid w:val="00E019AA"/>
    <w:rsid w:val="00E01A95"/>
    <w:rsid w:val="00E01B3A"/>
    <w:rsid w:val="00E01C25"/>
    <w:rsid w:val="00E01C4B"/>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1DC"/>
    <w:rsid w:val="00E0321C"/>
    <w:rsid w:val="00E03230"/>
    <w:rsid w:val="00E03252"/>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D1F"/>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B03"/>
    <w:rsid w:val="00E07BA2"/>
    <w:rsid w:val="00E07E6A"/>
    <w:rsid w:val="00E07F9B"/>
    <w:rsid w:val="00E10012"/>
    <w:rsid w:val="00E10024"/>
    <w:rsid w:val="00E10077"/>
    <w:rsid w:val="00E101B4"/>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A74"/>
    <w:rsid w:val="00E12A7E"/>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4DA"/>
    <w:rsid w:val="00E136F2"/>
    <w:rsid w:val="00E1371A"/>
    <w:rsid w:val="00E13729"/>
    <w:rsid w:val="00E13874"/>
    <w:rsid w:val="00E139DC"/>
    <w:rsid w:val="00E139F0"/>
    <w:rsid w:val="00E13AB9"/>
    <w:rsid w:val="00E13AF4"/>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ED1"/>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4C"/>
    <w:rsid w:val="00E16F8D"/>
    <w:rsid w:val="00E17072"/>
    <w:rsid w:val="00E1715C"/>
    <w:rsid w:val="00E17275"/>
    <w:rsid w:val="00E17390"/>
    <w:rsid w:val="00E17461"/>
    <w:rsid w:val="00E174E2"/>
    <w:rsid w:val="00E17570"/>
    <w:rsid w:val="00E1761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E3"/>
    <w:rsid w:val="00E2139B"/>
    <w:rsid w:val="00E21447"/>
    <w:rsid w:val="00E21498"/>
    <w:rsid w:val="00E21525"/>
    <w:rsid w:val="00E2157C"/>
    <w:rsid w:val="00E216F3"/>
    <w:rsid w:val="00E2172D"/>
    <w:rsid w:val="00E21858"/>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62"/>
    <w:rsid w:val="00E25994"/>
    <w:rsid w:val="00E25A57"/>
    <w:rsid w:val="00E25A80"/>
    <w:rsid w:val="00E25C18"/>
    <w:rsid w:val="00E25C19"/>
    <w:rsid w:val="00E25D83"/>
    <w:rsid w:val="00E25E59"/>
    <w:rsid w:val="00E25EDB"/>
    <w:rsid w:val="00E25F0C"/>
    <w:rsid w:val="00E25F62"/>
    <w:rsid w:val="00E25FF6"/>
    <w:rsid w:val="00E26073"/>
    <w:rsid w:val="00E26176"/>
    <w:rsid w:val="00E26237"/>
    <w:rsid w:val="00E2638D"/>
    <w:rsid w:val="00E265E6"/>
    <w:rsid w:val="00E2662A"/>
    <w:rsid w:val="00E2666A"/>
    <w:rsid w:val="00E267E5"/>
    <w:rsid w:val="00E268E5"/>
    <w:rsid w:val="00E26912"/>
    <w:rsid w:val="00E26A11"/>
    <w:rsid w:val="00E26A1E"/>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30067"/>
    <w:rsid w:val="00E3012B"/>
    <w:rsid w:val="00E3022C"/>
    <w:rsid w:val="00E30287"/>
    <w:rsid w:val="00E304B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6C"/>
    <w:rsid w:val="00E36A30"/>
    <w:rsid w:val="00E36AAE"/>
    <w:rsid w:val="00E36B04"/>
    <w:rsid w:val="00E36B3A"/>
    <w:rsid w:val="00E36DDB"/>
    <w:rsid w:val="00E370C2"/>
    <w:rsid w:val="00E370CA"/>
    <w:rsid w:val="00E371CF"/>
    <w:rsid w:val="00E3731D"/>
    <w:rsid w:val="00E3733D"/>
    <w:rsid w:val="00E37472"/>
    <w:rsid w:val="00E374EE"/>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C99"/>
    <w:rsid w:val="00E37D36"/>
    <w:rsid w:val="00E37D98"/>
    <w:rsid w:val="00E37DF5"/>
    <w:rsid w:val="00E37E27"/>
    <w:rsid w:val="00E37E74"/>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AA4"/>
    <w:rsid w:val="00E40BC1"/>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3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3A4"/>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3FED"/>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29"/>
    <w:rsid w:val="00E50BA5"/>
    <w:rsid w:val="00E50D11"/>
    <w:rsid w:val="00E50E16"/>
    <w:rsid w:val="00E50E48"/>
    <w:rsid w:val="00E51049"/>
    <w:rsid w:val="00E5104D"/>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2B3"/>
    <w:rsid w:val="00E56300"/>
    <w:rsid w:val="00E563FF"/>
    <w:rsid w:val="00E56501"/>
    <w:rsid w:val="00E565BE"/>
    <w:rsid w:val="00E565E1"/>
    <w:rsid w:val="00E566AA"/>
    <w:rsid w:val="00E56734"/>
    <w:rsid w:val="00E568A4"/>
    <w:rsid w:val="00E5692B"/>
    <w:rsid w:val="00E569D5"/>
    <w:rsid w:val="00E56A7C"/>
    <w:rsid w:val="00E56AF3"/>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5C"/>
    <w:rsid w:val="00E61974"/>
    <w:rsid w:val="00E61A35"/>
    <w:rsid w:val="00E61BAE"/>
    <w:rsid w:val="00E61BD3"/>
    <w:rsid w:val="00E61CC2"/>
    <w:rsid w:val="00E61DC9"/>
    <w:rsid w:val="00E61E5A"/>
    <w:rsid w:val="00E62008"/>
    <w:rsid w:val="00E6206B"/>
    <w:rsid w:val="00E620BC"/>
    <w:rsid w:val="00E620E8"/>
    <w:rsid w:val="00E6215F"/>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97"/>
    <w:rsid w:val="00E666D1"/>
    <w:rsid w:val="00E667DA"/>
    <w:rsid w:val="00E66949"/>
    <w:rsid w:val="00E669AE"/>
    <w:rsid w:val="00E66A95"/>
    <w:rsid w:val="00E66C6B"/>
    <w:rsid w:val="00E66CD3"/>
    <w:rsid w:val="00E66CFC"/>
    <w:rsid w:val="00E66D5F"/>
    <w:rsid w:val="00E66E4C"/>
    <w:rsid w:val="00E670F5"/>
    <w:rsid w:val="00E673DE"/>
    <w:rsid w:val="00E67403"/>
    <w:rsid w:val="00E6756F"/>
    <w:rsid w:val="00E6759E"/>
    <w:rsid w:val="00E67668"/>
    <w:rsid w:val="00E6792E"/>
    <w:rsid w:val="00E67A9D"/>
    <w:rsid w:val="00E67BB5"/>
    <w:rsid w:val="00E67C8B"/>
    <w:rsid w:val="00E67F1C"/>
    <w:rsid w:val="00E70087"/>
    <w:rsid w:val="00E7011B"/>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55"/>
    <w:rsid w:val="00E75E70"/>
    <w:rsid w:val="00E760AB"/>
    <w:rsid w:val="00E761B6"/>
    <w:rsid w:val="00E7624E"/>
    <w:rsid w:val="00E7629C"/>
    <w:rsid w:val="00E7631B"/>
    <w:rsid w:val="00E76353"/>
    <w:rsid w:val="00E7655D"/>
    <w:rsid w:val="00E765AC"/>
    <w:rsid w:val="00E7663E"/>
    <w:rsid w:val="00E76737"/>
    <w:rsid w:val="00E76764"/>
    <w:rsid w:val="00E7686E"/>
    <w:rsid w:val="00E76893"/>
    <w:rsid w:val="00E76895"/>
    <w:rsid w:val="00E768F2"/>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B51"/>
    <w:rsid w:val="00E80CFD"/>
    <w:rsid w:val="00E80D5D"/>
    <w:rsid w:val="00E80DAA"/>
    <w:rsid w:val="00E80F71"/>
    <w:rsid w:val="00E81155"/>
    <w:rsid w:val="00E811FC"/>
    <w:rsid w:val="00E812E0"/>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156"/>
    <w:rsid w:val="00E821D5"/>
    <w:rsid w:val="00E8221F"/>
    <w:rsid w:val="00E8226E"/>
    <w:rsid w:val="00E822F6"/>
    <w:rsid w:val="00E82302"/>
    <w:rsid w:val="00E8234C"/>
    <w:rsid w:val="00E823E3"/>
    <w:rsid w:val="00E8245C"/>
    <w:rsid w:val="00E824DA"/>
    <w:rsid w:val="00E8259F"/>
    <w:rsid w:val="00E825CD"/>
    <w:rsid w:val="00E825F4"/>
    <w:rsid w:val="00E82622"/>
    <w:rsid w:val="00E827B3"/>
    <w:rsid w:val="00E828C4"/>
    <w:rsid w:val="00E8291C"/>
    <w:rsid w:val="00E8297F"/>
    <w:rsid w:val="00E82A89"/>
    <w:rsid w:val="00E82AF4"/>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1DA"/>
    <w:rsid w:val="00E842C5"/>
    <w:rsid w:val="00E8434F"/>
    <w:rsid w:val="00E8443A"/>
    <w:rsid w:val="00E8448A"/>
    <w:rsid w:val="00E844D5"/>
    <w:rsid w:val="00E8451E"/>
    <w:rsid w:val="00E84648"/>
    <w:rsid w:val="00E84653"/>
    <w:rsid w:val="00E846BA"/>
    <w:rsid w:val="00E846D2"/>
    <w:rsid w:val="00E84715"/>
    <w:rsid w:val="00E84908"/>
    <w:rsid w:val="00E8497F"/>
    <w:rsid w:val="00E849F5"/>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34D"/>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338"/>
    <w:rsid w:val="00E9644C"/>
    <w:rsid w:val="00E96531"/>
    <w:rsid w:val="00E9670A"/>
    <w:rsid w:val="00E96A70"/>
    <w:rsid w:val="00E96AD4"/>
    <w:rsid w:val="00E96AFB"/>
    <w:rsid w:val="00E96CA6"/>
    <w:rsid w:val="00E96D77"/>
    <w:rsid w:val="00E96DD0"/>
    <w:rsid w:val="00E96E55"/>
    <w:rsid w:val="00E96F13"/>
    <w:rsid w:val="00E96F24"/>
    <w:rsid w:val="00E96F2F"/>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D"/>
    <w:rsid w:val="00EA262C"/>
    <w:rsid w:val="00EA2680"/>
    <w:rsid w:val="00EA2705"/>
    <w:rsid w:val="00EA27E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76A"/>
    <w:rsid w:val="00EA58CF"/>
    <w:rsid w:val="00EA590C"/>
    <w:rsid w:val="00EA591F"/>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B28"/>
    <w:rsid w:val="00EA6C5F"/>
    <w:rsid w:val="00EA6CE6"/>
    <w:rsid w:val="00EA6E5B"/>
    <w:rsid w:val="00EA6F30"/>
    <w:rsid w:val="00EA6FE7"/>
    <w:rsid w:val="00EA7044"/>
    <w:rsid w:val="00EA705D"/>
    <w:rsid w:val="00EA7128"/>
    <w:rsid w:val="00EA71C4"/>
    <w:rsid w:val="00EA7238"/>
    <w:rsid w:val="00EA7244"/>
    <w:rsid w:val="00EA7258"/>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8F"/>
    <w:rsid w:val="00EB088C"/>
    <w:rsid w:val="00EB088E"/>
    <w:rsid w:val="00EB0932"/>
    <w:rsid w:val="00EB0BA0"/>
    <w:rsid w:val="00EB0C8B"/>
    <w:rsid w:val="00EB0D80"/>
    <w:rsid w:val="00EB0D87"/>
    <w:rsid w:val="00EB0E49"/>
    <w:rsid w:val="00EB0F63"/>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27"/>
    <w:rsid w:val="00EB1B4E"/>
    <w:rsid w:val="00EB1B88"/>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708"/>
    <w:rsid w:val="00EB382D"/>
    <w:rsid w:val="00EB386D"/>
    <w:rsid w:val="00EB38E3"/>
    <w:rsid w:val="00EB3942"/>
    <w:rsid w:val="00EB395D"/>
    <w:rsid w:val="00EB397A"/>
    <w:rsid w:val="00EB3B4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F6"/>
    <w:rsid w:val="00EC3670"/>
    <w:rsid w:val="00EC3877"/>
    <w:rsid w:val="00EC3C87"/>
    <w:rsid w:val="00EC3CAD"/>
    <w:rsid w:val="00EC3D31"/>
    <w:rsid w:val="00EC3D8F"/>
    <w:rsid w:val="00EC3DFF"/>
    <w:rsid w:val="00EC3F52"/>
    <w:rsid w:val="00EC40D2"/>
    <w:rsid w:val="00EC4214"/>
    <w:rsid w:val="00EC4262"/>
    <w:rsid w:val="00EC429E"/>
    <w:rsid w:val="00EC42B7"/>
    <w:rsid w:val="00EC42DC"/>
    <w:rsid w:val="00EC43F7"/>
    <w:rsid w:val="00EC443A"/>
    <w:rsid w:val="00EC443B"/>
    <w:rsid w:val="00EC4455"/>
    <w:rsid w:val="00EC44D6"/>
    <w:rsid w:val="00EC4504"/>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DDC"/>
    <w:rsid w:val="00EC6E1E"/>
    <w:rsid w:val="00EC6E52"/>
    <w:rsid w:val="00EC6ECB"/>
    <w:rsid w:val="00EC6FB2"/>
    <w:rsid w:val="00EC7019"/>
    <w:rsid w:val="00EC7180"/>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8F4"/>
    <w:rsid w:val="00ED19CF"/>
    <w:rsid w:val="00ED1B8E"/>
    <w:rsid w:val="00ED1B9B"/>
    <w:rsid w:val="00ED1CA1"/>
    <w:rsid w:val="00ED1CCB"/>
    <w:rsid w:val="00ED1CEE"/>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7FA"/>
    <w:rsid w:val="00ED2871"/>
    <w:rsid w:val="00ED28AC"/>
    <w:rsid w:val="00ED2910"/>
    <w:rsid w:val="00ED2A05"/>
    <w:rsid w:val="00ED2A44"/>
    <w:rsid w:val="00ED2AD5"/>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220"/>
    <w:rsid w:val="00ED426A"/>
    <w:rsid w:val="00ED42AB"/>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62E"/>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BE2"/>
    <w:rsid w:val="00ED6D80"/>
    <w:rsid w:val="00ED6E91"/>
    <w:rsid w:val="00ED7052"/>
    <w:rsid w:val="00ED71E0"/>
    <w:rsid w:val="00ED737C"/>
    <w:rsid w:val="00ED755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AC4"/>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52"/>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159"/>
    <w:rsid w:val="00EE41B1"/>
    <w:rsid w:val="00EE420B"/>
    <w:rsid w:val="00EE4264"/>
    <w:rsid w:val="00EE4287"/>
    <w:rsid w:val="00EE4292"/>
    <w:rsid w:val="00EE432B"/>
    <w:rsid w:val="00EE4419"/>
    <w:rsid w:val="00EE4505"/>
    <w:rsid w:val="00EE4630"/>
    <w:rsid w:val="00EE463E"/>
    <w:rsid w:val="00EE4644"/>
    <w:rsid w:val="00EE46E7"/>
    <w:rsid w:val="00EE4718"/>
    <w:rsid w:val="00EE47C3"/>
    <w:rsid w:val="00EE480F"/>
    <w:rsid w:val="00EE4829"/>
    <w:rsid w:val="00EE4AE1"/>
    <w:rsid w:val="00EE4B34"/>
    <w:rsid w:val="00EE4CEB"/>
    <w:rsid w:val="00EE4DAC"/>
    <w:rsid w:val="00EE4EF8"/>
    <w:rsid w:val="00EE4F49"/>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A3B"/>
    <w:rsid w:val="00EF1A6C"/>
    <w:rsid w:val="00EF1AF5"/>
    <w:rsid w:val="00EF1BFA"/>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E42"/>
    <w:rsid w:val="00EF2E81"/>
    <w:rsid w:val="00EF301E"/>
    <w:rsid w:val="00EF3088"/>
    <w:rsid w:val="00EF30A0"/>
    <w:rsid w:val="00EF321A"/>
    <w:rsid w:val="00EF3302"/>
    <w:rsid w:val="00EF33F1"/>
    <w:rsid w:val="00EF3400"/>
    <w:rsid w:val="00EF3437"/>
    <w:rsid w:val="00EF34FA"/>
    <w:rsid w:val="00EF3554"/>
    <w:rsid w:val="00EF360A"/>
    <w:rsid w:val="00EF3646"/>
    <w:rsid w:val="00EF36F1"/>
    <w:rsid w:val="00EF372D"/>
    <w:rsid w:val="00EF3807"/>
    <w:rsid w:val="00EF3858"/>
    <w:rsid w:val="00EF3906"/>
    <w:rsid w:val="00EF39D0"/>
    <w:rsid w:val="00EF3A6C"/>
    <w:rsid w:val="00EF3ABB"/>
    <w:rsid w:val="00EF3ADD"/>
    <w:rsid w:val="00EF3B22"/>
    <w:rsid w:val="00EF3EAE"/>
    <w:rsid w:val="00EF3EB6"/>
    <w:rsid w:val="00EF3FD1"/>
    <w:rsid w:val="00EF4073"/>
    <w:rsid w:val="00EF408E"/>
    <w:rsid w:val="00EF4355"/>
    <w:rsid w:val="00EF43DD"/>
    <w:rsid w:val="00EF44F6"/>
    <w:rsid w:val="00EF459A"/>
    <w:rsid w:val="00EF45F6"/>
    <w:rsid w:val="00EF46A3"/>
    <w:rsid w:val="00EF4770"/>
    <w:rsid w:val="00EF47B5"/>
    <w:rsid w:val="00EF47C8"/>
    <w:rsid w:val="00EF4A99"/>
    <w:rsid w:val="00EF4BBB"/>
    <w:rsid w:val="00EF4BCF"/>
    <w:rsid w:val="00EF4C70"/>
    <w:rsid w:val="00EF4ED2"/>
    <w:rsid w:val="00EF5196"/>
    <w:rsid w:val="00EF52BD"/>
    <w:rsid w:val="00EF52C0"/>
    <w:rsid w:val="00EF5335"/>
    <w:rsid w:val="00EF5341"/>
    <w:rsid w:val="00EF53AD"/>
    <w:rsid w:val="00EF541F"/>
    <w:rsid w:val="00EF5427"/>
    <w:rsid w:val="00EF54B5"/>
    <w:rsid w:val="00EF54B6"/>
    <w:rsid w:val="00EF54B9"/>
    <w:rsid w:val="00EF5517"/>
    <w:rsid w:val="00EF55EE"/>
    <w:rsid w:val="00EF5610"/>
    <w:rsid w:val="00EF5654"/>
    <w:rsid w:val="00EF56DA"/>
    <w:rsid w:val="00EF57B1"/>
    <w:rsid w:val="00EF58F0"/>
    <w:rsid w:val="00EF5BEE"/>
    <w:rsid w:val="00EF5C25"/>
    <w:rsid w:val="00EF5C3E"/>
    <w:rsid w:val="00EF5ED1"/>
    <w:rsid w:val="00EF60B3"/>
    <w:rsid w:val="00EF6101"/>
    <w:rsid w:val="00EF61C0"/>
    <w:rsid w:val="00EF6206"/>
    <w:rsid w:val="00EF625F"/>
    <w:rsid w:val="00EF6542"/>
    <w:rsid w:val="00EF6546"/>
    <w:rsid w:val="00EF6701"/>
    <w:rsid w:val="00EF671E"/>
    <w:rsid w:val="00EF67AD"/>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70A1"/>
    <w:rsid w:val="00EF70DB"/>
    <w:rsid w:val="00EF710A"/>
    <w:rsid w:val="00EF711F"/>
    <w:rsid w:val="00EF7132"/>
    <w:rsid w:val="00EF7279"/>
    <w:rsid w:val="00EF73E4"/>
    <w:rsid w:val="00EF7565"/>
    <w:rsid w:val="00EF756A"/>
    <w:rsid w:val="00EF762A"/>
    <w:rsid w:val="00EF7675"/>
    <w:rsid w:val="00EF76AE"/>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10"/>
    <w:rsid w:val="00F0043E"/>
    <w:rsid w:val="00F00489"/>
    <w:rsid w:val="00F00629"/>
    <w:rsid w:val="00F00658"/>
    <w:rsid w:val="00F0073D"/>
    <w:rsid w:val="00F00794"/>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65C"/>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76F"/>
    <w:rsid w:val="00F1180A"/>
    <w:rsid w:val="00F1181A"/>
    <w:rsid w:val="00F11862"/>
    <w:rsid w:val="00F11865"/>
    <w:rsid w:val="00F118AE"/>
    <w:rsid w:val="00F11943"/>
    <w:rsid w:val="00F11A94"/>
    <w:rsid w:val="00F11C93"/>
    <w:rsid w:val="00F11CD4"/>
    <w:rsid w:val="00F11D79"/>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64"/>
    <w:rsid w:val="00F135AF"/>
    <w:rsid w:val="00F13624"/>
    <w:rsid w:val="00F1363C"/>
    <w:rsid w:val="00F13914"/>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BE"/>
    <w:rsid w:val="00F1566A"/>
    <w:rsid w:val="00F156CB"/>
    <w:rsid w:val="00F15756"/>
    <w:rsid w:val="00F15825"/>
    <w:rsid w:val="00F15838"/>
    <w:rsid w:val="00F158B9"/>
    <w:rsid w:val="00F159B5"/>
    <w:rsid w:val="00F15A1A"/>
    <w:rsid w:val="00F15AF9"/>
    <w:rsid w:val="00F15B31"/>
    <w:rsid w:val="00F15BE7"/>
    <w:rsid w:val="00F15C40"/>
    <w:rsid w:val="00F15C63"/>
    <w:rsid w:val="00F15CA0"/>
    <w:rsid w:val="00F15DD4"/>
    <w:rsid w:val="00F15EC8"/>
    <w:rsid w:val="00F160BF"/>
    <w:rsid w:val="00F160FD"/>
    <w:rsid w:val="00F162FA"/>
    <w:rsid w:val="00F163CE"/>
    <w:rsid w:val="00F16416"/>
    <w:rsid w:val="00F16424"/>
    <w:rsid w:val="00F16459"/>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0BA"/>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FC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C1C"/>
    <w:rsid w:val="00F23D4B"/>
    <w:rsid w:val="00F23DA9"/>
    <w:rsid w:val="00F23DBF"/>
    <w:rsid w:val="00F23E21"/>
    <w:rsid w:val="00F23F1E"/>
    <w:rsid w:val="00F23F58"/>
    <w:rsid w:val="00F240E4"/>
    <w:rsid w:val="00F24105"/>
    <w:rsid w:val="00F24124"/>
    <w:rsid w:val="00F242B7"/>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20"/>
    <w:rsid w:val="00F25532"/>
    <w:rsid w:val="00F25550"/>
    <w:rsid w:val="00F2556E"/>
    <w:rsid w:val="00F255C4"/>
    <w:rsid w:val="00F25646"/>
    <w:rsid w:val="00F25AA9"/>
    <w:rsid w:val="00F25AD7"/>
    <w:rsid w:val="00F25B1C"/>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63"/>
    <w:rsid w:val="00F26EA0"/>
    <w:rsid w:val="00F26EE7"/>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3"/>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1A7"/>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748"/>
    <w:rsid w:val="00F428D5"/>
    <w:rsid w:val="00F428EC"/>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B8"/>
    <w:rsid w:val="00F4357F"/>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BD3"/>
    <w:rsid w:val="00F46C14"/>
    <w:rsid w:val="00F46CEB"/>
    <w:rsid w:val="00F46E1B"/>
    <w:rsid w:val="00F46E9C"/>
    <w:rsid w:val="00F47083"/>
    <w:rsid w:val="00F470AC"/>
    <w:rsid w:val="00F47134"/>
    <w:rsid w:val="00F47166"/>
    <w:rsid w:val="00F47169"/>
    <w:rsid w:val="00F47217"/>
    <w:rsid w:val="00F47238"/>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AB3"/>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D0"/>
    <w:rsid w:val="00F57CE1"/>
    <w:rsid w:val="00F57CE4"/>
    <w:rsid w:val="00F57D9B"/>
    <w:rsid w:val="00F57DBC"/>
    <w:rsid w:val="00F57F6D"/>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8C"/>
    <w:rsid w:val="00F64FE4"/>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AC"/>
    <w:rsid w:val="00F67FDA"/>
    <w:rsid w:val="00F70096"/>
    <w:rsid w:val="00F700E1"/>
    <w:rsid w:val="00F70161"/>
    <w:rsid w:val="00F701C5"/>
    <w:rsid w:val="00F70261"/>
    <w:rsid w:val="00F704F5"/>
    <w:rsid w:val="00F705CE"/>
    <w:rsid w:val="00F705EE"/>
    <w:rsid w:val="00F706CD"/>
    <w:rsid w:val="00F706CF"/>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2F"/>
    <w:rsid w:val="00F7193C"/>
    <w:rsid w:val="00F7196F"/>
    <w:rsid w:val="00F71976"/>
    <w:rsid w:val="00F71B6D"/>
    <w:rsid w:val="00F71C86"/>
    <w:rsid w:val="00F71D7D"/>
    <w:rsid w:val="00F71DD1"/>
    <w:rsid w:val="00F71DF3"/>
    <w:rsid w:val="00F71F1A"/>
    <w:rsid w:val="00F71F1C"/>
    <w:rsid w:val="00F72003"/>
    <w:rsid w:val="00F7215E"/>
    <w:rsid w:val="00F721AD"/>
    <w:rsid w:val="00F72491"/>
    <w:rsid w:val="00F7249C"/>
    <w:rsid w:val="00F724F0"/>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C2"/>
    <w:rsid w:val="00F734E0"/>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49"/>
    <w:rsid w:val="00F77B99"/>
    <w:rsid w:val="00F77BC1"/>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D19"/>
    <w:rsid w:val="00F80D43"/>
    <w:rsid w:val="00F80E0A"/>
    <w:rsid w:val="00F80E58"/>
    <w:rsid w:val="00F80EED"/>
    <w:rsid w:val="00F80EFC"/>
    <w:rsid w:val="00F80FC0"/>
    <w:rsid w:val="00F81030"/>
    <w:rsid w:val="00F81097"/>
    <w:rsid w:val="00F8140C"/>
    <w:rsid w:val="00F81483"/>
    <w:rsid w:val="00F81515"/>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953"/>
    <w:rsid w:val="00F87A67"/>
    <w:rsid w:val="00F87AA9"/>
    <w:rsid w:val="00F87AD3"/>
    <w:rsid w:val="00F87BD7"/>
    <w:rsid w:val="00F87C79"/>
    <w:rsid w:val="00F87CB9"/>
    <w:rsid w:val="00F87DE1"/>
    <w:rsid w:val="00F87E02"/>
    <w:rsid w:val="00F87EAD"/>
    <w:rsid w:val="00F87F8D"/>
    <w:rsid w:val="00F900BB"/>
    <w:rsid w:val="00F9010D"/>
    <w:rsid w:val="00F9018B"/>
    <w:rsid w:val="00F903E0"/>
    <w:rsid w:val="00F90493"/>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AD"/>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592"/>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75C"/>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0D"/>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04F"/>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AB6"/>
    <w:rsid w:val="00FA5C0F"/>
    <w:rsid w:val="00FA5C1C"/>
    <w:rsid w:val="00FA5CB6"/>
    <w:rsid w:val="00FA5D11"/>
    <w:rsid w:val="00FA5DC1"/>
    <w:rsid w:val="00FA5FA7"/>
    <w:rsid w:val="00FA603C"/>
    <w:rsid w:val="00FA610F"/>
    <w:rsid w:val="00FA611E"/>
    <w:rsid w:val="00FA61A1"/>
    <w:rsid w:val="00FA61B0"/>
    <w:rsid w:val="00FA62EB"/>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C15"/>
    <w:rsid w:val="00FA7CA7"/>
    <w:rsid w:val="00FA7CAA"/>
    <w:rsid w:val="00FA7CF4"/>
    <w:rsid w:val="00FA7EB8"/>
    <w:rsid w:val="00FA7F63"/>
    <w:rsid w:val="00FA7FF1"/>
    <w:rsid w:val="00FB00E0"/>
    <w:rsid w:val="00FB02A5"/>
    <w:rsid w:val="00FB02F6"/>
    <w:rsid w:val="00FB041B"/>
    <w:rsid w:val="00FB0506"/>
    <w:rsid w:val="00FB0513"/>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57"/>
    <w:rsid w:val="00FB1793"/>
    <w:rsid w:val="00FB19B5"/>
    <w:rsid w:val="00FB1AEB"/>
    <w:rsid w:val="00FB1B4B"/>
    <w:rsid w:val="00FB1B7B"/>
    <w:rsid w:val="00FB1BCE"/>
    <w:rsid w:val="00FB1CD2"/>
    <w:rsid w:val="00FB1DF5"/>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A75"/>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DDE"/>
    <w:rsid w:val="00FB4F28"/>
    <w:rsid w:val="00FB4F4F"/>
    <w:rsid w:val="00FB5076"/>
    <w:rsid w:val="00FB50BF"/>
    <w:rsid w:val="00FB50EC"/>
    <w:rsid w:val="00FB5189"/>
    <w:rsid w:val="00FB51D9"/>
    <w:rsid w:val="00FB5550"/>
    <w:rsid w:val="00FB55A8"/>
    <w:rsid w:val="00FB56B3"/>
    <w:rsid w:val="00FB5705"/>
    <w:rsid w:val="00FB572B"/>
    <w:rsid w:val="00FB576C"/>
    <w:rsid w:val="00FB57A7"/>
    <w:rsid w:val="00FB585D"/>
    <w:rsid w:val="00FB58C6"/>
    <w:rsid w:val="00FB59E3"/>
    <w:rsid w:val="00FB5BC6"/>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AC"/>
    <w:rsid w:val="00FC1A49"/>
    <w:rsid w:val="00FC1BA1"/>
    <w:rsid w:val="00FC1C65"/>
    <w:rsid w:val="00FC1C6F"/>
    <w:rsid w:val="00FC1CDD"/>
    <w:rsid w:val="00FC1CF3"/>
    <w:rsid w:val="00FC1D18"/>
    <w:rsid w:val="00FC1D2B"/>
    <w:rsid w:val="00FC1DDE"/>
    <w:rsid w:val="00FC1FF9"/>
    <w:rsid w:val="00FC21E5"/>
    <w:rsid w:val="00FC21F5"/>
    <w:rsid w:val="00FC220A"/>
    <w:rsid w:val="00FC24D8"/>
    <w:rsid w:val="00FC24F4"/>
    <w:rsid w:val="00FC25AB"/>
    <w:rsid w:val="00FC271C"/>
    <w:rsid w:val="00FC27E3"/>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61"/>
    <w:rsid w:val="00FD09F4"/>
    <w:rsid w:val="00FD0A54"/>
    <w:rsid w:val="00FD0A65"/>
    <w:rsid w:val="00FD0A9D"/>
    <w:rsid w:val="00FD0B4C"/>
    <w:rsid w:val="00FD0BB9"/>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F2F"/>
    <w:rsid w:val="00FD1F96"/>
    <w:rsid w:val="00FD205F"/>
    <w:rsid w:val="00FD2120"/>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661"/>
    <w:rsid w:val="00FD3761"/>
    <w:rsid w:val="00FD37B1"/>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D2"/>
    <w:rsid w:val="00FD75FA"/>
    <w:rsid w:val="00FD768B"/>
    <w:rsid w:val="00FD76CC"/>
    <w:rsid w:val="00FD77E8"/>
    <w:rsid w:val="00FD79CB"/>
    <w:rsid w:val="00FD79CC"/>
    <w:rsid w:val="00FD79FB"/>
    <w:rsid w:val="00FD7A30"/>
    <w:rsid w:val="00FD7A76"/>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51"/>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9A"/>
    <w:rsid w:val="00FE18B8"/>
    <w:rsid w:val="00FE1958"/>
    <w:rsid w:val="00FE1992"/>
    <w:rsid w:val="00FE19C7"/>
    <w:rsid w:val="00FE19EF"/>
    <w:rsid w:val="00FE1A04"/>
    <w:rsid w:val="00FE1B9B"/>
    <w:rsid w:val="00FE1D58"/>
    <w:rsid w:val="00FE1D99"/>
    <w:rsid w:val="00FE1E12"/>
    <w:rsid w:val="00FE1E31"/>
    <w:rsid w:val="00FE20C1"/>
    <w:rsid w:val="00FE214D"/>
    <w:rsid w:val="00FE21CA"/>
    <w:rsid w:val="00FE2294"/>
    <w:rsid w:val="00FE22D4"/>
    <w:rsid w:val="00FE2422"/>
    <w:rsid w:val="00FE24AC"/>
    <w:rsid w:val="00FE25AC"/>
    <w:rsid w:val="00FE25F6"/>
    <w:rsid w:val="00FE2783"/>
    <w:rsid w:val="00FE27A4"/>
    <w:rsid w:val="00FE281A"/>
    <w:rsid w:val="00FE2832"/>
    <w:rsid w:val="00FE286F"/>
    <w:rsid w:val="00FE2903"/>
    <w:rsid w:val="00FE2A30"/>
    <w:rsid w:val="00FE2BF3"/>
    <w:rsid w:val="00FE2C17"/>
    <w:rsid w:val="00FE2CE7"/>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77"/>
    <w:rsid w:val="00FE5110"/>
    <w:rsid w:val="00FE513A"/>
    <w:rsid w:val="00FE5177"/>
    <w:rsid w:val="00FE5228"/>
    <w:rsid w:val="00FE531A"/>
    <w:rsid w:val="00FE5400"/>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18"/>
    <w:rsid w:val="00FE71BD"/>
    <w:rsid w:val="00FE72A5"/>
    <w:rsid w:val="00FE72DE"/>
    <w:rsid w:val="00FE74C4"/>
    <w:rsid w:val="00FE7551"/>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2D"/>
    <w:rsid w:val="00FF2938"/>
    <w:rsid w:val="00FF295A"/>
    <w:rsid w:val="00FF2A33"/>
    <w:rsid w:val="00FF2AE1"/>
    <w:rsid w:val="00FF2C2F"/>
    <w:rsid w:val="00FF2DDA"/>
    <w:rsid w:val="00FF2E7D"/>
    <w:rsid w:val="00FF2E95"/>
    <w:rsid w:val="00FF2F46"/>
    <w:rsid w:val="00FF2FED"/>
    <w:rsid w:val="00FF310A"/>
    <w:rsid w:val="00FF32A1"/>
    <w:rsid w:val="00FF34A6"/>
    <w:rsid w:val="00FF34FA"/>
    <w:rsid w:val="00FF3569"/>
    <w:rsid w:val="00FF35F9"/>
    <w:rsid w:val="00FF3651"/>
    <w:rsid w:val="00FF3726"/>
    <w:rsid w:val="00FF375A"/>
    <w:rsid w:val="00FF3782"/>
    <w:rsid w:val="00FF3838"/>
    <w:rsid w:val="00FF38DD"/>
    <w:rsid w:val="00FF3A35"/>
    <w:rsid w:val="00FF3B49"/>
    <w:rsid w:val="00FF3BAF"/>
    <w:rsid w:val="00FF3BCC"/>
    <w:rsid w:val="00FF3BD3"/>
    <w:rsid w:val="00FF3C69"/>
    <w:rsid w:val="00FF3C89"/>
    <w:rsid w:val="00FF3D45"/>
    <w:rsid w:val="00FF3DB0"/>
    <w:rsid w:val="00FF3E7C"/>
    <w:rsid w:val="00FF3E8E"/>
    <w:rsid w:val="00FF3F56"/>
    <w:rsid w:val="00FF3FB2"/>
    <w:rsid w:val="00FF4004"/>
    <w:rsid w:val="00FF412C"/>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DF6"/>
    <w:rsid w:val="00FF6FAA"/>
    <w:rsid w:val="00FF7090"/>
    <w:rsid w:val="00FF709B"/>
    <w:rsid w:val="00FF718D"/>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footer" w:uiPriority="0"/>
    <w:lsdException w:name="caption" w:qFormat="1"/>
    <w:lsdException w:name="footnote reference" w:uiPriority="0" w:qFormat="1"/>
    <w:lsdException w:name="annotation reference" w:uiPriority="0"/>
    <w:lsdException w:name="line number" w:uiPriority="0"/>
    <w:lsdException w:name="page number" w:uiPriority="0"/>
    <w:lsdException w:name="endnote reference" w:uiPriority="0"/>
    <w:lsdException w:name="endnote tex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nhideWhenUsed="0" w:qFormat="1"/>
    <w:lsdException w:name="Emphasis" w:semiHidden="0" w:uiPriority="20" w:unhideWhenUsed="0" w:qFormat="1"/>
    <w:lsdException w:name="Document Map" w:uiPriority="0"/>
    <w:lsdException w:name="Normal (Web)" w:uiPriority="0" w:qFormat="1"/>
    <w:lsdException w:name="HTML Typewriter" w:uiPriority="0"/>
    <w:lsdException w:name="annotation subject" w:uiPriority="0"/>
    <w:lsdException w:name="No List" w:uiPriority="0"/>
    <w:lsdException w:name="Table Grid" w:semiHidden="0" w:uiPriority="0"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uiPriority w:val="9"/>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uiPriority w:val="9"/>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uiPriority w:val="9"/>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uiPriority w:val="9"/>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uiPriority w:val="9"/>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uiPriority w:val="9"/>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uiPriority w:val="9"/>
    <w:rsid w:val="00F40032"/>
    <w:rPr>
      <w:rFonts w:ascii="Courier New" w:hAnsi="Courier New" w:cs="Courier New"/>
      <w:sz w:val="24"/>
      <w:szCs w:val="24"/>
    </w:rPr>
  </w:style>
  <w:style w:type="character" w:customStyle="1" w:styleId="80">
    <w:name w:val="Заголовок 8 Знак"/>
    <w:aliases w:val="Знак12 Знак"/>
    <w:uiPriority w:val="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uiPriority w:val="9"/>
    <w:rsid w:val="00F40032"/>
    <w:rPr>
      <w:b/>
      <w:i/>
      <w:color w:val="000000"/>
      <w:sz w:val="26"/>
    </w:rPr>
  </w:style>
  <w:style w:type="character" w:customStyle="1" w:styleId="50">
    <w:name w:val="Заголовок 5 Знак"/>
    <w:aliases w:val="Heading 5 Char Знак,Знак15 Знак"/>
    <w:uiPriority w:val="9"/>
    <w:rsid w:val="00F40032"/>
    <w:rPr>
      <w:b/>
      <w:sz w:val="28"/>
    </w:rPr>
  </w:style>
  <w:style w:type="character" w:customStyle="1" w:styleId="61">
    <w:name w:val="Заголовок 6 Знак"/>
    <w:aliases w:val=" Знак11 Знак Знак Знак, Знак11 Знак Знак Знак Знак Знак,Знак14 Знак"/>
    <w:uiPriority w:val="9"/>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99"/>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uiPriority w:val="99"/>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uiPriority w:val="99"/>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uiPriority w:val="99"/>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3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3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uiPriority w:val="99"/>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3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uiPriority w:val="99"/>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7356F8-28FC-49D9-B550-1942F042C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61</Words>
  <Characters>351</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411</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4</cp:revision>
  <cp:lastPrinted>2009-02-06T05:36:00Z</cp:lastPrinted>
  <dcterms:created xsi:type="dcterms:W3CDTF">2021-08-23T17:18:00Z</dcterms:created>
  <dcterms:modified xsi:type="dcterms:W3CDTF">2021-08-23T17:21:00Z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