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Содержание</w:t>
      </w: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ОГЛАВЛЕНИЕ</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Введение</w:t>
      </w:r>
      <w:r w:rsidRPr="00ED7553">
        <w:rPr>
          <w:rFonts w:ascii="Trebuchet MS" w:eastAsia="Times New Roman" w:hAnsi="Trebuchet MS" w:cs="Times New Roman"/>
          <w:color w:val="000000"/>
          <w:kern w:val="0"/>
          <w:sz w:val="18"/>
          <w:szCs w:val="18"/>
          <w:lang w:eastAsia="ru-RU"/>
        </w:rPr>
        <w:t>...3</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Глава</w:t>
      </w:r>
      <w:r w:rsidRPr="00ED7553">
        <w:rPr>
          <w:rFonts w:ascii="Trebuchet MS" w:eastAsia="Times New Roman" w:hAnsi="Trebuchet MS" w:cs="Times New Roman"/>
          <w:color w:val="000000"/>
          <w:kern w:val="0"/>
          <w:sz w:val="18"/>
          <w:szCs w:val="18"/>
          <w:lang w:eastAsia="ru-RU"/>
        </w:rPr>
        <w:t xml:space="preserve"> 1. </w:t>
      </w:r>
      <w:r w:rsidRPr="00ED7553">
        <w:rPr>
          <w:rFonts w:ascii="Trebuchet MS" w:eastAsia="Times New Roman" w:hAnsi="Trebuchet MS" w:cs="Times New Roman" w:hint="eastAsia"/>
          <w:color w:val="000000"/>
          <w:kern w:val="0"/>
          <w:sz w:val="18"/>
          <w:szCs w:val="18"/>
          <w:lang w:eastAsia="ru-RU"/>
        </w:rPr>
        <w:t>Петербургская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архитектурная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школа</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как</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феномен</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отечественной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культуры</w:t>
      </w:r>
      <w:r w:rsidRPr="00ED7553">
        <w:rPr>
          <w:rFonts w:ascii="Trebuchet MS" w:eastAsia="Times New Roman" w:hAnsi="Trebuchet MS" w:cs="Times New Roman"/>
          <w:color w:val="000000"/>
          <w:kern w:val="0"/>
          <w:sz w:val="18"/>
          <w:szCs w:val="18"/>
          <w:lang w:eastAsia="ru-RU"/>
        </w:rPr>
        <w:t>...12</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1.1. </w:t>
      </w:r>
      <w:r w:rsidRPr="00ED7553">
        <w:rPr>
          <w:rFonts w:ascii="Trebuchet MS" w:eastAsia="Times New Roman" w:hAnsi="Trebuchet MS" w:cs="Times New Roman" w:hint="eastAsia"/>
          <w:color w:val="000000"/>
          <w:kern w:val="0"/>
          <w:sz w:val="18"/>
          <w:szCs w:val="18"/>
          <w:lang w:eastAsia="ru-RU"/>
        </w:rPr>
        <w:t>Архитектурная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школа</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понятие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сущность</w:t>
      </w:r>
      <w:r w:rsidRPr="00ED7553">
        <w:rPr>
          <w:rFonts w:ascii="Trebuchet MS" w:eastAsia="Times New Roman" w:hAnsi="Trebuchet MS" w:cs="Times New Roman"/>
          <w:color w:val="000000"/>
          <w:kern w:val="0"/>
          <w:sz w:val="18"/>
          <w:szCs w:val="18"/>
          <w:lang w:eastAsia="ru-RU"/>
        </w:rPr>
        <w:t>...12</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1.2. </w:t>
      </w:r>
      <w:r w:rsidRPr="00ED7553">
        <w:rPr>
          <w:rFonts w:ascii="Trebuchet MS" w:eastAsia="Times New Roman" w:hAnsi="Trebuchet MS" w:cs="Times New Roman" w:hint="eastAsia"/>
          <w:color w:val="000000"/>
          <w:kern w:val="0"/>
          <w:sz w:val="18"/>
          <w:szCs w:val="18"/>
          <w:lang w:eastAsia="ru-RU"/>
        </w:rPr>
        <w:t>Периоды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становления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динамика</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развития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признаки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школы</w:t>
      </w:r>
      <w:r w:rsidRPr="00ED7553">
        <w:rPr>
          <w:rFonts w:ascii="Trebuchet MS" w:eastAsia="Times New Roman" w:hAnsi="Trebuchet MS" w:cs="Times New Roman"/>
          <w:color w:val="000000"/>
          <w:kern w:val="0"/>
          <w:sz w:val="18"/>
          <w:szCs w:val="18"/>
          <w:lang w:eastAsia="ru-RU"/>
        </w:rPr>
        <w:t>...19</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Глава</w:t>
      </w:r>
      <w:r w:rsidRPr="00ED7553">
        <w:rPr>
          <w:rFonts w:ascii="Trebuchet MS" w:eastAsia="Times New Roman" w:hAnsi="Trebuchet MS" w:cs="Times New Roman"/>
          <w:color w:val="000000"/>
          <w:kern w:val="0"/>
          <w:sz w:val="18"/>
          <w:szCs w:val="18"/>
          <w:lang w:eastAsia="ru-RU"/>
        </w:rPr>
        <w:t xml:space="preserve"> 2. </w:t>
      </w:r>
      <w:r w:rsidRPr="00ED7553">
        <w:rPr>
          <w:rFonts w:ascii="Trebuchet MS" w:eastAsia="Times New Roman" w:hAnsi="Trebuchet MS" w:cs="Times New Roman" w:hint="eastAsia"/>
          <w:color w:val="000000"/>
          <w:kern w:val="0"/>
          <w:sz w:val="18"/>
          <w:szCs w:val="18"/>
          <w:lang w:eastAsia="ru-RU"/>
        </w:rPr>
        <w:t>Традиции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школы</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градостроительной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практике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Алтая</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половине</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...35</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2.1. </w:t>
      </w:r>
      <w:r w:rsidRPr="00ED7553">
        <w:rPr>
          <w:rFonts w:ascii="Trebuchet MS" w:eastAsia="Times New Roman" w:hAnsi="Trebuchet MS" w:cs="Times New Roman" w:hint="eastAsia"/>
          <w:color w:val="000000"/>
          <w:kern w:val="0"/>
          <w:sz w:val="18"/>
          <w:szCs w:val="18"/>
          <w:lang w:eastAsia="ru-RU"/>
        </w:rPr>
        <w:t>Строительство</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на</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Алтае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трети</w:t>
      </w:r>
      <w:r w:rsidRPr="00ED7553">
        <w:rPr>
          <w:rFonts w:ascii="Trebuchet MS" w:eastAsia="Times New Roman" w:hAnsi="Trebuchet MS" w:cs="Times New Roman"/>
          <w:color w:val="000000"/>
          <w:kern w:val="0"/>
          <w:sz w:val="18"/>
          <w:szCs w:val="18"/>
          <w:lang w:eastAsia="ru-RU"/>
        </w:rPr>
        <w:t xml:space="preserve"> 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типовым</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проектам</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зодчих</w:t>
      </w:r>
      <w:r w:rsidRPr="00ED7553">
        <w:rPr>
          <w:rFonts w:ascii="Trebuchet MS" w:eastAsia="Times New Roman" w:hAnsi="Trebuchet MS" w:cs="Times New Roman"/>
          <w:color w:val="000000"/>
          <w:kern w:val="0"/>
          <w:sz w:val="18"/>
          <w:szCs w:val="18"/>
          <w:lang w:eastAsia="ru-RU"/>
        </w:rPr>
        <w:t>...35</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2.2. </w:t>
      </w:r>
      <w:r w:rsidRPr="00ED7553">
        <w:rPr>
          <w:rFonts w:ascii="Trebuchet MS" w:eastAsia="Times New Roman" w:hAnsi="Trebuchet MS" w:cs="Times New Roman" w:hint="eastAsia"/>
          <w:color w:val="000000"/>
          <w:kern w:val="0"/>
          <w:sz w:val="18"/>
          <w:szCs w:val="18"/>
          <w:lang w:eastAsia="ru-RU"/>
        </w:rPr>
        <w:t>Строительство</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на</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Алтае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половине</w:t>
      </w:r>
      <w:r w:rsidRPr="00ED7553">
        <w:rPr>
          <w:rFonts w:ascii="Trebuchet MS" w:eastAsia="Times New Roman" w:hAnsi="Trebuchet MS" w:cs="Times New Roman"/>
          <w:color w:val="000000"/>
          <w:kern w:val="0"/>
          <w:sz w:val="18"/>
          <w:szCs w:val="18"/>
          <w:lang w:eastAsia="ru-RU"/>
        </w:rPr>
        <w:t xml:space="preserve"> 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по</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индивидуальным</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проектам</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зодчих</w:t>
      </w:r>
      <w:r w:rsidRPr="00ED7553">
        <w:rPr>
          <w:rFonts w:ascii="Trebuchet MS" w:eastAsia="Times New Roman" w:hAnsi="Trebuchet MS" w:cs="Times New Roman"/>
          <w:color w:val="000000"/>
          <w:kern w:val="0"/>
          <w:sz w:val="18"/>
          <w:szCs w:val="18"/>
          <w:lang w:eastAsia="ru-RU"/>
        </w:rPr>
        <w:t>...57</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Глава</w:t>
      </w:r>
      <w:r w:rsidRPr="00ED7553">
        <w:rPr>
          <w:rFonts w:ascii="Trebuchet MS" w:eastAsia="Times New Roman" w:hAnsi="Trebuchet MS" w:cs="Times New Roman"/>
          <w:color w:val="000000"/>
          <w:kern w:val="0"/>
          <w:sz w:val="18"/>
          <w:szCs w:val="18"/>
          <w:lang w:eastAsia="ru-RU"/>
        </w:rPr>
        <w:t xml:space="preserve"> 3. </w:t>
      </w:r>
      <w:r w:rsidRPr="00ED7553">
        <w:rPr>
          <w:rFonts w:ascii="Trebuchet MS" w:eastAsia="Times New Roman" w:hAnsi="Trebuchet MS" w:cs="Times New Roman" w:hint="eastAsia"/>
          <w:color w:val="000000"/>
          <w:kern w:val="0"/>
          <w:sz w:val="18"/>
          <w:szCs w:val="18"/>
          <w:lang w:eastAsia="ru-RU"/>
        </w:rPr>
        <w:t>Вклад</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подготовку</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зодчих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степень</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ее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влияния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на</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характер</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этапы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стилистической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эволюции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горнозаводских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комплексов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Алтая</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половине</w:t>
      </w:r>
      <w:r w:rsidRPr="00ED7553">
        <w:rPr>
          <w:rFonts w:ascii="Trebuchet MS" w:eastAsia="Times New Roman" w:hAnsi="Trebuchet MS" w:cs="Times New Roman"/>
          <w:color w:val="000000"/>
          <w:kern w:val="0"/>
          <w:sz w:val="18"/>
          <w:szCs w:val="18"/>
          <w:lang w:eastAsia="ru-RU"/>
        </w:rPr>
        <w:t xml:space="preserve"> 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...66</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3.1. </w:t>
      </w:r>
      <w:r w:rsidRPr="00ED7553">
        <w:rPr>
          <w:rFonts w:ascii="Trebuchet MS" w:eastAsia="Times New Roman" w:hAnsi="Trebuchet MS" w:cs="Times New Roman" w:hint="eastAsia"/>
          <w:color w:val="000000"/>
          <w:kern w:val="0"/>
          <w:sz w:val="18"/>
          <w:szCs w:val="18"/>
          <w:lang w:eastAsia="ru-RU"/>
        </w:rPr>
        <w:t>Роль</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подготовке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строительных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архитекторских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кадров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для</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горно</w:t>
      </w:r>
      <w:r w:rsidRPr="00ED7553">
        <w:rPr>
          <w:rFonts w:ascii="Trebuchet MS" w:eastAsia="Times New Roman" w:hAnsi="Trebuchet MS" w:cs="Times New Roman"/>
          <w:color w:val="000000"/>
          <w:kern w:val="0"/>
          <w:sz w:val="18"/>
          <w:szCs w:val="18"/>
          <w:lang w:eastAsia="ru-RU"/>
        </w:rPr>
        <w:t>-</w:t>
      </w:r>
      <w:r w:rsidRPr="00ED7553">
        <w:rPr>
          <w:rFonts w:ascii="Trebuchet MS" w:eastAsia="Times New Roman" w:hAnsi="Trebuchet MS" w:cs="Times New Roman" w:hint="eastAsia"/>
          <w:color w:val="000000"/>
          <w:kern w:val="0"/>
          <w:sz w:val="18"/>
          <w:szCs w:val="18"/>
          <w:lang w:eastAsia="ru-RU"/>
        </w:rPr>
        <w:t>заводских</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комплексов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Алтая</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половины</w:t>
      </w:r>
      <w:r w:rsidRPr="00ED7553">
        <w:rPr>
          <w:rFonts w:ascii="Trebuchet MS" w:eastAsia="Times New Roman" w:hAnsi="Trebuchet MS" w:cs="Times New Roman"/>
          <w:color w:val="000000"/>
          <w:kern w:val="0"/>
          <w:sz w:val="18"/>
          <w:szCs w:val="18"/>
          <w:lang w:eastAsia="ru-RU"/>
        </w:rPr>
        <w:t xml:space="preserve"> 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...66</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3.2 </w:t>
      </w:r>
      <w:r w:rsidRPr="00ED7553">
        <w:rPr>
          <w:rFonts w:ascii="Trebuchet MS" w:eastAsia="Times New Roman" w:hAnsi="Trebuchet MS" w:cs="Times New Roman" w:hint="eastAsia"/>
          <w:color w:val="000000"/>
          <w:kern w:val="0"/>
          <w:sz w:val="18"/>
          <w:szCs w:val="18"/>
          <w:lang w:eastAsia="ru-RU"/>
        </w:rPr>
        <w:t>Черты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петербургской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школы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проявившиеся</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строительной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деятельности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зодчих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горно</w:t>
      </w:r>
      <w:r w:rsidRPr="00ED7553">
        <w:rPr>
          <w:rFonts w:ascii="Trebuchet MS" w:eastAsia="Times New Roman" w:hAnsi="Trebuchet MS" w:cs="Times New Roman"/>
          <w:color w:val="000000"/>
          <w:kern w:val="0"/>
          <w:sz w:val="18"/>
          <w:szCs w:val="18"/>
          <w:lang w:eastAsia="ru-RU"/>
        </w:rPr>
        <w:t>-</w:t>
      </w:r>
      <w:r w:rsidRPr="00ED7553">
        <w:rPr>
          <w:rFonts w:ascii="Trebuchet MS" w:eastAsia="Times New Roman" w:hAnsi="Trebuchet MS" w:cs="Times New Roman" w:hint="eastAsia"/>
          <w:color w:val="000000"/>
          <w:kern w:val="0"/>
          <w:sz w:val="18"/>
          <w:szCs w:val="18"/>
          <w:lang w:eastAsia="ru-RU"/>
        </w:rPr>
        <w:t>заводских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комплексах</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Алтая</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половины</w:t>
      </w:r>
      <w:r w:rsidRPr="00ED7553">
        <w:rPr>
          <w:rFonts w:ascii="Trebuchet MS" w:eastAsia="Times New Roman" w:hAnsi="Trebuchet MS" w:cs="Times New Roman"/>
          <w:color w:val="000000"/>
          <w:kern w:val="0"/>
          <w:sz w:val="18"/>
          <w:szCs w:val="18"/>
          <w:lang w:eastAsia="ru-RU"/>
        </w:rPr>
        <w:t xml:space="preserve"> 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...80</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color w:val="000000"/>
          <w:kern w:val="0"/>
          <w:sz w:val="18"/>
          <w:szCs w:val="18"/>
          <w:lang w:eastAsia="ru-RU"/>
        </w:rPr>
        <w:t xml:space="preserve">3.3. </w:t>
      </w:r>
      <w:r w:rsidRPr="00ED7553">
        <w:rPr>
          <w:rFonts w:ascii="Trebuchet MS" w:eastAsia="Times New Roman" w:hAnsi="Trebuchet MS" w:cs="Times New Roman" w:hint="eastAsia"/>
          <w:color w:val="000000"/>
          <w:kern w:val="0"/>
          <w:sz w:val="18"/>
          <w:szCs w:val="18"/>
          <w:lang w:eastAsia="ru-RU"/>
        </w:rPr>
        <w:t>Уникальное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особенное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архитектуре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горно</w:t>
      </w:r>
      <w:r w:rsidRPr="00ED7553">
        <w:rPr>
          <w:rFonts w:ascii="Trebuchet MS" w:eastAsia="Times New Roman" w:hAnsi="Trebuchet MS" w:cs="Times New Roman"/>
          <w:color w:val="000000"/>
          <w:kern w:val="0"/>
          <w:sz w:val="18"/>
          <w:szCs w:val="18"/>
          <w:lang w:eastAsia="ru-RU"/>
        </w:rPr>
        <w:t>-</w:t>
      </w:r>
      <w:r w:rsidRPr="00ED7553">
        <w:rPr>
          <w:rFonts w:ascii="Trebuchet MS" w:eastAsia="Times New Roman" w:hAnsi="Trebuchet MS" w:cs="Times New Roman" w:hint="eastAsia"/>
          <w:color w:val="000000"/>
          <w:kern w:val="0"/>
          <w:sz w:val="18"/>
          <w:szCs w:val="18"/>
          <w:lang w:eastAsia="ru-RU"/>
        </w:rPr>
        <w:t>заводских</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комплексов</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Алтая</w:t>
      </w:r>
      <w:r w:rsidRPr="00ED7553">
        <w:rPr>
          <w:rFonts w:ascii="Trebuchet MS" w:eastAsia="Times New Roman" w:hAnsi="Trebuchet MS" w:cs="Times New Roman"/>
          <w:color w:val="000000"/>
          <w:kern w:val="0"/>
          <w:sz w:val="18"/>
          <w:szCs w:val="18"/>
          <w:lang w:eastAsia="ru-RU"/>
        </w:rPr>
        <w:t xml:space="preserve"> XVIII - </w:t>
      </w:r>
      <w:r w:rsidRPr="00ED7553">
        <w:rPr>
          <w:rFonts w:ascii="Trebuchet MS" w:eastAsia="Times New Roman" w:hAnsi="Trebuchet MS" w:cs="Times New Roman" w:hint="eastAsia"/>
          <w:color w:val="000000"/>
          <w:kern w:val="0"/>
          <w:sz w:val="18"/>
          <w:szCs w:val="18"/>
          <w:lang w:eastAsia="ru-RU"/>
        </w:rPr>
        <w:t>первой</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половины</w:t>
      </w:r>
      <w:r w:rsidRPr="00ED7553">
        <w:rPr>
          <w:rFonts w:ascii="Trebuchet MS" w:eastAsia="Times New Roman" w:hAnsi="Trebuchet MS" w:cs="Times New Roman"/>
          <w:color w:val="000000"/>
          <w:kern w:val="0"/>
          <w:sz w:val="18"/>
          <w:szCs w:val="18"/>
          <w:lang w:eastAsia="ru-RU"/>
        </w:rPr>
        <w:t xml:space="preserve"> XIX </w:t>
      </w:r>
      <w:r w:rsidRPr="00ED7553">
        <w:rPr>
          <w:rFonts w:ascii="Trebuchet MS" w:eastAsia="Times New Roman" w:hAnsi="Trebuchet MS" w:cs="Times New Roman" w:hint="eastAsia"/>
          <w:color w:val="000000"/>
          <w:kern w:val="0"/>
          <w:sz w:val="18"/>
          <w:szCs w:val="18"/>
          <w:lang w:eastAsia="ru-RU"/>
        </w:rPr>
        <w:t>вв</w:t>
      </w:r>
      <w:r w:rsidRPr="00ED7553">
        <w:rPr>
          <w:rFonts w:ascii="Trebuchet MS" w:eastAsia="Times New Roman" w:hAnsi="Trebuchet MS" w:cs="Times New Roman"/>
          <w:color w:val="000000"/>
          <w:kern w:val="0"/>
          <w:sz w:val="18"/>
          <w:szCs w:val="18"/>
          <w:lang w:eastAsia="ru-RU"/>
        </w:rPr>
        <w:t>...104</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Заключение</w:t>
      </w:r>
      <w:r w:rsidRPr="00ED7553">
        <w:rPr>
          <w:rFonts w:ascii="Trebuchet MS" w:eastAsia="Times New Roman" w:hAnsi="Trebuchet MS" w:cs="Times New Roman"/>
          <w:color w:val="000000"/>
          <w:kern w:val="0"/>
          <w:sz w:val="18"/>
          <w:szCs w:val="18"/>
          <w:lang w:eastAsia="ru-RU"/>
        </w:rPr>
        <w:t>...115</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Принятые</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сокращения</w:t>
      </w:r>
      <w:r w:rsidRPr="00ED7553">
        <w:rPr>
          <w:rFonts w:ascii="Trebuchet MS" w:eastAsia="Times New Roman" w:hAnsi="Trebuchet MS" w:cs="Times New Roman"/>
          <w:color w:val="000000"/>
          <w:kern w:val="0"/>
          <w:sz w:val="18"/>
          <w:szCs w:val="18"/>
          <w:lang w:eastAsia="ru-RU"/>
        </w:rPr>
        <w:t>...122</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Список</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литературы</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w:t>
      </w:r>
      <w:r w:rsidRPr="00ED7553">
        <w:rPr>
          <w:rFonts w:ascii="Trebuchet MS" w:eastAsia="Times New Roman" w:hAnsi="Trebuchet MS" w:cs="Times New Roman"/>
          <w:color w:val="000000"/>
          <w:kern w:val="0"/>
          <w:sz w:val="18"/>
          <w:szCs w:val="18"/>
          <w:lang w:eastAsia="ru-RU"/>
        </w:rPr>
        <w:t xml:space="preserve"> </w:t>
      </w:r>
      <w:r w:rsidRPr="00ED7553">
        <w:rPr>
          <w:rFonts w:ascii="Trebuchet MS" w:eastAsia="Times New Roman" w:hAnsi="Trebuchet MS" w:cs="Times New Roman" w:hint="eastAsia"/>
          <w:color w:val="000000"/>
          <w:kern w:val="0"/>
          <w:sz w:val="18"/>
          <w:szCs w:val="18"/>
          <w:lang w:eastAsia="ru-RU"/>
        </w:rPr>
        <w:t>источников</w:t>
      </w:r>
      <w:r w:rsidRPr="00ED7553">
        <w:rPr>
          <w:rFonts w:ascii="Trebuchet MS" w:eastAsia="Times New Roman" w:hAnsi="Trebuchet MS" w:cs="Times New Roman"/>
          <w:color w:val="000000"/>
          <w:kern w:val="0"/>
          <w:sz w:val="18"/>
          <w:szCs w:val="18"/>
          <w:lang w:eastAsia="ru-RU"/>
        </w:rPr>
        <w:t>...123</w:t>
      </w:r>
    </w:p>
    <w:p w:rsidR="00ED7553" w:rsidRPr="00ED7553" w:rsidRDefault="00ED7553" w:rsidP="00ED7553">
      <w:pPr>
        <w:rPr>
          <w:rFonts w:ascii="Trebuchet MS" w:eastAsia="Times New Roman" w:hAnsi="Trebuchet MS" w:cs="Times New Roman"/>
          <w:color w:val="000000"/>
          <w:kern w:val="0"/>
          <w:sz w:val="18"/>
          <w:szCs w:val="18"/>
          <w:lang w:eastAsia="ru-RU"/>
        </w:rPr>
      </w:pPr>
    </w:p>
    <w:p w:rsidR="00ED7553" w:rsidRPr="00ED7553" w:rsidRDefault="00ED7553" w:rsidP="00ED7553">
      <w:pPr>
        <w:rPr>
          <w:rFonts w:ascii="Trebuchet MS" w:eastAsia="Times New Roman" w:hAnsi="Trebuchet MS" w:cs="Times New Roman"/>
          <w:color w:val="000000"/>
          <w:kern w:val="0"/>
          <w:sz w:val="18"/>
          <w:szCs w:val="18"/>
          <w:lang w:eastAsia="ru-RU"/>
        </w:rPr>
      </w:pPr>
      <w:r w:rsidRPr="00ED7553">
        <w:rPr>
          <w:rFonts w:ascii="Trebuchet MS" w:eastAsia="Times New Roman" w:hAnsi="Trebuchet MS" w:cs="Times New Roman" w:hint="eastAsia"/>
          <w:color w:val="000000"/>
          <w:kern w:val="0"/>
          <w:sz w:val="18"/>
          <w:szCs w:val="18"/>
          <w:lang w:eastAsia="ru-RU"/>
        </w:rPr>
        <w:t>Приложения</w:t>
      </w:r>
      <w:r w:rsidRPr="00ED7553">
        <w:rPr>
          <w:rFonts w:ascii="Trebuchet MS" w:eastAsia="Times New Roman" w:hAnsi="Trebuchet MS" w:cs="Times New Roman"/>
          <w:color w:val="000000"/>
          <w:kern w:val="0"/>
          <w:sz w:val="18"/>
          <w:szCs w:val="18"/>
          <w:lang w:eastAsia="ru-RU"/>
        </w:rPr>
        <w:t>...137</w:t>
      </w:r>
    </w:p>
    <w:p w:rsidR="00ED7553" w:rsidRPr="00ED7553" w:rsidRDefault="00ED7553" w:rsidP="00ED7553">
      <w:pPr>
        <w:rPr>
          <w:rFonts w:ascii="Trebuchet MS" w:eastAsia="Times New Roman" w:hAnsi="Trebuchet MS" w:cs="Times New Roman"/>
          <w:color w:val="000000"/>
          <w:kern w:val="0"/>
          <w:sz w:val="18"/>
          <w:szCs w:val="18"/>
          <w:lang w:eastAsia="ru-RU"/>
        </w:rPr>
      </w:pPr>
    </w:p>
    <w:p w:rsidR="00AE172C" w:rsidRPr="00ED7553" w:rsidRDefault="00ED7553" w:rsidP="00ED7553">
      <w:r w:rsidRPr="00ED7553">
        <w:rPr>
          <w:rFonts w:ascii="Trebuchet MS" w:eastAsia="Times New Roman" w:hAnsi="Trebuchet MS" w:cs="Times New Roman" w:hint="eastAsia"/>
          <w:color w:val="000000"/>
          <w:kern w:val="0"/>
          <w:sz w:val="18"/>
          <w:szCs w:val="18"/>
          <w:lang w:eastAsia="ru-RU"/>
        </w:rPr>
        <w:t>Иллюстрации</w:t>
      </w:r>
      <w:r w:rsidRPr="00ED7553">
        <w:rPr>
          <w:rFonts w:ascii="Trebuchet MS" w:eastAsia="Times New Roman" w:hAnsi="Trebuchet MS" w:cs="Times New Roman"/>
          <w:color w:val="000000"/>
          <w:kern w:val="0"/>
          <w:sz w:val="18"/>
          <w:szCs w:val="18"/>
          <w:lang w:eastAsia="ru-RU"/>
        </w:rPr>
        <w:t>...176</w:t>
      </w:r>
      <w:bookmarkStart w:id="0" w:name="_GoBack"/>
      <w:bookmarkEnd w:id="0"/>
    </w:p>
    <w:sectPr w:rsidR="00AE172C" w:rsidRPr="00ED755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CFC" w:rsidRDefault="003E5CFC">
      <w:pPr>
        <w:spacing w:after="0" w:line="240" w:lineRule="auto"/>
      </w:pPr>
      <w:r>
        <w:separator/>
      </w:r>
    </w:p>
  </w:endnote>
  <w:endnote w:type="continuationSeparator" w:id="0">
    <w:p w:rsidR="003E5CFC" w:rsidRDefault="003E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CFC" w:rsidRDefault="003E5CFC"/>
    <w:p w:rsidR="003E5CFC" w:rsidRDefault="003E5CFC"/>
    <w:p w:rsidR="003E5CFC" w:rsidRDefault="003E5CFC"/>
    <w:p w:rsidR="003E5CFC" w:rsidRDefault="003E5CFC"/>
    <w:p w:rsidR="003E5CFC" w:rsidRDefault="003E5CFC"/>
    <w:p w:rsidR="003E5CFC" w:rsidRDefault="003E5CFC"/>
    <w:p w:rsidR="003E5CFC" w:rsidRDefault="003E5CF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FC" w:rsidRDefault="003E5C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E5CFC" w:rsidRDefault="003E5C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E5CFC" w:rsidRDefault="003E5CFC"/>
    <w:p w:rsidR="003E5CFC" w:rsidRDefault="003E5CFC"/>
    <w:p w:rsidR="003E5CFC" w:rsidRDefault="003E5CF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FC" w:rsidRDefault="003E5CFC"/>
                          <w:p w:rsidR="003E5CFC" w:rsidRDefault="003E5CF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E5CFC" w:rsidRDefault="003E5CFC"/>
                    <w:p w:rsidR="003E5CFC" w:rsidRDefault="003E5CF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E5CFC" w:rsidRDefault="003E5CFC"/>
    <w:p w:rsidR="003E5CFC" w:rsidRDefault="003E5CFC">
      <w:pPr>
        <w:rPr>
          <w:sz w:val="2"/>
          <w:szCs w:val="2"/>
        </w:rPr>
      </w:pPr>
    </w:p>
    <w:p w:rsidR="003E5CFC" w:rsidRDefault="003E5CFC"/>
    <w:p w:rsidR="003E5CFC" w:rsidRDefault="003E5CFC">
      <w:pPr>
        <w:spacing w:after="0" w:line="240" w:lineRule="auto"/>
      </w:pPr>
    </w:p>
  </w:footnote>
  <w:footnote w:type="continuationSeparator" w:id="0">
    <w:p w:rsidR="003E5CFC" w:rsidRDefault="003E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CFC"/>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62375-996C-4803-A2F3-FF9FE3C1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29101</TotalTime>
  <Pages>2</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2167</cp:revision>
  <cp:lastPrinted>2009-02-06T05:36:00Z</cp:lastPrinted>
  <dcterms:created xsi:type="dcterms:W3CDTF">2023-09-07T12:38:00Z</dcterms:created>
  <dcterms:modified xsi:type="dcterms:W3CDTF">2023-12-16T14:27:00Z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