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Государственное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образовательное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учреждение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высшего</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профессионального</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образования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«Дагестанский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государственный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педагогический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университет»</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61 07-10/2095</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На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правах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рукописи</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Аваков</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Сергей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Аркадьевич</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ЗВУКОПОДРАЖАТЕЛЬНЫЕ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СЛОВА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РУССКОГО</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ЯЗЫКА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В</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СРАВНЕНИИ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АНГЛИЙСКИМ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НЕМЕЦКИМ</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Диссертация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соискание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ученой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степени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кандидата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филологических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наук</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Специальность</w:t>
      </w:r>
      <w:r w:rsidRPr="00CC6F8D">
        <w:rPr>
          <w:rFonts w:ascii="Times New Roman" w:eastAsia="Times New Roman" w:hAnsi="Times New Roman" w:cs="Times New Roman"/>
          <w:kern w:val="0"/>
          <w:sz w:val="28"/>
          <w:szCs w:val="28"/>
          <w:lang w:eastAsia="ru-RU"/>
        </w:rPr>
        <w:t xml:space="preserve"> 10.02.20 - </w:t>
      </w:r>
      <w:r w:rsidRPr="00CC6F8D">
        <w:rPr>
          <w:rFonts w:ascii="Times New Roman" w:eastAsia="Times New Roman" w:hAnsi="Times New Roman" w:cs="Times New Roman" w:hint="eastAsia"/>
          <w:kern w:val="0"/>
          <w:sz w:val="28"/>
          <w:szCs w:val="28"/>
          <w:lang w:eastAsia="ru-RU"/>
        </w:rPr>
        <w:t>сравнительно</w:t>
      </w:r>
      <w:r w:rsidRPr="00CC6F8D">
        <w:rPr>
          <w:rFonts w:ascii="Times New Roman" w:eastAsia="Times New Roman" w:hAnsi="Times New Roman" w:cs="Times New Roman"/>
          <w:kern w:val="0"/>
          <w:sz w:val="28"/>
          <w:szCs w:val="28"/>
          <w:lang w:eastAsia="ru-RU"/>
        </w:rPr>
        <w:t>-</w:t>
      </w:r>
      <w:r w:rsidRPr="00CC6F8D">
        <w:rPr>
          <w:rFonts w:ascii="Times New Roman" w:eastAsia="Times New Roman" w:hAnsi="Times New Roman" w:cs="Times New Roman" w:hint="eastAsia"/>
          <w:kern w:val="0"/>
          <w:sz w:val="28"/>
          <w:szCs w:val="28"/>
          <w:lang w:eastAsia="ru-RU"/>
        </w:rPr>
        <w:t>историческое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типологическое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сопоставительное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языкознание</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Научный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руководитель</w:t>
      </w:r>
      <w:r w:rsidRPr="00CC6F8D">
        <w:rPr>
          <w:rFonts w:ascii="Times New Roman" w:eastAsia="Times New Roman" w:hAnsi="Times New Roman" w:cs="Times New Roman"/>
          <w:kern w:val="0"/>
          <w:sz w:val="28"/>
          <w:szCs w:val="28"/>
          <w:lang w:eastAsia="ru-RU"/>
        </w:rPr>
        <w:t xml:space="preserve"> -</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доктор</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филологических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наук</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профессор</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Маллаева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w:t>
      </w:r>
      <w:r w:rsidRPr="00CC6F8D">
        <w:rPr>
          <w:rFonts w:ascii="Times New Roman" w:eastAsia="Times New Roman" w:hAnsi="Times New Roman" w:cs="Times New Roman"/>
          <w:kern w:val="0"/>
          <w:sz w:val="28"/>
          <w:szCs w:val="28"/>
          <w:lang w:eastAsia="ru-RU"/>
        </w:rPr>
        <w:t>.</w:t>
      </w:r>
      <w:r w:rsidRPr="00CC6F8D">
        <w:rPr>
          <w:rFonts w:ascii="Times New Roman" w:eastAsia="Times New Roman" w:hAnsi="Times New Roman" w:cs="Times New Roman" w:hint="eastAsia"/>
          <w:kern w:val="0"/>
          <w:sz w:val="28"/>
          <w:szCs w:val="28"/>
          <w:lang w:eastAsia="ru-RU"/>
        </w:rPr>
        <w:t>М</w:t>
      </w:r>
      <w:r w:rsidRPr="00CC6F8D">
        <w:rPr>
          <w:rFonts w:ascii="Times New Roman" w:eastAsia="Times New Roman" w:hAnsi="Times New Roman" w:cs="Times New Roman"/>
          <w:kern w:val="0"/>
          <w:sz w:val="28"/>
          <w:szCs w:val="28"/>
          <w:lang w:eastAsia="ru-RU"/>
        </w:rPr>
        <w:t>.</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 xml:space="preserve"> </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Махачкала</w:t>
      </w:r>
      <w:r w:rsidRPr="00CC6F8D">
        <w:rPr>
          <w:rFonts w:ascii="Times New Roman" w:eastAsia="Times New Roman" w:hAnsi="Times New Roman" w:cs="Times New Roman"/>
          <w:kern w:val="0"/>
          <w:sz w:val="28"/>
          <w:szCs w:val="28"/>
          <w:lang w:eastAsia="ru-RU"/>
        </w:rPr>
        <w:t xml:space="preserve"> 2007</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 xml:space="preserve"> </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ОГЛАВЛЕНИЕ</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ВВЕДЕНИЕ</w:t>
      </w:r>
      <w:r w:rsidRPr="00CC6F8D">
        <w:rPr>
          <w:rFonts w:ascii="Times New Roman" w:eastAsia="Times New Roman" w:hAnsi="Times New Roman" w:cs="Times New Roman"/>
          <w:kern w:val="0"/>
          <w:sz w:val="28"/>
          <w:szCs w:val="28"/>
          <w:lang w:eastAsia="ru-RU"/>
        </w:rPr>
        <w:tab/>
        <w:t>3</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0.</w:t>
      </w:r>
      <w:r w:rsidRPr="00CC6F8D">
        <w:rPr>
          <w:rFonts w:ascii="Times New Roman" w:eastAsia="Times New Roman" w:hAnsi="Times New Roman" w:cs="Times New Roman"/>
          <w:kern w:val="0"/>
          <w:sz w:val="28"/>
          <w:szCs w:val="28"/>
          <w:lang w:eastAsia="ru-RU"/>
        </w:rPr>
        <w:tab/>
        <w:t xml:space="preserve">1. </w:t>
      </w:r>
      <w:r w:rsidRPr="00CC6F8D">
        <w:rPr>
          <w:rFonts w:ascii="Times New Roman" w:eastAsia="Times New Roman" w:hAnsi="Times New Roman" w:cs="Times New Roman" w:hint="eastAsia"/>
          <w:kern w:val="0"/>
          <w:sz w:val="28"/>
          <w:szCs w:val="28"/>
          <w:lang w:eastAsia="ru-RU"/>
        </w:rPr>
        <w:t>История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изучения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звукоподражательных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слов</w:t>
      </w:r>
      <w:r w:rsidRPr="00CC6F8D">
        <w:rPr>
          <w:rFonts w:ascii="Times New Roman" w:eastAsia="Times New Roman" w:hAnsi="Times New Roman" w:cs="Times New Roman"/>
          <w:kern w:val="0"/>
          <w:sz w:val="28"/>
          <w:szCs w:val="28"/>
          <w:lang w:eastAsia="ru-RU"/>
        </w:rPr>
        <w:tab/>
        <w:t>7</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Глава</w:t>
      </w:r>
      <w:r w:rsidRPr="00CC6F8D">
        <w:rPr>
          <w:rFonts w:ascii="Times New Roman" w:eastAsia="Times New Roman" w:hAnsi="Times New Roman" w:cs="Times New Roman"/>
          <w:kern w:val="0"/>
          <w:sz w:val="28"/>
          <w:szCs w:val="28"/>
          <w:lang w:eastAsia="ru-RU"/>
        </w:rPr>
        <w:t xml:space="preserve"> I. </w:t>
      </w:r>
      <w:r w:rsidRPr="00CC6F8D">
        <w:rPr>
          <w:rFonts w:ascii="Times New Roman" w:eastAsia="Times New Roman" w:hAnsi="Times New Roman" w:cs="Times New Roman" w:hint="eastAsia"/>
          <w:kern w:val="0"/>
          <w:sz w:val="28"/>
          <w:szCs w:val="28"/>
          <w:lang w:eastAsia="ru-RU"/>
        </w:rPr>
        <w:t>ОБЩАЯ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ХАРАКТЕРИСТИКА</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ЗВУКОПОДРАЖАТЕЛЬНЫХ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СЛОВИ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МЕЖДОМЕТИЙ</w:t>
      </w:r>
      <w:r w:rsidRPr="00CC6F8D">
        <w:rPr>
          <w:rFonts w:ascii="Times New Roman" w:eastAsia="Times New Roman" w:hAnsi="Times New Roman" w:cs="Times New Roman"/>
          <w:kern w:val="0"/>
          <w:sz w:val="28"/>
          <w:szCs w:val="28"/>
          <w:lang w:eastAsia="ru-RU"/>
        </w:rPr>
        <w:tab/>
        <w:t>14</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1.1.</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Семантические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разряды</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междометий</w:t>
      </w:r>
      <w:r w:rsidRPr="00CC6F8D">
        <w:rPr>
          <w:rFonts w:ascii="Times New Roman" w:eastAsia="Times New Roman" w:hAnsi="Times New Roman" w:cs="Times New Roman"/>
          <w:kern w:val="0"/>
          <w:sz w:val="28"/>
          <w:szCs w:val="28"/>
          <w:lang w:eastAsia="ru-RU"/>
        </w:rPr>
        <w:tab/>
        <w:t>26</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1.2.</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Междометия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которыми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выражаются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чувства</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эмоции</w:t>
      </w:r>
      <w:r w:rsidRPr="00CC6F8D">
        <w:rPr>
          <w:rFonts w:ascii="Times New Roman" w:eastAsia="Times New Roman" w:hAnsi="Times New Roman" w:cs="Times New Roman"/>
          <w:kern w:val="0"/>
          <w:sz w:val="28"/>
          <w:szCs w:val="28"/>
          <w:lang w:eastAsia="ru-RU"/>
        </w:rPr>
        <w:tab/>
        <w:t>27</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1.3.</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Звукоподражательные</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междометия</w:t>
      </w:r>
      <w:r w:rsidRPr="00CC6F8D">
        <w:rPr>
          <w:rFonts w:ascii="Times New Roman" w:eastAsia="Times New Roman" w:hAnsi="Times New Roman" w:cs="Times New Roman"/>
          <w:kern w:val="0"/>
          <w:sz w:val="28"/>
          <w:szCs w:val="28"/>
          <w:lang w:eastAsia="ru-RU"/>
        </w:rPr>
        <w:tab/>
        <w:t>40</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Глава</w:t>
      </w:r>
      <w:r w:rsidRPr="00CC6F8D">
        <w:rPr>
          <w:rFonts w:ascii="Times New Roman" w:eastAsia="Times New Roman" w:hAnsi="Times New Roman" w:cs="Times New Roman"/>
          <w:kern w:val="0"/>
          <w:sz w:val="28"/>
          <w:szCs w:val="28"/>
          <w:lang w:eastAsia="ru-RU"/>
        </w:rPr>
        <w:t xml:space="preserve"> 2. </w:t>
      </w:r>
      <w:r w:rsidRPr="00CC6F8D">
        <w:rPr>
          <w:rFonts w:ascii="Times New Roman" w:eastAsia="Times New Roman" w:hAnsi="Times New Roman" w:cs="Times New Roman" w:hint="eastAsia"/>
          <w:kern w:val="0"/>
          <w:sz w:val="28"/>
          <w:szCs w:val="28"/>
          <w:lang w:eastAsia="ru-RU"/>
        </w:rPr>
        <w:t>СЕМАНТИЧЕСКАЯ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СТРУКТУРА</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ЗВУКОПОДРАЖАТЕЛЬНЫХ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СЛОВ</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МЕЖДОМЕТИЙ</w:t>
      </w:r>
      <w:r w:rsidRPr="00CC6F8D">
        <w:rPr>
          <w:rFonts w:ascii="Times New Roman" w:eastAsia="Times New Roman" w:hAnsi="Times New Roman" w:cs="Times New Roman"/>
          <w:kern w:val="0"/>
          <w:sz w:val="28"/>
          <w:szCs w:val="28"/>
          <w:lang w:eastAsia="ru-RU"/>
        </w:rPr>
        <w:tab/>
        <w:t>69</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2.1.</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голосам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животных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птиц</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kern w:val="0"/>
          <w:sz w:val="28"/>
          <w:szCs w:val="28"/>
          <w:lang w:eastAsia="ru-RU"/>
        </w:rPr>
        <w:tab/>
        <w:t xml:space="preserve">    73</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lastRenderedPageBreak/>
        <w:t>2.2.</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голосам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неживой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природы</w:t>
      </w:r>
      <w:r w:rsidRPr="00CC6F8D">
        <w:rPr>
          <w:rFonts w:ascii="Times New Roman" w:eastAsia="Times New Roman" w:hAnsi="Times New Roman" w:cs="Times New Roman"/>
          <w:kern w:val="0"/>
          <w:sz w:val="28"/>
          <w:szCs w:val="28"/>
          <w:lang w:eastAsia="ru-RU"/>
        </w:rPr>
        <w:tab/>
        <w:t>83</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2.3.</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звукам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издаваемым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артефактом</w:t>
      </w:r>
      <w:r w:rsidRPr="00CC6F8D">
        <w:rPr>
          <w:rFonts w:ascii="Times New Roman" w:eastAsia="Times New Roman" w:hAnsi="Times New Roman" w:cs="Times New Roman"/>
          <w:kern w:val="0"/>
          <w:sz w:val="28"/>
          <w:szCs w:val="28"/>
          <w:lang w:eastAsia="ru-RU"/>
        </w:rPr>
        <w:tab/>
        <w:t>85</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2.3.1.</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звукам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издаваемым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музыкальным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инструментом</w:t>
      </w:r>
      <w:r w:rsidRPr="00CC6F8D">
        <w:rPr>
          <w:rFonts w:ascii="Times New Roman" w:eastAsia="Times New Roman" w:hAnsi="Times New Roman" w:cs="Times New Roman"/>
          <w:kern w:val="0"/>
          <w:sz w:val="28"/>
          <w:szCs w:val="28"/>
          <w:lang w:eastAsia="ru-RU"/>
        </w:rPr>
        <w:t xml:space="preserve"> 85</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2.3.2.</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звукам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издаваемым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огнестрельным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оружием</w:t>
      </w:r>
      <w:r w:rsidRPr="00CC6F8D">
        <w:rPr>
          <w:rFonts w:ascii="Times New Roman" w:eastAsia="Times New Roman" w:hAnsi="Times New Roman" w:cs="Times New Roman"/>
          <w:kern w:val="0"/>
          <w:sz w:val="28"/>
          <w:szCs w:val="28"/>
          <w:lang w:eastAsia="ru-RU"/>
        </w:rPr>
        <w:tab/>
        <w:t>87</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kern w:val="0"/>
          <w:sz w:val="28"/>
          <w:szCs w:val="28"/>
          <w:lang w:eastAsia="ru-RU"/>
        </w:rPr>
        <w:t>2.4.</w:t>
      </w:r>
      <w:r w:rsidRPr="00CC6F8D">
        <w:rPr>
          <w:rFonts w:ascii="Times New Roman" w:eastAsia="Times New Roman" w:hAnsi="Times New Roman" w:cs="Times New Roman"/>
          <w:kern w:val="0"/>
          <w:sz w:val="28"/>
          <w:szCs w:val="28"/>
          <w:lang w:eastAsia="ru-RU"/>
        </w:rPr>
        <w:tab/>
        <w:t xml:space="preserve"> </w:t>
      </w:r>
      <w:r w:rsidRPr="00CC6F8D">
        <w:rPr>
          <w:rFonts w:ascii="Times New Roman" w:eastAsia="Times New Roman" w:hAnsi="Times New Roman" w:cs="Times New Roman" w:hint="eastAsia"/>
          <w:kern w:val="0"/>
          <w:sz w:val="28"/>
          <w:szCs w:val="28"/>
          <w:lang w:eastAsia="ru-RU"/>
        </w:rPr>
        <w:t>Подражания</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непроизвольным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звукам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издаваемым</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человеком</w:t>
      </w:r>
      <w:r w:rsidRPr="00CC6F8D">
        <w:rPr>
          <w:rFonts w:ascii="Times New Roman" w:eastAsia="Times New Roman" w:hAnsi="Times New Roman" w:cs="Times New Roman"/>
          <w:kern w:val="0"/>
          <w:sz w:val="28"/>
          <w:szCs w:val="28"/>
          <w:lang w:eastAsia="ru-RU"/>
        </w:rPr>
        <w:tab/>
        <w:t>87</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ГЛАВА</w:t>
      </w:r>
      <w:r w:rsidRPr="00CC6F8D">
        <w:rPr>
          <w:rFonts w:ascii="Times New Roman" w:eastAsia="Times New Roman" w:hAnsi="Times New Roman" w:cs="Times New Roman"/>
          <w:kern w:val="0"/>
          <w:sz w:val="28"/>
          <w:szCs w:val="28"/>
          <w:lang w:eastAsia="ru-RU"/>
        </w:rPr>
        <w:t xml:space="preserve"> 3. </w:t>
      </w:r>
      <w:r w:rsidRPr="00CC6F8D">
        <w:rPr>
          <w:rFonts w:ascii="Times New Roman" w:eastAsia="Times New Roman" w:hAnsi="Times New Roman" w:cs="Times New Roman" w:hint="eastAsia"/>
          <w:kern w:val="0"/>
          <w:sz w:val="28"/>
          <w:szCs w:val="28"/>
          <w:lang w:eastAsia="ru-RU"/>
        </w:rPr>
        <w:t>ФУНКЦИОНАЛЬНЫЙ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АНАЛИЗ</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ЗВУКОПОДРАЖАТЕЛЬНЫХ</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СЛОВ</w:t>
      </w:r>
      <w:r w:rsidRPr="00CC6F8D">
        <w:rPr>
          <w:rFonts w:ascii="Times New Roman" w:eastAsia="Times New Roman" w:hAnsi="Times New Roman" w:cs="Times New Roman"/>
          <w:kern w:val="0"/>
          <w:sz w:val="28"/>
          <w:szCs w:val="28"/>
          <w:lang w:eastAsia="ru-RU"/>
        </w:rPr>
        <w:tab/>
        <w:t>91</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ЗАКЛЮЧЕНИЕ</w:t>
      </w:r>
      <w:r w:rsidRPr="00CC6F8D">
        <w:rPr>
          <w:rFonts w:ascii="Times New Roman" w:eastAsia="Times New Roman" w:hAnsi="Times New Roman" w:cs="Times New Roman"/>
          <w:kern w:val="0"/>
          <w:sz w:val="28"/>
          <w:szCs w:val="28"/>
          <w:lang w:eastAsia="ru-RU"/>
        </w:rPr>
        <w:tab/>
        <w:t>126</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СПИСОК</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ИСПОЛЬЗОВАННОЙ</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ЛИТЕРАТУРЫ</w:t>
      </w:r>
      <w:r w:rsidRPr="00CC6F8D">
        <w:rPr>
          <w:rFonts w:ascii="Times New Roman" w:eastAsia="Times New Roman" w:hAnsi="Times New Roman" w:cs="Times New Roman"/>
          <w:kern w:val="0"/>
          <w:sz w:val="28"/>
          <w:szCs w:val="28"/>
          <w:lang w:eastAsia="ru-RU"/>
        </w:rPr>
        <w:tab/>
        <w:t>132</w:t>
      </w:r>
    </w:p>
    <w:p w:rsidR="00CC6F8D" w:rsidRPr="00CC6F8D" w:rsidRDefault="00CC6F8D" w:rsidP="00CC6F8D">
      <w:pPr>
        <w:rPr>
          <w:rFonts w:ascii="Times New Roman" w:eastAsia="Times New Roman" w:hAnsi="Times New Roman" w:cs="Times New Roman"/>
          <w:kern w:val="0"/>
          <w:sz w:val="28"/>
          <w:szCs w:val="28"/>
          <w:lang w:eastAsia="ru-RU"/>
        </w:rPr>
      </w:pPr>
      <w:r w:rsidRPr="00CC6F8D">
        <w:rPr>
          <w:rFonts w:ascii="Times New Roman" w:eastAsia="Times New Roman" w:hAnsi="Times New Roman" w:cs="Times New Roman" w:hint="eastAsia"/>
          <w:kern w:val="0"/>
          <w:sz w:val="28"/>
          <w:szCs w:val="28"/>
          <w:lang w:eastAsia="ru-RU"/>
        </w:rPr>
        <w:t>СПИСОК</w:t>
      </w:r>
      <w:r w:rsidRPr="00CC6F8D">
        <w:rPr>
          <w:rFonts w:ascii="Times New Roman" w:eastAsia="Times New Roman" w:hAnsi="Times New Roman" w:cs="Times New Roman"/>
          <w:kern w:val="0"/>
          <w:sz w:val="28"/>
          <w:szCs w:val="28"/>
          <w:lang w:eastAsia="ru-RU"/>
        </w:rPr>
        <w:t xml:space="preserve"> </w:t>
      </w:r>
      <w:r w:rsidRPr="00CC6F8D">
        <w:rPr>
          <w:rFonts w:ascii="Times New Roman" w:eastAsia="Times New Roman" w:hAnsi="Times New Roman" w:cs="Times New Roman" w:hint="eastAsia"/>
          <w:kern w:val="0"/>
          <w:sz w:val="28"/>
          <w:szCs w:val="28"/>
          <w:lang w:eastAsia="ru-RU"/>
        </w:rPr>
        <w:t>ИСТОЧНИКОВ</w:t>
      </w:r>
      <w:r w:rsidRPr="00CC6F8D">
        <w:rPr>
          <w:rFonts w:ascii="Times New Roman" w:eastAsia="Times New Roman" w:hAnsi="Times New Roman" w:cs="Times New Roman"/>
          <w:kern w:val="0"/>
          <w:sz w:val="28"/>
          <w:szCs w:val="28"/>
          <w:lang w:eastAsia="ru-RU"/>
        </w:rPr>
        <w:tab/>
        <w:t>145</w:t>
      </w:r>
    </w:p>
    <w:p w:rsidR="00A46247" w:rsidRDefault="00A46247" w:rsidP="00CC6F8D"/>
    <w:p w:rsidR="00CC6F8D" w:rsidRDefault="00CC6F8D" w:rsidP="00CC6F8D"/>
    <w:p w:rsidR="00CC6F8D" w:rsidRDefault="00CC6F8D" w:rsidP="00CC6F8D"/>
    <w:p w:rsidR="00CC6F8D" w:rsidRDefault="00CC6F8D" w:rsidP="00CC6F8D"/>
    <w:p w:rsidR="006756D2" w:rsidRDefault="006756D2" w:rsidP="006756D2">
      <w:r>
        <w:rPr>
          <w:rFonts w:hint="eastAsia"/>
        </w:rPr>
        <w:t>ЗАКЛЮЧЕНИЕ</w:t>
      </w:r>
    </w:p>
    <w:p w:rsidR="006756D2" w:rsidRDefault="006756D2" w:rsidP="006756D2">
      <w:r>
        <w:rPr>
          <w:rFonts w:hint="eastAsia"/>
        </w:rPr>
        <w:t>Проведенный</w:t>
      </w:r>
      <w:r>
        <w:t></w:t>
      </w:r>
      <w:r>
        <w:rPr>
          <w:rFonts w:hint="eastAsia"/>
        </w:rPr>
        <w:t>в</w:t>
      </w:r>
      <w:r>
        <w:t></w:t>
      </w:r>
      <w:r>
        <w:rPr>
          <w:rFonts w:hint="eastAsia"/>
        </w:rPr>
        <w:t>данной</w:t>
      </w:r>
      <w:r>
        <w:t></w:t>
      </w:r>
      <w:r>
        <w:rPr>
          <w:rFonts w:hint="eastAsia"/>
        </w:rPr>
        <w:t>работе</w:t>
      </w:r>
      <w:r>
        <w:t></w:t>
      </w:r>
      <w:r>
        <w:rPr>
          <w:rFonts w:hint="eastAsia"/>
        </w:rPr>
        <w:t>структурно</w:t>
      </w:r>
      <w:r>
        <w:t></w:t>
      </w:r>
      <w:r>
        <w:rPr>
          <w:rFonts w:hint="eastAsia"/>
        </w:rPr>
        <w:t>семантический</w:t>
      </w:r>
      <w:r>
        <w:t></w:t>
      </w:r>
      <w:r>
        <w:rPr>
          <w:rFonts w:hint="eastAsia"/>
        </w:rPr>
        <w:t>и</w:t>
      </w:r>
      <w:r>
        <w:t></w:t>
      </w:r>
      <w:r>
        <w:rPr>
          <w:rFonts w:hint="eastAsia"/>
        </w:rPr>
        <w:t>функциональный</w:t>
      </w:r>
      <w:r>
        <w:t></w:t>
      </w:r>
      <w:r>
        <w:rPr>
          <w:rFonts w:hint="eastAsia"/>
        </w:rPr>
        <w:t>анализ</w:t>
      </w:r>
      <w:r>
        <w:t></w:t>
      </w:r>
      <w:r>
        <w:rPr>
          <w:rFonts w:hint="eastAsia"/>
        </w:rPr>
        <w:t>звукоподражательной</w:t>
      </w:r>
      <w:r>
        <w:t></w:t>
      </w:r>
      <w:r>
        <w:rPr>
          <w:rFonts w:hint="eastAsia"/>
        </w:rPr>
        <w:t>лексики</w:t>
      </w:r>
      <w:r>
        <w:t></w:t>
      </w:r>
      <w:r>
        <w:rPr>
          <w:rFonts w:hint="eastAsia"/>
        </w:rPr>
        <w:t>русского</w:t>
      </w:r>
      <w:r>
        <w:t></w:t>
      </w:r>
      <w:r>
        <w:rPr>
          <w:rFonts w:hint="eastAsia"/>
        </w:rPr>
        <w:t>языка</w:t>
      </w:r>
      <w:r>
        <w:t></w:t>
      </w:r>
      <w:r>
        <w:rPr>
          <w:rFonts w:hint="eastAsia"/>
        </w:rPr>
        <w:t>с</w:t>
      </w:r>
      <w:r>
        <w:t></w:t>
      </w:r>
      <w:r>
        <w:rPr>
          <w:rFonts w:hint="eastAsia"/>
        </w:rPr>
        <w:t>привлечением</w:t>
      </w:r>
      <w:r>
        <w:t></w:t>
      </w:r>
      <w:r>
        <w:rPr>
          <w:rFonts w:hint="eastAsia"/>
        </w:rPr>
        <w:t>для</w:t>
      </w:r>
      <w:r>
        <w:t></w:t>
      </w:r>
      <w:r>
        <w:rPr>
          <w:rFonts w:hint="eastAsia"/>
        </w:rPr>
        <w:t>сравнения</w:t>
      </w:r>
      <w:r>
        <w:t></w:t>
      </w:r>
      <w:r>
        <w:rPr>
          <w:rFonts w:hint="eastAsia"/>
        </w:rPr>
        <w:t>материала</w:t>
      </w:r>
      <w:r>
        <w:t></w:t>
      </w:r>
      <w:r>
        <w:rPr>
          <w:rFonts w:hint="eastAsia"/>
        </w:rPr>
        <w:t>английского</w:t>
      </w:r>
      <w:r>
        <w:t></w:t>
      </w:r>
      <w:r>
        <w:rPr>
          <w:rFonts w:hint="eastAsia"/>
        </w:rPr>
        <w:t>и</w:t>
      </w:r>
      <w:r>
        <w:t></w:t>
      </w:r>
      <w:r>
        <w:rPr>
          <w:rFonts w:hint="eastAsia"/>
        </w:rPr>
        <w:t>немецкого</w:t>
      </w:r>
      <w:r>
        <w:t></w:t>
      </w:r>
      <w:r>
        <w:rPr>
          <w:rFonts w:hint="eastAsia"/>
        </w:rPr>
        <w:t>языков</w:t>
      </w:r>
      <w:r>
        <w:t></w:t>
      </w:r>
      <w:r>
        <w:rPr>
          <w:rFonts w:hint="eastAsia"/>
        </w:rPr>
        <w:t>выявил</w:t>
      </w:r>
      <w:r>
        <w:t></w:t>
      </w:r>
      <w:r>
        <w:rPr>
          <w:rFonts w:hint="eastAsia"/>
        </w:rPr>
        <w:t>следующее</w:t>
      </w:r>
      <w:r>
        <w:t></w:t>
      </w:r>
      <w:r>
        <w:tab/>
      </w:r>
      <w:r>
        <w:rPr>
          <w:rFonts w:hint="eastAsia"/>
        </w:rPr>
        <w:t>хотя</w:t>
      </w:r>
      <w:r>
        <w:t></w:t>
      </w:r>
      <w:r>
        <w:rPr>
          <w:rFonts w:hint="eastAsia"/>
        </w:rPr>
        <w:t>звукоподражательная</w:t>
      </w:r>
      <w:r>
        <w:t></w:t>
      </w:r>
      <w:r>
        <w:rPr>
          <w:rFonts w:hint="eastAsia"/>
        </w:rPr>
        <w:t>лексика</w:t>
      </w:r>
      <w:r>
        <w:t></w:t>
      </w:r>
      <w:r>
        <w:rPr>
          <w:rFonts w:hint="eastAsia"/>
        </w:rPr>
        <w:t>носит</w:t>
      </w:r>
    </w:p>
    <w:p w:rsidR="006756D2" w:rsidRDefault="006756D2" w:rsidP="006756D2">
      <w:r>
        <w:rPr>
          <w:rFonts w:hint="eastAsia"/>
        </w:rPr>
        <w:t>общечеловеческий</w:t>
      </w:r>
      <w:r>
        <w:t></w:t>
      </w:r>
      <w:r>
        <w:rPr>
          <w:rFonts w:hint="eastAsia"/>
        </w:rPr>
        <w:t>характер</w:t>
      </w:r>
      <w:r>
        <w:t></w:t>
      </w:r>
      <w:r>
        <w:rPr>
          <w:rFonts w:hint="eastAsia"/>
        </w:rPr>
        <w:t>и</w:t>
      </w:r>
      <w:r>
        <w:t></w:t>
      </w:r>
      <w:r>
        <w:rPr>
          <w:rFonts w:hint="eastAsia"/>
        </w:rPr>
        <w:t>является</w:t>
      </w:r>
      <w:r>
        <w:t></w:t>
      </w:r>
      <w:r>
        <w:rPr>
          <w:rFonts w:hint="eastAsia"/>
        </w:rPr>
        <w:t>языковой</w:t>
      </w:r>
      <w:r>
        <w:t></w:t>
      </w:r>
      <w:r>
        <w:rPr>
          <w:rFonts w:hint="eastAsia"/>
        </w:rPr>
        <w:t>универсалией</w:t>
      </w:r>
      <w:r>
        <w:t></w:t>
      </w:r>
      <w:r>
        <w:t></w:t>
      </w:r>
      <w:r>
        <w:rPr>
          <w:rFonts w:hint="eastAsia"/>
        </w:rPr>
        <w:t>реализуется</w:t>
      </w:r>
      <w:r>
        <w:t></w:t>
      </w:r>
      <w:r>
        <w:rPr>
          <w:rFonts w:hint="eastAsia"/>
        </w:rPr>
        <w:t>она</w:t>
      </w:r>
      <w:r>
        <w:t></w:t>
      </w:r>
      <w:r>
        <w:rPr>
          <w:rFonts w:hint="eastAsia"/>
        </w:rPr>
        <w:t>в</w:t>
      </w:r>
      <w:r>
        <w:t></w:t>
      </w:r>
      <w:r>
        <w:rPr>
          <w:rFonts w:hint="eastAsia"/>
        </w:rPr>
        <w:t>словах</w:t>
      </w:r>
      <w:r>
        <w:t></w:t>
      </w:r>
      <w:r>
        <w:t></w:t>
      </w:r>
      <w:r>
        <w:rPr>
          <w:rFonts w:hint="eastAsia"/>
        </w:rPr>
        <w:t>имеющих</w:t>
      </w:r>
      <w:r>
        <w:t></w:t>
      </w:r>
      <w:r>
        <w:rPr>
          <w:rFonts w:hint="eastAsia"/>
        </w:rPr>
        <w:t>национальный</w:t>
      </w:r>
      <w:r>
        <w:t></w:t>
      </w:r>
      <w:r>
        <w:rPr>
          <w:rFonts w:hint="eastAsia"/>
        </w:rPr>
        <w:t>характер</w:t>
      </w:r>
      <w:r>
        <w:t></w:t>
      </w:r>
      <w:r>
        <w:t></w:t>
      </w:r>
      <w:r>
        <w:rPr>
          <w:rFonts w:hint="eastAsia"/>
        </w:rPr>
        <w:t>Поэтому</w:t>
      </w:r>
      <w:r>
        <w:t></w:t>
      </w:r>
      <w:r>
        <w:rPr>
          <w:rFonts w:hint="eastAsia"/>
        </w:rPr>
        <w:t>разные</w:t>
      </w:r>
      <w:r>
        <w:t></w:t>
      </w:r>
      <w:r>
        <w:rPr>
          <w:rFonts w:hint="eastAsia"/>
        </w:rPr>
        <w:t>языки</w:t>
      </w:r>
      <w:r>
        <w:t></w:t>
      </w:r>
      <w:r>
        <w:rPr>
          <w:rFonts w:hint="eastAsia"/>
        </w:rPr>
        <w:t>при</w:t>
      </w:r>
      <w:r>
        <w:t></w:t>
      </w:r>
      <w:r>
        <w:rPr>
          <w:rFonts w:hint="eastAsia"/>
        </w:rPr>
        <w:t>назывании</w:t>
      </w:r>
      <w:r>
        <w:t></w:t>
      </w:r>
      <w:r>
        <w:rPr>
          <w:rFonts w:hint="eastAsia"/>
        </w:rPr>
        <w:t>одного</w:t>
      </w:r>
      <w:r>
        <w:t></w:t>
      </w:r>
      <w:r>
        <w:rPr>
          <w:rFonts w:hint="eastAsia"/>
        </w:rPr>
        <w:t>и</w:t>
      </w:r>
      <w:r>
        <w:t></w:t>
      </w:r>
      <w:r>
        <w:rPr>
          <w:rFonts w:hint="eastAsia"/>
        </w:rPr>
        <w:t>того</w:t>
      </w:r>
      <w:r>
        <w:t></w:t>
      </w:r>
      <w:r>
        <w:rPr>
          <w:rFonts w:hint="eastAsia"/>
        </w:rPr>
        <w:t>же</w:t>
      </w:r>
      <w:r>
        <w:t></w:t>
      </w:r>
      <w:r>
        <w:rPr>
          <w:rFonts w:hint="eastAsia"/>
        </w:rPr>
        <w:t>понятия</w:t>
      </w:r>
      <w:r>
        <w:t></w:t>
      </w:r>
      <w:r>
        <w:rPr>
          <w:rFonts w:hint="eastAsia"/>
        </w:rPr>
        <w:t>ведут</w:t>
      </w:r>
      <w:r>
        <w:t></w:t>
      </w:r>
      <w:r>
        <w:rPr>
          <w:rFonts w:hint="eastAsia"/>
        </w:rPr>
        <w:t>себя</w:t>
      </w:r>
      <w:r>
        <w:t></w:t>
      </w:r>
      <w:r>
        <w:rPr>
          <w:rFonts w:hint="eastAsia"/>
        </w:rPr>
        <w:t>неодинаково</w:t>
      </w:r>
      <w:r>
        <w:t></w:t>
      </w:r>
      <w:r>
        <w:t></w:t>
      </w:r>
      <w:r>
        <w:rPr>
          <w:rFonts w:hint="eastAsia"/>
        </w:rPr>
        <w:t>Здесь</w:t>
      </w:r>
      <w:r>
        <w:t></w:t>
      </w:r>
      <w:r>
        <w:rPr>
          <w:rFonts w:hint="eastAsia"/>
        </w:rPr>
        <w:t>имеют</w:t>
      </w:r>
      <w:r>
        <w:t></w:t>
      </w:r>
      <w:r>
        <w:rPr>
          <w:rFonts w:hint="eastAsia"/>
        </w:rPr>
        <w:t>значение</w:t>
      </w:r>
      <w:r>
        <w:t></w:t>
      </w:r>
      <w:r>
        <w:rPr>
          <w:rFonts w:hint="eastAsia"/>
        </w:rPr>
        <w:t>идиоэтнические</w:t>
      </w:r>
      <w:r>
        <w:t></w:t>
      </w:r>
      <w:r>
        <w:rPr>
          <w:rFonts w:hint="eastAsia"/>
        </w:rPr>
        <w:t>особенности</w:t>
      </w:r>
      <w:r>
        <w:t></w:t>
      </w:r>
      <w:r>
        <w:rPr>
          <w:rFonts w:hint="eastAsia"/>
        </w:rPr>
        <w:t>отдельных</w:t>
      </w:r>
      <w:r>
        <w:t></w:t>
      </w:r>
      <w:r>
        <w:rPr>
          <w:rFonts w:hint="eastAsia"/>
        </w:rPr>
        <w:t>языков</w:t>
      </w:r>
      <w:r>
        <w:t></w:t>
      </w:r>
      <w:r>
        <w:t></w:t>
      </w:r>
      <w:r>
        <w:rPr>
          <w:rFonts w:hint="eastAsia"/>
        </w:rPr>
        <w:t>культура</w:t>
      </w:r>
      <w:r>
        <w:t></w:t>
      </w:r>
      <w:r>
        <w:rPr>
          <w:rFonts w:hint="eastAsia"/>
        </w:rPr>
        <w:t>и</w:t>
      </w:r>
      <w:r>
        <w:t></w:t>
      </w:r>
      <w:r>
        <w:rPr>
          <w:rFonts w:hint="eastAsia"/>
        </w:rPr>
        <w:t>традиции</w:t>
      </w:r>
      <w:r>
        <w:t></w:t>
      </w:r>
      <w:r>
        <w:rPr>
          <w:rFonts w:hint="eastAsia"/>
        </w:rPr>
        <w:t>народов</w:t>
      </w:r>
      <w:r>
        <w:t></w:t>
      </w:r>
      <w:r>
        <w:t></w:t>
      </w:r>
      <w:r>
        <w:rPr>
          <w:rFonts w:hint="eastAsia"/>
        </w:rPr>
        <w:t>являющихся</w:t>
      </w:r>
      <w:r>
        <w:t></w:t>
      </w:r>
      <w:r>
        <w:rPr>
          <w:rFonts w:hint="eastAsia"/>
        </w:rPr>
        <w:t>носителями</w:t>
      </w:r>
      <w:r>
        <w:t></w:t>
      </w:r>
      <w:r>
        <w:rPr>
          <w:rFonts w:hint="eastAsia"/>
        </w:rPr>
        <w:t>этих</w:t>
      </w:r>
      <w:r>
        <w:t></w:t>
      </w:r>
      <w:r>
        <w:rPr>
          <w:rFonts w:hint="eastAsia"/>
        </w:rPr>
        <w:t>языков</w:t>
      </w:r>
      <w:r>
        <w:t></w:t>
      </w:r>
    </w:p>
    <w:p w:rsidR="006756D2" w:rsidRDefault="006756D2" w:rsidP="006756D2">
      <w:r>
        <w:rPr>
          <w:rFonts w:hint="eastAsia"/>
        </w:rPr>
        <w:t>Сравнив</w:t>
      </w:r>
      <w:r>
        <w:t></w:t>
      </w:r>
      <w:r>
        <w:rPr>
          <w:rFonts w:hint="eastAsia"/>
        </w:rPr>
        <w:t>данные</w:t>
      </w:r>
      <w:r>
        <w:t></w:t>
      </w:r>
      <w:r>
        <w:rPr>
          <w:rFonts w:hint="eastAsia"/>
        </w:rPr>
        <w:t>о</w:t>
      </w:r>
      <w:r>
        <w:t></w:t>
      </w:r>
      <w:r>
        <w:rPr>
          <w:rFonts w:hint="eastAsia"/>
        </w:rPr>
        <w:t>характере</w:t>
      </w:r>
      <w:r>
        <w:t></w:t>
      </w:r>
      <w:r>
        <w:rPr>
          <w:rFonts w:hint="eastAsia"/>
        </w:rPr>
        <w:t>идентифицирующих</w:t>
      </w:r>
      <w:r>
        <w:t></w:t>
      </w:r>
      <w:r>
        <w:rPr>
          <w:rFonts w:hint="eastAsia"/>
        </w:rPr>
        <w:t>и</w:t>
      </w:r>
      <w:r>
        <w:t></w:t>
      </w:r>
      <w:r>
        <w:rPr>
          <w:rFonts w:hint="eastAsia"/>
        </w:rPr>
        <w:t>дифференцирующих</w:t>
      </w:r>
      <w:r>
        <w:t></w:t>
      </w:r>
      <w:r>
        <w:rPr>
          <w:rFonts w:hint="eastAsia"/>
        </w:rPr>
        <w:t>сем</w:t>
      </w:r>
      <w:r>
        <w:t></w:t>
      </w:r>
      <w:r>
        <w:t></w:t>
      </w:r>
      <w:r>
        <w:rPr>
          <w:rFonts w:hint="eastAsia"/>
        </w:rPr>
        <w:t>полученные</w:t>
      </w:r>
      <w:r>
        <w:t></w:t>
      </w:r>
      <w:r>
        <w:rPr>
          <w:rFonts w:hint="eastAsia"/>
        </w:rPr>
        <w:t>С</w:t>
      </w:r>
      <w:r>
        <w:t></w:t>
      </w:r>
      <w:r>
        <w:t></w:t>
      </w:r>
      <w:r>
        <w:rPr>
          <w:rFonts w:hint="eastAsia"/>
        </w:rPr>
        <w:t>А</w:t>
      </w:r>
      <w:r>
        <w:t></w:t>
      </w:r>
      <w:r>
        <w:t></w:t>
      </w:r>
      <w:r>
        <w:rPr>
          <w:rFonts w:hint="eastAsia"/>
        </w:rPr>
        <w:t>Алиевой</w:t>
      </w:r>
      <w:r>
        <w:t></w:t>
      </w:r>
      <w:r>
        <w:t></w:t>
      </w:r>
      <w:r>
        <w:t></w:t>
      </w:r>
      <w:r>
        <w:t></w:t>
      </w:r>
      <w:r>
        <w:t></w:t>
      </w:r>
      <w:r>
        <w:t></w:t>
      </w:r>
      <w:r>
        <w:t></w:t>
      </w:r>
      <w:r>
        <w:t></w:t>
      </w:r>
      <w:r>
        <w:rPr>
          <w:rFonts w:hint="eastAsia"/>
        </w:rPr>
        <w:t>посредством</w:t>
      </w:r>
      <w:r>
        <w:t></w:t>
      </w:r>
      <w:r>
        <w:rPr>
          <w:rFonts w:hint="eastAsia"/>
        </w:rPr>
        <w:t>метода</w:t>
      </w:r>
      <w:r>
        <w:t></w:t>
      </w:r>
      <w:r>
        <w:rPr>
          <w:rFonts w:hint="eastAsia"/>
        </w:rPr>
        <w:t>компонентного</w:t>
      </w:r>
      <w:r>
        <w:t></w:t>
      </w:r>
      <w:r>
        <w:rPr>
          <w:rFonts w:hint="eastAsia"/>
        </w:rPr>
        <w:t>анализа</w:t>
      </w:r>
      <w:r>
        <w:t></w:t>
      </w:r>
      <w:r>
        <w:rPr>
          <w:rFonts w:hint="eastAsia"/>
        </w:rPr>
        <w:t>на</w:t>
      </w:r>
      <w:r>
        <w:t></w:t>
      </w:r>
      <w:r>
        <w:rPr>
          <w:rFonts w:hint="eastAsia"/>
        </w:rPr>
        <w:t>материале</w:t>
      </w:r>
      <w:r>
        <w:t></w:t>
      </w:r>
      <w:r>
        <w:rPr>
          <w:rFonts w:hint="eastAsia"/>
        </w:rPr>
        <w:t>русских</w:t>
      </w:r>
      <w:r>
        <w:t></w:t>
      </w:r>
      <w:r>
        <w:rPr>
          <w:rFonts w:hint="eastAsia"/>
        </w:rPr>
        <w:t>звукоподражательных</w:t>
      </w:r>
      <w:r>
        <w:t></w:t>
      </w:r>
      <w:r>
        <w:rPr>
          <w:rFonts w:hint="eastAsia"/>
        </w:rPr>
        <w:t>глаголов</w:t>
      </w:r>
      <w:r>
        <w:t></w:t>
      </w:r>
      <w:r>
        <w:t></w:t>
      </w:r>
      <w:r>
        <w:rPr>
          <w:rFonts w:hint="eastAsia"/>
        </w:rPr>
        <w:t>с</w:t>
      </w:r>
      <w:r>
        <w:t></w:t>
      </w:r>
      <w:r>
        <w:rPr>
          <w:rFonts w:hint="eastAsia"/>
        </w:rPr>
        <w:t>соответствующими</w:t>
      </w:r>
      <w:r>
        <w:t></w:t>
      </w:r>
      <w:r>
        <w:rPr>
          <w:rFonts w:hint="eastAsia"/>
        </w:rPr>
        <w:t>глаголами</w:t>
      </w:r>
      <w:r>
        <w:t></w:t>
      </w:r>
      <w:r>
        <w:rPr>
          <w:rFonts w:hint="eastAsia"/>
        </w:rPr>
        <w:t>английского</w:t>
      </w:r>
      <w:r>
        <w:t></w:t>
      </w:r>
      <w:r>
        <w:rPr>
          <w:rFonts w:hint="eastAsia"/>
        </w:rPr>
        <w:t>и</w:t>
      </w:r>
      <w:r>
        <w:t></w:t>
      </w:r>
      <w:r>
        <w:rPr>
          <w:rFonts w:hint="eastAsia"/>
        </w:rPr>
        <w:t>немецкого</w:t>
      </w:r>
      <w:r>
        <w:t></w:t>
      </w:r>
      <w:r>
        <w:rPr>
          <w:rFonts w:hint="eastAsia"/>
        </w:rPr>
        <w:t>языков</w:t>
      </w:r>
      <w:r>
        <w:t></w:t>
      </w:r>
      <w:r>
        <w:t></w:t>
      </w:r>
      <w:r>
        <w:rPr>
          <w:rFonts w:hint="eastAsia"/>
        </w:rPr>
        <w:t>мы</w:t>
      </w:r>
      <w:r>
        <w:t></w:t>
      </w:r>
      <w:r>
        <w:rPr>
          <w:rFonts w:hint="eastAsia"/>
        </w:rPr>
        <w:t>также</w:t>
      </w:r>
      <w:r>
        <w:t></w:t>
      </w:r>
      <w:r>
        <w:rPr>
          <w:rFonts w:hint="eastAsia"/>
        </w:rPr>
        <w:t>пришли</w:t>
      </w:r>
      <w:r>
        <w:t></w:t>
      </w:r>
      <w:r>
        <w:rPr>
          <w:rFonts w:hint="eastAsia"/>
        </w:rPr>
        <w:t>к</w:t>
      </w:r>
      <w:r>
        <w:t></w:t>
      </w:r>
      <w:r>
        <w:rPr>
          <w:rFonts w:hint="eastAsia"/>
        </w:rPr>
        <w:t>выводу</w:t>
      </w:r>
      <w:r>
        <w:t></w:t>
      </w:r>
      <w:r>
        <w:t></w:t>
      </w:r>
      <w:r>
        <w:rPr>
          <w:rFonts w:hint="eastAsia"/>
        </w:rPr>
        <w:t>что</w:t>
      </w:r>
      <w:r>
        <w:t></w:t>
      </w:r>
      <w:r>
        <w:rPr>
          <w:rFonts w:hint="eastAsia"/>
        </w:rPr>
        <w:t>идентифицирующие</w:t>
      </w:r>
      <w:r>
        <w:t></w:t>
      </w:r>
      <w:r>
        <w:rPr>
          <w:rFonts w:hint="eastAsia"/>
        </w:rPr>
        <w:t>семы</w:t>
      </w:r>
      <w:r>
        <w:t></w:t>
      </w:r>
      <w:r>
        <w:t></w:t>
      </w:r>
      <w:r>
        <w:rPr>
          <w:rFonts w:hint="eastAsia"/>
        </w:rPr>
        <w:t>субъектную</w:t>
      </w:r>
      <w:r>
        <w:t></w:t>
      </w:r>
      <w:r>
        <w:rPr>
          <w:rFonts w:hint="eastAsia"/>
        </w:rPr>
        <w:t>и</w:t>
      </w:r>
      <w:r>
        <w:t></w:t>
      </w:r>
      <w:r>
        <w:rPr>
          <w:rFonts w:hint="eastAsia"/>
        </w:rPr>
        <w:t>звучания</w:t>
      </w:r>
      <w:r>
        <w:t></w:t>
      </w:r>
      <w:r>
        <w:t></w:t>
      </w:r>
      <w:r>
        <w:rPr>
          <w:rFonts w:hint="eastAsia"/>
        </w:rPr>
        <w:t>носят</w:t>
      </w:r>
      <w:r>
        <w:t></w:t>
      </w:r>
      <w:r>
        <w:rPr>
          <w:rFonts w:hint="eastAsia"/>
        </w:rPr>
        <w:t>универсальный</w:t>
      </w:r>
      <w:r>
        <w:t></w:t>
      </w:r>
      <w:r>
        <w:rPr>
          <w:rFonts w:hint="eastAsia"/>
        </w:rPr>
        <w:t>характер</w:t>
      </w:r>
      <w:r>
        <w:t></w:t>
      </w:r>
      <w:r>
        <w:t></w:t>
      </w:r>
      <w:r>
        <w:rPr>
          <w:rFonts w:hint="eastAsia"/>
        </w:rPr>
        <w:t>а</w:t>
      </w:r>
      <w:r>
        <w:t></w:t>
      </w:r>
      <w:r>
        <w:rPr>
          <w:rFonts w:hint="eastAsia"/>
        </w:rPr>
        <w:t>дифференцирующие</w:t>
      </w:r>
      <w:r>
        <w:t></w:t>
      </w:r>
      <w:r>
        <w:rPr>
          <w:rFonts w:hint="eastAsia"/>
        </w:rPr>
        <w:t>семы</w:t>
      </w:r>
      <w:r>
        <w:t></w:t>
      </w:r>
      <w:r>
        <w:t></w:t>
      </w:r>
      <w:r>
        <w:rPr>
          <w:rFonts w:hint="eastAsia"/>
        </w:rPr>
        <w:t>конкретного</w:t>
      </w:r>
      <w:r>
        <w:t></w:t>
      </w:r>
      <w:r>
        <w:rPr>
          <w:rFonts w:hint="eastAsia"/>
        </w:rPr>
        <w:t>звучания</w:t>
      </w:r>
      <w:r>
        <w:t></w:t>
      </w:r>
      <w:r>
        <w:t></w:t>
      </w:r>
      <w:r>
        <w:rPr>
          <w:rFonts w:hint="eastAsia"/>
        </w:rPr>
        <w:t>э</w:t>
      </w:r>
      <w:r>
        <w:rPr>
          <w:rFonts w:hint="eastAsia"/>
        </w:rPr>
        <w:lastRenderedPageBreak/>
        <w:t>моциональности</w:t>
      </w:r>
      <w:r>
        <w:t></w:t>
      </w:r>
      <w:r>
        <w:t></w:t>
      </w:r>
      <w:r>
        <w:rPr>
          <w:rFonts w:hint="eastAsia"/>
        </w:rPr>
        <w:t>интенсивности</w:t>
      </w:r>
      <w:r>
        <w:t></w:t>
      </w:r>
      <w:r>
        <w:t></w:t>
      </w:r>
      <w:r>
        <w:rPr>
          <w:rFonts w:hint="eastAsia"/>
        </w:rPr>
        <w:t>способа</w:t>
      </w:r>
      <w:r>
        <w:t></w:t>
      </w:r>
      <w:r>
        <w:rPr>
          <w:rFonts w:hint="eastAsia"/>
        </w:rPr>
        <w:t>звучания</w:t>
      </w:r>
      <w:r>
        <w:t></w:t>
      </w:r>
      <w:r>
        <w:t></w:t>
      </w:r>
      <w:r>
        <w:rPr>
          <w:rFonts w:hint="eastAsia"/>
        </w:rPr>
        <w:t>характера</w:t>
      </w:r>
      <w:r>
        <w:t></w:t>
      </w:r>
      <w:r>
        <w:rPr>
          <w:rFonts w:hint="eastAsia"/>
        </w:rPr>
        <w:t>издаваемого</w:t>
      </w:r>
      <w:r>
        <w:t></w:t>
      </w:r>
      <w:r>
        <w:rPr>
          <w:rFonts w:hint="eastAsia"/>
        </w:rPr>
        <w:t>звука</w:t>
      </w:r>
      <w:r>
        <w:t></w:t>
      </w:r>
      <w:r>
        <w:t></w:t>
      </w:r>
      <w:r>
        <w:t></w:t>
      </w:r>
      <w:r>
        <w:t></w:t>
      </w:r>
      <w:r>
        <w:rPr>
          <w:rFonts w:hint="eastAsia"/>
        </w:rPr>
        <w:t>идиоэтнический</w:t>
      </w:r>
      <w:r>
        <w:t></w:t>
      </w:r>
      <w:r>
        <w:tab/>
      </w:r>
      <w:r>
        <w:rPr>
          <w:rFonts w:hint="eastAsia"/>
        </w:rPr>
        <w:t>Поэтому</w:t>
      </w:r>
    </w:p>
    <w:p w:rsidR="006756D2" w:rsidRDefault="006756D2" w:rsidP="006756D2">
      <w:r>
        <w:rPr>
          <w:rFonts w:hint="eastAsia"/>
        </w:rPr>
        <w:t>идентифицирующие</w:t>
      </w:r>
      <w:r>
        <w:t></w:t>
      </w:r>
      <w:r>
        <w:rPr>
          <w:rFonts w:hint="eastAsia"/>
        </w:rPr>
        <w:t>семы</w:t>
      </w:r>
      <w:r>
        <w:t></w:t>
      </w:r>
      <w:r>
        <w:rPr>
          <w:rFonts w:hint="eastAsia"/>
        </w:rPr>
        <w:t>в</w:t>
      </w:r>
      <w:r>
        <w:t></w:t>
      </w:r>
      <w:r>
        <w:rPr>
          <w:rFonts w:hint="eastAsia"/>
        </w:rPr>
        <w:t>русском</w:t>
      </w:r>
      <w:r>
        <w:t></w:t>
      </w:r>
      <w:r>
        <w:t></w:t>
      </w:r>
      <w:r>
        <w:rPr>
          <w:rFonts w:hint="eastAsia"/>
        </w:rPr>
        <w:t>английском</w:t>
      </w:r>
      <w:r>
        <w:t></w:t>
      </w:r>
      <w:r>
        <w:rPr>
          <w:rFonts w:hint="eastAsia"/>
        </w:rPr>
        <w:t>и</w:t>
      </w:r>
      <w:r>
        <w:t></w:t>
      </w:r>
      <w:r>
        <w:rPr>
          <w:rFonts w:hint="eastAsia"/>
        </w:rPr>
        <w:t>немецком</w:t>
      </w:r>
      <w:r>
        <w:t></w:t>
      </w:r>
      <w:r>
        <w:rPr>
          <w:rFonts w:hint="eastAsia"/>
        </w:rPr>
        <w:t>языках</w:t>
      </w:r>
      <w:r>
        <w:t></w:t>
      </w:r>
      <w:r>
        <w:rPr>
          <w:rFonts w:hint="eastAsia"/>
        </w:rPr>
        <w:t>совпадают</w:t>
      </w:r>
      <w:r>
        <w:t></w:t>
      </w:r>
      <w:r>
        <w:t></w:t>
      </w:r>
      <w:r>
        <w:rPr>
          <w:rFonts w:hint="eastAsia"/>
        </w:rPr>
        <w:t>А</w:t>
      </w:r>
      <w:r>
        <w:t></w:t>
      </w:r>
      <w:r>
        <w:rPr>
          <w:rFonts w:hint="eastAsia"/>
        </w:rPr>
        <w:t>дифференцирующие</w:t>
      </w:r>
      <w:r>
        <w:t></w:t>
      </w:r>
      <w:r>
        <w:rPr>
          <w:rFonts w:hint="eastAsia"/>
        </w:rPr>
        <w:t>семы</w:t>
      </w:r>
      <w:r>
        <w:t></w:t>
      </w:r>
      <w:r>
        <w:t></w:t>
      </w:r>
      <w:r>
        <w:t></w:t>
      </w:r>
      <w:r>
        <w:rPr>
          <w:rFonts w:hint="eastAsia"/>
        </w:rPr>
        <w:t>не</w:t>
      </w:r>
      <w:r>
        <w:t></w:t>
      </w:r>
      <w:r>
        <w:rPr>
          <w:rFonts w:hint="eastAsia"/>
        </w:rPr>
        <w:t>всегда</w:t>
      </w:r>
      <w:r>
        <w:t></w:t>
      </w:r>
      <w:r>
        <w:rPr>
          <w:rFonts w:hint="eastAsia"/>
        </w:rPr>
        <w:t>совпадают</w:t>
      </w:r>
      <w:r>
        <w:t></w:t>
      </w:r>
    </w:p>
    <w:p w:rsidR="006756D2" w:rsidRDefault="006756D2" w:rsidP="006756D2">
      <w:r>
        <w:rPr>
          <w:rFonts w:hint="eastAsia"/>
        </w:rPr>
        <w:t>В</w:t>
      </w:r>
      <w:r>
        <w:t></w:t>
      </w:r>
      <w:r>
        <w:rPr>
          <w:rFonts w:hint="eastAsia"/>
        </w:rPr>
        <w:t>разных</w:t>
      </w:r>
      <w:r>
        <w:t></w:t>
      </w:r>
      <w:r>
        <w:rPr>
          <w:rFonts w:hint="eastAsia"/>
        </w:rPr>
        <w:t>языках</w:t>
      </w:r>
      <w:r>
        <w:t></w:t>
      </w:r>
      <w:r>
        <w:rPr>
          <w:rFonts w:hint="eastAsia"/>
        </w:rPr>
        <w:t>звукоподражательные</w:t>
      </w:r>
      <w:r>
        <w:t></w:t>
      </w:r>
      <w:r>
        <w:rPr>
          <w:rFonts w:hint="eastAsia"/>
        </w:rPr>
        <w:t>слова</w:t>
      </w:r>
      <w:r>
        <w:t></w:t>
      </w:r>
      <w:r>
        <w:t></w:t>
      </w:r>
      <w:r>
        <w:rPr>
          <w:rFonts w:hint="eastAsia"/>
        </w:rPr>
        <w:t>передающие</w:t>
      </w:r>
      <w:r>
        <w:t></w:t>
      </w:r>
      <w:r>
        <w:rPr>
          <w:rFonts w:hint="eastAsia"/>
        </w:rPr>
        <w:t>звуки</w:t>
      </w:r>
      <w:r>
        <w:t></w:t>
      </w:r>
      <w:r>
        <w:rPr>
          <w:rFonts w:hint="eastAsia"/>
        </w:rPr>
        <w:t>одного</w:t>
      </w:r>
      <w:r>
        <w:t></w:t>
      </w:r>
      <w:r>
        <w:rPr>
          <w:rFonts w:hint="eastAsia"/>
        </w:rPr>
        <w:t>и</w:t>
      </w:r>
      <w:r>
        <w:t></w:t>
      </w:r>
      <w:r>
        <w:rPr>
          <w:rFonts w:hint="eastAsia"/>
        </w:rPr>
        <w:t>того</w:t>
      </w:r>
      <w:r>
        <w:t></w:t>
      </w:r>
      <w:r>
        <w:rPr>
          <w:rFonts w:hint="eastAsia"/>
        </w:rPr>
        <w:t>же</w:t>
      </w:r>
      <w:r>
        <w:t></w:t>
      </w:r>
      <w:r>
        <w:rPr>
          <w:rFonts w:hint="eastAsia"/>
        </w:rPr>
        <w:t>животного</w:t>
      </w:r>
      <w:r>
        <w:t></w:t>
      </w:r>
      <w:r>
        <w:rPr>
          <w:rFonts w:hint="eastAsia"/>
        </w:rPr>
        <w:t>различны</w:t>
      </w:r>
      <w:r>
        <w:t></w:t>
      </w:r>
      <w:r>
        <w:t></w:t>
      </w:r>
      <w:r>
        <w:rPr>
          <w:rFonts w:hint="eastAsia"/>
        </w:rPr>
        <w:t>Хотя</w:t>
      </w:r>
      <w:r>
        <w:t></w:t>
      </w:r>
      <w:r>
        <w:rPr>
          <w:rFonts w:hint="eastAsia"/>
        </w:rPr>
        <w:t>во</w:t>
      </w:r>
      <w:r>
        <w:t></w:t>
      </w:r>
      <w:r>
        <w:rPr>
          <w:rFonts w:hint="eastAsia"/>
        </w:rPr>
        <w:t>всем</w:t>
      </w:r>
      <w:r>
        <w:t></w:t>
      </w:r>
      <w:r>
        <w:rPr>
          <w:rFonts w:hint="eastAsia"/>
        </w:rPr>
        <w:t>мире</w:t>
      </w:r>
      <w:r>
        <w:t></w:t>
      </w:r>
      <w:r>
        <w:rPr>
          <w:rFonts w:hint="eastAsia"/>
        </w:rPr>
        <w:t>животные</w:t>
      </w:r>
      <w:r>
        <w:t></w:t>
      </w:r>
      <w:r>
        <w:rPr>
          <w:rFonts w:hint="eastAsia"/>
        </w:rPr>
        <w:t>издают</w:t>
      </w:r>
      <w:r>
        <w:t></w:t>
      </w:r>
      <w:r>
        <w:rPr>
          <w:rFonts w:hint="eastAsia"/>
        </w:rPr>
        <w:t>одни</w:t>
      </w:r>
      <w:r>
        <w:t></w:t>
      </w:r>
      <w:r>
        <w:rPr>
          <w:rFonts w:hint="eastAsia"/>
        </w:rPr>
        <w:t>и</w:t>
      </w:r>
      <w:r>
        <w:t></w:t>
      </w:r>
      <w:r>
        <w:rPr>
          <w:rFonts w:hint="eastAsia"/>
        </w:rPr>
        <w:t>те</w:t>
      </w:r>
      <w:r>
        <w:t></w:t>
      </w:r>
      <w:r>
        <w:rPr>
          <w:rFonts w:hint="eastAsia"/>
        </w:rPr>
        <w:t>же</w:t>
      </w:r>
      <w:r>
        <w:t></w:t>
      </w:r>
      <w:r>
        <w:rPr>
          <w:rFonts w:hint="eastAsia"/>
        </w:rPr>
        <w:t>звуки</w:t>
      </w:r>
      <w:r>
        <w:t></w:t>
      </w:r>
      <w:r>
        <w:t></w:t>
      </w:r>
      <w:r>
        <w:rPr>
          <w:rFonts w:hint="eastAsia"/>
        </w:rPr>
        <w:t>Даже</w:t>
      </w:r>
      <w:r>
        <w:t></w:t>
      </w:r>
      <w:r>
        <w:rPr>
          <w:rFonts w:hint="eastAsia"/>
        </w:rPr>
        <w:t>если</w:t>
      </w:r>
      <w:r>
        <w:t></w:t>
      </w:r>
      <w:r>
        <w:rPr>
          <w:rFonts w:hint="eastAsia"/>
        </w:rPr>
        <w:t>представлен</w:t>
      </w:r>
      <w:r>
        <w:t></w:t>
      </w:r>
      <w:r>
        <w:rPr>
          <w:rFonts w:hint="eastAsia"/>
        </w:rPr>
        <w:t>общий</w:t>
      </w:r>
      <w:r>
        <w:t></w:t>
      </w:r>
      <w:r>
        <w:rPr>
          <w:rFonts w:hint="eastAsia"/>
        </w:rPr>
        <w:t>корень</w:t>
      </w:r>
      <w:r>
        <w:t></w:t>
      </w:r>
      <w:r>
        <w:t></w:t>
      </w:r>
      <w:r>
        <w:rPr>
          <w:rFonts w:hint="eastAsia"/>
        </w:rPr>
        <w:t>как</w:t>
      </w:r>
      <w:r>
        <w:t></w:t>
      </w:r>
      <w:r>
        <w:rPr>
          <w:rFonts w:hint="eastAsia"/>
        </w:rPr>
        <w:t>например</w:t>
      </w:r>
      <w:r>
        <w:t></w:t>
      </w:r>
      <w:r>
        <w:t></w:t>
      </w:r>
      <w:r>
        <w:rPr>
          <w:rFonts w:hint="eastAsia"/>
        </w:rPr>
        <w:t>в</w:t>
      </w:r>
      <w:r>
        <w:t></w:t>
      </w:r>
      <w:r>
        <w:rPr>
          <w:rFonts w:hint="eastAsia"/>
        </w:rPr>
        <w:t>звукоподражательном</w:t>
      </w:r>
      <w:r>
        <w:t></w:t>
      </w:r>
      <w:r>
        <w:rPr>
          <w:rFonts w:hint="eastAsia"/>
        </w:rPr>
        <w:t>слове</w:t>
      </w:r>
      <w:r>
        <w:t></w:t>
      </w:r>
      <w:r>
        <w:rPr>
          <w:rFonts w:hint="eastAsia"/>
        </w:rPr>
        <w:t>тяу</w:t>
      </w:r>
      <w:r>
        <w:t></w:t>
      </w:r>
      <w:r>
        <w:t></w:t>
      </w:r>
      <w:r>
        <w:t></w:t>
      </w:r>
      <w:r>
        <w:t></w:t>
      </w:r>
      <w:r>
        <w:t></w:t>
      </w:r>
      <w:r>
        <w:t></w:t>
      </w:r>
      <w:r>
        <w:t></w:t>
      </w:r>
      <w:r>
        <w:t></w:t>
      </w:r>
      <w:r>
        <w:t></w:t>
      </w:r>
      <w:r>
        <w:t></w:t>
      </w:r>
      <w:r>
        <w:t></w:t>
      </w:r>
      <w:r>
        <w:t></w:t>
      </w:r>
      <w:r>
        <w:t></w:t>
      </w:r>
      <w:r>
        <w:t></w:t>
      </w:r>
      <w:r>
        <w:t></w:t>
      </w:r>
      <w:r>
        <w:t></w:t>
      </w:r>
      <w:r>
        <w:rPr>
          <w:rFonts w:hint="eastAsia"/>
        </w:rPr>
        <w:t>то</w:t>
      </w:r>
      <w:r>
        <w:t></w:t>
      </w:r>
      <w:r>
        <w:rPr>
          <w:rFonts w:hint="eastAsia"/>
        </w:rPr>
        <w:t>звукоподражательный</w:t>
      </w:r>
      <w:r>
        <w:t></w:t>
      </w:r>
      <w:r>
        <w:rPr>
          <w:rFonts w:hint="eastAsia"/>
        </w:rPr>
        <w:t>глагол</w:t>
      </w:r>
      <w:r>
        <w:t></w:t>
      </w:r>
      <w:r>
        <w:rPr>
          <w:rFonts w:hint="eastAsia"/>
        </w:rPr>
        <w:t>оформляется</w:t>
      </w:r>
      <w:r>
        <w:t></w:t>
      </w:r>
      <w:r>
        <w:rPr>
          <w:rFonts w:hint="eastAsia"/>
        </w:rPr>
        <w:t>соответствующими</w:t>
      </w:r>
      <w:r>
        <w:t></w:t>
      </w:r>
      <w:r>
        <w:rPr>
          <w:rFonts w:hint="eastAsia"/>
        </w:rPr>
        <w:t>глагольными</w:t>
      </w:r>
      <w:r>
        <w:t></w:t>
      </w:r>
      <w:r>
        <w:rPr>
          <w:rFonts w:hint="eastAsia"/>
        </w:rPr>
        <w:t>суффиксами</w:t>
      </w:r>
      <w:r>
        <w:t></w:t>
      </w:r>
      <w:r>
        <w:rPr>
          <w:rFonts w:hint="eastAsia"/>
        </w:rPr>
        <w:t>в</w:t>
      </w:r>
      <w:r>
        <w:t></w:t>
      </w:r>
      <w:r>
        <w:rPr>
          <w:rFonts w:hint="eastAsia"/>
        </w:rPr>
        <w:t>соответствии</w:t>
      </w:r>
      <w:r>
        <w:t></w:t>
      </w:r>
      <w:r>
        <w:rPr>
          <w:rFonts w:hint="eastAsia"/>
        </w:rPr>
        <w:t>с</w:t>
      </w:r>
      <w:r>
        <w:t></w:t>
      </w:r>
      <w:r>
        <w:rPr>
          <w:rFonts w:hint="eastAsia"/>
        </w:rPr>
        <w:t>грамматическими</w:t>
      </w:r>
      <w:r>
        <w:t></w:t>
      </w:r>
      <w:r>
        <w:rPr>
          <w:rFonts w:hint="eastAsia"/>
        </w:rPr>
        <w:t>особенностями</w:t>
      </w:r>
      <w:r>
        <w:t></w:t>
      </w:r>
      <w:r>
        <w:rPr>
          <w:rFonts w:hint="eastAsia"/>
        </w:rPr>
        <w:t>каждого</w:t>
      </w:r>
      <w:r>
        <w:t></w:t>
      </w:r>
      <w:r>
        <w:rPr>
          <w:rFonts w:hint="eastAsia"/>
        </w:rPr>
        <w:t>языка</w:t>
      </w:r>
      <w:r>
        <w:t></w:t>
      </w:r>
      <w:r>
        <w:t></w:t>
      </w:r>
      <w:r>
        <w:rPr>
          <w:rFonts w:hint="eastAsia"/>
        </w:rPr>
        <w:t>русск</w:t>
      </w:r>
      <w:r>
        <w:t></w:t>
      </w:r>
      <w:r>
        <w:t></w:t>
      </w:r>
      <w:r>
        <w:rPr>
          <w:rFonts w:hint="eastAsia"/>
        </w:rPr>
        <w:t>мяукать</w:t>
      </w:r>
      <w:r>
        <w:t></w:t>
      </w:r>
      <w:r>
        <w:t></w:t>
      </w:r>
      <w:r>
        <w:rPr>
          <w:rFonts w:hint="eastAsia"/>
        </w:rPr>
        <w:t>нем</w:t>
      </w:r>
      <w:r>
        <w:t></w:t>
      </w:r>
      <w:r>
        <w:t></w:t>
      </w:r>
      <w:r>
        <w:t></w:t>
      </w:r>
      <w:r>
        <w:t></w:t>
      </w:r>
      <w:r>
        <w:t></w:t>
      </w:r>
      <w:r>
        <w:t></w:t>
      </w:r>
      <w:r>
        <w:t></w:t>
      </w:r>
      <w:r>
        <w:t></w:t>
      </w:r>
      <w:r>
        <w:t></w:t>
      </w:r>
      <w:r>
        <w:t></w:t>
      </w:r>
      <w:r>
        <w:rPr>
          <w:rFonts w:hint="eastAsia"/>
        </w:rPr>
        <w:t>англ</w:t>
      </w:r>
      <w:r>
        <w:t></w:t>
      </w:r>
      <w:r>
        <w:t></w:t>
      </w:r>
      <w:r>
        <w:t></w:t>
      </w:r>
      <w:r>
        <w:t></w:t>
      </w:r>
      <w:r>
        <w:t></w:t>
      </w:r>
      <w:r>
        <w:t></w:t>
      </w:r>
      <w:r>
        <w:t></w:t>
      </w:r>
      <w:r>
        <w:t></w:t>
      </w:r>
      <w:r>
        <w:rPr>
          <w:rFonts w:hint="eastAsia"/>
        </w:rPr>
        <w:t>Это</w:t>
      </w:r>
      <w:r>
        <w:t></w:t>
      </w:r>
      <w:r>
        <w:rPr>
          <w:rFonts w:hint="eastAsia"/>
        </w:rPr>
        <w:t>свидетельствует</w:t>
      </w:r>
      <w:r>
        <w:t></w:t>
      </w:r>
      <w:r>
        <w:t></w:t>
      </w:r>
      <w:r>
        <w:rPr>
          <w:rFonts w:hint="eastAsia"/>
        </w:rPr>
        <w:t>прежде</w:t>
      </w:r>
      <w:r>
        <w:t></w:t>
      </w:r>
      <w:r>
        <w:rPr>
          <w:rFonts w:hint="eastAsia"/>
        </w:rPr>
        <w:t>всего</w:t>
      </w:r>
      <w:r>
        <w:t></w:t>
      </w:r>
      <w:r>
        <w:t></w:t>
      </w:r>
      <w:r>
        <w:rPr>
          <w:rFonts w:hint="eastAsia"/>
        </w:rPr>
        <w:t>о</w:t>
      </w:r>
      <w:r>
        <w:t></w:t>
      </w:r>
      <w:r>
        <w:rPr>
          <w:rFonts w:hint="eastAsia"/>
        </w:rPr>
        <w:t>том</w:t>
      </w:r>
      <w:r>
        <w:t></w:t>
      </w:r>
      <w:r>
        <w:t></w:t>
      </w:r>
      <w:r>
        <w:rPr>
          <w:rFonts w:hint="eastAsia"/>
        </w:rPr>
        <w:t>что</w:t>
      </w:r>
      <w:r>
        <w:t></w:t>
      </w:r>
      <w:r>
        <w:rPr>
          <w:rFonts w:hint="eastAsia"/>
        </w:rPr>
        <w:t>звукоподражательные</w:t>
      </w:r>
      <w:r>
        <w:t></w:t>
      </w:r>
      <w:r>
        <w:rPr>
          <w:rFonts w:hint="eastAsia"/>
        </w:rPr>
        <w:t>слова</w:t>
      </w:r>
      <w:r>
        <w:t></w:t>
      </w:r>
      <w:r>
        <w:rPr>
          <w:rFonts w:hint="eastAsia"/>
        </w:rPr>
        <w:t>в</w:t>
      </w:r>
      <w:r>
        <w:t></w:t>
      </w:r>
      <w:r>
        <w:rPr>
          <w:rFonts w:hint="eastAsia"/>
        </w:rPr>
        <w:t>исследуемых</w:t>
      </w:r>
      <w:r>
        <w:t></w:t>
      </w:r>
      <w:r>
        <w:rPr>
          <w:rFonts w:hint="eastAsia"/>
        </w:rPr>
        <w:t>языках</w:t>
      </w:r>
      <w:r>
        <w:t></w:t>
      </w:r>
      <w:r>
        <w:rPr>
          <w:rFonts w:hint="eastAsia"/>
        </w:rPr>
        <w:t>характеризуются</w:t>
      </w:r>
    </w:p>
    <w:p w:rsidR="006756D2" w:rsidRDefault="006756D2" w:rsidP="006756D2">
      <w:r>
        <w:t></w:t>
      </w:r>
    </w:p>
    <w:p w:rsidR="006756D2" w:rsidRDefault="006756D2" w:rsidP="006756D2">
      <w:r>
        <w:t></w:t>
      </w:r>
      <w:r>
        <w:t></w:t>
      </w:r>
      <w:r>
        <w:t></w:t>
      </w:r>
    </w:p>
    <w:p w:rsidR="006756D2" w:rsidRDefault="006756D2" w:rsidP="006756D2">
      <w:r>
        <w:rPr>
          <w:rFonts w:hint="eastAsia"/>
        </w:rPr>
        <w:t>определенными</w:t>
      </w:r>
      <w:r>
        <w:t></w:t>
      </w:r>
      <w:r>
        <w:rPr>
          <w:rFonts w:hint="eastAsia"/>
        </w:rPr>
        <w:t>грамматическими</w:t>
      </w:r>
      <w:r>
        <w:t></w:t>
      </w:r>
      <w:r>
        <w:rPr>
          <w:rFonts w:hint="eastAsia"/>
        </w:rPr>
        <w:t>особенностями</w:t>
      </w:r>
      <w:r>
        <w:t></w:t>
      </w:r>
      <w:r>
        <w:rPr>
          <w:rFonts w:hint="eastAsia"/>
        </w:rPr>
        <w:t>и</w:t>
      </w:r>
      <w:r>
        <w:t></w:t>
      </w:r>
      <w:r>
        <w:rPr>
          <w:rFonts w:hint="eastAsia"/>
        </w:rPr>
        <w:t>прочно</w:t>
      </w:r>
      <w:r>
        <w:t></w:t>
      </w:r>
      <w:r>
        <w:rPr>
          <w:rFonts w:hint="eastAsia"/>
        </w:rPr>
        <w:t>связаны</w:t>
      </w:r>
      <w:r>
        <w:t></w:t>
      </w:r>
      <w:r>
        <w:rPr>
          <w:rFonts w:hint="eastAsia"/>
        </w:rPr>
        <w:t>с</w:t>
      </w:r>
      <w:r>
        <w:t></w:t>
      </w:r>
      <w:r>
        <w:rPr>
          <w:rFonts w:hint="eastAsia"/>
        </w:rPr>
        <w:t>грамматической</w:t>
      </w:r>
      <w:r>
        <w:t></w:t>
      </w:r>
      <w:r>
        <w:rPr>
          <w:rFonts w:hint="eastAsia"/>
        </w:rPr>
        <w:t>системой</w:t>
      </w:r>
      <w:r>
        <w:t></w:t>
      </w:r>
      <w:r>
        <w:rPr>
          <w:rFonts w:hint="eastAsia"/>
        </w:rPr>
        <w:t>языка</w:t>
      </w:r>
      <w:r>
        <w:t></w:t>
      </w:r>
    </w:p>
    <w:p w:rsidR="006756D2" w:rsidRDefault="006756D2" w:rsidP="006756D2">
      <w:r>
        <w:rPr>
          <w:rFonts w:hint="eastAsia"/>
        </w:rPr>
        <w:t>Одни</w:t>
      </w:r>
      <w:r>
        <w:t></w:t>
      </w:r>
      <w:r>
        <w:rPr>
          <w:rFonts w:hint="eastAsia"/>
        </w:rPr>
        <w:t>и</w:t>
      </w:r>
      <w:r>
        <w:t></w:t>
      </w:r>
      <w:r>
        <w:rPr>
          <w:rFonts w:hint="eastAsia"/>
        </w:rPr>
        <w:t>те</w:t>
      </w:r>
      <w:r>
        <w:t></w:t>
      </w:r>
      <w:r>
        <w:rPr>
          <w:rFonts w:hint="eastAsia"/>
        </w:rPr>
        <w:t>же</w:t>
      </w:r>
      <w:r>
        <w:t></w:t>
      </w:r>
      <w:r>
        <w:rPr>
          <w:rFonts w:hint="eastAsia"/>
        </w:rPr>
        <w:t>звукоподражательные</w:t>
      </w:r>
      <w:r>
        <w:t></w:t>
      </w:r>
      <w:r>
        <w:rPr>
          <w:rFonts w:hint="eastAsia"/>
        </w:rPr>
        <w:t>слова</w:t>
      </w:r>
      <w:r>
        <w:t></w:t>
      </w:r>
      <w:r>
        <w:rPr>
          <w:rFonts w:hint="eastAsia"/>
        </w:rPr>
        <w:t>в</w:t>
      </w:r>
      <w:r>
        <w:t></w:t>
      </w:r>
      <w:r>
        <w:rPr>
          <w:rFonts w:hint="eastAsia"/>
        </w:rPr>
        <w:t>разных</w:t>
      </w:r>
      <w:r>
        <w:t></w:t>
      </w:r>
      <w:r>
        <w:rPr>
          <w:rFonts w:hint="eastAsia"/>
        </w:rPr>
        <w:t>языках</w:t>
      </w:r>
      <w:r>
        <w:t></w:t>
      </w:r>
      <w:r>
        <w:rPr>
          <w:rFonts w:hint="eastAsia"/>
        </w:rPr>
        <w:t>характеризуются</w:t>
      </w:r>
      <w:r>
        <w:t></w:t>
      </w:r>
      <w:r>
        <w:rPr>
          <w:rFonts w:hint="eastAsia"/>
        </w:rPr>
        <w:t>не</w:t>
      </w:r>
      <w:r>
        <w:t></w:t>
      </w:r>
      <w:r>
        <w:rPr>
          <w:rFonts w:hint="eastAsia"/>
        </w:rPr>
        <w:t>только</w:t>
      </w:r>
      <w:r>
        <w:t></w:t>
      </w:r>
      <w:r>
        <w:rPr>
          <w:rFonts w:hint="eastAsia"/>
        </w:rPr>
        <w:t>структурными</w:t>
      </w:r>
      <w:r>
        <w:t></w:t>
      </w:r>
      <w:r>
        <w:rPr>
          <w:rFonts w:hint="eastAsia"/>
        </w:rPr>
        <w:t>особенностями</w:t>
      </w:r>
      <w:r>
        <w:t></w:t>
      </w:r>
      <w:r>
        <w:t></w:t>
      </w:r>
      <w:r>
        <w:rPr>
          <w:rFonts w:hint="eastAsia"/>
        </w:rPr>
        <w:t>но</w:t>
      </w:r>
      <w:r>
        <w:t></w:t>
      </w:r>
      <w:r>
        <w:rPr>
          <w:rFonts w:hint="eastAsia"/>
        </w:rPr>
        <w:t>и</w:t>
      </w:r>
      <w:r>
        <w:t></w:t>
      </w:r>
      <w:r>
        <w:rPr>
          <w:rFonts w:hint="eastAsia"/>
        </w:rPr>
        <w:t>семантическими</w:t>
      </w:r>
      <w:r>
        <w:t></w:t>
      </w:r>
      <w:r>
        <w:t></w:t>
      </w:r>
      <w:r>
        <w:rPr>
          <w:rFonts w:hint="eastAsia"/>
        </w:rPr>
        <w:t>Так</w:t>
      </w:r>
      <w:r>
        <w:t></w:t>
      </w:r>
      <w:r>
        <w:t></w:t>
      </w:r>
      <w:r>
        <w:rPr>
          <w:rFonts w:hint="eastAsia"/>
        </w:rPr>
        <w:t>звукоподражательный</w:t>
      </w:r>
      <w:r>
        <w:t></w:t>
      </w:r>
      <w:r>
        <w:rPr>
          <w:rFonts w:hint="eastAsia"/>
        </w:rPr>
        <w:t>глагол</w:t>
      </w:r>
      <w:r>
        <w:t></w:t>
      </w:r>
      <w:r>
        <w:rPr>
          <w:rFonts w:hint="eastAsia"/>
        </w:rPr>
        <w:t>крякать</w:t>
      </w:r>
      <w:r>
        <w:t></w:t>
      </w:r>
      <w:r>
        <w:rPr>
          <w:rFonts w:hint="eastAsia"/>
        </w:rPr>
        <w:t>имеет</w:t>
      </w:r>
      <w:r>
        <w:t></w:t>
      </w:r>
      <w:r>
        <w:rPr>
          <w:rFonts w:hint="eastAsia"/>
        </w:rPr>
        <w:t>в</w:t>
      </w:r>
      <w:r>
        <w:t></w:t>
      </w:r>
      <w:r>
        <w:rPr>
          <w:rFonts w:hint="eastAsia"/>
        </w:rPr>
        <w:t>немецком</w:t>
      </w:r>
      <w:r>
        <w:t></w:t>
      </w:r>
      <w:r>
        <w:rPr>
          <w:rFonts w:hint="eastAsia"/>
        </w:rPr>
        <w:t>языке</w:t>
      </w:r>
      <w:r>
        <w:t></w:t>
      </w:r>
      <w:r>
        <w:rPr>
          <w:rFonts w:hint="eastAsia"/>
        </w:rPr>
        <w:t>три</w:t>
      </w:r>
      <w:r>
        <w:t></w:t>
      </w:r>
      <w:r>
        <w:rPr>
          <w:rFonts w:hint="eastAsia"/>
        </w:rPr>
        <w:t>эквивалента</w:t>
      </w:r>
      <w:r>
        <w:t></w:t>
      </w:r>
      <w:r>
        <w:tab/>
      </w:r>
      <w:r>
        <w:t></w:t>
      </w:r>
      <w:r>
        <w:t></w:t>
      </w:r>
      <w:r>
        <w:t></w:t>
      </w:r>
      <w:r>
        <w:t></w:t>
      </w:r>
      <w:r>
        <w:t></w:t>
      </w:r>
      <w:r>
        <w:t></w:t>
      </w:r>
      <w:r>
        <w:t></w:t>
      </w:r>
      <w:r>
        <w:t></w:t>
      </w:r>
      <w:r>
        <w:rPr>
          <w:rFonts w:hint="eastAsia"/>
        </w:rPr>
        <w:t>крякать</w:t>
      </w:r>
      <w:r>
        <w:t></w:t>
      </w:r>
      <w:r>
        <w:t></w:t>
      </w:r>
      <w:r>
        <w:t></w:t>
      </w:r>
      <w:r>
        <w:t></w:t>
      </w:r>
      <w:r>
        <w:rPr>
          <w:rFonts w:hint="eastAsia"/>
        </w:rPr>
        <w:t>квакать</w:t>
      </w:r>
      <w:r>
        <w:t></w:t>
      </w:r>
      <w:r>
        <w:t></w:t>
      </w:r>
      <w:r>
        <w:t></w:t>
      </w:r>
      <w:r>
        <w:t></w:t>
      </w:r>
      <w:r>
        <w:t></w:t>
      </w:r>
      <w:r>
        <w:t></w:t>
      </w:r>
      <w:r>
        <w:t></w:t>
      </w:r>
      <w:r>
        <w:t></w:t>
      </w:r>
      <w:r>
        <w:t></w:t>
      </w:r>
      <w:r>
        <w:t></w:t>
      </w:r>
    </w:p>
    <w:p w:rsidR="006756D2" w:rsidRDefault="006756D2" w:rsidP="006756D2">
      <w:r>
        <w:t></w:t>
      </w:r>
      <w:r>
        <w:rPr>
          <w:rFonts w:hint="eastAsia"/>
        </w:rPr>
        <w:t>крякать</w:t>
      </w:r>
      <w:r>
        <w:t></w:t>
      </w:r>
      <w:r>
        <w:t></w:t>
      </w:r>
      <w:r>
        <w:t></w:t>
      </w:r>
      <w:r>
        <w:t></w:t>
      </w:r>
      <w:r>
        <w:rPr>
          <w:rFonts w:hint="eastAsia"/>
        </w:rPr>
        <w:t>квакать</w:t>
      </w:r>
      <w:r>
        <w:t></w:t>
      </w:r>
      <w:r>
        <w:t></w:t>
      </w:r>
      <w:r>
        <w:t></w:t>
      </w:r>
      <w:r>
        <w:t></w:t>
      </w:r>
      <w:r>
        <w:t></w:t>
      </w:r>
      <w:r>
        <w:t></w:t>
      </w:r>
      <w:r>
        <w:t></w:t>
      </w:r>
      <w:r>
        <w:t></w:t>
      </w:r>
      <w:r>
        <w:t></w:t>
      </w:r>
      <w:r>
        <w:t></w:t>
      </w:r>
      <w:r>
        <w:t></w:t>
      </w:r>
      <w:r>
        <w:t></w:t>
      </w:r>
      <w:r>
        <w:t></w:t>
      </w:r>
      <w:r>
        <w:t></w:t>
      </w:r>
      <w:r>
        <w:t></w:t>
      </w:r>
      <w:r>
        <w:rPr>
          <w:rFonts w:hint="eastAsia"/>
        </w:rPr>
        <w:t>гоготать</w:t>
      </w:r>
      <w:r>
        <w:t></w:t>
      </w:r>
      <w:r>
        <w:t></w:t>
      </w:r>
      <w:r>
        <w:rPr>
          <w:rFonts w:hint="eastAsia"/>
        </w:rPr>
        <w:t>о</w:t>
      </w:r>
      <w:r>
        <w:t></w:t>
      </w:r>
      <w:r>
        <w:rPr>
          <w:rFonts w:hint="eastAsia"/>
        </w:rPr>
        <w:t>гусях</w:t>
      </w:r>
      <w:r>
        <w:t></w:t>
      </w:r>
      <w:r>
        <w:t></w:t>
      </w:r>
      <w:r>
        <w:t></w:t>
      </w:r>
      <w:r>
        <w:rPr>
          <w:rFonts w:hint="eastAsia"/>
        </w:rPr>
        <w:t>крякать</w:t>
      </w:r>
      <w:r>
        <w:t></w:t>
      </w:r>
      <w:r>
        <w:t></w:t>
      </w:r>
      <w:r>
        <w:rPr>
          <w:rFonts w:hint="eastAsia"/>
        </w:rPr>
        <w:t>об</w:t>
      </w:r>
      <w:r>
        <w:t></w:t>
      </w:r>
      <w:r>
        <w:rPr>
          <w:rFonts w:hint="eastAsia"/>
        </w:rPr>
        <w:t>утках</w:t>
      </w:r>
      <w:r>
        <w:t></w:t>
      </w:r>
      <w:r>
        <w:t></w:t>
      </w:r>
      <w:r>
        <w:t></w:t>
      </w:r>
      <w:r>
        <w:t></w:t>
      </w:r>
      <w:r>
        <w:rPr>
          <w:rFonts w:hint="eastAsia"/>
        </w:rPr>
        <w:t>в</w:t>
      </w:r>
      <w:r>
        <w:t></w:t>
      </w:r>
      <w:r>
        <w:rPr>
          <w:rFonts w:hint="eastAsia"/>
        </w:rPr>
        <w:t>английском</w:t>
      </w:r>
      <w:r>
        <w:t></w:t>
      </w:r>
      <w:r>
        <w:t></w:t>
      </w:r>
      <w:r>
        <w:t></w:t>
      </w:r>
      <w:r>
        <w:rPr>
          <w:rFonts w:hint="eastAsia"/>
        </w:rPr>
        <w:t>два</w:t>
      </w:r>
      <w:r>
        <w:t></w:t>
      </w:r>
      <w:r>
        <w:t></w:t>
      </w:r>
      <w:r>
        <w:t></w:t>
      </w:r>
      <w:r>
        <w:t></w:t>
      </w:r>
      <w:r>
        <w:t></w:t>
      </w:r>
      <w:r>
        <w:t></w:t>
      </w:r>
      <w:r>
        <w:t></w:t>
      </w:r>
      <w:r>
        <w:t></w:t>
      </w:r>
      <w:r>
        <w:t></w:t>
      </w:r>
      <w:r>
        <w:rPr>
          <w:rFonts w:hint="eastAsia"/>
        </w:rPr>
        <w:t>квакать</w:t>
      </w:r>
      <w:r>
        <w:t></w:t>
      </w:r>
      <w:r>
        <w:t></w:t>
      </w:r>
      <w:r>
        <w:t></w:t>
      </w:r>
      <w:r>
        <w:t></w:t>
      </w:r>
      <w:r>
        <w:t></w:t>
      </w:r>
      <w:r>
        <w:t></w:t>
      </w:r>
      <w:r>
        <w:t></w:t>
      </w:r>
      <w:r>
        <w:t></w:t>
      </w:r>
      <w:r>
        <w:t></w:t>
      </w:r>
      <w:r>
        <w:t></w:t>
      </w:r>
      <w:r>
        <w:t></w:t>
      </w:r>
      <w:r>
        <w:rPr>
          <w:rFonts w:hint="eastAsia"/>
        </w:rPr>
        <w:t>гоготать</w:t>
      </w:r>
      <w:r>
        <w:t></w:t>
      </w:r>
      <w:r>
        <w:t></w:t>
      </w:r>
      <w:r>
        <w:rPr>
          <w:rFonts w:hint="eastAsia"/>
        </w:rPr>
        <w:t>о</w:t>
      </w:r>
      <w:r>
        <w:t></w:t>
      </w:r>
      <w:r>
        <w:rPr>
          <w:rFonts w:hint="eastAsia"/>
        </w:rPr>
        <w:t>гусях</w:t>
      </w:r>
      <w:r>
        <w:t></w:t>
      </w:r>
      <w:r>
        <w:t></w:t>
      </w:r>
      <w:r>
        <w:t></w:t>
      </w:r>
      <w:r>
        <w:rPr>
          <w:rFonts w:hint="eastAsia"/>
        </w:rPr>
        <w:t>крякать</w:t>
      </w:r>
      <w:r>
        <w:t></w:t>
      </w:r>
      <w:r>
        <w:t></w:t>
      </w:r>
      <w:r>
        <w:rPr>
          <w:rFonts w:hint="eastAsia"/>
        </w:rPr>
        <w:t>об</w:t>
      </w:r>
      <w:r>
        <w:t></w:t>
      </w:r>
      <w:r>
        <w:rPr>
          <w:rFonts w:hint="eastAsia"/>
        </w:rPr>
        <w:t>утках</w:t>
      </w:r>
      <w:r>
        <w:t></w:t>
      </w:r>
      <w:r>
        <w:t></w:t>
      </w:r>
      <w:r>
        <w:t></w:t>
      </w:r>
      <w:r>
        <w:t></w:t>
      </w:r>
      <w:r>
        <w:t></w:t>
      </w:r>
      <w:r>
        <w:rPr>
          <w:rFonts w:hint="eastAsia"/>
        </w:rPr>
        <w:t>кудахтать</w:t>
      </w:r>
      <w:r>
        <w:t></w:t>
      </w:r>
      <w:r>
        <w:t></w:t>
      </w:r>
      <w:r>
        <w:rPr>
          <w:rFonts w:hint="eastAsia"/>
        </w:rPr>
        <w:t>клохтать</w:t>
      </w:r>
      <w:r>
        <w:t></w:t>
      </w:r>
      <w:r>
        <w:t></w:t>
      </w:r>
      <w:r>
        <w:t></w:t>
      </w:r>
      <w:r>
        <w:rPr>
          <w:rFonts w:hint="eastAsia"/>
        </w:rPr>
        <w:t>Т</w:t>
      </w:r>
      <w:r>
        <w:t></w:t>
      </w:r>
      <w:r>
        <w:rPr>
          <w:rFonts w:hint="eastAsia"/>
        </w:rPr>
        <w:t>е</w:t>
      </w:r>
      <w:r>
        <w:t></w:t>
      </w:r>
      <w:r>
        <w:t></w:t>
      </w:r>
      <w:r>
        <w:rPr>
          <w:rFonts w:hint="eastAsia"/>
        </w:rPr>
        <w:t>семантический</w:t>
      </w:r>
      <w:r>
        <w:t></w:t>
      </w:r>
      <w:r>
        <w:rPr>
          <w:rFonts w:hint="eastAsia"/>
        </w:rPr>
        <w:t>объем</w:t>
      </w:r>
      <w:r>
        <w:t></w:t>
      </w:r>
      <w:r>
        <w:rPr>
          <w:rFonts w:hint="eastAsia"/>
        </w:rPr>
        <w:t>одних</w:t>
      </w:r>
      <w:r>
        <w:t></w:t>
      </w:r>
      <w:r>
        <w:rPr>
          <w:rFonts w:hint="eastAsia"/>
        </w:rPr>
        <w:t>и</w:t>
      </w:r>
      <w:r>
        <w:t></w:t>
      </w:r>
      <w:r>
        <w:rPr>
          <w:rFonts w:hint="eastAsia"/>
        </w:rPr>
        <w:t>тех</w:t>
      </w:r>
      <w:r>
        <w:t></w:t>
      </w:r>
      <w:r>
        <w:rPr>
          <w:rFonts w:hint="eastAsia"/>
        </w:rPr>
        <w:t>же</w:t>
      </w:r>
      <w:r>
        <w:t></w:t>
      </w:r>
      <w:r>
        <w:rPr>
          <w:rFonts w:hint="eastAsia"/>
        </w:rPr>
        <w:t>звукоподражательных</w:t>
      </w:r>
      <w:r>
        <w:t></w:t>
      </w:r>
      <w:r>
        <w:rPr>
          <w:rFonts w:hint="eastAsia"/>
        </w:rPr>
        <w:t>глаголов</w:t>
      </w:r>
      <w:r>
        <w:t></w:t>
      </w:r>
      <w:r>
        <w:rPr>
          <w:rFonts w:hint="eastAsia"/>
        </w:rPr>
        <w:t>в</w:t>
      </w:r>
      <w:r>
        <w:t></w:t>
      </w:r>
      <w:r>
        <w:rPr>
          <w:rFonts w:hint="eastAsia"/>
        </w:rPr>
        <w:t>разных</w:t>
      </w:r>
      <w:r>
        <w:t></w:t>
      </w:r>
      <w:r>
        <w:rPr>
          <w:rFonts w:hint="eastAsia"/>
        </w:rPr>
        <w:t>языках</w:t>
      </w:r>
      <w:r>
        <w:t></w:t>
      </w:r>
      <w:r>
        <w:rPr>
          <w:rFonts w:hint="eastAsia"/>
        </w:rPr>
        <w:t>не</w:t>
      </w:r>
      <w:r>
        <w:t></w:t>
      </w:r>
      <w:r>
        <w:rPr>
          <w:rFonts w:hint="eastAsia"/>
        </w:rPr>
        <w:t>совпадает</w:t>
      </w:r>
      <w:r>
        <w:t></w:t>
      </w:r>
      <w:r>
        <w:t></w:t>
      </w:r>
      <w:r>
        <w:rPr>
          <w:rFonts w:hint="eastAsia"/>
        </w:rPr>
        <w:t>Это</w:t>
      </w:r>
      <w:r>
        <w:t></w:t>
      </w:r>
      <w:r>
        <w:rPr>
          <w:rFonts w:hint="eastAsia"/>
        </w:rPr>
        <w:t>обусловлено</w:t>
      </w:r>
      <w:r>
        <w:t></w:t>
      </w:r>
      <w:r>
        <w:t></w:t>
      </w:r>
      <w:r>
        <w:rPr>
          <w:rFonts w:hint="eastAsia"/>
        </w:rPr>
        <w:t>прежде</w:t>
      </w:r>
      <w:r>
        <w:t></w:t>
      </w:r>
      <w:r>
        <w:rPr>
          <w:rFonts w:hint="eastAsia"/>
        </w:rPr>
        <w:t>всего</w:t>
      </w:r>
      <w:r>
        <w:t></w:t>
      </w:r>
      <w:r>
        <w:t></w:t>
      </w:r>
      <w:r>
        <w:rPr>
          <w:rFonts w:hint="eastAsia"/>
        </w:rPr>
        <w:t>особенностями</w:t>
      </w:r>
      <w:r>
        <w:t></w:t>
      </w:r>
      <w:r>
        <w:rPr>
          <w:rFonts w:hint="eastAsia"/>
        </w:rPr>
        <w:t>языка</w:t>
      </w:r>
      <w:r>
        <w:t></w:t>
      </w:r>
      <w:r>
        <w:t></w:t>
      </w:r>
      <w:r>
        <w:rPr>
          <w:rFonts w:hint="eastAsia"/>
        </w:rPr>
        <w:t>его</w:t>
      </w:r>
      <w:r>
        <w:t></w:t>
      </w:r>
      <w:r>
        <w:rPr>
          <w:rFonts w:hint="eastAsia"/>
        </w:rPr>
        <w:t>звуковой</w:t>
      </w:r>
      <w:r>
        <w:t></w:t>
      </w:r>
      <w:r>
        <w:t></w:t>
      </w:r>
      <w:r>
        <w:rPr>
          <w:rFonts w:hint="eastAsia"/>
        </w:rPr>
        <w:t>морфологической</w:t>
      </w:r>
      <w:r>
        <w:t></w:t>
      </w:r>
      <w:r>
        <w:rPr>
          <w:rFonts w:hint="eastAsia"/>
        </w:rPr>
        <w:t>и</w:t>
      </w:r>
      <w:r>
        <w:t></w:t>
      </w:r>
      <w:r>
        <w:rPr>
          <w:rFonts w:hint="eastAsia"/>
        </w:rPr>
        <w:t>семантической</w:t>
      </w:r>
      <w:r>
        <w:t></w:t>
      </w:r>
      <w:r>
        <w:rPr>
          <w:rFonts w:hint="eastAsia"/>
        </w:rPr>
        <w:t>системы</w:t>
      </w:r>
      <w:r>
        <w:t></w:t>
      </w:r>
      <w:r>
        <w:rPr>
          <w:rFonts w:hint="eastAsia"/>
        </w:rPr>
        <w:t>в</w:t>
      </w:r>
      <w:r>
        <w:t></w:t>
      </w:r>
      <w:r>
        <w:rPr>
          <w:rFonts w:hint="eastAsia"/>
        </w:rPr>
        <w:t>целом</w:t>
      </w:r>
      <w:r>
        <w:t></w:t>
      </w:r>
      <w:r>
        <w:t></w:t>
      </w:r>
      <w:r>
        <w:rPr>
          <w:rFonts w:hint="eastAsia"/>
        </w:rPr>
        <w:t>неодинаковостью</w:t>
      </w:r>
      <w:r>
        <w:t></w:t>
      </w:r>
      <w:r>
        <w:rPr>
          <w:rFonts w:hint="eastAsia"/>
        </w:rPr>
        <w:t>речевого</w:t>
      </w:r>
      <w:r>
        <w:t></w:t>
      </w:r>
      <w:r>
        <w:rPr>
          <w:rFonts w:hint="eastAsia"/>
        </w:rPr>
        <w:t>опыта</w:t>
      </w:r>
      <w:r>
        <w:t></w:t>
      </w:r>
      <w:r>
        <w:rPr>
          <w:rFonts w:hint="eastAsia"/>
        </w:rPr>
        <w:t>носителей</w:t>
      </w:r>
      <w:r>
        <w:t></w:t>
      </w:r>
      <w:r>
        <w:rPr>
          <w:rFonts w:hint="eastAsia"/>
        </w:rPr>
        <w:t>языка</w:t>
      </w:r>
      <w:r>
        <w:t></w:t>
      </w:r>
    </w:p>
    <w:p w:rsidR="006756D2" w:rsidRDefault="006756D2" w:rsidP="006756D2">
      <w:r>
        <w:rPr>
          <w:rFonts w:hint="eastAsia"/>
        </w:rPr>
        <w:t>Семантическая</w:t>
      </w:r>
      <w:r>
        <w:t></w:t>
      </w:r>
      <w:r>
        <w:rPr>
          <w:rFonts w:hint="eastAsia"/>
        </w:rPr>
        <w:t>структура</w:t>
      </w:r>
      <w:r>
        <w:t></w:t>
      </w:r>
      <w:r>
        <w:rPr>
          <w:rFonts w:hint="eastAsia"/>
        </w:rPr>
        <w:t>слов</w:t>
      </w:r>
      <w:r>
        <w:t></w:t>
      </w:r>
      <w:r>
        <w:rPr>
          <w:rFonts w:hint="eastAsia"/>
        </w:rPr>
        <w:t>эквивалентов</w:t>
      </w:r>
      <w:r>
        <w:t></w:t>
      </w:r>
      <w:r>
        <w:rPr>
          <w:rFonts w:hint="eastAsia"/>
        </w:rPr>
        <w:t>совпадает</w:t>
      </w:r>
      <w:r>
        <w:t></w:t>
      </w:r>
      <w:r>
        <w:rPr>
          <w:rFonts w:hint="eastAsia"/>
        </w:rPr>
        <w:t>не</w:t>
      </w:r>
      <w:r>
        <w:t></w:t>
      </w:r>
      <w:r>
        <w:rPr>
          <w:rFonts w:hint="eastAsia"/>
        </w:rPr>
        <w:t>во</w:t>
      </w:r>
      <w:r>
        <w:t></w:t>
      </w:r>
      <w:r>
        <w:rPr>
          <w:rFonts w:hint="eastAsia"/>
        </w:rPr>
        <w:t>всех</w:t>
      </w:r>
      <w:r>
        <w:t></w:t>
      </w:r>
      <w:r>
        <w:rPr>
          <w:rFonts w:hint="eastAsia"/>
        </w:rPr>
        <w:t>языках</w:t>
      </w:r>
      <w:r>
        <w:t></w:t>
      </w:r>
      <w:r>
        <w:t></w:t>
      </w:r>
      <w:r>
        <w:rPr>
          <w:rFonts w:hint="eastAsia"/>
        </w:rPr>
        <w:t>даже</w:t>
      </w:r>
      <w:r>
        <w:t></w:t>
      </w:r>
      <w:r>
        <w:rPr>
          <w:rFonts w:hint="eastAsia"/>
        </w:rPr>
        <w:t>близкородственных</w:t>
      </w:r>
      <w:r>
        <w:t></w:t>
      </w:r>
      <w:r>
        <w:t></w:t>
      </w:r>
      <w:r>
        <w:rPr>
          <w:rFonts w:hint="eastAsia"/>
        </w:rPr>
        <w:t>английский</w:t>
      </w:r>
      <w:r>
        <w:t></w:t>
      </w:r>
      <w:r>
        <w:t></w:t>
      </w:r>
      <w:r>
        <w:rPr>
          <w:rFonts w:hint="eastAsia"/>
        </w:rPr>
        <w:t>немецкий</w:t>
      </w:r>
      <w:r>
        <w:t></w:t>
      </w:r>
      <w:r>
        <w:t></w:t>
      </w:r>
      <w:r>
        <w:t></w:t>
      </w:r>
      <w:r>
        <w:rPr>
          <w:rFonts w:hint="eastAsia"/>
        </w:rPr>
        <w:t>Сравнение</w:t>
      </w:r>
      <w:r>
        <w:t></w:t>
      </w:r>
      <w:r>
        <w:rPr>
          <w:rFonts w:hint="eastAsia"/>
        </w:rPr>
        <w:t>звукоподражательных</w:t>
      </w:r>
      <w:r>
        <w:t></w:t>
      </w:r>
      <w:r>
        <w:rPr>
          <w:rFonts w:hint="eastAsia"/>
        </w:rPr>
        <w:t>глаголов</w:t>
      </w:r>
      <w:r>
        <w:t></w:t>
      </w:r>
      <w:r>
        <w:rPr>
          <w:rFonts w:hint="eastAsia"/>
        </w:rPr>
        <w:t>русского</w:t>
      </w:r>
      <w:r>
        <w:t></w:t>
      </w:r>
      <w:r>
        <w:t></w:t>
      </w:r>
      <w:r>
        <w:rPr>
          <w:rFonts w:hint="eastAsia"/>
        </w:rPr>
        <w:t>английского</w:t>
      </w:r>
      <w:r>
        <w:t></w:t>
      </w:r>
      <w:r>
        <w:rPr>
          <w:rFonts w:hint="eastAsia"/>
        </w:rPr>
        <w:t>и</w:t>
      </w:r>
      <w:r>
        <w:t></w:t>
      </w:r>
      <w:r>
        <w:rPr>
          <w:rFonts w:hint="eastAsia"/>
        </w:rPr>
        <w:t>немецкого</w:t>
      </w:r>
      <w:r>
        <w:t></w:t>
      </w:r>
      <w:r>
        <w:rPr>
          <w:rFonts w:hint="eastAsia"/>
        </w:rPr>
        <w:t>языков</w:t>
      </w:r>
      <w:r>
        <w:t></w:t>
      </w:r>
      <w:r>
        <w:rPr>
          <w:rFonts w:hint="eastAsia"/>
        </w:rPr>
        <w:t>выявляет</w:t>
      </w:r>
      <w:r>
        <w:t></w:t>
      </w:r>
      <w:r>
        <w:rPr>
          <w:rFonts w:hint="eastAsia"/>
        </w:rPr>
        <w:t>много</w:t>
      </w:r>
      <w:r>
        <w:t></w:t>
      </w:r>
      <w:r>
        <w:rPr>
          <w:rFonts w:hint="eastAsia"/>
        </w:rPr>
        <w:t>сходных</w:t>
      </w:r>
      <w:r>
        <w:t></w:t>
      </w:r>
      <w:r>
        <w:rPr>
          <w:rFonts w:hint="eastAsia"/>
        </w:rPr>
        <w:t>черт</w:t>
      </w:r>
      <w:r>
        <w:t></w:t>
      </w:r>
      <w:r>
        <w:rPr>
          <w:rFonts w:hint="eastAsia"/>
        </w:rPr>
        <w:t>при</w:t>
      </w:r>
      <w:r>
        <w:t></w:t>
      </w:r>
      <w:r>
        <w:rPr>
          <w:rFonts w:hint="eastAsia"/>
        </w:rPr>
        <w:t>несомненных</w:t>
      </w:r>
      <w:r>
        <w:t></w:t>
      </w:r>
      <w:r>
        <w:rPr>
          <w:rFonts w:hint="eastAsia"/>
        </w:rPr>
        <w:t>различиях</w:t>
      </w:r>
      <w:r>
        <w:t></w:t>
      </w:r>
      <w:r>
        <w:rPr>
          <w:rFonts w:hint="eastAsia"/>
        </w:rPr>
        <w:t>в</w:t>
      </w:r>
      <w:r>
        <w:t></w:t>
      </w:r>
      <w:r>
        <w:rPr>
          <w:rFonts w:hint="eastAsia"/>
        </w:rPr>
        <w:t>них</w:t>
      </w:r>
      <w:r>
        <w:t></w:t>
      </w:r>
      <w:r>
        <w:t></w:t>
      </w:r>
      <w:r>
        <w:rPr>
          <w:rFonts w:hint="eastAsia"/>
        </w:rPr>
        <w:t>Очевидно</w:t>
      </w:r>
      <w:r>
        <w:t></w:t>
      </w:r>
      <w:r>
        <w:t></w:t>
      </w:r>
      <w:r>
        <w:rPr>
          <w:rFonts w:hint="eastAsia"/>
        </w:rPr>
        <w:t>это</w:t>
      </w:r>
      <w:r>
        <w:t></w:t>
      </w:r>
      <w:r>
        <w:rPr>
          <w:rFonts w:hint="eastAsia"/>
        </w:rPr>
        <w:t>можно</w:t>
      </w:r>
      <w:r>
        <w:t></w:t>
      </w:r>
      <w:r>
        <w:rPr>
          <w:rFonts w:hint="eastAsia"/>
        </w:rPr>
        <w:t>объяснить</w:t>
      </w:r>
      <w:r>
        <w:t></w:t>
      </w:r>
      <w:r>
        <w:rPr>
          <w:rFonts w:hint="eastAsia"/>
        </w:rPr>
        <w:t>особенностью</w:t>
      </w:r>
      <w:r>
        <w:t></w:t>
      </w:r>
      <w:r>
        <w:rPr>
          <w:rFonts w:hint="eastAsia"/>
        </w:rPr>
        <w:t>специфики</w:t>
      </w:r>
      <w:r>
        <w:t></w:t>
      </w:r>
      <w:r>
        <w:rPr>
          <w:rFonts w:hint="eastAsia"/>
        </w:rPr>
        <w:t>значений</w:t>
      </w:r>
      <w:r>
        <w:t></w:t>
      </w:r>
      <w:r>
        <w:rPr>
          <w:rFonts w:hint="eastAsia"/>
        </w:rPr>
        <w:t>слов</w:t>
      </w:r>
      <w:r>
        <w:t></w:t>
      </w:r>
      <w:r>
        <w:rPr>
          <w:rFonts w:hint="eastAsia"/>
        </w:rPr>
        <w:t>в</w:t>
      </w:r>
      <w:r>
        <w:t></w:t>
      </w:r>
      <w:r>
        <w:rPr>
          <w:rFonts w:hint="eastAsia"/>
        </w:rPr>
        <w:t>данных</w:t>
      </w:r>
      <w:r>
        <w:t></w:t>
      </w:r>
      <w:r>
        <w:rPr>
          <w:rFonts w:hint="eastAsia"/>
        </w:rPr>
        <w:t>языках</w:t>
      </w:r>
      <w:r>
        <w:t></w:t>
      </w:r>
      <w:r>
        <w:rPr>
          <w:rFonts w:hint="eastAsia"/>
        </w:rPr>
        <w:t>и</w:t>
      </w:r>
      <w:r>
        <w:t></w:t>
      </w:r>
      <w:r>
        <w:rPr>
          <w:rFonts w:hint="eastAsia"/>
        </w:rPr>
        <w:t>влиянием</w:t>
      </w:r>
      <w:r>
        <w:t></w:t>
      </w:r>
      <w:r>
        <w:rPr>
          <w:rFonts w:hint="eastAsia"/>
        </w:rPr>
        <w:t>тех</w:t>
      </w:r>
      <w:r>
        <w:t></w:t>
      </w:r>
      <w:r>
        <w:rPr>
          <w:rFonts w:hint="eastAsia"/>
        </w:rPr>
        <w:t>национальных</w:t>
      </w:r>
      <w:r>
        <w:t></w:t>
      </w:r>
      <w:r>
        <w:rPr>
          <w:rFonts w:hint="eastAsia"/>
        </w:rPr>
        <w:t>традиций</w:t>
      </w:r>
      <w:r>
        <w:t></w:t>
      </w:r>
      <w:r>
        <w:t></w:t>
      </w:r>
      <w:r>
        <w:rPr>
          <w:rFonts w:hint="eastAsia"/>
        </w:rPr>
        <w:t>которые</w:t>
      </w:r>
      <w:r>
        <w:t></w:t>
      </w:r>
      <w:r>
        <w:rPr>
          <w:rFonts w:hint="eastAsia"/>
        </w:rPr>
        <w:t>сложились</w:t>
      </w:r>
      <w:r>
        <w:t></w:t>
      </w:r>
      <w:r>
        <w:rPr>
          <w:rFonts w:hint="eastAsia"/>
        </w:rPr>
        <w:t>в</w:t>
      </w:r>
      <w:r>
        <w:t></w:t>
      </w:r>
      <w:r>
        <w:rPr>
          <w:rFonts w:hint="eastAsia"/>
        </w:rPr>
        <w:t>ка</w:t>
      </w:r>
      <w:r>
        <w:rPr>
          <w:rFonts w:hint="eastAsia"/>
        </w:rPr>
        <w:lastRenderedPageBreak/>
        <w:t>ждом</w:t>
      </w:r>
      <w:r>
        <w:t></w:t>
      </w:r>
      <w:r>
        <w:rPr>
          <w:rFonts w:hint="eastAsia"/>
        </w:rPr>
        <w:t>конкретном</w:t>
      </w:r>
      <w:r>
        <w:t></w:t>
      </w:r>
      <w:r>
        <w:rPr>
          <w:rFonts w:hint="eastAsia"/>
        </w:rPr>
        <w:t>языке</w:t>
      </w:r>
      <w:r>
        <w:t></w:t>
      </w:r>
    </w:p>
    <w:p w:rsidR="006756D2" w:rsidRDefault="006756D2" w:rsidP="006756D2">
      <w:r>
        <w:t></w:t>
      </w:r>
      <w:r>
        <w:rPr>
          <w:rFonts w:hint="eastAsia"/>
        </w:rPr>
        <w:t>Звукоподражательные</w:t>
      </w:r>
      <w:r>
        <w:t></w:t>
      </w:r>
      <w:r>
        <w:rPr>
          <w:rFonts w:hint="eastAsia"/>
        </w:rPr>
        <w:t>слова</w:t>
      </w:r>
      <w:r>
        <w:t></w:t>
      </w:r>
      <w:r>
        <w:rPr>
          <w:rFonts w:hint="eastAsia"/>
        </w:rPr>
        <w:t>образуют</w:t>
      </w:r>
      <w:r>
        <w:t></w:t>
      </w:r>
      <w:r>
        <w:rPr>
          <w:rFonts w:hint="eastAsia"/>
        </w:rPr>
        <w:t>предикатно</w:t>
      </w:r>
      <w:r>
        <w:t></w:t>
      </w:r>
      <w:r>
        <w:rPr>
          <w:rFonts w:hint="eastAsia"/>
        </w:rPr>
        <w:t>актантную</w:t>
      </w:r>
      <w:r>
        <w:t></w:t>
      </w:r>
      <w:r>
        <w:rPr>
          <w:rFonts w:hint="eastAsia"/>
        </w:rPr>
        <w:t>структуру</w:t>
      </w:r>
      <w:r>
        <w:t></w:t>
      </w:r>
      <w:r>
        <w:t></w:t>
      </w:r>
      <w:r>
        <w:rPr>
          <w:rFonts w:hint="eastAsia"/>
        </w:rPr>
        <w:t>в</w:t>
      </w:r>
      <w:r>
        <w:t></w:t>
      </w:r>
      <w:r>
        <w:rPr>
          <w:rFonts w:hint="eastAsia"/>
        </w:rPr>
        <w:t>которой</w:t>
      </w:r>
      <w:r>
        <w:t></w:t>
      </w:r>
      <w:r>
        <w:rPr>
          <w:rFonts w:hint="eastAsia"/>
        </w:rPr>
        <w:t>синтагматическая</w:t>
      </w:r>
      <w:r>
        <w:t></w:t>
      </w:r>
      <w:r>
        <w:rPr>
          <w:rFonts w:hint="eastAsia"/>
        </w:rPr>
        <w:t>реализация</w:t>
      </w:r>
      <w:r>
        <w:t></w:t>
      </w:r>
      <w:r>
        <w:rPr>
          <w:rFonts w:hint="eastAsia"/>
        </w:rPr>
        <w:t>актантов</w:t>
      </w:r>
      <w:r>
        <w:t></w:t>
      </w:r>
      <w:r>
        <w:rPr>
          <w:rFonts w:hint="eastAsia"/>
        </w:rPr>
        <w:t>может</w:t>
      </w:r>
      <w:r>
        <w:t></w:t>
      </w:r>
      <w:r>
        <w:rPr>
          <w:rFonts w:hint="eastAsia"/>
        </w:rPr>
        <w:t>быть</w:t>
      </w:r>
      <w:r>
        <w:t></w:t>
      </w:r>
      <w:r>
        <w:rPr>
          <w:rFonts w:hint="eastAsia"/>
        </w:rPr>
        <w:t>различной</w:t>
      </w:r>
      <w:r>
        <w:t></w:t>
      </w:r>
      <w:r>
        <w:rPr>
          <w:rFonts w:hint="eastAsia"/>
        </w:rPr>
        <w:t>степени</w:t>
      </w:r>
      <w:r>
        <w:t></w:t>
      </w:r>
      <w:r>
        <w:rPr>
          <w:rFonts w:hint="eastAsia"/>
        </w:rPr>
        <w:t>обязательности</w:t>
      </w:r>
      <w:r>
        <w:t></w:t>
      </w:r>
      <w:r>
        <w:t></w:t>
      </w:r>
      <w:r>
        <w:t></w:t>
      </w:r>
      <w:r>
        <w:rPr>
          <w:rFonts w:hint="eastAsia"/>
        </w:rPr>
        <w:t>Алиева</w:t>
      </w:r>
      <w:r>
        <w:t></w:t>
      </w:r>
      <w:r>
        <w:t></w:t>
      </w:r>
      <w:r>
        <w:t></w:t>
      </w:r>
      <w:r>
        <w:t></w:t>
      </w:r>
      <w:r>
        <w:t></w:t>
      </w:r>
      <w:r>
        <w:t></w:t>
      </w:r>
      <w:r>
        <w:tab/>
      </w:r>
      <w:r>
        <w:t></w:t>
      </w:r>
      <w:r>
        <w:t></w:t>
      </w:r>
      <w:r>
        <w:t></w:t>
      </w:r>
      <w:r>
        <w:t></w:t>
      </w:r>
      <w:r>
        <w:t></w:t>
      </w:r>
      <w:r>
        <w:t></w:t>
      </w:r>
      <w:r>
        <w:rPr>
          <w:rFonts w:hint="eastAsia"/>
        </w:rPr>
        <w:t>У</w:t>
      </w:r>
      <w:r>
        <w:t></w:t>
      </w:r>
      <w:r>
        <w:rPr>
          <w:rFonts w:hint="eastAsia"/>
        </w:rPr>
        <w:t>всех</w:t>
      </w:r>
    </w:p>
    <w:p w:rsidR="006756D2" w:rsidRDefault="006756D2" w:rsidP="006756D2">
      <w:r>
        <w:rPr>
          <w:rFonts w:hint="eastAsia"/>
        </w:rPr>
        <w:t>звукоподражательных</w:t>
      </w:r>
      <w:r>
        <w:t></w:t>
      </w:r>
      <w:r>
        <w:rPr>
          <w:rFonts w:hint="eastAsia"/>
        </w:rPr>
        <w:t>глаголов</w:t>
      </w:r>
      <w:r>
        <w:t></w:t>
      </w:r>
      <w:r>
        <w:rPr>
          <w:rFonts w:hint="eastAsia"/>
        </w:rPr>
        <w:t>выражен</w:t>
      </w:r>
      <w:r>
        <w:t></w:t>
      </w:r>
      <w:r>
        <w:rPr>
          <w:rFonts w:hint="eastAsia"/>
        </w:rPr>
        <w:t>субъект</w:t>
      </w:r>
      <w:r>
        <w:t></w:t>
      </w:r>
      <w:r>
        <w:t></w:t>
      </w:r>
      <w:r>
        <w:rPr>
          <w:rFonts w:hint="eastAsia"/>
        </w:rPr>
        <w:t>Субъектами</w:t>
      </w:r>
      <w:r>
        <w:t></w:t>
      </w:r>
      <w:r>
        <w:rPr>
          <w:rFonts w:hint="eastAsia"/>
        </w:rPr>
        <w:t>звукоподражательных</w:t>
      </w:r>
      <w:r>
        <w:t></w:t>
      </w:r>
      <w:r>
        <w:rPr>
          <w:rFonts w:hint="eastAsia"/>
        </w:rPr>
        <w:t>глаголов</w:t>
      </w:r>
      <w:r>
        <w:t></w:t>
      </w:r>
      <w:r>
        <w:rPr>
          <w:rFonts w:hint="eastAsia"/>
        </w:rPr>
        <w:t>являются</w:t>
      </w:r>
      <w:r>
        <w:t></w:t>
      </w:r>
      <w:r>
        <w:rPr>
          <w:rFonts w:hint="eastAsia"/>
        </w:rPr>
        <w:t>живые</w:t>
      </w:r>
      <w:r>
        <w:t></w:t>
      </w:r>
      <w:r>
        <w:rPr>
          <w:rFonts w:hint="eastAsia"/>
        </w:rPr>
        <w:t>существа</w:t>
      </w:r>
      <w:r>
        <w:t></w:t>
      </w:r>
      <w:r>
        <w:t></w:t>
      </w:r>
      <w:r>
        <w:rPr>
          <w:rFonts w:hint="eastAsia"/>
        </w:rPr>
        <w:t>которые</w:t>
      </w:r>
      <w:r>
        <w:t></w:t>
      </w:r>
      <w:r>
        <w:rPr>
          <w:rFonts w:hint="eastAsia"/>
        </w:rPr>
        <w:t>и</w:t>
      </w:r>
      <w:r>
        <w:t></w:t>
      </w:r>
      <w:r>
        <w:rPr>
          <w:rFonts w:hint="eastAsia"/>
        </w:rPr>
        <w:t>производят</w:t>
      </w:r>
      <w:r>
        <w:t></w:t>
      </w:r>
      <w:r>
        <w:rPr>
          <w:rFonts w:hint="eastAsia"/>
        </w:rPr>
        <w:t>действие</w:t>
      </w:r>
      <w:r>
        <w:t></w:t>
      </w:r>
      <w:r>
        <w:t></w:t>
      </w:r>
      <w:r>
        <w:t></w:t>
      </w:r>
      <w:r>
        <w:rPr>
          <w:rFonts w:hint="eastAsia"/>
        </w:rPr>
        <w:t>издают</w:t>
      </w:r>
      <w:r>
        <w:t></w:t>
      </w:r>
      <w:r>
        <w:rPr>
          <w:rFonts w:hint="eastAsia"/>
        </w:rPr>
        <w:t>те</w:t>
      </w:r>
      <w:r>
        <w:t></w:t>
      </w:r>
      <w:r>
        <w:rPr>
          <w:rFonts w:hint="eastAsia"/>
        </w:rPr>
        <w:t>или</w:t>
      </w:r>
      <w:r>
        <w:t></w:t>
      </w:r>
      <w:r>
        <w:rPr>
          <w:rFonts w:hint="eastAsia"/>
        </w:rPr>
        <w:t>иные</w:t>
      </w:r>
      <w:r>
        <w:t></w:t>
      </w:r>
      <w:r>
        <w:rPr>
          <w:rFonts w:hint="eastAsia"/>
        </w:rPr>
        <w:t>звуки</w:t>
      </w:r>
      <w:r>
        <w:t></w:t>
      </w:r>
      <w:r>
        <w:t></w:t>
      </w:r>
      <w:r>
        <w:rPr>
          <w:rFonts w:hint="eastAsia"/>
        </w:rPr>
        <w:t>Это</w:t>
      </w:r>
      <w:r>
        <w:t></w:t>
      </w:r>
      <w:r>
        <w:rPr>
          <w:rFonts w:hint="eastAsia"/>
        </w:rPr>
        <w:t>могут</w:t>
      </w:r>
      <w:r>
        <w:t></w:t>
      </w:r>
      <w:r>
        <w:rPr>
          <w:rFonts w:hint="eastAsia"/>
        </w:rPr>
        <w:t>быть</w:t>
      </w:r>
      <w:r>
        <w:t></w:t>
      </w:r>
      <w:r>
        <w:rPr>
          <w:rFonts w:hint="eastAsia"/>
        </w:rPr>
        <w:t>названия</w:t>
      </w:r>
      <w:r>
        <w:t></w:t>
      </w:r>
      <w:r>
        <w:rPr>
          <w:rFonts w:hint="eastAsia"/>
        </w:rPr>
        <w:t>животных</w:t>
      </w:r>
      <w:r>
        <w:t></w:t>
      </w:r>
      <w:r>
        <w:rPr>
          <w:rFonts w:hint="eastAsia"/>
        </w:rPr>
        <w:t>или</w:t>
      </w:r>
      <w:r>
        <w:t></w:t>
      </w:r>
      <w:r>
        <w:rPr>
          <w:rFonts w:hint="eastAsia"/>
        </w:rPr>
        <w:t>птиц</w:t>
      </w:r>
      <w:r>
        <w:t></w:t>
      </w:r>
      <w:r>
        <w:rPr>
          <w:rFonts w:hint="eastAsia"/>
        </w:rPr>
        <w:t>или</w:t>
      </w:r>
      <w:r>
        <w:t></w:t>
      </w:r>
      <w:r>
        <w:rPr>
          <w:rFonts w:hint="eastAsia"/>
        </w:rPr>
        <w:t>имена</w:t>
      </w:r>
      <w:r>
        <w:t></w:t>
      </w:r>
      <w:r>
        <w:rPr>
          <w:rFonts w:hint="eastAsia"/>
        </w:rPr>
        <w:t>людей</w:t>
      </w:r>
      <w:r>
        <w:t></w:t>
      </w:r>
      <w:r>
        <w:t></w:t>
      </w:r>
      <w:r>
        <w:rPr>
          <w:rFonts w:hint="eastAsia"/>
        </w:rPr>
        <w:t>Модификации</w:t>
      </w:r>
      <w:r>
        <w:t></w:t>
      </w:r>
      <w:r>
        <w:rPr>
          <w:rFonts w:hint="eastAsia"/>
        </w:rPr>
        <w:t>субъектов</w:t>
      </w:r>
      <w:r>
        <w:t></w:t>
      </w:r>
      <w:r>
        <w:rPr>
          <w:rFonts w:hint="eastAsia"/>
        </w:rPr>
        <w:t>возможны</w:t>
      </w:r>
      <w:r>
        <w:t></w:t>
      </w:r>
      <w:r>
        <w:rPr>
          <w:rFonts w:hint="eastAsia"/>
        </w:rPr>
        <w:t>лишь</w:t>
      </w:r>
      <w:r>
        <w:t></w:t>
      </w:r>
      <w:r>
        <w:rPr>
          <w:rFonts w:hint="eastAsia"/>
        </w:rPr>
        <w:t>на</w:t>
      </w:r>
      <w:r>
        <w:t></w:t>
      </w:r>
      <w:r>
        <w:rPr>
          <w:rFonts w:hint="eastAsia"/>
        </w:rPr>
        <w:t>лексико</w:t>
      </w:r>
      <w:r>
        <w:t></w:t>
      </w:r>
      <w:r>
        <w:rPr>
          <w:rFonts w:hint="eastAsia"/>
        </w:rPr>
        <w:t>семантическом</w:t>
      </w:r>
      <w:r>
        <w:t></w:t>
      </w:r>
      <w:r>
        <w:rPr>
          <w:rFonts w:hint="eastAsia"/>
        </w:rPr>
        <w:t>уровне</w:t>
      </w:r>
      <w:r>
        <w:t></w:t>
      </w:r>
      <w:r>
        <w:t></w:t>
      </w:r>
      <w:r>
        <w:rPr>
          <w:rFonts w:hint="eastAsia"/>
        </w:rPr>
        <w:t>Там</w:t>
      </w:r>
      <w:r>
        <w:t></w:t>
      </w:r>
      <w:r>
        <w:rPr>
          <w:rFonts w:hint="eastAsia"/>
        </w:rPr>
        <w:t>же</w:t>
      </w:r>
      <w:r>
        <w:t></w:t>
      </w:r>
      <w:r>
        <w:t></w:t>
      </w:r>
      <w:r>
        <w:t></w:t>
      </w:r>
      <w:r>
        <w:t></w:t>
      </w:r>
      <w:r>
        <w:t></w:t>
      </w:r>
      <w:r>
        <w:t></w:t>
      </w:r>
      <w:r>
        <w:t></w:t>
      </w:r>
    </w:p>
    <w:p w:rsidR="006756D2" w:rsidRDefault="006756D2" w:rsidP="006756D2">
      <w:r>
        <w:rPr>
          <w:rFonts w:hint="eastAsia"/>
        </w:rPr>
        <w:t>При</w:t>
      </w:r>
      <w:r>
        <w:t></w:t>
      </w:r>
      <w:r>
        <w:rPr>
          <w:rFonts w:hint="eastAsia"/>
        </w:rPr>
        <w:t>употреблении</w:t>
      </w:r>
      <w:r>
        <w:t></w:t>
      </w:r>
      <w:r>
        <w:rPr>
          <w:rFonts w:hint="eastAsia"/>
        </w:rPr>
        <w:t>звукоподражательных</w:t>
      </w:r>
      <w:r>
        <w:t></w:t>
      </w:r>
      <w:r>
        <w:rPr>
          <w:rFonts w:hint="eastAsia"/>
        </w:rPr>
        <w:t>слов</w:t>
      </w:r>
      <w:r>
        <w:t></w:t>
      </w:r>
      <w:r>
        <w:rPr>
          <w:rFonts w:hint="eastAsia"/>
        </w:rPr>
        <w:t>в</w:t>
      </w:r>
      <w:r>
        <w:t></w:t>
      </w:r>
      <w:r>
        <w:rPr>
          <w:rFonts w:hint="eastAsia"/>
        </w:rPr>
        <w:t>определенном</w:t>
      </w:r>
      <w:r>
        <w:t></w:t>
      </w:r>
      <w:r>
        <w:rPr>
          <w:rFonts w:hint="eastAsia"/>
        </w:rPr>
        <w:t>контексте</w:t>
      </w:r>
      <w:r>
        <w:t></w:t>
      </w:r>
      <w:r>
        <w:rPr>
          <w:rFonts w:hint="eastAsia"/>
        </w:rPr>
        <w:t>возникает</w:t>
      </w:r>
      <w:r>
        <w:t></w:t>
      </w:r>
      <w:r>
        <w:rPr>
          <w:rFonts w:hint="eastAsia"/>
        </w:rPr>
        <w:t>прагматическое</w:t>
      </w:r>
      <w:r>
        <w:t></w:t>
      </w:r>
      <w:r>
        <w:rPr>
          <w:rFonts w:hint="eastAsia"/>
        </w:rPr>
        <w:t>значение</w:t>
      </w:r>
      <w:r>
        <w:t></w:t>
      </w:r>
      <w:r>
        <w:rPr>
          <w:rFonts w:hint="eastAsia"/>
        </w:rPr>
        <w:t>этих</w:t>
      </w:r>
      <w:r>
        <w:t></w:t>
      </w:r>
      <w:r>
        <w:rPr>
          <w:rFonts w:hint="eastAsia"/>
        </w:rPr>
        <w:t>слов</w:t>
      </w:r>
      <w:r>
        <w:t></w:t>
      </w:r>
      <w:r>
        <w:t></w:t>
      </w:r>
      <w:r>
        <w:rPr>
          <w:rFonts w:hint="eastAsia"/>
        </w:rPr>
        <w:t>У</w:t>
      </w:r>
      <w:r>
        <w:t></w:t>
      </w:r>
      <w:r>
        <w:rPr>
          <w:rFonts w:hint="eastAsia"/>
        </w:rPr>
        <w:t>слова</w:t>
      </w:r>
    </w:p>
    <w:p w:rsidR="006756D2" w:rsidRDefault="006756D2" w:rsidP="006756D2">
      <w:r>
        <w:t></w:t>
      </w:r>
    </w:p>
    <w:p w:rsidR="006756D2" w:rsidRDefault="006756D2" w:rsidP="006756D2">
      <w:r>
        <w:t></w:t>
      </w:r>
      <w:r>
        <w:t></w:t>
      </w:r>
      <w:r>
        <w:t></w:t>
      </w:r>
    </w:p>
    <w:p w:rsidR="006756D2" w:rsidRDefault="006756D2" w:rsidP="006756D2">
      <w:r>
        <w:rPr>
          <w:rFonts w:hint="eastAsia"/>
        </w:rPr>
        <w:t>появляются</w:t>
      </w:r>
      <w:r>
        <w:t></w:t>
      </w:r>
      <w:r>
        <w:rPr>
          <w:rFonts w:hint="eastAsia"/>
        </w:rPr>
        <w:t>дифференцирующие</w:t>
      </w:r>
      <w:r>
        <w:t></w:t>
      </w:r>
      <w:r>
        <w:rPr>
          <w:rFonts w:hint="eastAsia"/>
        </w:rPr>
        <w:t>семы</w:t>
      </w:r>
      <w:r>
        <w:t></w:t>
      </w:r>
      <w:r>
        <w:t></w:t>
      </w:r>
      <w:r>
        <w:rPr>
          <w:rFonts w:hint="eastAsia"/>
        </w:rPr>
        <w:t>и</w:t>
      </w:r>
      <w:r>
        <w:t></w:t>
      </w:r>
      <w:r>
        <w:t></w:t>
      </w:r>
      <w:r>
        <w:rPr>
          <w:rFonts w:hint="eastAsia"/>
        </w:rPr>
        <w:t>прежде</w:t>
      </w:r>
      <w:r>
        <w:t></w:t>
      </w:r>
      <w:r>
        <w:rPr>
          <w:rFonts w:hint="eastAsia"/>
        </w:rPr>
        <w:t>всего</w:t>
      </w:r>
      <w:r>
        <w:t></w:t>
      </w:r>
      <w:r>
        <w:t></w:t>
      </w:r>
      <w:r>
        <w:t></w:t>
      </w:r>
      <w:r>
        <w:rPr>
          <w:rFonts w:hint="eastAsia"/>
        </w:rPr>
        <w:t>сема</w:t>
      </w:r>
      <w:r>
        <w:t></w:t>
      </w:r>
      <w:r>
        <w:rPr>
          <w:rFonts w:hint="eastAsia"/>
        </w:rPr>
        <w:t>эмоциональности</w:t>
      </w:r>
      <w:r>
        <w:t></w:t>
      </w:r>
      <w:r>
        <w:rPr>
          <w:rFonts w:hint="eastAsia"/>
        </w:rPr>
        <w:t>звучания</w:t>
      </w:r>
      <w:r>
        <w:t></w:t>
      </w:r>
    </w:p>
    <w:p w:rsidR="006756D2" w:rsidRDefault="006756D2" w:rsidP="006756D2">
      <w:r>
        <w:rPr>
          <w:rFonts w:hint="eastAsia"/>
        </w:rPr>
        <w:t>На</w:t>
      </w:r>
      <w:r>
        <w:t></w:t>
      </w:r>
      <w:r>
        <w:rPr>
          <w:rFonts w:hint="eastAsia"/>
        </w:rPr>
        <w:t>семантику</w:t>
      </w:r>
      <w:r>
        <w:t></w:t>
      </w:r>
      <w:r>
        <w:rPr>
          <w:rFonts w:hint="eastAsia"/>
        </w:rPr>
        <w:t>слова</w:t>
      </w:r>
      <w:r>
        <w:t></w:t>
      </w:r>
      <w:r>
        <w:rPr>
          <w:rFonts w:hint="eastAsia"/>
        </w:rPr>
        <w:t>влияет</w:t>
      </w:r>
      <w:r>
        <w:t></w:t>
      </w:r>
      <w:r>
        <w:rPr>
          <w:rFonts w:hint="eastAsia"/>
        </w:rPr>
        <w:t>не</w:t>
      </w:r>
      <w:r>
        <w:t></w:t>
      </w:r>
      <w:r>
        <w:rPr>
          <w:rFonts w:hint="eastAsia"/>
        </w:rPr>
        <w:t>только</w:t>
      </w:r>
      <w:r>
        <w:t></w:t>
      </w:r>
      <w:r>
        <w:rPr>
          <w:rFonts w:hint="eastAsia"/>
        </w:rPr>
        <w:t>употребление</w:t>
      </w:r>
      <w:r>
        <w:t></w:t>
      </w:r>
      <w:r>
        <w:rPr>
          <w:rFonts w:hint="eastAsia"/>
        </w:rPr>
        <w:t>его</w:t>
      </w:r>
      <w:r>
        <w:t></w:t>
      </w:r>
      <w:r>
        <w:rPr>
          <w:rFonts w:hint="eastAsia"/>
        </w:rPr>
        <w:t>в</w:t>
      </w:r>
      <w:r>
        <w:t></w:t>
      </w:r>
      <w:r>
        <w:rPr>
          <w:rFonts w:hint="eastAsia"/>
        </w:rPr>
        <w:t>сочетании</w:t>
      </w:r>
      <w:r>
        <w:t></w:t>
      </w:r>
      <w:r>
        <w:rPr>
          <w:rFonts w:hint="eastAsia"/>
        </w:rPr>
        <w:t>с</w:t>
      </w:r>
      <w:r>
        <w:t></w:t>
      </w:r>
      <w:r>
        <w:rPr>
          <w:rFonts w:hint="eastAsia"/>
        </w:rPr>
        <w:t>определенными</w:t>
      </w:r>
      <w:r>
        <w:t></w:t>
      </w:r>
      <w:r>
        <w:rPr>
          <w:rFonts w:hint="eastAsia"/>
        </w:rPr>
        <w:t>словами</w:t>
      </w:r>
      <w:r>
        <w:t></w:t>
      </w:r>
      <w:r>
        <w:t></w:t>
      </w:r>
      <w:r>
        <w:rPr>
          <w:rFonts w:hint="eastAsia"/>
        </w:rPr>
        <w:t>т</w:t>
      </w:r>
      <w:r>
        <w:t></w:t>
      </w:r>
      <w:r>
        <w:rPr>
          <w:rFonts w:hint="eastAsia"/>
        </w:rPr>
        <w:t>е</w:t>
      </w:r>
      <w:r>
        <w:t></w:t>
      </w:r>
      <w:r>
        <w:t></w:t>
      </w:r>
      <w:r>
        <w:t></w:t>
      </w:r>
      <w:r>
        <w:rPr>
          <w:rFonts w:hint="eastAsia"/>
        </w:rPr>
        <w:t>лексическое</w:t>
      </w:r>
      <w:r>
        <w:t></w:t>
      </w:r>
      <w:r>
        <w:rPr>
          <w:rFonts w:hint="eastAsia"/>
        </w:rPr>
        <w:t>окружение</w:t>
      </w:r>
      <w:r>
        <w:t></w:t>
      </w:r>
      <w:r>
        <w:t></w:t>
      </w:r>
      <w:r>
        <w:rPr>
          <w:rFonts w:hint="eastAsia"/>
        </w:rPr>
        <w:t>но</w:t>
      </w:r>
      <w:r>
        <w:t></w:t>
      </w:r>
      <w:r>
        <w:rPr>
          <w:rFonts w:hint="eastAsia"/>
        </w:rPr>
        <w:t>и</w:t>
      </w:r>
      <w:r>
        <w:t></w:t>
      </w:r>
      <w:r>
        <w:rPr>
          <w:rFonts w:hint="eastAsia"/>
        </w:rPr>
        <w:t>синтаксический</w:t>
      </w:r>
      <w:r>
        <w:t></w:t>
      </w:r>
      <w:r>
        <w:rPr>
          <w:rFonts w:hint="eastAsia"/>
        </w:rPr>
        <w:t>контекст</w:t>
      </w:r>
      <w:r>
        <w:t></w:t>
      </w:r>
      <w:r>
        <w:t></w:t>
      </w:r>
      <w:r>
        <w:rPr>
          <w:rFonts w:hint="eastAsia"/>
        </w:rPr>
        <w:t>Звукоподражательное</w:t>
      </w:r>
      <w:r>
        <w:t></w:t>
      </w:r>
      <w:r>
        <w:rPr>
          <w:rFonts w:hint="eastAsia"/>
        </w:rPr>
        <w:t>слово</w:t>
      </w:r>
      <w:r>
        <w:t></w:t>
      </w:r>
      <w:r>
        <w:t></w:t>
      </w:r>
      <w:r>
        <w:rPr>
          <w:rFonts w:hint="eastAsia"/>
        </w:rPr>
        <w:t>попадая</w:t>
      </w:r>
      <w:r>
        <w:t></w:t>
      </w:r>
      <w:r>
        <w:rPr>
          <w:rFonts w:hint="eastAsia"/>
        </w:rPr>
        <w:t>в</w:t>
      </w:r>
      <w:r>
        <w:t></w:t>
      </w:r>
      <w:r>
        <w:rPr>
          <w:rFonts w:hint="eastAsia"/>
        </w:rPr>
        <w:t>различные</w:t>
      </w:r>
      <w:r>
        <w:t></w:t>
      </w:r>
      <w:r>
        <w:rPr>
          <w:rFonts w:hint="eastAsia"/>
        </w:rPr>
        <w:t>контексты</w:t>
      </w:r>
      <w:r>
        <w:t></w:t>
      </w:r>
      <w:r>
        <w:t></w:t>
      </w:r>
      <w:r>
        <w:rPr>
          <w:rFonts w:hint="eastAsia"/>
        </w:rPr>
        <w:t>взаимодействуя</w:t>
      </w:r>
      <w:r>
        <w:t></w:t>
      </w:r>
      <w:r>
        <w:rPr>
          <w:rFonts w:hint="eastAsia"/>
        </w:rPr>
        <w:t>с</w:t>
      </w:r>
      <w:r>
        <w:t></w:t>
      </w:r>
      <w:r>
        <w:rPr>
          <w:rFonts w:hint="eastAsia"/>
        </w:rPr>
        <w:t>другими</w:t>
      </w:r>
      <w:r>
        <w:t></w:t>
      </w:r>
      <w:r>
        <w:rPr>
          <w:rFonts w:hint="eastAsia"/>
        </w:rPr>
        <w:t>словами</w:t>
      </w:r>
      <w:r>
        <w:t></w:t>
      </w:r>
      <w:r>
        <w:t></w:t>
      </w:r>
      <w:r>
        <w:rPr>
          <w:rFonts w:hint="eastAsia"/>
        </w:rPr>
        <w:t>содержащимися</w:t>
      </w:r>
      <w:r>
        <w:t></w:t>
      </w:r>
      <w:r>
        <w:rPr>
          <w:rFonts w:hint="eastAsia"/>
        </w:rPr>
        <w:t>в</w:t>
      </w:r>
      <w:r>
        <w:t></w:t>
      </w:r>
      <w:r>
        <w:rPr>
          <w:rFonts w:hint="eastAsia"/>
        </w:rPr>
        <w:t>данных</w:t>
      </w:r>
      <w:r>
        <w:t></w:t>
      </w:r>
      <w:r>
        <w:rPr>
          <w:rFonts w:hint="eastAsia"/>
        </w:rPr>
        <w:t>контекстах</w:t>
      </w:r>
      <w:r>
        <w:t></w:t>
      </w:r>
      <w:r>
        <w:t></w:t>
      </w:r>
      <w:r>
        <w:rPr>
          <w:rFonts w:hint="eastAsia"/>
        </w:rPr>
        <w:t>семантически</w:t>
      </w:r>
      <w:r>
        <w:t></w:t>
      </w:r>
      <w:r>
        <w:rPr>
          <w:rFonts w:hint="eastAsia"/>
        </w:rPr>
        <w:t>обогащается</w:t>
      </w:r>
      <w:r>
        <w:t></w:t>
      </w:r>
      <w:r>
        <w:t></w:t>
      </w:r>
      <w:r>
        <w:rPr>
          <w:rFonts w:hint="eastAsia"/>
        </w:rPr>
        <w:t>Это</w:t>
      </w:r>
      <w:r>
        <w:t></w:t>
      </w:r>
      <w:r>
        <w:rPr>
          <w:rFonts w:hint="eastAsia"/>
        </w:rPr>
        <w:t>приводит</w:t>
      </w:r>
      <w:r>
        <w:t></w:t>
      </w:r>
      <w:r>
        <w:rPr>
          <w:rFonts w:hint="eastAsia"/>
        </w:rPr>
        <w:t>к</w:t>
      </w:r>
      <w:r>
        <w:t></w:t>
      </w:r>
      <w:r>
        <w:rPr>
          <w:rFonts w:hint="eastAsia"/>
        </w:rPr>
        <w:t>расширению</w:t>
      </w:r>
      <w:r>
        <w:t></w:t>
      </w:r>
      <w:r>
        <w:rPr>
          <w:rFonts w:hint="eastAsia"/>
        </w:rPr>
        <w:t>его</w:t>
      </w:r>
      <w:r>
        <w:t></w:t>
      </w:r>
      <w:r>
        <w:rPr>
          <w:rFonts w:hint="eastAsia"/>
        </w:rPr>
        <w:t>сочетательных</w:t>
      </w:r>
      <w:r>
        <w:t></w:t>
      </w:r>
      <w:r>
        <w:rPr>
          <w:rFonts w:hint="eastAsia"/>
        </w:rPr>
        <w:t>возможностей</w:t>
      </w:r>
      <w:r>
        <w:t></w:t>
      </w:r>
      <w:r>
        <w:t></w:t>
      </w:r>
      <w:r>
        <w:rPr>
          <w:rFonts w:hint="eastAsia"/>
        </w:rPr>
        <w:t>Алиева</w:t>
      </w:r>
      <w:r>
        <w:t></w:t>
      </w:r>
      <w:r>
        <w:t></w:t>
      </w:r>
      <w:r>
        <w:t></w:t>
      </w:r>
      <w:r>
        <w:t></w:t>
      </w:r>
      <w:r>
        <w:t></w:t>
      </w:r>
      <w:r>
        <w:t></w:t>
      </w:r>
      <w:r>
        <w:t></w:t>
      </w:r>
      <w:r>
        <w:t></w:t>
      </w:r>
      <w:r>
        <w:t></w:t>
      </w:r>
      <w:r>
        <w:t></w:t>
      </w:r>
      <w:r>
        <w:t></w:t>
      </w:r>
      <w:r>
        <w:t></w:t>
      </w:r>
    </w:p>
    <w:p w:rsidR="006756D2" w:rsidRDefault="006756D2" w:rsidP="006756D2">
      <w:r>
        <w:rPr>
          <w:rFonts w:hint="eastAsia"/>
        </w:rPr>
        <w:t>Составной</w:t>
      </w:r>
      <w:r>
        <w:t></w:t>
      </w:r>
      <w:r>
        <w:rPr>
          <w:rFonts w:hint="eastAsia"/>
        </w:rPr>
        <w:t>частью</w:t>
      </w:r>
      <w:r>
        <w:t></w:t>
      </w:r>
      <w:r>
        <w:rPr>
          <w:rFonts w:hint="eastAsia"/>
        </w:rPr>
        <w:t>звукоподражательных</w:t>
      </w:r>
      <w:r>
        <w:t></w:t>
      </w:r>
      <w:r>
        <w:rPr>
          <w:rFonts w:hint="eastAsia"/>
        </w:rPr>
        <w:t>слов</w:t>
      </w:r>
      <w:r>
        <w:t></w:t>
      </w:r>
      <w:r>
        <w:rPr>
          <w:rFonts w:hint="eastAsia"/>
        </w:rPr>
        <w:t>являются</w:t>
      </w:r>
      <w:r>
        <w:t></w:t>
      </w:r>
      <w:r>
        <w:rPr>
          <w:rFonts w:hint="eastAsia"/>
        </w:rPr>
        <w:t>звукоподражательные</w:t>
      </w:r>
      <w:r>
        <w:t></w:t>
      </w:r>
      <w:r>
        <w:rPr>
          <w:rFonts w:hint="eastAsia"/>
        </w:rPr>
        <w:t>междометия</w:t>
      </w:r>
      <w:r>
        <w:t></w:t>
      </w:r>
      <w:r>
        <w:t></w:t>
      </w:r>
      <w:r>
        <w:rPr>
          <w:rFonts w:hint="eastAsia"/>
        </w:rPr>
        <w:t>Междометие</w:t>
      </w:r>
      <w:r>
        <w:t></w:t>
      </w:r>
      <w:r>
        <w:rPr>
          <w:rFonts w:hint="eastAsia"/>
        </w:rPr>
        <w:t>в</w:t>
      </w:r>
      <w:r>
        <w:t></w:t>
      </w:r>
      <w:r>
        <w:rPr>
          <w:rFonts w:hint="eastAsia"/>
        </w:rPr>
        <w:t>сопоставляемых</w:t>
      </w:r>
      <w:r>
        <w:t></w:t>
      </w:r>
      <w:r>
        <w:rPr>
          <w:rFonts w:hint="eastAsia"/>
        </w:rPr>
        <w:t>языках</w:t>
      </w:r>
      <w:r>
        <w:t></w:t>
      </w:r>
      <w:r>
        <w:t></w:t>
      </w:r>
      <w:r>
        <w:t></w:t>
      </w:r>
      <w:r>
        <w:rPr>
          <w:rFonts w:hint="eastAsia"/>
        </w:rPr>
        <w:t>это</w:t>
      </w:r>
      <w:r>
        <w:t></w:t>
      </w:r>
      <w:r>
        <w:rPr>
          <w:rFonts w:hint="eastAsia"/>
        </w:rPr>
        <w:t>особая</w:t>
      </w:r>
      <w:r>
        <w:t></w:t>
      </w:r>
      <w:r>
        <w:rPr>
          <w:rFonts w:hint="eastAsia"/>
        </w:rPr>
        <w:t>часть</w:t>
      </w:r>
      <w:r>
        <w:t></w:t>
      </w:r>
      <w:r>
        <w:rPr>
          <w:rFonts w:hint="eastAsia"/>
        </w:rPr>
        <w:t>речи</w:t>
      </w:r>
      <w:r>
        <w:t></w:t>
      </w:r>
      <w:r>
        <w:t></w:t>
      </w:r>
      <w:r>
        <w:rPr>
          <w:rFonts w:hint="eastAsia"/>
        </w:rPr>
        <w:t>которая</w:t>
      </w:r>
      <w:r>
        <w:t></w:t>
      </w:r>
      <w:r>
        <w:rPr>
          <w:rFonts w:hint="eastAsia"/>
        </w:rPr>
        <w:t>используется</w:t>
      </w:r>
      <w:r>
        <w:t></w:t>
      </w:r>
      <w:r>
        <w:rPr>
          <w:rFonts w:hint="eastAsia"/>
        </w:rPr>
        <w:t>для</w:t>
      </w:r>
      <w:r>
        <w:t></w:t>
      </w:r>
      <w:r>
        <w:rPr>
          <w:rFonts w:hint="eastAsia"/>
        </w:rPr>
        <w:t>выражения</w:t>
      </w:r>
      <w:r>
        <w:t></w:t>
      </w:r>
      <w:r>
        <w:rPr>
          <w:rFonts w:hint="eastAsia"/>
        </w:rPr>
        <w:t>чувств</w:t>
      </w:r>
      <w:r>
        <w:t></w:t>
      </w:r>
      <w:r>
        <w:rPr>
          <w:rFonts w:hint="eastAsia"/>
        </w:rPr>
        <w:t>и</w:t>
      </w:r>
      <w:r>
        <w:t></w:t>
      </w:r>
      <w:r>
        <w:rPr>
          <w:rFonts w:hint="eastAsia"/>
        </w:rPr>
        <w:t>желаний</w:t>
      </w:r>
      <w:r>
        <w:t></w:t>
      </w:r>
      <w:r>
        <w:rPr>
          <w:rFonts w:hint="eastAsia"/>
        </w:rPr>
        <w:t>говорящего</w:t>
      </w:r>
      <w:r>
        <w:t></w:t>
      </w:r>
      <w:r>
        <w:t></w:t>
      </w:r>
      <w:r>
        <w:rPr>
          <w:rFonts w:hint="eastAsia"/>
        </w:rPr>
        <w:t>но</w:t>
      </w:r>
      <w:r>
        <w:t></w:t>
      </w:r>
      <w:r>
        <w:rPr>
          <w:rFonts w:hint="eastAsia"/>
        </w:rPr>
        <w:t>не</w:t>
      </w:r>
      <w:r>
        <w:t></w:t>
      </w:r>
      <w:r>
        <w:rPr>
          <w:rFonts w:hint="eastAsia"/>
        </w:rPr>
        <w:t>относится</w:t>
      </w:r>
      <w:r>
        <w:t></w:t>
      </w:r>
      <w:r>
        <w:rPr>
          <w:rFonts w:hint="eastAsia"/>
        </w:rPr>
        <w:t>ни</w:t>
      </w:r>
      <w:r>
        <w:t></w:t>
      </w:r>
      <w:r>
        <w:rPr>
          <w:rFonts w:hint="eastAsia"/>
        </w:rPr>
        <w:t>к</w:t>
      </w:r>
      <w:r>
        <w:t></w:t>
      </w:r>
      <w:r>
        <w:rPr>
          <w:rFonts w:hint="eastAsia"/>
        </w:rPr>
        <w:t>самостоятельным</w:t>
      </w:r>
      <w:r>
        <w:t></w:t>
      </w:r>
      <w:r>
        <w:t></w:t>
      </w:r>
      <w:r>
        <w:rPr>
          <w:rFonts w:hint="eastAsia"/>
        </w:rPr>
        <w:t>ни</w:t>
      </w:r>
      <w:r>
        <w:t></w:t>
      </w:r>
      <w:r>
        <w:rPr>
          <w:rFonts w:hint="eastAsia"/>
        </w:rPr>
        <w:t>к</w:t>
      </w:r>
      <w:r>
        <w:t></w:t>
      </w:r>
      <w:r>
        <w:rPr>
          <w:rFonts w:hint="eastAsia"/>
        </w:rPr>
        <w:t>служебным</w:t>
      </w:r>
      <w:r>
        <w:t></w:t>
      </w:r>
      <w:r>
        <w:rPr>
          <w:rFonts w:hint="eastAsia"/>
        </w:rPr>
        <w:t>частям</w:t>
      </w:r>
      <w:r>
        <w:t></w:t>
      </w:r>
      <w:r>
        <w:rPr>
          <w:rFonts w:hint="eastAsia"/>
        </w:rPr>
        <w:t>речи</w:t>
      </w:r>
      <w:r>
        <w:t></w:t>
      </w:r>
      <w:r>
        <w:t></w:t>
      </w:r>
      <w:r>
        <w:rPr>
          <w:rFonts w:hint="eastAsia"/>
        </w:rPr>
        <w:t>Междометие</w:t>
      </w:r>
      <w:r>
        <w:t></w:t>
      </w:r>
      <w:r>
        <w:t></w:t>
      </w:r>
      <w:r>
        <w:rPr>
          <w:rFonts w:hint="eastAsia"/>
        </w:rPr>
        <w:t>как</w:t>
      </w:r>
      <w:r>
        <w:t></w:t>
      </w:r>
      <w:r>
        <w:rPr>
          <w:rFonts w:hint="eastAsia"/>
        </w:rPr>
        <w:t>правило</w:t>
      </w:r>
      <w:r>
        <w:t></w:t>
      </w:r>
      <w:r>
        <w:t></w:t>
      </w:r>
      <w:r>
        <w:rPr>
          <w:rFonts w:hint="eastAsia"/>
        </w:rPr>
        <w:t>грамматически</w:t>
      </w:r>
      <w:r>
        <w:t></w:t>
      </w:r>
      <w:r>
        <w:rPr>
          <w:rFonts w:hint="eastAsia"/>
        </w:rPr>
        <w:t>не</w:t>
      </w:r>
      <w:r>
        <w:t></w:t>
      </w:r>
      <w:r>
        <w:rPr>
          <w:rFonts w:hint="eastAsia"/>
        </w:rPr>
        <w:t>связано</w:t>
      </w:r>
      <w:r>
        <w:t></w:t>
      </w:r>
      <w:r>
        <w:rPr>
          <w:rFonts w:hint="eastAsia"/>
        </w:rPr>
        <w:t>с</w:t>
      </w:r>
      <w:r>
        <w:t></w:t>
      </w:r>
      <w:r>
        <w:rPr>
          <w:rFonts w:hint="eastAsia"/>
        </w:rPr>
        <w:t>членами</w:t>
      </w:r>
      <w:r>
        <w:t></w:t>
      </w:r>
      <w:r>
        <w:rPr>
          <w:rFonts w:hint="eastAsia"/>
        </w:rPr>
        <w:t>предложения</w:t>
      </w:r>
      <w:r>
        <w:t></w:t>
      </w:r>
      <w:r>
        <w:t></w:t>
      </w:r>
      <w:r>
        <w:rPr>
          <w:rFonts w:hint="eastAsia"/>
        </w:rPr>
        <w:t>не</w:t>
      </w:r>
      <w:r>
        <w:t></w:t>
      </w:r>
      <w:r>
        <w:rPr>
          <w:rFonts w:hint="eastAsia"/>
        </w:rPr>
        <w:t>является</w:t>
      </w:r>
      <w:r>
        <w:t></w:t>
      </w:r>
      <w:r>
        <w:rPr>
          <w:rFonts w:hint="eastAsia"/>
        </w:rPr>
        <w:t>его</w:t>
      </w:r>
      <w:r>
        <w:t></w:t>
      </w:r>
      <w:r>
        <w:rPr>
          <w:rFonts w:hint="eastAsia"/>
        </w:rPr>
        <w:t>членом</w:t>
      </w:r>
      <w:r>
        <w:t></w:t>
      </w:r>
      <w:r>
        <w:t></w:t>
      </w:r>
      <w:r>
        <w:rPr>
          <w:rFonts w:hint="eastAsia"/>
        </w:rPr>
        <w:t>не</w:t>
      </w:r>
      <w:r>
        <w:t></w:t>
      </w:r>
      <w:r>
        <w:rPr>
          <w:rFonts w:hint="eastAsia"/>
        </w:rPr>
        <w:t>изменяется</w:t>
      </w:r>
      <w:r>
        <w:t></w:t>
      </w:r>
    </w:p>
    <w:p w:rsidR="006756D2" w:rsidRDefault="006756D2" w:rsidP="006756D2">
      <w:r>
        <w:rPr>
          <w:rFonts w:hint="eastAsia"/>
        </w:rPr>
        <w:t>Междометия</w:t>
      </w:r>
      <w:r>
        <w:t></w:t>
      </w:r>
      <w:r>
        <w:rPr>
          <w:rFonts w:hint="eastAsia"/>
        </w:rPr>
        <w:t>в</w:t>
      </w:r>
      <w:r>
        <w:t></w:t>
      </w:r>
      <w:r>
        <w:rPr>
          <w:rFonts w:hint="eastAsia"/>
        </w:rPr>
        <w:t>русском</w:t>
      </w:r>
      <w:r>
        <w:t></w:t>
      </w:r>
      <w:r>
        <w:t></w:t>
      </w:r>
      <w:r>
        <w:rPr>
          <w:rFonts w:hint="eastAsia"/>
        </w:rPr>
        <w:t>в</w:t>
      </w:r>
      <w:r>
        <w:t></w:t>
      </w:r>
      <w:r>
        <w:rPr>
          <w:rFonts w:hint="eastAsia"/>
        </w:rPr>
        <w:t>английском</w:t>
      </w:r>
      <w:r>
        <w:t></w:t>
      </w:r>
      <w:r>
        <w:rPr>
          <w:rFonts w:hint="eastAsia"/>
        </w:rPr>
        <w:t>и</w:t>
      </w:r>
      <w:r>
        <w:t></w:t>
      </w:r>
      <w:r>
        <w:rPr>
          <w:rFonts w:hint="eastAsia"/>
        </w:rPr>
        <w:t>в</w:t>
      </w:r>
      <w:r>
        <w:t></w:t>
      </w:r>
      <w:r>
        <w:rPr>
          <w:rFonts w:hint="eastAsia"/>
        </w:rPr>
        <w:t>немецком</w:t>
      </w:r>
      <w:r>
        <w:t></w:t>
      </w:r>
      <w:r>
        <w:rPr>
          <w:rFonts w:hint="eastAsia"/>
        </w:rPr>
        <w:t>языках</w:t>
      </w:r>
      <w:r>
        <w:t></w:t>
      </w:r>
      <w:r>
        <w:rPr>
          <w:rFonts w:hint="eastAsia"/>
        </w:rPr>
        <w:t>делятся</w:t>
      </w:r>
      <w:r>
        <w:t></w:t>
      </w:r>
      <w:r>
        <w:rPr>
          <w:rFonts w:hint="eastAsia"/>
        </w:rPr>
        <w:t>на</w:t>
      </w:r>
      <w:r>
        <w:t></w:t>
      </w:r>
      <w:r>
        <w:rPr>
          <w:rFonts w:hint="eastAsia"/>
        </w:rPr>
        <w:t>две</w:t>
      </w:r>
      <w:r>
        <w:t></w:t>
      </w:r>
      <w:r>
        <w:rPr>
          <w:rFonts w:hint="eastAsia"/>
        </w:rPr>
        <w:t>группы</w:t>
      </w:r>
      <w:r>
        <w:t></w:t>
      </w:r>
    </w:p>
    <w:p w:rsidR="006756D2" w:rsidRDefault="006756D2" w:rsidP="006756D2">
      <w:r>
        <w:t></w:t>
      </w:r>
      <w:r>
        <w:t></w:t>
      </w:r>
      <w:r>
        <w:tab/>
      </w:r>
      <w:r>
        <w:t></w:t>
      </w:r>
      <w:r>
        <w:rPr>
          <w:rFonts w:hint="eastAsia"/>
        </w:rPr>
        <w:t>эмоциональные</w:t>
      </w:r>
      <w:r>
        <w:t></w:t>
      </w:r>
      <w:r>
        <w:t></w:t>
      </w:r>
      <w:r>
        <w:rPr>
          <w:rFonts w:hint="eastAsia"/>
        </w:rPr>
        <w:t>используемые</w:t>
      </w:r>
      <w:r>
        <w:t></w:t>
      </w:r>
      <w:r>
        <w:rPr>
          <w:rFonts w:hint="eastAsia"/>
        </w:rPr>
        <w:t>для</w:t>
      </w:r>
      <w:r>
        <w:t></w:t>
      </w:r>
      <w:r>
        <w:rPr>
          <w:rFonts w:hint="eastAsia"/>
        </w:rPr>
        <w:t>выражения</w:t>
      </w:r>
      <w:r>
        <w:t></w:t>
      </w:r>
      <w:r>
        <w:rPr>
          <w:rFonts w:hint="eastAsia"/>
        </w:rPr>
        <w:t>чувств</w:t>
      </w:r>
      <w:r>
        <w:t></w:t>
      </w:r>
      <w:r>
        <w:t></w:t>
      </w:r>
      <w:r>
        <w:rPr>
          <w:rFonts w:hint="eastAsia"/>
        </w:rPr>
        <w:t>эмоций</w:t>
      </w:r>
      <w:r>
        <w:t></w:t>
      </w:r>
      <w:r>
        <w:t></w:t>
      </w:r>
      <w:r>
        <w:t></w:t>
      </w:r>
      <w:r>
        <w:rPr>
          <w:rFonts w:hint="eastAsia"/>
        </w:rPr>
        <w:t>например</w:t>
      </w:r>
      <w:r>
        <w:t></w:t>
      </w:r>
      <w:r>
        <w:rPr>
          <w:rFonts w:hint="eastAsia"/>
        </w:rPr>
        <w:t>радости</w:t>
      </w:r>
      <w:r>
        <w:t></w:t>
      </w:r>
      <w:r>
        <w:rPr>
          <w:rFonts w:hint="eastAsia"/>
        </w:rPr>
        <w:t>удивления</w:t>
      </w:r>
      <w:r>
        <w:t></w:t>
      </w:r>
      <w:r>
        <w:t></w:t>
      </w:r>
      <w:r>
        <w:rPr>
          <w:rFonts w:hint="eastAsia"/>
        </w:rPr>
        <w:t>испуга</w:t>
      </w:r>
      <w:r>
        <w:t></w:t>
      </w:r>
      <w:r>
        <w:t></w:t>
      </w:r>
      <w:r>
        <w:rPr>
          <w:rFonts w:hint="eastAsia"/>
        </w:rPr>
        <w:t>возмущения</w:t>
      </w:r>
      <w:r>
        <w:t></w:t>
      </w:r>
      <w:r>
        <w:t></w:t>
      </w:r>
      <w:r>
        <w:rPr>
          <w:rFonts w:hint="eastAsia"/>
        </w:rPr>
        <w:t>но</w:t>
      </w:r>
      <w:r>
        <w:t></w:t>
      </w:r>
      <w:r>
        <w:rPr>
          <w:rFonts w:hint="eastAsia"/>
        </w:rPr>
        <w:t>без</w:t>
      </w:r>
      <w:r>
        <w:t></w:t>
      </w:r>
      <w:r>
        <w:rPr>
          <w:rFonts w:hint="eastAsia"/>
        </w:rPr>
        <w:t>названия</w:t>
      </w:r>
      <w:r>
        <w:t></w:t>
      </w:r>
      <w:r>
        <w:rPr>
          <w:rFonts w:hint="eastAsia"/>
        </w:rPr>
        <w:t>их</w:t>
      </w:r>
      <w:r>
        <w:t></w:t>
      </w:r>
      <w:r>
        <w:t></w:t>
      </w:r>
      <w:r>
        <w:rPr>
          <w:rFonts w:hint="eastAsia"/>
        </w:rPr>
        <w:t>ах</w:t>
      </w:r>
      <w:r>
        <w:t></w:t>
      </w:r>
      <w:r>
        <w:t></w:t>
      </w:r>
      <w:r>
        <w:rPr>
          <w:rFonts w:hint="eastAsia"/>
        </w:rPr>
        <w:t>эх</w:t>
      </w:r>
      <w:r>
        <w:t></w:t>
      </w:r>
      <w:r>
        <w:t></w:t>
      </w:r>
      <w:r>
        <w:rPr>
          <w:rFonts w:hint="eastAsia"/>
        </w:rPr>
        <w:t>бис</w:t>
      </w:r>
      <w:r>
        <w:t></w:t>
      </w:r>
      <w:r>
        <w:t></w:t>
      </w:r>
      <w:r>
        <w:rPr>
          <w:rFonts w:hint="eastAsia"/>
        </w:rPr>
        <w:t>браво</w:t>
      </w:r>
      <w:r>
        <w:t></w:t>
      </w:r>
      <w:r>
        <w:t></w:t>
      </w:r>
      <w:r>
        <w:rPr>
          <w:rFonts w:hint="eastAsia"/>
        </w:rPr>
        <w:t>ура</w:t>
      </w:r>
      <w:r>
        <w:t></w:t>
      </w:r>
      <w:r>
        <w:t></w:t>
      </w:r>
      <w:r>
        <w:rPr>
          <w:rFonts w:hint="eastAsia"/>
        </w:rPr>
        <w:t>—</w:t>
      </w:r>
      <w:r>
        <w:t></w:t>
      </w:r>
      <w:r>
        <w:rPr>
          <w:rFonts w:hint="eastAsia"/>
        </w:rPr>
        <w:t>Ура</w:t>
      </w:r>
      <w:r>
        <w:t></w:t>
      </w:r>
      <w:r>
        <w:t></w:t>
      </w:r>
      <w:r>
        <w:rPr>
          <w:rFonts w:hint="eastAsia"/>
        </w:rPr>
        <w:t>Наши</w:t>
      </w:r>
      <w:r>
        <w:t></w:t>
      </w:r>
      <w:r>
        <w:rPr>
          <w:rFonts w:hint="eastAsia"/>
        </w:rPr>
        <w:t>победили</w:t>
      </w:r>
      <w:r>
        <w:t></w:t>
      </w:r>
      <w:r>
        <w:t></w:t>
      </w:r>
      <w:r>
        <w:rPr>
          <w:rFonts w:hint="eastAsia"/>
        </w:rPr>
        <w:t>Бис</w:t>
      </w:r>
      <w:r>
        <w:t></w:t>
      </w:r>
      <w:r>
        <w:t></w:t>
      </w:r>
      <w:r>
        <w:rPr>
          <w:rFonts w:hint="eastAsia"/>
        </w:rPr>
        <w:t>Браво</w:t>
      </w:r>
      <w:r>
        <w:t></w:t>
      </w:r>
      <w:r>
        <w:t></w:t>
      </w:r>
    </w:p>
    <w:p w:rsidR="006756D2" w:rsidRDefault="006756D2" w:rsidP="006756D2">
      <w:r>
        <w:lastRenderedPageBreak/>
        <w:t></w:t>
      </w:r>
      <w:r>
        <w:t></w:t>
      </w:r>
      <w:r>
        <w:tab/>
      </w:r>
      <w:r>
        <w:t></w:t>
      </w:r>
      <w:r>
        <w:rPr>
          <w:rFonts w:hint="eastAsia"/>
        </w:rPr>
        <w:t>побудительные</w:t>
      </w:r>
      <w:r>
        <w:t></w:t>
      </w:r>
      <w:r>
        <w:t></w:t>
      </w:r>
      <w:r>
        <w:rPr>
          <w:rFonts w:hint="eastAsia"/>
        </w:rPr>
        <w:t>пользуемые</w:t>
      </w:r>
      <w:r>
        <w:t></w:t>
      </w:r>
      <w:r>
        <w:rPr>
          <w:rFonts w:hint="eastAsia"/>
        </w:rPr>
        <w:t>для</w:t>
      </w:r>
      <w:r>
        <w:t></w:t>
      </w:r>
      <w:r>
        <w:rPr>
          <w:rFonts w:hint="eastAsia"/>
        </w:rPr>
        <w:t>выражения</w:t>
      </w:r>
      <w:r>
        <w:t></w:t>
      </w:r>
      <w:r>
        <w:rPr>
          <w:rFonts w:hint="eastAsia"/>
        </w:rPr>
        <w:t>желания</w:t>
      </w:r>
      <w:r>
        <w:t></w:t>
      </w:r>
      <w:r>
        <w:rPr>
          <w:rFonts w:hint="eastAsia"/>
        </w:rPr>
        <w:t>говорящего</w:t>
      </w:r>
      <w:r>
        <w:t></w:t>
      </w:r>
      <w:r>
        <w:t></w:t>
      </w:r>
      <w:r>
        <w:rPr>
          <w:rFonts w:hint="eastAsia"/>
        </w:rPr>
        <w:t>побуждения</w:t>
      </w:r>
      <w:r>
        <w:t></w:t>
      </w:r>
      <w:r>
        <w:rPr>
          <w:rFonts w:hint="eastAsia"/>
        </w:rPr>
        <w:t>к</w:t>
      </w:r>
      <w:r>
        <w:t></w:t>
      </w:r>
      <w:r>
        <w:rPr>
          <w:rFonts w:hint="eastAsia"/>
        </w:rPr>
        <w:t>действию</w:t>
      </w:r>
      <w:r>
        <w:t></w:t>
      </w:r>
      <w:r>
        <w:rPr>
          <w:rFonts w:hint="eastAsia"/>
        </w:rPr>
        <w:t>кого</w:t>
      </w:r>
      <w:r>
        <w:t></w:t>
      </w:r>
      <w:r>
        <w:rPr>
          <w:rFonts w:hint="eastAsia"/>
        </w:rPr>
        <w:t>либо</w:t>
      </w:r>
      <w:r>
        <w:t></w:t>
      </w:r>
      <w:r>
        <w:t></w:t>
      </w:r>
      <w:r>
        <w:rPr>
          <w:rFonts w:hint="eastAsia"/>
        </w:rPr>
        <w:t>например</w:t>
      </w:r>
      <w:r>
        <w:t></w:t>
      </w:r>
      <w:r>
        <w:t></w:t>
      </w:r>
      <w:r>
        <w:rPr>
          <w:rFonts w:hint="eastAsia"/>
        </w:rPr>
        <w:t>тсс</w:t>
      </w:r>
      <w:r>
        <w:t></w:t>
      </w:r>
      <w:r>
        <w:t></w:t>
      </w:r>
      <w:r>
        <w:rPr>
          <w:rFonts w:hint="eastAsia"/>
        </w:rPr>
        <w:t>алло</w:t>
      </w:r>
      <w:r>
        <w:t></w:t>
      </w:r>
      <w:r>
        <w:t></w:t>
      </w:r>
      <w:r>
        <w:rPr>
          <w:rFonts w:hint="eastAsia"/>
        </w:rPr>
        <w:t>цыц</w:t>
      </w:r>
      <w:r>
        <w:t></w:t>
      </w:r>
      <w:r>
        <w:t></w:t>
      </w:r>
      <w:r>
        <w:rPr>
          <w:rFonts w:hint="eastAsia"/>
        </w:rPr>
        <w:t>стоп</w:t>
      </w:r>
      <w:r>
        <w:t></w:t>
      </w:r>
      <w:r>
        <w:t></w:t>
      </w:r>
      <w:r>
        <w:rPr>
          <w:rFonts w:hint="eastAsia"/>
        </w:rPr>
        <w:t>цып</w:t>
      </w:r>
      <w:r>
        <w:t></w:t>
      </w:r>
      <w:r>
        <w:t></w:t>
      </w:r>
      <w:r>
        <w:rPr>
          <w:rFonts w:hint="eastAsia"/>
        </w:rPr>
        <w:t>цып</w:t>
      </w:r>
      <w:r>
        <w:t></w:t>
      </w:r>
      <w:r>
        <w:t></w:t>
      </w:r>
      <w:r>
        <w:t></w:t>
      </w:r>
      <w:r>
        <w:rPr>
          <w:rFonts w:hint="eastAsia"/>
        </w:rPr>
        <w:t>Алло</w:t>
      </w:r>
      <w:r>
        <w:t></w:t>
      </w:r>
      <w:r>
        <w:t></w:t>
      </w:r>
      <w:r>
        <w:rPr>
          <w:rFonts w:hint="eastAsia"/>
        </w:rPr>
        <w:t>Кто</w:t>
      </w:r>
      <w:r>
        <w:t></w:t>
      </w:r>
      <w:r>
        <w:rPr>
          <w:rFonts w:hint="eastAsia"/>
        </w:rPr>
        <w:t>у</w:t>
      </w:r>
      <w:r>
        <w:t></w:t>
      </w:r>
      <w:r>
        <w:rPr>
          <w:rFonts w:hint="eastAsia"/>
        </w:rPr>
        <w:t>телефона</w:t>
      </w:r>
      <w:r>
        <w:t></w:t>
      </w:r>
      <w:r>
        <w:t></w:t>
      </w:r>
      <w:r>
        <w:t></w:t>
      </w:r>
      <w:r>
        <w:rPr>
          <w:rFonts w:hint="eastAsia"/>
        </w:rPr>
        <w:t>Тсс</w:t>
      </w:r>
      <w:r>
        <w:t></w:t>
      </w:r>
      <w:r>
        <w:t></w:t>
      </w:r>
      <w:r>
        <w:rPr>
          <w:rFonts w:hint="eastAsia"/>
        </w:rPr>
        <w:t>молчать</w:t>
      </w:r>
      <w:r>
        <w:t></w:t>
      </w:r>
      <w:r>
        <w:t></w:t>
      </w:r>
      <w:r>
        <w:t></w:t>
      </w:r>
      <w:r>
        <w:t></w:t>
      </w:r>
      <w:r>
        <w:rPr>
          <w:rFonts w:hint="eastAsia"/>
        </w:rPr>
        <w:t>Стоп</w:t>
      </w:r>
      <w:r>
        <w:t></w:t>
      </w:r>
      <w:r>
        <w:t></w:t>
      </w:r>
      <w:r>
        <w:rPr>
          <w:rFonts w:hint="eastAsia"/>
        </w:rPr>
        <w:t>дальше</w:t>
      </w:r>
      <w:r>
        <w:t></w:t>
      </w:r>
      <w:r>
        <w:rPr>
          <w:rFonts w:hint="eastAsia"/>
        </w:rPr>
        <w:t>ехать</w:t>
      </w:r>
      <w:r>
        <w:t></w:t>
      </w:r>
      <w:r>
        <w:rPr>
          <w:rFonts w:hint="eastAsia"/>
        </w:rPr>
        <w:t>нельзя</w:t>
      </w:r>
      <w:r>
        <w:t></w:t>
      </w:r>
      <w:r>
        <w:t></w:t>
      </w:r>
    </w:p>
    <w:p w:rsidR="006756D2" w:rsidRDefault="006756D2" w:rsidP="006756D2">
      <w:r>
        <w:rPr>
          <w:rFonts w:hint="eastAsia"/>
        </w:rPr>
        <w:t>Если</w:t>
      </w:r>
      <w:r>
        <w:t></w:t>
      </w:r>
      <w:r>
        <w:rPr>
          <w:rFonts w:hint="eastAsia"/>
        </w:rPr>
        <w:t>говорить</w:t>
      </w:r>
      <w:r>
        <w:t></w:t>
      </w:r>
      <w:r>
        <w:rPr>
          <w:rFonts w:hint="eastAsia"/>
        </w:rPr>
        <w:t>о</w:t>
      </w:r>
      <w:r>
        <w:t></w:t>
      </w:r>
      <w:r>
        <w:rPr>
          <w:rFonts w:hint="eastAsia"/>
        </w:rPr>
        <w:t>различиях</w:t>
      </w:r>
      <w:r>
        <w:t></w:t>
      </w:r>
      <w:r>
        <w:rPr>
          <w:rFonts w:hint="eastAsia"/>
        </w:rPr>
        <w:t>между</w:t>
      </w:r>
      <w:r>
        <w:t></w:t>
      </w:r>
      <w:r>
        <w:rPr>
          <w:rFonts w:hint="eastAsia"/>
        </w:rPr>
        <w:t>языками</w:t>
      </w:r>
      <w:r>
        <w:t></w:t>
      </w:r>
      <w:r>
        <w:rPr>
          <w:rFonts w:hint="eastAsia"/>
        </w:rPr>
        <w:t>на</w:t>
      </w:r>
      <w:r>
        <w:t></w:t>
      </w:r>
      <w:r>
        <w:rPr>
          <w:rFonts w:hint="eastAsia"/>
        </w:rPr>
        <w:t>уровне</w:t>
      </w:r>
      <w:r>
        <w:t></w:t>
      </w:r>
      <w:r>
        <w:rPr>
          <w:rFonts w:hint="eastAsia"/>
        </w:rPr>
        <w:t>системы</w:t>
      </w:r>
      <w:r>
        <w:t></w:t>
      </w:r>
      <w:r>
        <w:t></w:t>
      </w:r>
      <w:r>
        <w:rPr>
          <w:rFonts w:hint="eastAsia"/>
        </w:rPr>
        <w:t>можно</w:t>
      </w:r>
      <w:r>
        <w:t></w:t>
      </w:r>
      <w:r>
        <w:rPr>
          <w:rFonts w:hint="eastAsia"/>
        </w:rPr>
        <w:t>заключить</w:t>
      </w:r>
      <w:r>
        <w:t></w:t>
      </w:r>
      <w:r>
        <w:t></w:t>
      </w:r>
      <w:r>
        <w:rPr>
          <w:rFonts w:hint="eastAsia"/>
        </w:rPr>
        <w:t>что</w:t>
      </w:r>
      <w:r>
        <w:t></w:t>
      </w:r>
      <w:r>
        <w:rPr>
          <w:rFonts w:hint="eastAsia"/>
        </w:rPr>
        <w:t>в</w:t>
      </w:r>
      <w:r>
        <w:t></w:t>
      </w:r>
      <w:r>
        <w:rPr>
          <w:rFonts w:hint="eastAsia"/>
        </w:rPr>
        <w:t>русском</w:t>
      </w:r>
      <w:r>
        <w:t></w:t>
      </w:r>
      <w:r>
        <w:rPr>
          <w:rFonts w:hint="eastAsia"/>
        </w:rPr>
        <w:t>языке</w:t>
      </w:r>
      <w:r>
        <w:t></w:t>
      </w:r>
      <w:r>
        <w:rPr>
          <w:rFonts w:hint="eastAsia"/>
        </w:rPr>
        <w:t>междометия</w:t>
      </w:r>
      <w:r>
        <w:t></w:t>
      </w:r>
      <w:r>
        <w:rPr>
          <w:rFonts w:hint="eastAsia"/>
        </w:rPr>
        <w:t>представлены</w:t>
      </w:r>
      <w:r>
        <w:t></w:t>
      </w:r>
      <w:r>
        <w:rPr>
          <w:rFonts w:hint="eastAsia"/>
        </w:rPr>
        <w:t>шире</w:t>
      </w:r>
      <w:r>
        <w:t></w:t>
      </w:r>
      <w:r>
        <w:t></w:t>
      </w:r>
      <w:r>
        <w:rPr>
          <w:rFonts w:hint="eastAsia"/>
        </w:rPr>
        <w:t>тогда</w:t>
      </w:r>
      <w:r>
        <w:t></w:t>
      </w:r>
      <w:r>
        <w:rPr>
          <w:rFonts w:hint="eastAsia"/>
        </w:rPr>
        <w:t>как</w:t>
      </w:r>
      <w:r>
        <w:t></w:t>
      </w:r>
      <w:r>
        <w:rPr>
          <w:rFonts w:hint="eastAsia"/>
        </w:rPr>
        <w:t>в</w:t>
      </w:r>
      <w:r>
        <w:t></w:t>
      </w:r>
      <w:r>
        <w:rPr>
          <w:rFonts w:hint="eastAsia"/>
        </w:rPr>
        <w:t>английском</w:t>
      </w:r>
      <w:r>
        <w:t></w:t>
      </w:r>
      <w:r>
        <w:rPr>
          <w:rFonts w:hint="eastAsia"/>
        </w:rPr>
        <w:t>и</w:t>
      </w:r>
      <w:r>
        <w:t></w:t>
      </w:r>
      <w:r>
        <w:rPr>
          <w:rFonts w:hint="eastAsia"/>
        </w:rPr>
        <w:t>немецком</w:t>
      </w:r>
      <w:r>
        <w:t></w:t>
      </w:r>
      <w:r>
        <w:rPr>
          <w:rFonts w:hint="eastAsia"/>
        </w:rPr>
        <w:t>языках</w:t>
      </w:r>
      <w:r>
        <w:t></w:t>
      </w:r>
      <w:r>
        <w:rPr>
          <w:rFonts w:hint="eastAsia"/>
        </w:rPr>
        <w:t>представлено</w:t>
      </w:r>
      <w:r>
        <w:t></w:t>
      </w:r>
      <w:r>
        <w:rPr>
          <w:rFonts w:hint="eastAsia"/>
        </w:rPr>
        <w:t>ограниченное</w:t>
      </w:r>
      <w:r>
        <w:t></w:t>
      </w:r>
      <w:r>
        <w:rPr>
          <w:rFonts w:hint="eastAsia"/>
        </w:rPr>
        <w:t>количество</w:t>
      </w:r>
      <w:r>
        <w:t></w:t>
      </w:r>
      <w:r>
        <w:rPr>
          <w:rFonts w:hint="eastAsia"/>
        </w:rPr>
        <w:t>междометий</w:t>
      </w:r>
      <w:r>
        <w:t></w:t>
      </w:r>
      <w:r>
        <w:t></w:t>
      </w:r>
      <w:r>
        <w:rPr>
          <w:rFonts w:hint="eastAsia"/>
        </w:rPr>
        <w:t>Однако</w:t>
      </w:r>
      <w:r>
        <w:t></w:t>
      </w:r>
      <w:r>
        <w:rPr>
          <w:rFonts w:hint="eastAsia"/>
        </w:rPr>
        <w:t>на</w:t>
      </w:r>
      <w:r>
        <w:t></w:t>
      </w:r>
      <w:r>
        <w:rPr>
          <w:rFonts w:hint="eastAsia"/>
        </w:rPr>
        <w:t>уровне</w:t>
      </w:r>
      <w:r>
        <w:t></w:t>
      </w:r>
      <w:r>
        <w:rPr>
          <w:rFonts w:hint="eastAsia"/>
        </w:rPr>
        <w:t>речи</w:t>
      </w:r>
      <w:r>
        <w:t></w:t>
      </w:r>
      <w:r>
        <w:rPr>
          <w:rFonts w:hint="eastAsia"/>
        </w:rPr>
        <w:t>это</w:t>
      </w:r>
      <w:r>
        <w:t></w:t>
      </w:r>
      <w:r>
        <w:rPr>
          <w:rFonts w:hint="eastAsia"/>
        </w:rPr>
        <w:t>различие</w:t>
      </w:r>
      <w:r>
        <w:t></w:t>
      </w:r>
      <w:r>
        <w:rPr>
          <w:rFonts w:hint="eastAsia"/>
        </w:rPr>
        <w:t>нейтрализуется</w:t>
      </w:r>
      <w:r>
        <w:t></w:t>
      </w:r>
      <w:r>
        <w:t></w:t>
      </w:r>
      <w:r>
        <w:rPr>
          <w:rFonts w:hint="eastAsia"/>
        </w:rPr>
        <w:t>междометия</w:t>
      </w:r>
      <w:r>
        <w:t></w:t>
      </w:r>
      <w:r>
        <w:rPr>
          <w:rFonts w:hint="eastAsia"/>
        </w:rPr>
        <w:t>английского</w:t>
      </w:r>
      <w:r>
        <w:t></w:t>
      </w:r>
      <w:r>
        <w:rPr>
          <w:rFonts w:hint="eastAsia"/>
        </w:rPr>
        <w:t>и</w:t>
      </w:r>
      <w:r>
        <w:t></w:t>
      </w:r>
      <w:r>
        <w:rPr>
          <w:rFonts w:hint="eastAsia"/>
        </w:rPr>
        <w:t>немецкого</w:t>
      </w:r>
      <w:r>
        <w:t></w:t>
      </w:r>
      <w:r>
        <w:rPr>
          <w:rFonts w:hint="eastAsia"/>
        </w:rPr>
        <w:t>языков</w:t>
      </w:r>
      <w:r>
        <w:t></w:t>
      </w:r>
      <w:r>
        <w:rPr>
          <w:rFonts w:hint="eastAsia"/>
        </w:rPr>
        <w:t>способны</w:t>
      </w:r>
      <w:r>
        <w:t></w:t>
      </w:r>
      <w:r>
        <w:rPr>
          <w:rFonts w:hint="eastAsia"/>
        </w:rPr>
        <w:t>передавать</w:t>
      </w:r>
      <w:r>
        <w:t></w:t>
      </w:r>
      <w:r>
        <w:rPr>
          <w:rFonts w:hint="eastAsia"/>
        </w:rPr>
        <w:t>тончайшие</w:t>
      </w:r>
      <w:r>
        <w:t></w:t>
      </w:r>
      <w:r>
        <w:rPr>
          <w:rFonts w:hint="eastAsia"/>
        </w:rPr>
        <w:t>нюансы</w:t>
      </w:r>
      <w:r>
        <w:t></w:t>
      </w:r>
      <w:r>
        <w:t></w:t>
      </w:r>
      <w:r>
        <w:rPr>
          <w:rFonts w:hint="eastAsia"/>
        </w:rPr>
        <w:t>Большую</w:t>
      </w:r>
      <w:r>
        <w:t></w:t>
      </w:r>
      <w:r>
        <w:rPr>
          <w:rFonts w:hint="eastAsia"/>
        </w:rPr>
        <w:t>роль</w:t>
      </w:r>
      <w:r>
        <w:t></w:t>
      </w:r>
      <w:r>
        <w:rPr>
          <w:rFonts w:hint="eastAsia"/>
        </w:rPr>
        <w:t>играет</w:t>
      </w:r>
      <w:r>
        <w:t></w:t>
      </w:r>
      <w:r>
        <w:rPr>
          <w:rFonts w:hint="eastAsia"/>
        </w:rPr>
        <w:t>контекст</w:t>
      </w:r>
      <w:r>
        <w:t></w:t>
      </w:r>
      <w:r>
        <w:t></w:t>
      </w:r>
      <w:r>
        <w:rPr>
          <w:rFonts w:hint="eastAsia"/>
        </w:rPr>
        <w:t>так</w:t>
      </w:r>
      <w:r>
        <w:t></w:t>
      </w:r>
      <w:r>
        <w:rPr>
          <w:rFonts w:hint="eastAsia"/>
        </w:rPr>
        <w:t>что</w:t>
      </w:r>
      <w:r>
        <w:t></w:t>
      </w:r>
      <w:r>
        <w:rPr>
          <w:rFonts w:hint="eastAsia"/>
        </w:rPr>
        <w:t>семантика</w:t>
      </w:r>
      <w:r>
        <w:t></w:t>
      </w:r>
      <w:r>
        <w:t></w:t>
      </w:r>
      <w:r>
        <w:rPr>
          <w:rFonts w:hint="eastAsia"/>
        </w:rPr>
        <w:t>выражаемая</w:t>
      </w:r>
      <w:r>
        <w:t></w:t>
      </w:r>
      <w:r>
        <w:rPr>
          <w:rFonts w:hint="eastAsia"/>
        </w:rPr>
        <w:t>междометиями</w:t>
      </w:r>
      <w:r>
        <w:t></w:t>
      </w:r>
      <w:r>
        <w:rPr>
          <w:rFonts w:hint="eastAsia"/>
        </w:rPr>
        <w:t>во</w:t>
      </w:r>
      <w:r>
        <w:t></w:t>
      </w:r>
      <w:r>
        <w:rPr>
          <w:rFonts w:hint="eastAsia"/>
        </w:rPr>
        <w:t>всех</w:t>
      </w:r>
      <w:r>
        <w:t></w:t>
      </w:r>
      <w:r>
        <w:rPr>
          <w:rFonts w:hint="eastAsia"/>
        </w:rPr>
        <w:t>сравниваемых</w:t>
      </w:r>
      <w:r>
        <w:t></w:t>
      </w:r>
      <w:r>
        <w:rPr>
          <w:rFonts w:hint="eastAsia"/>
        </w:rPr>
        <w:t>языках</w:t>
      </w:r>
      <w:r>
        <w:t></w:t>
      </w:r>
      <w:r>
        <w:t></w:t>
      </w:r>
      <w:r>
        <w:rPr>
          <w:rFonts w:hint="eastAsia"/>
        </w:rPr>
        <w:t>оказывается</w:t>
      </w:r>
      <w:r>
        <w:t></w:t>
      </w:r>
      <w:r>
        <w:rPr>
          <w:rFonts w:hint="eastAsia"/>
        </w:rPr>
        <w:t>примерно</w:t>
      </w:r>
      <w:r>
        <w:t></w:t>
      </w:r>
      <w:r>
        <w:rPr>
          <w:rFonts w:hint="eastAsia"/>
        </w:rPr>
        <w:t>одинаковой</w:t>
      </w:r>
      <w:r>
        <w:t></w:t>
      </w:r>
    </w:p>
    <w:p w:rsidR="006756D2" w:rsidRDefault="006756D2" w:rsidP="006756D2">
      <w:r>
        <w:t></w:t>
      </w:r>
    </w:p>
    <w:p w:rsidR="006756D2" w:rsidRDefault="006756D2" w:rsidP="006756D2">
      <w:r>
        <w:t></w:t>
      </w:r>
      <w:r>
        <w:t></w:t>
      </w:r>
      <w:r>
        <w:t></w:t>
      </w:r>
    </w:p>
    <w:p w:rsidR="006756D2" w:rsidRDefault="006756D2" w:rsidP="006756D2">
      <w:r>
        <w:rPr>
          <w:rFonts w:hint="eastAsia"/>
        </w:rPr>
        <w:t>Семантическое</w:t>
      </w:r>
      <w:r>
        <w:t></w:t>
      </w:r>
      <w:r>
        <w:rPr>
          <w:rFonts w:hint="eastAsia"/>
        </w:rPr>
        <w:t>содержание</w:t>
      </w:r>
      <w:r>
        <w:t></w:t>
      </w:r>
      <w:r>
        <w:rPr>
          <w:rFonts w:hint="eastAsia"/>
        </w:rPr>
        <w:t>звукоподражательных</w:t>
      </w:r>
      <w:r>
        <w:t></w:t>
      </w:r>
      <w:r>
        <w:rPr>
          <w:rFonts w:hint="eastAsia"/>
        </w:rPr>
        <w:t>глаголов</w:t>
      </w:r>
      <w:r>
        <w:t></w:t>
      </w:r>
      <w:r>
        <w:rPr>
          <w:rFonts w:hint="eastAsia"/>
        </w:rPr>
        <w:t>определяет</w:t>
      </w:r>
      <w:r>
        <w:t></w:t>
      </w:r>
      <w:r>
        <w:rPr>
          <w:rFonts w:hint="eastAsia"/>
        </w:rPr>
        <w:t>синтаксическую</w:t>
      </w:r>
      <w:r>
        <w:t></w:t>
      </w:r>
      <w:r>
        <w:rPr>
          <w:rFonts w:hint="eastAsia"/>
        </w:rPr>
        <w:t>реализацию</w:t>
      </w:r>
      <w:r>
        <w:t></w:t>
      </w:r>
      <w:r>
        <w:rPr>
          <w:rFonts w:hint="eastAsia"/>
        </w:rPr>
        <w:t>этих</w:t>
      </w:r>
      <w:r>
        <w:t></w:t>
      </w:r>
      <w:r>
        <w:rPr>
          <w:rFonts w:hint="eastAsia"/>
        </w:rPr>
        <w:t>слов</w:t>
      </w:r>
      <w:r>
        <w:t></w:t>
      </w:r>
      <w:r>
        <w:t></w:t>
      </w:r>
      <w:r>
        <w:rPr>
          <w:rFonts w:hint="eastAsia"/>
        </w:rPr>
        <w:t>т</w:t>
      </w:r>
      <w:r>
        <w:t></w:t>
      </w:r>
      <w:r>
        <w:rPr>
          <w:rFonts w:hint="eastAsia"/>
        </w:rPr>
        <w:t>е</w:t>
      </w:r>
      <w:r>
        <w:t></w:t>
      </w:r>
      <w:r>
        <w:t></w:t>
      </w:r>
      <w:r>
        <w:rPr>
          <w:rFonts w:hint="eastAsia"/>
        </w:rPr>
        <w:t>синтаксические</w:t>
      </w:r>
      <w:r>
        <w:t></w:t>
      </w:r>
      <w:r>
        <w:rPr>
          <w:rFonts w:hint="eastAsia"/>
        </w:rPr>
        <w:t>конструкции</w:t>
      </w:r>
      <w:r>
        <w:t></w:t>
      </w:r>
      <w:r>
        <w:t></w:t>
      </w:r>
      <w:r>
        <w:rPr>
          <w:rFonts w:hint="eastAsia"/>
        </w:rPr>
        <w:t>в</w:t>
      </w:r>
      <w:r>
        <w:t></w:t>
      </w:r>
      <w:r>
        <w:rPr>
          <w:rFonts w:hint="eastAsia"/>
        </w:rPr>
        <w:t>которых</w:t>
      </w:r>
      <w:r>
        <w:t></w:t>
      </w:r>
      <w:r>
        <w:rPr>
          <w:rFonts w:hint="eastAsia"/>
        </w:rPr>
        <w:t>данные</w:t>
      </w:r>
      <w:r>
        <w:t></w:t>
      </w:r>
      <w:r>
        <w:rPr>
          <w:rFonts w:hint="eastAsia"/>
        </w:rPr>
        <w:t>слова</w:t>
      </w:r>
      <w:r>
        <w:t></w:t>
      </w:r>
      <w:r>
        <w:rPr>
          <w:rFonts w:hint="eastAsia"/>
        </w:rPr>
        <w:t>употребляются</w:t>
      </w:r>
      <w:r>
        <w:t></w:t>
      </w:r>
    </w:p>
    <w:p w:rsidR="006756D2" w:rsidRDefault="006756D2" w:rsidP="006756D2">
      <w:r>
        <w:rPr>
          <w:rFonts w:hint="eastAsia"/>
        </w:rPr>
        <w:t>Традиционно</w:t>
      </w:r>
      <w:r>
        <w:t></w:t>
      </w:r>
      <w:r>
        <w:rPr>
          <w:rFonts w:hint="eastAsia"/>
        </w:rPr>
        <w:t>различают</w:t>
      </w:r>
      <w:r>
        <w:t></w:t>
      </w:r>
      <w:r>
        <w:rPr>
          <w:rFonts w:hint="eastAsia"/>
        </w:rPr>
        <w:t>синтаксически</w:t>
      </w:r>
      <w:r>
        <w:t></w:t>
      </w:r>
      <w:r>
        <w:rPr>
          <w:rFonts w:hint="eastAsia"/>
        </w:rPr>
        <w:t>обязательные</w:t>
      </w:r>
      <w:r>
        <w:t></w:t>
      </w:r>
      <w:r>
        <w:rPr>
          <w:rFonts w:hint="eastAsia"/>
        </w:rPr>
        <w:t>и</w:t>
      </w:r>
      <w:r>
        <w:t></w:t>
      </w:r>
      <w:r>
        <w:rPr>
          <w:rFonts w:hint="eastAsia"/>
        </w:rPr>
        <w:t>факультативные</w:t>
      </w:r>
      <w:r>
        <w:t></w:t>
      </w:r>
      <w:r>
        <w:rPr>
          <w:rFonts w:hint="eastAsia"/>
        </w:rPr>
        <w:t>актанты</w:t>
      </w:r>
      <w:r>
        <w:t></w:t>
      </w:r>
      <w:r>
        <w:t></w:t>
      </w:r>
      <w:r>
        <w:rPr>
          <w:rFonts w:hint="eastAsia"/>
        </w:rPr>
        <w:t>В</w:t>
      </w:r>
      <w:r>
        <w:t></w:t>
      </w:r>
      <w:r>
        <w:rPr>
          <w:rFonts w:hint="eastAsia"/>
        </w:rPr>
        <w:t>структуре</w:t>
      </w:r>
      <w:r>
        <w:t></w:t>
      </w:r>
      <w:r>
        <w:rPr>
          <w:rFonts w:hint="eastAsia"/>
        </w:rPr>
        <w:t>предложения</w:t>
      </w:r>
      <w:r>
        <w:t></w:t>
      </w:r>
      <w:r>
        <w:rPr>
          <w:rFonts w:hint="eastAsia"/>
        </w:rPr>
        <w:t>как</w:t>
      </w:r>
      <w:r>
        <w:t></w:t>
      </w:r>
      <w:r>
        <w:rPr>
          <w:rFonts w:hint="eastAsia"/>
        </w:rPr>
        <w:t>обязательные</w:t>
      </w:r>
      <w:r>
        <w:t></w:t>
      </w:r>
      <w:r>
        <w:rPr>
          <w:rFonts w:hint="eastAsia"/>
        </w:rPr>
        <w:t>выступают</w:t>
      </w:r>
      <w:r>
        <w:t></w:t>
      </w:r>
      <w:r>
        <w:t></w:t>
      </w:r>
      <w:r>
        <w:rPr>
          <w:rFonts w:hint="eastAsia"/>
        </w:rPr>
        <w:t>как</w:t>
      </w:r>
      <w:r>
        <w:t></w:t>
      </w:r>
      <w:r>
        <w:rPr>
          <w:rFonts w:hint="eastAsia"/>
        </w:rPr>
        <w:t>правило</w:t>
      </w:r>
      <w:r>
        <w:t></w:t>
      </w:r>
      <w:r>
        <w:t></w:t>
      </w:r>
      <w:r>
        <w:rPr>
          <w:rFonts w:hint="eastAsia"/>
        </w:rPr>
        <w:t>агент</w:t>
      </w:r>
      <w:r>
        <w:t></w:t>
      </w:r>
      <w:r>
        <w:rPr>
          <w:rFonts w:hint="eastAsia"/>
        </w:rPr>
        <w:t>и</w:t>
      </w:r>
      <w:r>
        <w:t></w:t>
      </w:r>
      <w:r>
        <w:rPr>
          <w:rFonts w:hint="eastAsia"/>
        </w:rPr>
        <w:t>объект</w:t>
      </w:r>
      <w:r>
        <w:t></w:t>
      </w:r>
    </w:p>
    <w:p w:rsidR="006756D2" w:rsidRDefault="006756D2" w:rsidP="006756D2">
      <w:r>
        <w:rPr>
          <w:rFonts w:hint="eastAsia"/>
        </w:rPr>
        <w:t>Преобладающее</w:t>
      </w:r>
      <w:r>
        <w:t></w:t>
      </w:r>
      <w:r>
        <w:rPr>
          <w:rFonts w:hint="eastAsia"/>
        </w:rPr>
        <w:t>большинство</w:t>
      </w:r>
      <w:r>
        <w:t></w:t>
      </w:r>
      <w:r>
        <w:rPr>
          <w:rFonts w:hint="eastAsia"/>
        </w:rPr>
        <w:t>звукоподражательных</w:t>
      </w:r>
      <w:r>
        <w:t></w:t>
      </w:r>
      <w:r>
        <w:rPr>
          <w:rFonts w:hint="eastAsia"/>
        </w:rPr>
        <w:t>слов</w:t>
      </w:r>
      <w:r>
        <w:t></w:t>
      </w:r>
      <w:r>
        <w:rPr>
          <w:rFonts w:hint="eastAsia"/>
        </w:rPr>
        <w:t>в</w:t>
      </w:r>
      <w:r>
        <w:t></w:t>
      </w:r>
      <w:r>
        <w:rPr>
          <w:rFonts w:hint="eastAsia"/>
        </w:rPr>
        <w:t>исследуемых</w:t>
      </w:r>
      <w:r>
        <w:t></w:t>
      </w:r>
      <w:r>
        <w:rPr>
          <w:rFonts w:hint="eastAsia"/>
        </w:rPr>
        <w:t>языках</w:t>
      </w:r>
      <w:r>
        <w:t></w:t>
      </w:r>
      <w:r>
        <w:rPr>
          <w:rFonts w:hint="eastAsia"/>
        </w:rPr>
        <w:t>является</w:t>
      </w:r>
      <w:r>
        <w:t></w:t>
      </w:r>
      <w:r>
        <w:rPr>
          <w:rFonts w:hint="eastAsia"/>
        </w:rPr>
        <w:t>одноактантным</w:t>
      </w:r>
      <w:r>
        <w:t></w:t>
      </w:r>
      <w:r>
        <w:t></w:t>
      </w:r>
      <w:r>
        <w:rPr>
          <w:rFonts w:hint="eastAsia"/>
        </w:rPr>
        <w:t>например</w:t>
      </w:r>
      <w:r>
        <w:t></w:t>
      </w:r>
    </w:p>
    <w:p w:rsidR="006756D2" w:rsidRDefault="006756D2" w:rsidP="006756D2">
      <w:r>
        <w:rPr>
          <w:rFonts w:hint="eastAsia"/>
        </w:rPr>
        <w:t>русс</w:t>
      </w:r>
      <w:r>
        <w:t></w:t>
      </w:r>
      <w:r>
        <w:t></w:t>
      </w:r>
      <w:r>
        <w:t></w:t>
      </w:r>
      <w:r>
        <w:rPr>
          <w:rFonts w:hint="eastAsia"/>
        </w:rPr>
        <w:t>мяукать</w:t>
      </w:r>
      <w:r>
        <w:t></w:t>
      </w:r>
      <w:r>
        <w:t></w:t>
      </w:r>
      <w:r>
        <w:rPr>
          <w:rFonts w:hint="eastAsia"/>
        </w:rPr>
        <w:t>мычать</w:t>
      </w:r>
      <w:r>
        <w:t></w:t>
      </w:r>
      <w:r>
        <w:t></w:t>
      </w:r>
      <w:r>
        <w:rPr>
          <w:rFonts w:hint="eastAsia"/>
        </w:rPr>
        <w:t>выть</w:t>
      </w:r>
      <w:r>
        <w:t></w:t>
      </w:r>
      <w:r>
        <w:t></w:t>
      </w:r>
      <w:r>
        <w:rPr>
          <w:rFonts w:hint="eastAsia"/>
        </w:rPr>
        <w:t>тявкать</w:t>
      </w:r>
      <w:r>
        <w:t></w:t>
      </w:r>
      <w:r>
        <w:t></w:t>
      </w:r>
      <w:r>
        <w:rPr>
          <w:rFonts w:hint="eastAsia"/>
        </w:rPr>
        <w:t>скулить</w:t>
      </w:r>
      <w:r>
        <w:t></w:t>
      </w:r>
      <w:r>
        <w:t></w:t>
      </w:r>
      <w:r>
        <w:rPr>
          <w:rFonts w:hint="eastAsia"/>
        </w:rPr>
        <w:t>рявкать</w:t>
      </w:r>
      <w:r>
        <w:t></w:t>
      </w:r>
      <w:r>
        <w:t></w:t>
      </w:r>
      <w:r>
        <w:rPr>
          <w:rFonts w:hint="eastAsia"/>
        </w:rPr>
        <w:t>свистеть</w:t>
      </w:r>
      <w:r>
        <w:t></w:t>
      </w:r>
      <w:r>
        <w:t></w:t>
      </w:r>
      <w:r>
        <w:rPr>
          <w:rFonts w:hint="eastAsia"/>
        </w:rPr>
        <w:t>хрюкать</w:t>
      </w:r>
      <w:r>
        <w:t></w:t>
      </w:r>
      <w:r>
        <w:t></w:t>
      </w:r>
      <w:r>
        <w:rPr>
          <w:rFonts w:hint="eastAsia"/>
        </w:rPr>
        <w:t>ржать</w:t>
      </w:r>
      <w:r>
        <w:t></w:t>
      </w:r>
      <w:r>
        <w:t></w:t>
      </w:r>
      <w:r>
        <w:rPr>
          <w:rFonts w:hint="eastAsia"/>
        </w:rPr>
        <w:t>ухать</w:t>
      </w:r>
      <w:r>
        <w:t></w:t>
      </w:r>
      <w:r>
        <w:t></w:t>
      </w:r>
      <w:r>
        <w:rPr>
          <w:rFonts w:hint="eastAsia"/>
        </w:rPr>
        <w:t>каркать</w:t>
      </w:r>
      <w:r>
        <w:t></w:t>
      </w:r>
      <w:r>
        <w:t></w:t>
      </w:r>
      <w:r>
        <w:rPr>
          <w:rFonts w:hint="eastAsia"/>
        </w:rPr>
        <w:t>гоготать</w:t>
      </w:r>
      <w:r>
        <w:t></w:t>
      </w:r>
      <w:r>
        <w:t></w:t>
      </w:r>
      <w:r>
        <w:rPr>
          <w:rFonts w:hint="eastAsia"/>
        </w:rPr>
        <w:t>кудахтать</w:t>
      </w:r>
      <w:r>
        <w:t></w:t>
      </w:r>
      <w:r>
        <w:t></w:t>
      </w:r>
      <w:r>
        <w:rPr>
          <w:rFonts w:hint="eastAsia"/>
        </w:rPr>
        <w:t>кукарекать</w:t>
      </w:r>
      <w:r>
        <w:t></w:t>
      </w:r>
      <w:r>
        <w:t></w:t>
      </w:r>
      <w:r>
        <w:rPr>
          <w:rFonts w:hint="eastAsia"/>
        </w:rPr>
        <w:t>курлыкать</w:t>
      </w:r>
      <w:r>
        <w:t></w:t>
      </w:r>
      <w:r>
        <w:t></w:t>
      </w:r>
      <w:r>
        <w:rPr>
          <w:rFonts w:hint="eastAsia"/>
        </w:rPr>
        <w:t>крякать</w:t>
      </w:r>
      <w:r>
        <w:t></w:t>
      </w:r>
      <w:r>
        <w:rPr>
          <w:rFonts w:hint="eastAsia"/>
        </w:rPr>
        <w:t>и</w:t>
      </w:r>
      <w:r>
        <w:t></w:t>
      </w:r>
      <w:r>
        <w:rPr>
          <w:rFonts w:hint="eastAsia"/>
        </w:rPr>
        <w:t>т</w:t>
      </w:r>
      <w:r>
        <w:t></w:t>
      </w:r>
      <w:r>
        <w:t></w:t>
      </w:r>
      <w:r>
        <w:rPr>
          <w:rFonts w:hint="eastAsia"/>
        </w:rPr>
        <w:t>д</w:t>
      </w:r>
      <w:r>
        <w:t></w:t>
      </w:r>
      <w:r>
        <w:t></w:t>
      </w:r>
    </w:p>
    <w:p w:rsidR="006756D2" w:rsidRDefault="006756D2" w:rsidP="006756D2">
      <w:r>
        <w:rPr>
          <w:rFonts w:hint="eastAsia"/>
        </w:rPr>
        <w:t>нем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Ьгиттеп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т</w:t>
      </w:r>
      <w:r>
        <w:t></w:t>
      </w:r>
      <w:r>
        <w:t></w:t>
      </w:r>
      <w:r>
        <w:rPr>
          <w:rFonts w:hint="eastAsia"/>
        </w:rPr>
        <w:t>д</w:t>
      </w:r>
      <w:r>
        <w:t></w:t>
      </w:r>
      <w:r>
        <w:t></w:t>
      </w:r>
    </w:p>
    <w:p w:rsidR="006756D2" w:rsidRDefault="006756D2" w:rsidP="006756D2">
      <w:r>
        <w:rPr>
          <w:rFonts w:hint="eastAsia"/>
        </w:rPr>
        <w:t>англ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т</w:t>
      </w:r>
      <w:r>
        <w:t></w:t>
      </w:r>
      <w:r>
        <w:t></w:t>
      </w:r>
      <w:r>
        <w:rPr>
          <w:rFonts w:hint="eastAsia"/>
        </w:rPr>
        <w:t>д</w:t>
      </w:r>
      <w:r>
        <w:t></w:t>
      </w:r>
    </w:p>
    <w:p w:rsidR="006756D2" w:rsidRDefault="006756D2" w:rsidP="006756D2">
      <w:r>
        <w:rPr>
          <w:rFonts w:hint="eastAsia"/>
        </w:rPr>
        <w:t>Валентность</w:t>
      </w:r>
      <w:r>
        <w:t></w:t>
      </w:r>
      <w:r>
        <w:rPr>
          <w:rFonts w:hint="eastAsia"/>
        </w:rPr>
        <w:t>как</w:t>
      </w:r>
      <w:r>
        <w:t></w:t>
      </w:r>
      <w:r>
        <w:rPr>
          <w:rFonts w:hint="eastAsia"/>
        </w:rPr>
        <w:t>синтаксическое</w:t>
      </w:r>
      <w:r>
        <w:t></w:t>
      </w:r>
      <w:r>
        <w:rPr>
          <w:rFonts w:hint="eastAsia"/>
        </w:rPr>
        <w:t>явление</w:t>
      </w:r>
      <w:r>
        <w:t></w:t>
      </w:r>
      <w:r>
        <w:t></w:t>
      </w:r>
      <w:r>
        <w:rPr>
          <w:rFonts w:hint="eastAsia"/>
        </w:rPr>
        <w:t>представляющее</w:t>
      </w:r>
      <w:r>
        <w:t></w:t>
      </w:r>
      <w:r>
        <w:rPr>
          <w:rFonts w:hint="eastAsia"/>
        </w:rPr>
        <w:t>собой</w:t>
      </w:r>
      <w:r>
        <w:t></w:t>
      </w:r>
      <w:r>
        <w:rPr>
          <w:rFonts w:hint="eastAsia"/>
        </w:rPr>
        <w:t>свойство</w:t>
      </w:r>
      <w:r>
        <w:t></w:t>
      </w:r>
      <w:r>
        <w:rPr>
          <w:rFonts w:hint="eastAsia"/>
        </w:rPr>
        <w:t>значения</w:t>
      </w:r>
      <w:r>
        <w:t></w:t>
      </w:r>
      <w:r>
        <w:rPr>
          <w:rFonts w:hint="eastAsia"/>
        </w:rPr>
        <w:t>устанавливать</w:t>
      </w:r>
      <w:r>
        <w:t></w:t>
      </w:r>
      <w:r>
        <w:rPr>
          <w:rFonts w:hint="eastAsia"/>
        </w:rPr>
        <w:t>отношения</w:t>
      </w:r>
      <w:r>
        <w:t></w:t>
      </w:r>
      <w:r>
        <w:rPr>
          <w:rFonts w:hint="eastAsia"/>
        </w:rPr>
        <w:t>с</w:t>
      </w:r>
      <w:r>
        <w:t></w:t>
      </w:r>
      <w:r>
        <w:rPr>
          <w:rFonts w:hint="eastAsia"/>
        </w:rPr>
        <w:t>другими</w:t>
      </w:r>
      <w:r>
        <w:t></w:t>
      </w:r>
      <w:r>
        <w:rPr>
          <w:rFonts w:hint="eastAsia"/>
        </w:rPr>
        <w:t>значениями</w:t>
      </w:r>
      <w:r>
        <w:t></w:t>
      </w:r>
      <w:r>
        <w:t></w:t>
      </w:r>
      <w:r>
        <w:rPr>
          <w:rFonts w:hint="eastAsia"/>
        </w:rPr>
        <w:t>разграничивается</w:t>
      </w:r>
      <w:r>
        <w:t></w:t>
      </w:r>
      <w:r>
        <w:rPr>
          <w:rFonts w:hint="eastAsia"/>
        </w:rPr>
        <w:t>на</w:t>
      </w:r>
      <w:r>
        <w:t></w:t>
      </w:r>
      <w:r>
        <w:rPr>
          <w:rFonts w:hint="eastAsia"/>
        </w:rPr>
        <w:t>содержательную</w:t>
      </w:r>
      <w:r>
        <w:t></w:t>
      </w:r>
      <w:r>
        <w:rPr>
          <w:rFonts w:hint="eastAsia"/>
        </w:rPr>
        <w:t>и</w:t>
      </w:r>
      <w:r>
        <w:t></w:t>
      </w:r>
      <w:r>
        <w:rPr>
          <w:rFonts w:hint="eastAsia"/>
        </w:rPr>
        <w:t>формальную</w:t>
      </w:r>
      <w:r>
        <w:t></w:t>
      </w:r>
      <w:r>
        <w:rPr>
          <w:rFonts w:hint="eastAsia"/>
        </w:rPr>
        <w:t>валентность</w:t>
      </w:r>
      <w:r>
        <w:t></w:t>
      </w:r>
    </w:p>
    <w:p w:rsidR="006756D2" w:rsidRDefault="006756D2" w:rsidP="006756D2">
      <w:r>
        <w:rPr>
          <w:rFonts w:hint="eastAsia"/>
        </w:rPr>
        <w:t>Содержательная</w:t>
      </w:r>
      <w:r>
        <w:t></w:t>
      </w:r>
      <w:r>
        <w:rPr>
          <w:rFonts w:hint="eastAsia"/>
        </w:rPr>
        <w:t>валентность</w:t>
      </w:r>
      <w:r>
        <w:t></w:t>
      </w:r>
      <w:r>
        <w:rPr>
          <w:rFonts w:hint="eastAsia"/>
        </w:rPr>
        <w:t>представляет</w:t>
      </w:r>
      <w:r>
        <w:t></w:t>
      </w:r>
      <w:r>
        <w:rPr>
          <w:rFonts w:hint="eastAsia"/>
        </w:rPr>
        <w:t>собой</w:t>
      </w:r>
      <w:r>
        <w:t></w:t>
      </w:r>
      <w:r>
        <w:rPr>
          <w:rFonts w:hint="eastAsia"/>
        </w:rPr>
        <w:t>явление</w:t>
      </w:r>
      <w:r>
        <w:t></w:t>
      </w:r>
      <w:r>
        <w:rPr>
          <w:rFonts w:hint="eastAsia"/>
        </w:rPr>
        <w:t>углубленного</w:t>
      </w:r>
      <w:r>
        <w:t></w:t>
      </w:r>
      <w:r>
        <w:rPr>
          <w:rFonts w:hint="eastAsia"/>
        </w:rPr>
        <w:t>семантического</w:t>
      </w:r>
      <w:r>
        <w:t></w:t>
      </w:r>
      <w:r>
        <w:rPr>
          <w:rFonts w:hint="eastAsia"/>
        </w:rPr>
        <w:t>плана</w:t>
      </w:r>
      <w:r>
        <w:t></w:t>
      </w:r>
      <w:r>
        <w:rPr>
          <w:rFonts w:hint="eastAsia"/>
        </w:rPr>
        <w:t>и</w:t>
      </w:r>
      <w:r>
        <w:t></w:t>
      </w:r>
      <w:r>
        <w:rPr>
          <w:rFonts w:hint="eastAsia"/>
        </w:rPr>
        <w:t>с</w:t>
      </w:r>
      <w:r>
        <w:t></w:t>
      </w:r>
      <w:r>
        <w:rPr>
          <w:rFonts w:hint="eastAsia"/>
        </w:rPr>
        <w:t>типо</w:t>
      </w:r>
      <w:r>
        <w:rPr>
          <w:rFonts w:hint="eastAsia"/>
        </w:rPr>
        <w:lastRenderedPageBreak/>
        <w:t>логической</w:t>
      </w:r>
      <w:r>
        <w:t></w:t>
      </w:r>
      <w:r>
        <w:rPr>
          <w:rFonts w:hint="eastAsia"/>
        </w:rPr>
        <w:t>точки</w:t>
      </w:r>
      <w:r>
        <w:t></w:t>
      </w:r>
      <w:r>
        <w:rPr>
          <w:rFonts w:hint="eastAsia"/>
        </w:rPr>
        <w:t>зрения</w:t>
      </w:r>
      <w:r>
        <w:t></w:t>
      </w:r>
      <w:r>
        <w:rPr>
          <w:rFonts w:hint="eastAsia"/>
        </w:rPr>
        <w:t>универсальна</w:t>
      </w:r>
      <w:r>
        <w:t></w:t>
      </w:r>
      <w:r>
        <w:t></w:t>
      </w:r>
      <w:r>
        <w:rPr>
          <w:rFonts w:hint="eastAsia"/>
        </w:rPr>
        <w:t>так</w:t>
      </w:r>
      <w:r>
        <w:t></w:t>
      </w:r>
      <w:r>
        <w:rPr>
          <w:rFonts w:hint="eastAsia"/>
        </w:rPr>
        <w:t>как</w:t>
      </w:r>
      <w:r>
        <w:t></w:t>
      </w:r>
      <w:r>
        <w:rPr>
          <w:rFonts w:hint="eastAsia"/>
        </w:rPr>
        <w:t>обусловлена</w:t>
      </w:r>
      <w:r>
        <w:t></w:t>
      </w:r>
      <w:r>
        <w:t></w:t>
      </w:r>
      <w:r>
        <w:rPr>
          <w:rFonts w:hint="eastAsia"/>
        </w:rPr>
        <w:t>положением</w:t>
      </w:r>
      <w:r>
        <w:t></w:t>
      </w:r>
      <w:r>
        <w:rPr>
          <w:rFonts w:hint="eastAsia"/>
        </w:rPr>
        <w:t>дел</w:t>
      </w:r>
      <w:r>
        <w:t></w:t>
      </w:r>
      <w:r>
        <w:t></w:t>
      </w:r>
      <w:r>
        <w:t></w:t>
      </w:r>
      <w:r>
        <w:rPr>
          <w:rFonts w:hint="eastAsia"/>
        </w:rPr>
        <w:t>событием</w:t>
      </w:r>
      <w:r>
        <w:t></w:t>
      </w:r>
      <w:r>
        <w:t></w:t>
      </w:r>
      <w:r>
        <w:rPr>
          <w:rFonts w:hint="eastAsia"/>
        </w:rPr>
        <w:t>ситуацией</w:t>
      </w:r>
      <w:r>
        <w:t></w:t>
      </w:r>
      <w:r>
        <w:t></w:t>
      </w:r>
      <w:r>
        <w:rPr>
          <w:rFonts w:hint="eastAsia"/>
        </w:rPr>
        <w:t>в</w:t>
      </w:r>
      <w:r>
        <w:t></w:t>
      </w:r>
      <w:r>
        <w:rPr>
          <w:rFonts w:hint="eastAsia"/>
        </w:rPr>
        <w:t>объективной</w:t>
      </w:r>
      <w:r>
        <w:t></w:t>
      </w:r>
      <w:r>
        <w:rPr>
          <w:rFonts w:hint="eastAsia"/>
        </w:rPr>
        <w:t>действительности</w:t>
      </w:r>
      <w:r>
        <w:t></w:t>
      </w:r>
      <w:r>
        <w:t></w:t>
      </w:r>
      <w:r>
        <w:rPr>
          <w:rFonts w:hint="eastAsia"/>
        </w:rPr>
        <w:t>Структуры</w:t>
      </w:r>
      <w:r>
        <w:t></w:t>
      </w:r>
      <w:r>
        <w:rPr>
          <w:rFonts w:hint="eastAsia"/>
        </w:rPr>
        <w:t>содержательной</w:t>
      </w:r>
      <w:r>
        <w:t></w:t>
      </w:r>
      <w:r>
        <w:rPr>
          <w:rFonts w:hint="eastAsia"/>
        </w:rPr>
        <w:t>валентности</w:t>
      </w:r>
      <w:r>
        <w:t></w:t>
      </w:r>
      <w:r>
        <w:t></w:t>
      </w:r>
      <w:r>
        <w:t></w:t>
      </w:r>
      <w:r>
        <w:rPr>
          <w:rFonts w:hint="eastAsia"/>
        </w:rPr>
        <w:t>это</w:t>
      </w:r>
      <w:r>
        <w:t></w:t>
      </w:r>
      <w:r>
        <w:rPr>
          <w:rFonts w:hint="eastAsia"/>
        </w:rPr>
        <w:t>мыслительные</w:t>
      </w:r>
      <w:r>
        <w:t></w:t>
      </w:r>
      <w:r>
        <w:rPr>
          <w:rFonts w:hint="eastAsia"/>
        </w:rPr>
        <w:t>структуры</w:t>
      </w:r>
      <w:r>
        <w:t></w:t>
      </w:r>
      <w:r>
        <w:t></w:t>
      </w:r>
      <w:r>
        <w:rPr>
          <w:rFonts w:hint="eastAsia"/>
        </w:rPr>
        <w:t>пропозиции</w:t>
      </w:r>
      <w:r>
        <w:t></w:t>
      </w:r>
      <w:r>
        <w:t></w:t>
      </w:r>
      <w:r>
        <w:t></w:t>
      </w:r>
      <w:r>
        <w:rPr>
          <w:rFonts w:hint="eastAsia"/>
        </w:rPr>
        <w:t>описываемые</w:t>
      </w:r>
      <w:r>
        <w:t></w:t>
      </w:r>
      <w:r>
        <w:rPr>
          <w:rFonts w:hint="eastAsia"/>
        </w:rPr>
        <w:t>в</w:t>
      </w:r>
      <w:r>
        <w:t></w:t>
      </w:r>
      <w:r>
        <w:rPr>
          <w:rFonts w:hint="eastAsia"/>
        </w:rPr>
        <w:t>терминах</w:t>
      </w:r>
      <w:r>
        <w:t></w:t>
      </w:r>
      <w:r>
        <w:rPr>
          <w:rFonts w:hint="eastAsia"/>
        </w:rPr>
        <w:t>формальной</w:t>
      </w:r>
      <w:r>
        <w:t></w:t>
      </w:r>
      <w:r>
        <w:rPr>
          <w:rFonts w:hint="eastAsia"/>
        </w:rPr>
        <w:t>логики</w:t>
      </w:r>
      <w:r>
        <w:t></w:t>
      </w:r>
      <w:r>
        <w:rPr>
          <w:rFonts w:hint="eastAsia"/>
        </w:rPr>
        <w:t>как</w:t>
      </w:r>
      <w:r>
        <w:t></w:t>
      </w:r>
      <w:r>
        <w:rPr>
          <w:rFonts w:hint="eastAsia"/>
        </w:rPr>
        <w:t>предикат</w:t>
      </w:r>
      <w:r>
        <w:t></w:t>
      </w:r>
      <w:r>
        <w:rPr>
          <w:rFonts w:hint="eastAsia"/>
        </w:rPr>
        <w:t>и</w:t>
      </w:r>
      <w:r>
        <w:t></w:t>
      </w:r>
      <w:r>
        <w:rPr>
          <w:rFonts w:hint="eastAsia"/>
        </w:rPr>
        <w:t>его</w:t>
      </w:r>
      <w:r>
        <w:t></w:t>
      </w:r>
      <w:r>
        <w:rPr>
          <w:rFonts w:hint="eastAsia"/>
        </w:rPr>
        <w:t>аргумент</w:t>
      </w:r>
      <w:r>
        <w:t></w:t>
      </w:r>
    </w:p>
    <w:p w:rsidR="006756D2" w:rsidRDefault="006756D2" w:rsidP="006756D2">
      <w:r>
        <w:rPr>
          <w:rFonts w:hint="eastAsia"/>
        </w:rPr>
        <w:t>Формальная</w:t>
      </w:r>
      <w:r>
        <w:t></w:t>
      </w:r>
      <w:r>
        <w:rPr>
          <w:rFonts w:hint="eastAsia"/>
        </w:rPr>
        <w:t>валентность</w:t>
      </w:r>
      <w:r>
        <w:t></w:t>
      </w:r>
      <w:r>
        <w:rPr>
          <w:rFonts w:hint="eastAsia"/>
        </w:rPr>
        <w:t>представляет</w:t>
      </w:r>
      <w:r>
        <w:t></w:t>
      </w:r>
      <w:r>
        <w:rPr>
          <w:rFonts w:hint="eastAsia"/>
        </w:rPr>
        <w:t>собой</w:t>
      </w:r>
      <w:r>
        <w:t></w:t>
      </w:r>
      <w:r>
        <w:t></w:t>
      </w:r>
      <w:r>
        <w:rPr>
          <w:rFonts w:hint="eastAsia"/>
        </w:rPr>
        <w:t>поверхностную</w:t>
      </w:r>
      <w:r>
        <w:t></w:t>
      </w:r>
      <w:r>
        <w:rPr>
          <w:rFonts w:hint="eastAsia"/>
        </w:rPr>
        <w:t>синтаксическую</w:t>
      </w:r>
      <w:r>
        <w:t></w:t>
      </w:r>
      <w:r>
        <w:rPr>
          <w:rFonts w:hint="eastAsia"/>
        </w:rPr>
        <w:t>интерпретацию</w:t>
      </w:r>
      <w:r>
        <w:t></w:t>
      </w:r>
      <w:r>
        <w:t></w:t>
      </w:r>
      <w:r>
        <w:rPr>
          <w:rFonts w:hint="eastAsia"/>
        </w:rPr>
        <w:t>содержательной</w:t>
      </w:r>
      <w:r>
        <w:t></w:t>
      </w:r>
      <w:r>
        <w:rPr>
          <w:rFonts w:hint="eastAsia"/>
        </w:rPr>
        <w:t>валентности</w:t>
      </w:r>
      <w:r>
        <w:t></w:t>
      </w:r>
      <w:r>
        <w:t></w:t>
      </w:r>
      <w:r>
        <w:rPr>
          <w:rFonts w:hint="eastAsia"/>
        </w:rPr>
        <w:t>она</w:t>
      </w:r>
      <w:r>
        <w:t></w:t>
      </w:r>
      <w:r>
        <w:rPr>
          <w:rFonts w:hint="eastAsia"/>
        </w:rPr>
        <w:t>имеет</w:t>
      </w:r>
      <w:r>
        <w:t></w:t>
      </w:r>
      <w:r>
        <w:rPr>
          <w:rFonts w:hint="eastAsia"/>
        </w:rPr>
        <w:t>идиоэтническую</w:t>
      </w:r>
      <w:r>
        <w:t></w:t>
      </w:r>
      <w:r>
        <w:t></w:t>
      </w:r>
      <w:r>
        <w:rPr>
          <w:rFonts w:hint="eastAsia"/>
        </w:rPr>
        <w:t>идиоглоттическую</w:t>
      </w:r>
      <w:r>
        <w:t></w:t>
      </w:r>
      <w:r>
        <w:t></w:t>
      </w:r>
      <w:r>
        <w:rPr>
          <w:rFonts w:hint="eastAsia"/>
        </w:rPr>
        <w:t>природу</w:t>
      </w:r>
      <w:r>
        <w:t></w:t>
      </w:r>
      <w:r>
        <w:rPr>
          <w:rFonts w:hint="eastAsia"/>
        </w:rPr>
        <w:t>и</w:t>
      </w:r>
      <w:r>
        <w:t></w:t>
      </w:r>
      <w:r>
        <w:rPr>
          <w:rFonts w:hint="eastAsia"/>
        </w:rPr>
        <w:t>определяет</w:t>
      </w:r>
      <w:r>
        <w:t></w:t>
      </w:r>
      <w:r>
        <w:rPr>
          <w:rFonts w:hint="eastAsia"/>
        </w:rPr>
        <w:t>способ</w:t>
      </w:r>
      <w:r>
        <w:t></w:t>
      </w:r>
      <w:r>
        <w:rPr>
          <w:rFonts w:hint="eastAsia"/>
        </w:rPr>
        <w:t>и</w:t>
      </w:r>
      <w:r>
        <w:t></w:t>
      </w:r>
      <w:r>
        <w:rPr>
          <w:rFonts w:hint="eastAsia"/>
        </w:rPr>
        <w:t>форму</w:t>
      </w:r>
      <w:r>
        <w:t></w:t>
      </w:r>
      <w:r>
        <w:rPr>
          <w:rFonts w:hint="eastAsia"/>
        </w:rPr>
        <w:t>выражения</w:t>
      </w:r>
      <w:r>
        <w:t></w:t>
      </w:r>
      <w:r>
        <w:rPr>
          <w:rFonts w:hint="eastAsia"/>
        </w:rPr>
        <w:t>аргументов</w:t>
      </w:r>
      <w:r>
        <w:t></w:t>
      </w:r>
      <w:r>
        <w:rPr>
          <w:rFonts w:hint="eastAsia"/>
        </w:rPr>
        <w:t>предиката</w:t>
      </w:r>
      <w:r>
        <w:t></w:t>
      </w:r>
      <w:r>
        <w:rPr>
          <w:rFonts w:hint="eastAsia"/>
        </w:rPr>
        <w:t>в</w:t>
      </w:r>
      <w:r>
        <w:t></w:t>
      </w:r>
      <w:r>
        <w:rPr>
          <w:rFonts w:hint="eastAsia"/>
        </w:rPr>
        <w:t>данном</w:t>
      </w:r>
      <w:r>
        <w:t></w:t>
      </w:r>
      <w:r>
        <w:rPr>
          <w:rFonts w:hint="eastAsia"/>
        </w:rPr>
        <w:t>языке</w:t>
      </w:r>
      <w:r>
        <w:t></w:t>
      </w:r>
      <w:r>
        <w:t></w:t>
      </w:r>
      <w:r>
        <w:rPr>
          <w:rFonts w:hint="eastAsia"/>
        </w:rPr>
        <w:t>Формальная</w:t>
      </w:r>
      <w:r>
        <w:t></w:t>
      </w:r>
      <w:r>
        <w:rPr>
          <w:rFonts w:hint="eastAsia"/>
        </w:rPr>
        <w:t>валентность</w:t>
      </w:r>
      <w:r>
        <w:t></w:t>
      </w:r>
      <w:r>
        <w:rPr>
          <w:rFonts w:hint="eastAsia"/>
        </w:rPr>
        <w:t>является</w:t>
      </w:r>
      <w:r>
        <w:t></w:t>
      </w:r>
      <w:r>
        <w:rPr>
          <w:rFonts w:hint="eastAsia"/>
        </w:rPr>
        <w:t>формой</w:t>
      </w:r>
      <w:r>
        <w:t></w:t>
      </w:r>
      <w:r>
        <w:rPr>
          <w:rFonts w:hint="eastAsia"/>
        </w:rPr>
        <w:t>выражения</w:t>
      </w:r>
      <w:r>
        <w:t></w:t>
      </w:r>
      <w:r>
        <w:rPr>
          <w:rFonts w:hint="eastAsia"/>
        </w:rPr>
        <w:t>содержательной</w:t>
      </w:r>
      <w:r>
        <w:t></w:t>
      </w:r>
      <w:r>
        <w:rPr>
          <w:rFonts w:hint="eastAsia"/>
        </w:rPr>
        <w:t>валентности</w:t>
      </w:r>
      <w:r>
        <w:t></w:t>
      </w:r>
      <w:r>
        <w:rPr>
          <w:rFonts w:hint="eastAsia"/>
        </w:rPr>
        <w:t>и</w:t>
      </w:r>
      <w:r>
        <w:t></w:t>
      </w:r>
      <w:r>
        <w:t></w:t>
      </w:r>
      <w:r>
        <w:rPr>
          <w:rFonts w:hint="eastAsia"/>
        </w:rPr>
        <w:t>принадлежа</w:t>
      </w:r>
      <w:r>
        <w:t></w:t>
      </w:r>
      <w:r>
        <w:rPr>
          <w:rFonts w:hint="eastAsia"/>
        </w:rPr>
        <w:t>к</w:t>
      </w:r>
      <w:r>
        <w:t></w:t>
      </w:r>
      <w:r>
        <w:rPr>
          <w:rFonts w:hint="eastAsia"/>
        </w:rPr>
        <w:t>языку</w:t>
      </w:r>
      <w:r>
        <w:t></w:t>
      </w:r>
      <w:r>
        <w:t></w:t>
      </w:r>
      <w:r>
        <w:rPr>
          <w:rFonts w:hint="eastAsia"/>
        </w:rPr>
        <w:t>сама</w:t>
      </w:r>
      <w:r>
        <w:t></w:t>
      </w:r>
      <w:r>
        <w:rPr>
          <w:rFonts w:hint="eastAsia"/>
        </w:rPr>
        <w:t>обладает</w:t>
      </w:r>
      <w:r>
        <w:t></w:t>
      </w:r>
      <w:r>
        <w:rPr>
          <w:rFonts w:hint="eastAsia"/>
        </w:rPr>
        <w:t>планом</w:t>
      </w:r>
      <w:r>
        <w:t></w:t>
      </w:r>
      <w:r>
        <w:rPr>
          <w:rFonts w:hint="eastAsia"/>
        </w:rPr>
        <w:t>содержания</w:t>
      </w:r>
      <w:r>
        <w:t></w:t>
      </w:r>
      <w:r>
        <w:rPr>
          <w:rFonts w:hint="eastAsia"/>
        </w:rPr>
        <w:t>и</w:t>
      </w:r>
      <w:r>
        <w:t></w:t>
      </w:r>
      <w:r>
        <w:rPr>
          <w:rFonts w:hint="eastAsia"/>
        </w:rPr>
        <w:t>планом</w:t>
      </w:r>
      <w:r>
        <w:t></w:t>
      </w:r>
      <w:r>
        <w:rPr>
          <w:rFonts w:hint="eastAsia"/>
        </w:rPr>
        <w:t>выражения</w:t>
      </w:r>
      <w:r>
        <w:t></w:t>
      </w:r>
      <w:r>
        <w:t></w:t>
      </w:r>
      <w:r>
        <w:rPr>
          <w:rFonts w:hint="eastAsia"/>
        </w:rPr>
        <w:t>К</w:t>
      </w:r>
      <w:r>
        <w:t></w:t>
      </w:r>
      <w:r>
        <w:rPr>
          <w:rFonts w:hint="eastAsia"/>
        </w:rPr>
        <w:t>плану</w:t>
      </w:r>
    </w:p>
    <w:p w:rsidR="006756D2" w:rsidRDefault="006756D2" w:rsidP="006756D2">
      <w:r>
        <w:t></w:t>
      </w:r>
    </w:p>
    <w:p w:rsidR="006756D2" w:rsidRDefault="006756D2" w:rsidP="006756D2">
      <w:r>
        <w:t></w:t>
      </w:r>
      <w:r>
        <w:t></w:t>
      </w:r>
      <w:r>
        <w:t></w:t>
      </w:r>
    </w:p>
    <w:p w:rsidR="006756D2" w:rsidRDefault="006756D2" w:rsidP="006756D2">
      <w:r>
        <w:rPr>
          <w:rFonts w:hint="eastAsia"/>
        </w:rPr>
        <w:t>содержания</w:t>
      </w:r>
      <w:r>
        <w:t></w:t>
      </w:r>
      <w:r>
        <w:rPr>
          <w:rFonts w:hint="eastAsia"/>
        </w:rPr>
        <w:t>относятся</w:t>
      </w:r>
      <w:r>
        <w:t></w:t>
      </w:r>
      <w:r>
        <w:rPr>
          <w:rFonts w:hint="eastAsia"/>
        </w:rPr>
        <w:t>семантические</w:t>
      </w:r>
      <w:r>
        <w:t></w:t>
      </w:r>
      <w:r>
        <w:rPr>
          <w:rFonts w:hint="eastAsia"/>
        </w:rPr>
        <w:t>отношения</w:t>
      </w:r>
      <w:r>
        <w:t></w:t>
      </w:r>
      <w:r>
        <w:rPr>
          <w:rFonts w:hint="eastAsia"/>
        </w:rPr>
        <w:t>между</w:t>
      </w:r>
      <w:r>
        <w:t></w:t>
      </w:r>
      <w:r>
        <w:rPr>
          <w:rFonts w:hint="eastAsia"/>
        </w:rPr>
        <w:t>глаголом</w:t>
      </w:r>
      <w:r>
        <w:t></w:t>
      </w:r>
      <w:r>
        <w:rPr>
          <w:rFonts w:hint="eastAsia"/>
        </w:rPr>
        <w:t>и</w:t>
      </w:r>
      <w:r>
        <w:t></w:t>
      </w:r>
      <w:r>
        <w:rPr>
          <w:rFonts w:hint="eastAsia"/>
        </w:rPr>
        <w:t>зависимыми</w:t>
      </w:r>
      <w:r>
        <w:t></w:t>
      </w:r>
      <w:r>
        <w:rPr>
          <w:rFonts w:hint="eastAsia"/>
        </w:rPr>
        <w:t>от</w:t>
      </w:r>
      <w:r>
        <w:t></w:t>
      </w:r>
      <w:r>
        <w:rPr>
          <w:rFonts w:hint="eastAsia"/>
        </w:rPr>
        <w:t>него</w:t>
      </w:r>
      <w:r>
        <w:t></w:t>
      </w:r>
      <w:r>
        <w:rPr>
          <w:rFonts w:hint="eastAsia"/>
        </w:rPr>
        <w:t>именами</w:t>
      </w:r>
      <w:r>
        <w:t></w:t>
      </w:r>
      <w:r>
        <w:t></w:t>
      </w:r>
      <w:r>
        <w:rPr>
          <w:rFonts w:hint="eastAsia"/>
        </w:rPr>
        <w:t>к</w:t>
      </w:r>
      <w:r>
        <w:t></w:t>
      </w:r>
      <w:r>
        <w:rPr>
          <w:rFonts w:hint="eastAsia"/>
        </w:rPr>
        <w:t>плану</w:t>
      </w:r>
      <w:r>
        <w:t></w:t>
      </w:r>
      <w:r>
        <w:rPr>
          <w:rFonts w:hint="eastAsia"/>
        </w:rPr>
        <w:t>выражения</w:t>
      </w:r>
      <w:r>
        <w:t></w:t>
      </w:r>
      <w:r>
        <w:t></w:t>
      </w:r>
      <w:r>
        <w:t></w:t>
      </w:r>
      <w:r>
        <w:rPr>
          <w:rFonts w:hint="eastAsia"/>
        </w:rPr>
        <w:t>морфологическая</w:t>
      </w:r>
      <w:r>
        <w:t></w:t>
      </w:r>
      <w:r>
        <w:rPr>
          <w:rFonts w:hint="eastAsia"/>
        </w:rPr>
        <w:t>форма</w:t>
      </w:r>
      <w:r>
        <w:t></w:t>
      </w:r>
      <w:r>
        <w:rPr>
          <w:rFonts w:hint="eastAsia"/>
        </w:rPr>
        <w:t>аргументов</w:t>
      </w:r>
      <w:r>
        <w:t></w:t>
      </w:r>
      <w:r>
        <w:rPr>
          <w:rFonts w:hint="eastAsia"/>
        </w:rPr>
        <w:t>глагола</w:t>
      </w:r>
      <w:r>
        <w:t></w:t>
      </w:r>
    </w:p>
    <w:p w:rsidR="006756D2" w:rsidRDefault="006756D2" w:rsidP="006756D2">
      <w:r>
        <w:rPr>
          <w:rFonts w:hint="eastAsia"/>
        </w:rPr>
        <w:t>Существуют</w:t>
      </w:r>
      <w:r>
        <w:t></w:t>
      </w:r>
      <w:r>
        <w:rPr>
          <w:rFonts w:hint="eastAsia"/>
        </w:rPr>
        <w:t>глаголы</w:t>
      </w:r>
      <w:r>
        <w:t></w:t>
      </w:r>
      <w:r>
        <w:rPr>
          <w:rFonts w:hint="eastAsia"/>
        </w:rPr>
        <w:t>без</w:t>
      </w:r>
      <w:r>
        <w:t></w:t>
      </w:r>
      <w:r>
        <w:rPr>
          <w:rFonts w:hint="eastAsia"/>
        </w:rPr>
        <w:t>актантов</w:t>
      </w:r>
      <w:r>
        <w:t></w:t>
      </w:r>
      <w:r>
        <w:t></w:t>
      </w:r>
      <w:r>
        <w:rPr>
          <w:rFonts w:hint="eastAsia"/>
        </w:rPr>
        <w:t>глаголы</w:t>
      </w:r>
      <w:r>
        <w:t></w:t>
      </w:r>
      <w:r>
        <w:rPr>
          <w:rFonts w:hint="eastAsia"/>
        </w:rPr>
        <w:t>с</w:t>
      </w:r>
      <w:r>
        <w:t></w:t>
      </w:r>
      <w:r>
        <w:rPr>
          <w:rFonts w:hint="eastAsia"/>
        </w:rPr>
        <w:t>одним</w:t>
      </w:r>
      <w:r>
        <w:t></w:t>
      </w:r>
      <w:r>
        <w:t></w:t>
      </w:r>
      <w:r>
        <w:rPr>
          <w:rFonts w:hint="eastAsia"/>
        </w:rPr>
        <w:t>двумя</w:t>
      </w:r>
      <w:r>
        <w:t></w:t>
      </w:r>
      <w:r>
        <w:rPr>
          <w:rFonts w:hint="eastAsia"/>
        </w:rPr>
        <w:t>или</w:t>
      </w:r>
      <w:r>
        <w:t></w:t>
      </w:r>
      <w:r>
        <w:rPr>
          <w:rFonts w:hint="eastAsia"/>
        </w:rPr>
        <w:t>тремя</w:t>
      </w:r>
      <w:r>
        <w:t></w:t>
      </w:r>
      <w:r>
        <w:rPr>
          <w:rFonts w:hint="eastAsia"/>
        </w:rPr>
        <w:t>актантами</w:t>
      </w:r>
      <w:r>
        <w:t></w:t>
      </w:r>
      <w:r>
        <w:t></w:t>
      </w:r>
      <w:r>
        <w:rPr>
          <w:rFonts w:hint="eastAsia"/>
        </w:rPr>
        <w:t>Глаголов</w:t>
      </w:r>
      <w:r>
        <w:t></w:t>
      </w:r>
      <w:r>
        <w:rPr>
          <w:rFonts w:hint="eastAsia"/>
        </w:rPr>
        <w:t>без</w:t>
      </w:r>
      <w:r>
        <w:t></w:t>
      </w:r>
      <w:r>
        <w:rPr>
          <w:rFonts w:hint="eastAsia"/>
        </w:rPr>
        <w:t>актантов</w:t>
      </w:r>
      <w:r>
        <w:t></w:t>
      </w:r>
      <w:r>
        <w:rPr>
          <w:rFonts w:hint="eastAsia"/>
        </w:rPr>
        <w:t>вообще</w:t>
      </w:r>
      <w:r>
        <w:t></w:t>
      </w:r>
      <w:r>
        <w:rPr>
          <w:rFonts w:hint="eastAsia"/>
        </w:rPr>
        <w:t>мало</w:t>
      </w:r>
      <w:r>
        <w:t></w:t>
      </w:r>
      <w:r>
        <w:rPr>
          <w:rFonts w:hint="eastAsia"/>
        </w:rPr>
        <w:t>в</w:t>
      </w:r>
      <w:r>
        <w:t></w:t>
      </w:r>
      <w:r>
        <w:rPr>
          <w:rFonts w:hint="eastAsia"/>
        </w:rPr>
        <w:t>любом</w:t>
      </w:r>
      <w:r>
        <w:t></w:t>
      </w:r>
      <w:r>
        <w:rPr>
          <w:rFonts w:hint="eastAsia"/>
        </w:rPr>
        <w:t>языке</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в</w:t>
      </w:r>
      <w:r>
        <w:t></w:t>
      </w:r>
      <w:r>
        <w:rPr>
          <w:rFonts w:hint="eastAsia"/>
        </w:rPr>
        <w:t>исследуемых</w:t>
      </w:r>
      <w:r>
        <w:t></w:t>
      </w:r>
      <w:r>
        <w:rPr>
          <w:rFonts w:hint="eastAsia"/>
        </w:rPr>
        <w:t>языках</w:t>
      </w:r>
      <w:r>
        <w:t></w:t>
      </w:r>
      <w:r>
        <w:t></w:t>
      </w:r>
      <w:r>
        <w:rPr>
          <w:rFonts w:hint="eastAsia"/>
        </w:rPr>
        <w:t>Еще</w:t>
      </w:r>
      <w:r>
        <w:t></w:t>
      </w:r>
      <w:r>
        <w:rPr>
          <w:rFonts w:hint="eastAsia"/>
        </w:rPr>
        <w:t>меньше</w:t>
      </w:r>
      <w:r>
        <w:t></w:t>
      </w:r>
      <w:r>
        <w:rPr>
          <w:rFonts w:hint="eastAsia"/>
        </w:rPr>
        <w:t>их</w:t>
      </w:r>
      <w:r>
        <w:t></w:t>
      </w:r>
      <w:r>
        <w:rPr>
          <w:rFonts w:hint="eastAsia"/>
        </w:rPr>
        <w:t>среди</w:t>
      </w:r>
      <w:r>
        <w:t></w:t>
      </w:r>
      <w:r>
        <w:rPr>
          <w:rFonts w:hint="eastAsia"/>
        </w:rPr>
        <w:t>звукоподражательных</w:t>
      </w:r>
      <w:r>
        <w:t></w:t>
      </w:r>
      <w:r>
        <w:rPr>
          <w:rFonts w:hint="eastAsia"/>
        </w:rPr>
        <w:t>глаголов</w:t>
      </w:r>
      <w:r>
        <w:t></w:t>
      </w:r>
      <w:r>
        <w:t></w:t>
      </w:r>
      <w:r>
        <w:rPr>
          <w:rFonts w:hint="eastAsia"/>
        </w:rPr>
        <w:t>Нам</w:t>
      </w:r>
      <w:r>
        <w:t></w:t>
      </w:r>
      <w:r>
        <w:rPr>
          <w:rFonts w:hint="eastAsia"/>
        </w:rPr>
        <w:t>удалось</w:t>
      </w:r>
      <w:r>
        <w:t></w:t>
      </w:r>
      <w:r>
        <w:rPr>
          <w:rFonts w:hint="eastAsia"/>
        </w:rPr>
        <w:t>обнаружить</w:t>
      </w:r>
      <w:r>
        <w:t></w:t>
      </w:r>
      <w:r>
        <w:rPr>
          <w:rFonts w:hint="eastAsia"/>
        </w:rPr>
        <w:t>лишь</w:t>
      </w:r>
      <w:r>
        <w:t></w:t>
      </w:r>
      <w:r>
        <w:rPr>
          <w:rFonts w:hint="eastAsia"/>
        </w:rPr>
        <w:t>несколько</w:t>
      </w:r>
      <w:r>
        <w:t></w:t>
      </w:r>
      <w:r>
        <w:rPr>
          <w:rFonts w:hint="eastAsia"/>
        </w:rPr>
        <w:t>звукоподражательных</w:t>
      </w:r>
      <w:r>
        <w:t></w:t>
      </w:r>
      <w:r>
        <w:rPr>
          <w:rFonts w:hint="eastAsia"/>
        </w:rPr>
        <w:t>глаголов</w:t>
      </w:r>
      <w:r>
        <w:t></w:t>
      </w:r>
      <w:r>
        <w:rPr>
          <w:rFonts w:hint="eastAsia"/>
        </w:rPr>
        <w:t>без</w:t>
      </w:r>
      <w:r>
        <w:t></w:t>
      </w:r>
      <w:r>
        <w:rPr>
          <w:rFonts w:hint="eastAsia"/>
        </w:rPr>
        <w:t>актантов</w:t>
      </w:r>
      <w:r>
        <w:t></w:t>
      </w:r>
      <w:r>
        <w:t></w:t>
      </w:r>
      <w:r>
        <w:rPr>
          <w:rFonts w:hint="eastAsia"/>
        </w:rPr>
        <w:t>это</w:t>
      </w:r>
      <w:r>
        <w:t></w:t>
      </w:r>
      <w:r>
        <w:rPr>
          <w:rFonts w:hint="eastAsia"/>
        </w:rPr>
        <w:t>следующие</w:t>
      </w:r>
      <w:r>
        <w:t></w:t>
      </w:r>
      <w:r>
        <w:rPr>
          <w:rFonts w:hint="eastAsia"/>
        </w:rPr>
        <w:t>глаголы</w:t>
      </w:r>
      <w:r>
        <w:t></w:t>
      </w:r>
      <w:r>
        <w:t></w:t>
      </w:r>
      <w:r>
        <w:rPr>
          <w:rFonts w:hint="eastAsia"/>
        </w:rPr>
        <w:t>нем</w:t>
      </w:r>
      <w:r>
        <w:t></w:t>
      </w:r>
      <w:r>
        <w:t></w:t>
      </w:r>
      <w:r>
        <w:t></w:t>
      </w:r>
      <w:r>
        <w:t></w:t>
      </w:r>
      <w:r>
        <w:t></w:t>
      </w:r>
      <w:r>
        <w:t></w:t>
      </w:r>
      <w:r>
        <w:t></w:t>
      </w:r>
      <w:r>
        <w:t></w:t>
      </w:r>
      <w:r>
        <w:t></w:t>
      </w:r>
      <w:r>
        <w:t></w:t>
      </w:r>
      <w:r>
        <w:t></w:t>
      </w:r>
      <w:r>
        <w:t></w:t>
      </w:r>
      <w:r>
        <w:t></w:t>
      </w:r>
      <w:r>
        <w:t></w:t>
      </w:r>
      <w:r>
        <w:rPr>
          <w:rFonts w:hint="eastAsia"/>
        </w:rPr>
        <w:t>англ</w:t>
      </w:r>
      <w:r>
        <w:t></w:t>
      </w:r>
      <w:r>
        <w:t></w:t>
      </w:r>
      <w:r>
        <w:t></w:t>
      </w:r>
      <w:r>
        <w:t></w:t>
      </w:r>
      <w:r>
        <w:t></w:t>
      </w:r>
      <w:r>
        <w:t></w:t>
      </w:r>
      <w:r>
        <w:t></w:t>
      </w:r>
      <w:r>
        <w:t></w:t>
      </w:r>
      <w:r>
        <w:t></w:t>
      </w:r>
      <w:r>
        <w:t></w:t>
      </w:r>
      <w:r>
        <w:rPr>
          <w:rFonts w:hint="eastAsia"/>
        </w:rPr>
        <w:t>нем</w:t>
      </w:r>
      <w:r>
        <w:t></w:t>
      </w:r>
      <w:r>
        <w:t></w:t>
      </w:r>
      <w:r>
        <w:t></w:t>
      </w:r>
      <w:r>
        <w:t></w:t>
      </w:r>
      <w:r>
        <w:t></w:t>
      </w:r>
      <w:r>
        <w:t></w:t>
      </w:r>
      <w:r>
        <w:t></w:t>
      </w:r>
      <w:r>
        <w:t></w:t>
      </w:r>
      <w:r>
        <w:t></w:t>
      </w:r>
      <w:r>
        <w:t></w:t>
      </w:r>
      <w:r>
        <w:t></w:t>
      </w:r>
      <w:r>
        <w:t></w:t>
      </w:r>
      <w:r>
        <w:tab/>
      </w:r>
      <w:r>
        <w:rPr>
          <w:rFonts w:hint="eastAsia"/>
        </w:rPr>
        <w:t>англ</w:t>
      </w:r>
      <w:r>
        <w:t></w:t>
      </w:r>
      <w:r>
        <w:t></w:t>
      </w:r>
      <w:r>
        <w:t></w:t>
      </w:r>
      <w:r>
        <w:t></w:t>
      </w:r>
      <w:r>
        <w:t></w:t>
      </w:r>
      <w:r>
        <w:t></w:t>
      </w:r>
      <w:r>
        <w:t></w:t>
      </w:r>
      <w:r>
        <w:t></w:t>
      </w:r>
      <w:r>
        <w:t></w:t>
      </w:r>
      <w:r>
        <w:t></w:t>
      </w:r>
      <w:r>
        <w:t></w:t>
      </w:r>
      <w:r>
        <w:t></w:t>
      </w:r>
      <w:r>
        <w:t></w:t>
      </w:r>
      <w:r>
        <w:t></w:t>
      </w:r>
      <w:r>
        <w:t></w:t>
      </w:r>
      <w:r>
        <w:t></w:t>
      </w:r>
      <w:r>
        <w:t></w:t>
      </w:r>
    </w:p>
    <w:p w:rsidR="006756D2" w:rsidRDefault="006756D2" w:rsidP="006756D2">
      <w:r>
        <w:rPr>
          <w:rFonts w:hint="eastAsia"/>
        </w:rPr>
        <w:t>нем</w:t>
      </w:r>
      <w:r>
        <w:t></w:t>
      </w:r>
      <w:r>
        <w:t></w:t>
      </w:r>
      <w:r>
        <w:t></w:t>
      </w:r>
      <w:r>
        <w:t></w:t>
      </w:r>
      <w:r>
        <w:t></w:t>
      </w:r>
      <w:r>
        <w:t></w:t>
      </w:r>
      <w:r>
        <w:t></w:t>
      </w:r>
      <w:r>
        <w:t></w:t>
      </w:r>
      <w:r>
        <w:t></w:t>
      </w:r>
      <w:r>
        <w:t></w:t>
      </w:r>
      <w:r>
        <w:t></w:t>
      </w:r>
      <w:r>
        <w:t></w:t>
      </w:r>
      <w:r>
        <w:t></w:t>
      </w:r>
      <w:r>
        <w:rPr>
          <w:rFonts w:hint="eastAsia"/>
        </w:rPr>
        <w:t>англ</w:t>
      </w:r>
      <w:r>
        <w:t></w:t>
      </w:r>
      <w:r>
        <w:t></w:t>
      </w:r>
      <w:r>
        <w:t></w:t>
      </w:r>
      <w:r>
        <w:t></w:t>
      </w:r>
      <w:r>
        <w:t></w:t>
      </w:r>
      <w:r>
        <w:t></w:t>
      </w:r>
      <w:r>
        <w:t></w:t>
      </w:r>
    </w:p>
    <w:p w:rsidR="006756D2" w:rsidRDefault="006756D2" w:rsidP="006756D2">
      <w:r>
        <w:rPr>
          <w:rFonts w:hint="eastAsia"/>
        </w:rPr>
        <w:t>К</w:t>
      </w:r>
      <w:r>
        <w:t></w:t>
      </w:r>
      <w:r>
        <w:rPr>
          <w:rFonts w:hint="eastAsia"/>
        </w:rPr>
        <w:t>одноактантным</w:t>
      </w:r>
      <w:r>
        <w:t></w:t>
      </w:r>
      <w:r>
        <w:rPr>
          <w:rFonts w:hint="eastAsia"/>
        </w:rPr>
        <w:t>относятся</w:t>
      </w:r>
      <w:r>
        <w:t></w:t>
      </w:r>
      <w:r>
        <w:rPr>
          <w:rFonts w:hint="eastAsia"/>
        </w:rPr>
        <w:t>также</w:t>
      </w:r>
      <w:r>
        <w:t></w:t>
      </w:r>
      <w:r>
        <w:rPr>
          <w:rFonts w:hint="eastAsia"/>
        </w:rPr>
        <w:t>звукоподражательные</w:t>
      </w:r>
      <w:r>
        <w:t></w:t>
      </w:r>
      <w:r>
        <w:rPr>
          <w:rFonts w:hint="eastAsia"/>
        </w:rPr>
        <w:t>глаголы</w:t>
      </w:r>
      <w:r>
        <w:t></w:t>
      </w:r>
      <w:r>
        <w:t></w:t>
      </w:r>
      <w:r>
        <w:rPr>
          <w:rFonts w:hint="eastAsia"/>
        </w:rPr>
        <w:t>имитирующие</w:t>
      </w:r>
      <w:r>
        <w:t></w:t>
      </w:r>
      <w:r>
        <w:rPr>
          <w:rFonts w:hint="eastAsia"/>
        </w:rPr>
        <w:t>шорох</w:t>
      </w:r>
      <w:r>
        <w:t></w:t>
      </w:r>
      <w:r>
        <w:t></w:t>
      </w:r>
      <w:r>
        <w:rPr>
          <w:rFonts w:hint="eastAsia"/>
        </w:rPr>
        <w:t>шелест</w:t>
      </w:r>
      <w:r>
        <w:t></w:t>
      </w:r>
      <w:r>
        <w:t></w:t>
      </w:r>
      <w:r>
        <w:rPr>
          <w:rFonts w:hint="eastAsia"/>
        </w:rPr>
        <w:t>треск</w:t>
      </w:r>
      <w:r>
        <w:t></w:t>
      </w:r>
      <w:r>
        <w:rPr>
          <w:rFonts w:hint="eastAsia"/>
        </w:rPr>
        <w:t>или</w:t>
      </w:r>
      <w:r>
        <w:t></w:t>
      </w:r>
      <w:r>
        <w:rPr>
          <w:rFonts w:hint="eastAsia"/>
        </w:rPr>
        <w:t>хруст</w:t>
      </w:r>
      <w:r>
        <w:t></w:t>
      </w:r>
      <w:r>
        <w:t></w:t>
      </w:r>
      <w:r>
        <w:rPr>
          <w:rFonts w:hint="eastAsia"/>
        </w:rPr>
        <w:t>издаваемые</w:t>
      </w:r>
      <w:r>
        <w:t></w:t>
      </w:r>
      <w:r>
        <w:rPr>
          <w:rFonts w:hint="eastAsia"/>
        </w:rPr>
        <w:t>различными</w:t>
      </w:r>
      <w:r>
        <w:t></w:t>
      </w:r>
      <w:r>
        <w:rPr>
          <w:rFonts w:hint="eastAsia"/>
        </w:rPr>
        <w:t>предметами</w:t>
      </w:r>
      <w:r>
        <w:t></w:t>
      </w:r>
      <w:r>
        <w:t></w:t>
      </w:r>
      <w:r>
        <w:rPr>
          <w:rFonts w:hint="eastAsia"/>
        </w:rPr>
        <w:t>звуки</w:t>
      </w:r>
      <w:r>
        <w:t></w:t>
      </w:r>
      <w:r>
        <w:rPr>
          <w:rFonts w:hint="eastAsia"/>
        </w:rPr>
        <w:t>шороха</w:t>
      </w:r>
      <w:r>
        <w:t></w:t>
      </w:r>
      <w:r>
        <w:rPr>
          <w:rFonts w:hint="eastAsia"/>
        </w:rPr>
        <w:t>и</w:t>
      </w:r>
      <w:r>
        <w:t></w:t>
      </w:r>
      <w:r>
        <w:rPr>
          <w:rFonts w:hint="eastAsia"/>
        </w:rPr>
        <w:t>шуршания</w:t>
      </w:r>
      <w:r>
        <w:t></w:t>
      </w:r>
      <w:r>
        <w:t></w:t>
      </w:r>
      <w:r>
        <w:rPr>
          <w:rFonts w:hint="eastAsia"/>
        </w:rPr>
        <w:t>возникающие</w:t>
      </w:r>
      <w:r>
        <w:t></w:t>
      </w:r>
      <w:r>
        <w:rPr>
          <w:rFonts w:hint="eastAsia"/>
        </w:rPr>
        <w:t>в</w:t>
      </w:r>
      <w:r>
        <w:t></w:t>
      </w:r>
      <w:r>
        <w:rPr>
          <w:rFonts w:hint="eastAsia"/>
        </w:rPr>
        <w:t>результате</w:t>
      </w:r>
      <w:r>
        <w:t></w:t>
      </w:r>
      <w:r>
        <w:rPr>
          <w:rFonts w:hint="eastAsia"/>
        </w:rPr>
        <w:t>трения</w:t>
      </w:r>
      <w:r>
        <w:t></w:t>
      </w:r>
      <w:r>
        <w:rPr>
          <w:rFonts w:hint="eastAsia"/>
        </w:rPr>
        <w:t>сухих</w:t>
      </w:r>
      <w:r>
        <w:t></w:t>
      </w:r>
      <w:r>
        <w:rPr>
          <w:rFonts w:hint="eastAsia"/>
        </w:rPr>
        <w:t>мелких</w:t>
      </w:r>
      <w:r>
        <w:t></w:t>
      </w:r>
      <w:r>
        <w:rPr>
          <w:rFonts w:hint="eastAsia"/>
        </w:rPr>
        <w:t>предметов</w:t>
      </w:r>
      <w:r>
        <w:t></w:t>
      </w:r>
      <w:r>
        <w:rPr>
          <w:rFonts w:hint="eastAsia"/>
        </w:rPr>
        <w:t>друг</w:t>
      </w:r>
      <w:r>
        <w:t></w:t>
      </w:r>
      <w:r>
        <w:rPr>
          <w:rFonts w:hint="eastAsia"/>
        </w:rPr>
        <w:t>о</w:t>
      </w:r>
      <w:r>
        <w:t></w:t>
      </w:r>
      <w:r>
        <w:rPr>
          <w:rFonts w:hint="eastAsia"/>
        </w:rPr>
        <w:t>друга</w:t>
      </w:r>
      <w:r>
        <w:t></w:t>
      </w:r>
      <w:r>
        <w:t></w:t>
      </w:r>
      <w:r>
        <w:rPr>
          <w:rFonts w:hint="eastAsia"/>
        </w:rPr>
        <w:t>Например</w:t>
      </w:r>
      <w:r>
        <w:t></w:t>
      </w:r>
      <w:r>
        <w:t></w:t>
      </w:r>
      <w:r>
        <w:rPr>
          <w:rFonts w:hint="eastAsia"/>
        </w:rPr>
        <w:t>глагол</w:t>
      </w:r>
      <w:r>
        <w:t></w:t>
      </w:r>
      <w:r>
        <w:rPr>
          <w:rFonts w:hint="eastAsia"/>
        </w:rPr>
        <w:t>англ</w:t>
      </w:r>
      <w:r>
        <w:t></w:t>
      </w:r>
      <w:r>
        <w:t></w:t>
      </w:r>
      <w:r>
        <w:t></w:t>
      </w:r>
      <w:r>
        <w:t></w:t>
      </w:r>
      <w:r>
        <w:t></w:t>
      </w:r>
      <w:r>
        <w:t></w:t>
      </w:r>
      <w:r>
        <w:t></w:t>
      </w:r>
      <w:r>
        <w:t></w:t>
      </w:r>
      <w:r>
        <w:t></w:t>
      </w:r>
      <w:r>
        <w:t></w:t>
      </w:r>
      <w:r>
        <w:rPr>
          <w:rFonts w:hint="eastAsia"/>
        </w:rPr>
        <w:t>нем</w:t>
      </w:r>
      <w:r>
        <w:t></w:t>
      </w:r>
      <w:r>
        <w:t></w:t>
      </w:r>
      <w:r>
        <w:t></w:t>
      </w:r>
      <w:r>
        <w:t></w:t>
      </w:r>
      <w:r>
        <w:t></w:t>
      </w:r>
      <w:r>
        <w:t></w:t>
      </w:r>
      <w:r>
        <w:t></w:t>
      </w:r>
      <w:r>
        <w:t></w:t>
      </w:r>
      <w:r>
        <w:t></w:t>
      </w:r>
      <w:r>
        <w:t></w:t>
      </w:r>
      <w:r>
        <w:t></w:t>
      </w:r>
      <w:r>
        <w:t></w:t>
      </w:r>
      <w:r>
        <w:rPr>
          <w:rFonts w:hint="eastAsia"/>
        </w:rPr>
        <w:t>шелестеть</w:t>
      </w:r>
      <w:r>
        <w:t></w:t>
      </w:r>
      <w:r>
        <w:t></w:t>
      </w:r>
      <w:r>
        <w:t></w:t>
      </w:r>
      <w:r>
        <w:t></w:t>
      </w:r>
      <w:r>
        <w:rPr>
          <w:rFonts w:hint="eastAsia"/>
        </w:rPr>
        <w:t>шуршать</w:t>
      </w:r>
      <w:r>
        <w:t></w:t>
      </w:r>
      <w:r>
        <w:t></w:t>
      </w:r>
      <w:r>
        <w:rPr>
          <w:rFonts w:hint="eastAsia"/>
        </w:rPr>
        <w:t>передает</w:t>
      </w:r>
      <w:r>
        <w:t></w:t>
      </w:r>
      <w:r>
        <w:rPr>
          <w:rFonts w:hint="eastAsia"/>
        </w:rPr>
        <w:t>сухой</w:t>
      </w:r>
      <w:r>
        <w:t></w:t>
      </w:r>
      <w:r>
        <w:rPr>
          <w:rFonts w:hint="eastAsia"/>
        </w:rPr>
        <w:t>шорох</w:t>
      </w:r>
      <w:r>
        <w:t></w:t>
      </w:r>
      <w:r>
        <w:t></w:t>
      </w:r>
      <w:r>
        <w:rPr>
          <w:rFonts w:hint="eastAsia"/>
        </w:rPr>
        <w:t>шуршание</w:t>
      </w:r>
      <w:r>
        <w:t></w:t>
      </w:r>
      <w:r>
        <w:rPr>
          <w:rFonts w:hint="eastAsia"/>
        </w:rPr>
        <w:t>соломы</w:t>
      </w:r>
      <w:r>
        <w:t></w:t>
      </w:r>
      <w:r>
        <w:rPr>
          <w:rFonts w:hint="eastAsia"/>
        </w:rPr>
        <w:t>листвы</w:t>
      </w:r>
      <w:r>
        <w:t></w:t>
      </w:r>
      <w:r>
        <w:t></w:t>
      </w:r>
      <w:r>
        <w:rPr>
          <w:rFonts w:hint="eastAsia"/>
        </w:rPr>
        <w:t>бумаги</w:t>
      </w:r>
      <w:r>
        <w:t></w:t>
      </w:r>
      <w:r>
        <w:t></w:t>
      </w:r>
      <w:r>
        <w:rPr>
          <w:rFonts w:hint="eastAsia"/>
        </w:rPr>
        <w:t>травы</w:t>
      </w:r>
      <w:r>
        <w:t></w:t>
      </w:r>
      <w:r>
        <w:rPr>
          <w:rFonts w:hint="eastAsia"/>
        </w:rPr>
        <w:t>и</w:t>
      </w:r>
      <w:r>
        <w:t></w:t>
      </w:r>
      <w:r>
        <w:rPr>
          <w:rFonts w:hint="eastAsia"/>
        </w:rPr>
        <w:t>т</w:t>
      </w:r>
      <w:r>
        <w:t></w:t>
      </w:r>
      <w:r>
        <w:rPr>
          <w:rFonts w:hint="eastAsia"/>
        </w:rPr>
        <w:t>д</w:t>
      </w:r>
      <w:r>
        <w:t></w:t>
      </w:r>
      <w:r>
        <w:t></w:t>
      </w:r>
      <w:r>
        <w:t></w:t>
      </w:r>
      <w:r>
        <w:rPr>
          <w:rFonts w:hint="eastAsia"/>
        </w:rPr>
        <w:t>например</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солома</w:t>
      </w:r>
      <w:r>
        <w:t></w:t>
      </w:r>
      <w:r>
        <w:rPr>
          <w:rFonts w:hint="eastAsia"/>
        </w:rPr>
        <w:t>шелестит</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земля</w:t>
      </w:r>
      <w:r>
        <w:t></w:t>
      </w:r>
      <w:r>
        <w:rPr>
          <w:rFonts w:hint="eastAsia"/>
        </w:rPr>
        <w:t>шуршит</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березы</w:t>
      </w:r>
      <w:r>
        <w:t></w:t>
      </w:r>
      <w:r>
        <w:rPr>
          <w:rFonts w:hint="eastAsia"/>
        </w:rPr>
        <w:t>шелестят</w:t>
      </w:r>
      <w:r>
        <w:t></w:t>
      </w:r>
      <w:r>
        <w:t></w:t>
      </w:r>
    </w:p>
    <w:p w:rsidR="006756D2" w:rsidRDefault="006756D2" w:rsidP="006756D2">
      <w:r>
        <w:rPr>
          <w:rFonts w:hint="eastAsia"/>
        </w:rPr>
        <w:t>Различные</w:t>
      </w:r>
      <w:r>
        <w:t></w:t>
      </w:r>
      <w:r>
        <w:rPr>
          <w:rFonts w:hint="eastAsia"/>
        </w:rPr>
        <w:t>языки</w:t>
      </w:r>
      <w:r>
        <w:t></w:t>
      </w:r>
      <w:r>
        <w:rPr>
          <w:rFonts w:hint="eastAsia"/>
        </w:rPr>
        <w:t>прибегают</w:t>
      </w:r>
      <w:r>
        <w:t></w:t>
      </w:r>
      <w:r>
        <w:rPr>
          <w:rFonts w:hint="eastAsia"/>
        </w:rPr>
        <w:t>к</w:t>
      </w:r>
      <w:r>
        <w:t></w:t>
      </w:r>
      <w:r>
        <w:rPr>
          <w:rFonts w:hint="eastAsia"/>
        </w:rPr>
        <w:t>самым</w:t>
      </w:r>
      <w:r>
        <w:t></w:t>
      </w:r>
      <w:r>
        <w:rPr>
          <w:rFonts w:hint="eastAsia"/>
        </w:rPr>
        <w:t>разнообразным</w:t>
      </w:r>
      <w:r>
        <w:t></w:t>
      </w:r>
      <w:r>
        <w:rPr>
          <w:rFonts w:hint="eastAsia"/>
        </w:rPr>
        <w:t>средствам</w:t>
      </w:r>
      <w:r>
        <w:t></w:t>
      </w:r>
      <w:r>
        <w:rPr>
          <w:rFonts w:hint="eastAsia"/>
        </w:rPr>
        <w:t>для</w:t>
      </w:r>
      <w:r>
        <w:t></w:t>
      </w:r>
      <w:r>
        <w:rPr>
          <w:rFonts w:hint="eastAsia"/>
        </w:rPr>
        <w:t>обозначения</w:t>
      </w:r>
      <w:r>
        <w:t></w:t>
      </w:r>
      <w:r>
        <w:rPr>
          <w:rFonts w:hint="eastAsia"/>
        </w:rPr>
        <w:t>каждого</w:t>
      </w:r>
      <w:r>
        <w:t></w:t>
      </w:r>
      <w:r>
        <w:rPr>
          <w:rFonts w:hint="eastAsia"/>
        </w:rPr>
        <w:t>актанта</w:t>
      </w:r>
      <w:r>
        <w:t></w:t>
      </w:r>
      <w:r>
        <w:t></w:t>
      </w:r>
      <w:r>
        <w:rPr>
          <w:rFonts w:hint="eastAsia"/>
        </w:rPr>
        <w:t>В</w:t>
      </w:r>
      <w:r>
        <w:t></w:t>
      </w:r>
      <w:r>
        <w:rPr>
          <w:rFonts w:hint="eastAsia"/>
        </w:rPr>
        <w:t>языках</w:t>
      </w:r>
      <w:r>
        <w:t></w:t>
      </w:r>
      <w:r>
        <w:t></w:t>
      </w:r>
      <w:r>
        <w:rPr>
          <w:rFonts w:hint="eastAsia"/>
        </w:rPr>
        <w:t>использующих</w:t>
      </w:r>
      <w:r>
        <w:t></w:t>
      </w:r>
      <w:r>
        <w:rPr>
          <w:rFonts w:hint="eastAsia"/>
        </w:rPr>
        <w:t>склонение</w:t>
      </w:r>
      <w:r>
        <w:t></w:t>
      </w:r>
      <w:r>
        <w:t></w:t>
      </w:r>
      <w:r>
        <w:rPr>
          <w:rFonts w:hint="eastAsia"/>
        </w:rPr>
        <w:t>первый</w:t>
      </w:r>
      <w:r>
        <w:t></w:t>
      </w:r>
      <w:r>
        <w:rPr>
          <w:rFonts w:hint="eastAsia"/>
        </w:rPr>
        <w:t>актант</w:t>
      </w:r>
      <w:r>
        <w:t></w:t>
      </w:r>
      <w:r>
        <w:rPr>
          <w:rFonts w:hint="eastAsia"/>
        </w:rPr>
        <w:t>получает</w:t>
      </w:r>
      <w:r>
        <w:t></w:t>
      </w:r>
      <w:r>
        <w:rPr>
          <w:rFonts w:hint="eastAsia"/>
        </w:rPr>
        <w:t>форму</w:t>
      </w:r>
      <w:r>
        <w:t></w:t>
      </w:r>
      <w:r>
        <w:rPr>
          <w:rFonts w:hint="eastAsia"/>
        </w:rPr>
        <w:t>номинатива</w:t>
      </w:r>
      <w:r>
        <w:t></w:t>
      </w:r>
      <w:r>
        <w:t></w:t>
      </w:r>
      <w:r>
        <w:rPr>
          <w:rFonts w:hint="eastAsia"/>
        </w:rPr>
        <w:t>Так</w:t>
      </w:r>
      <w:r>
        <w:t></w:t>
      </w:r>
      <w:r>
        <w:rPr>
          <w:rFonts w:hint="eastAsia"/>
        </w:rPr>
        <w:t>обстоит</w:t>
      </w:r>
      <w:r>
        <w:t></w:t>
      </w:r>
      <w:r>
        <w:rPr>
          <w:rFonts w:hint="eastAsia"/>
        </w:rPr>
        <w:t>дело</w:t>
      </w:r>
      <w:r>
        <w:t></w:t>
      </w:r>
      <w:r>
        <w:rPr>
          <w:rFonts w:hint="eastAsia"/>
        </w:rPr>
        <w:t>и</w:t>
      </w:r>
      <w:r>
        <w:t></w:t>
      </w:r>
      <w:r>
        <w:rPr>
          <w:rFonts w:hint="eastAsia"/>
        </w:rPr>
        <w:t>в</w:t>
      </w:r>
      <w:r>
        <w:t></w:t>
      </w:r>
      <w:r>
        <w:rPr>
          <w:rFonts w:hint="eastAsia"/>
        </w:rPr>
        <w:t>немецком</w:t>
      </w:r>
      <w:r>
        <w:t></w:t>
      </w:r>
      <w:r>
        <w:rPr>
          <w:rFonts w:hint="eastAsia"/>
        </w:rPr>
        <w:t>язык</w:t>
      </w:r>
      <w:r>
        <w:rPr>
          <w:rFonts w:hint="eastAsia"/>
        </w:rPr>
        <w:lastRenderedPageBreak/>
        <w:t>е</w:t>
      </w:r>
      <w:r>
        <w:t></w:t>
      </w:r>
      <w:r>
        <w:t></w:t>
      </w:r>
      <w:r>
        <w:rPr>
          <w:rFonts w:hint="eastAsia"/>
        </w:rPr>
        <w:t>Второй</w:t>
      </w:r>
      <w:r>
        <w:t></w:t>
      </w:r>
      <w:r>
        <w:rPr>
          <w:rFonts w:hint="eastAsia"/>
        </w:rPr>
        <w:t>актант</w:t>
      </w:r>
      <w:r>
        <w:t></w:t>
      </w:r>
      <w:r>
        <w:t></w:t>
      </w:r>
      <w:r>
        <w:rPr>
          <w:rFonts w:hint="eastAsia"/>
        </w:rPr>
        <w:t>как</w:t>
      </w:r>
      <w:r>
        <w:t></w:t>
      </w:r>
      <w:r>
        <w:rPr>
          <w:rFonts w:hint="eastAsia"/>
        </w:rPr>
        <w:t>правило</w:t>
      </w:r>
      <w:r>
        <w:t></w:t>
      </w:r>
      <w:r>
        <w:t></w:t>
      </w:r>
      <w:r>
        <w:rPr>
          <w:rFonts w:hint="eastAsia"/>
        </w:rPr>
        <w:t>стоит</w:t>
      </w:r>
      <w:r>
        <w:t></w:t>
      </w:r>
      <w:r>
        <w:rPr>
          <w:rFonts w:hint="eastAsia"/>
        </w:rPr>
        <w:t>в</w:t>
      </w:r>
      <w:r>
        <w:t></w:t>
      </w:r>
      <w:r>
        <w:rPr>
          <w:rFonts w:hint="eastAsia"/>
        </w:rPr>
        <w:t>аккузативе</w:t>
      </w:r>
      <w:r>
        <w:t></w:t>
      </w:r>
      <w:r>
        <w:t></w:t>
      </w:r>
      <w:r>
        <w:rPr>
          <w:rFonts w:hint="eastAsia"/>
        </w:rPr>
        <w:t>и</w:t>
      </w:r>
      <w:r>
        <w:t></w:t>
      </w:r>
      <w:r>
        <w:t></w:t>
      </w:r>
      <w:r>
        <w:rPr>
          <w:rFonts w:hint="eastAsia"/>
        </w:rPr>
        <w:t>в</w:t>
      </w:r>
      <w:r>
        <w:t></w:t>
      </w:r>
      <w:r>
        <w:rPr>
          <w:rFonts w:hint="eastAsia"/>
        </w:rPr>
        <w:t>случае</w:t>
      </w:r>
      <w:r>
        <w:t></w:t>
      </w:r>
      <w:r>
        <w:t></w:t>
      </w:r>
      <w:r>
        <w:rPr>
          <w:rFonts w:hint="eastAsia"/>
        </w:rPr>
        <w:t>когда</w:t>
      </w:r>
      <w:r>
        <w:t></w:t>
      </w:r>
      <w:r>
        <w:rPr>
          <w:rFonts w:hint="eastAsia"/>
        </w:rPr>
        <w:t>формы</w:t>
      </w:r>
      <w:r>
        <w:t></w:t>
      </w:r>
      <w:r>
        <w:rPr>
          <w:rFonts w:hint="eastAsia"/>
        </w:rPr>
        <w:t>номинатива</w:t>
      </w:r>
      <w:r>
        <w:t></w:t>
      </w:r>
      <w:r>
        <w:rPr>
          <w:rFonts w:hint="eastAsia"/>
        </w:rPr>
        <w:t>и</w:t>
      </w:r>
      <w:r>
        <w:t></w:t>
      </w:r>
      <w:r>
        <w:rPr>
          <w:rFonts w:hint="eastAsia"/>
        </w:rPr>
        <w:t>аккузатива</w:t>
      </w:r>
      <w:r>
        <w:t></w:t>
      </w:r>
      <w:r>
        <w:rPr>
          <w:rFonts w:hint="eastAsia"/>
        </w:rPr>
        <w:t>совпадают</w:t>
      </w:r>
      <w:r>
        <w:t></w:t>
      </w:r>
      <w:r>
        <w:t></w:t>
      </w:r>
      <w:r>
        <w:rPr>
          <w:rFonts w:hint="eastAsia"/>
        </w:rPr>
        <w:t>применяют</w:t>
      </w:r>
      <w:r>
        <w:t></w:t>
      </w:r>
      <w:r>
        <w:rPr>
          <w:rFonts w:hint="eastAsia"/>
        </w:rPr>
        <w:t>такое</w:t>
      </w:r>
      <w:r>
        <w:t></w:t>
      </w:r>
      <w:r>
        <w:rPr>
          <w:rFonts w:hint="eastAsia"/>
        </w:rPr>
        <w:t>испытанное</w:t>
      </w:r>
      <w:r>
        <w:t></w:t>
      </w:r>
      <w:r>
        <w:rPr>
          <w:rFonts w:hint="eastAsia"/>
        </w:rPr>
        <w:t>средство</w:t>
      </w:r>
      <w:r>
        <w:t></w:t>
      </w:r>
      <w:r>
        <w:t></w:t>
      </w:r>
      <w:r>
        <w:rPr>
          <w:rFonts w:hint="eastAsia"/>
        </w:rPr>
        <w:t>как</w:t>
      </w:r>
      <w:r>
        <w:t></w:t>
      </w:r>
      <w:r>
        <w:rPr>
          <w:rFonts w:hint="eastAsia"/>
        </w:rPr>
        <w:t>порядок</w:t>
      </w:r>
      <w:r>
        <w:t></w:t>
      </w:r>
      <w:r>
        <w:rPr>
          <w:rFonts w:hint="eastAsia"/>
        </w:rPr>
        <w:t>слов</w:t>
      </w:r>
      <w:r>
        <w:t></w:t>
      </w:r>
      <w:r>
        <w:t></w:t>
      </w:r>
      <w:r>
        <w:rPr>
          <w:rFonts w:hint="eastAsia"/>
        </w:rPr>
        <w:t>позиция</w:t>
      </w:r>
      <w:r>
        <w:t></w:t>
      </w:r>
      <w:r>
        <w:rPr>
          <w:rFonts w:hint="eastAsia"/>
        </w:rPr>
        <w:t>первого</w:t>
      </w:r>
      <w:r>
        <w:t></w:t>
      </w:r>
      <w:r>
        <w:rPr>
          <w:rFonts w:hint="eastAsia"/>
        </w:rPr>
        <w:t>актанта</w:t>
      </w:r>
      <w:r>
        <w:t></w:t>
      </w:r>
      <w:r>
        <w:rPr>
          <w:rFonts w:hint="eastAsia"/>
        </w:rPr>
        <w:t>перед</w:t>
      </w:r>
      <w:r>
        <w:t></w:t>
      </w:r>
      <w:r>
        <w:rPr>
          <w:rFonts w:hint="eastAsia"/>
        </w:rPr>
        <w:t>глаголом</w:t>
      </w:r>
      <w:r>
        <w:t></w:t>
      </w:r>
      <w:r>
        <w:t></w:t>
      </w:r>
      <w:r>
        <w:rPr>
          <w:rFonts w:hint="eastAsia"/>
        </w:rPr>
        <w:t>сказуемым</w:t>
      </w:r>
      <w:r>
        <w:t></w:t>
      </w:r>
      <w:r>
        <w:t></w:t>
      </w:r>
      <w:r>
        <w:rPr>
          <w:rFonts w:hint="eastAsia"/>
        </w:rPr>
        <w:t>позиция</w:t>
      </w:r>
      <w:r>
        <w:t></w:t>
      </w:r>
      <w:r>
        <w:rPr>
          <w:rFonts w:hint="eastAsia"/>
        </w:rPr>
        <w:t>второго</w:t>
      </w:r>
      <w:r>
        <w:t></w:t>
      </w:r>
      <w:r>
        <w:rPr>
          <w:rFonts w:hint="eastAsia"/>
        </w:rPr>
        <w:t>актанта</w:t>
      </w:r>
      <w:r>
        <w:t></w:t>
      </w:r>
      <w:r>
        <w:t></w:t>
      </w:r>
      <w:r>
        <w:t></w:t>
      </w:r>
      <w:r>
        <w:rPr>
          <w:rFonts w:hint="eastAsia"/>
        </w:rPr>
        <w:t>после</w:t>
      </w:r>
      <w:r>
        <w:t></w:t>
      </w:r>
      <w:r>
        <w:rPr>
          <w:rFonts w:hint="eastAsia"/>
        </w:rPr>
        <w:t>глагола</w:t>
      </w:r>
      <w:r>
        <w:t></w:t>
      </w:r>
      <w:r>
        <w:t></w:t>
      </w:r>
      <w:r>
        <w:rPr>
          <w:rFonts w:hint="eastAsia"/>
        </w:rPr>
        <w:t>сказуемого</w:t>
      </w:r>
      <w:r>
        <w:t></w:t>
      </w:r>
    </w:p>
    <w:p w:rsidR="006756D2" w:rsidRDefault="006756D2" w:rsidP="006756D2">
      <w:r>
        <w:rPr>
          <w:rFonts w:hint="eastAsia"/>
        </w:rPr>
        <w:t>В</w:t>
      </w:r>
      <w:r>
        <w:t></w:t>
      </w:r>
      <w:r>
        <w:rPr>
          <w:rFonts w:hint="eastAsia"/>
        </w:rPr>
        <w:t>языках</w:t>
      </w:r>
      <w:r>
        <w:t></w:t>
      </w:r>
      <w:r>
        <w:rPr>
          <w:rFonts w:hint="eastAsia"/>
        </w:rPr>
        <w:t>без</w:t>
      </w:r>
      <w:r>
        <w:t></w:t>
      </w:r>
      <w:r>
        <w:rPr>
          <w:rFonts w:hint="eastAsia"/>
        </w:rPr>
        <w:t>склонения</w:t>
      </w:r>
      <w:r>
        <w:t></w:t>
      </w:r>
      <w:r>
        <w:rPr>
          <w:rFonts w:hint="eastAsia"/>
        </w:rPr>
        <w:t>первый</w:t>
      </w:r>
      <w:r>
        <w:t></w:t>
      </w:r>
      <w:r>
        <w:rPr>
          <w:rFonts w:hint="eastAsia"/>
        </w:rPr>
        <w:t>и</w:t>
      </w:r>
      <w:r>
        <w:t></w:t>
      </w:r>
      <w:r>
        <w:rPr>
          <w:rFonts w:hint="eastAsia"/>
        </w:rPr>
        <w:t>второй</w:t>
      </w:r>
      <w:r>
        <w:t></w:t>
      </w:r>
      <w:r>
        <w:rPr>
          <w:rFonts w:hint="eastAsia"/>
        </w:rPr>
        <w:t>актанты</w:t>
      </w:r>
      <w:r>
        <w:t></w:t>
      </w:r>
      <w:r>
        <w:rPr>
          <w:rFonts w:hint="eastAsia"/>
        </w:rPr>
        <w:t>обычно</w:t>
      </w:r>
      <w:r>
        <w:t></w:t>
      </w:r>
      <w:r>
        <w:rPr>
          <w:rFonts w:hint="eastAsia"/>
        </w:rPr>
        <w:t>не</w:t>
      </w:r>
      <w:r>
        <w:t></w:t>
      </w:r>
      <w:r>
        <w:rPr>
          <w:rFonts w:hint="eastAsia"/>
        </w:rPr>
        <w:t>различаются</w:t>
      </w:r>
      <w:r>
        <w:t></w:t>
      </w:r>
      <w:r>
        <w:t></w:t>
      </w:r>
      <w:r>
        <w:rPr>
          <w:rFonts w:hint="eastAsia"/>
        </w:rPr>
        <w:t>Приходится</w:t>
      </w:r>
      <w:r>
        <w:t></w:t>
      </w:r>
      <w:r>
        <w:rPr>
          <w:rFonts w:hint="eastAsia"/>
        </w:rPr>
        <w:t>прибегать</w:t>
      </w:r>
      <w:r>
        <w:t></w:t>
      </w:r>
      <w:r>
        <w:rPr>
          <w:rFonts w:hint="eastAsia"/>
        </w:rPr>
        <w:t>к</w:t>
      </w:r>
      <w:r>
        <w:t></w:t>
      </w:r>
      <w:r>
        <w:rPr>
          <w:rFonts w:hint="eastAsia"/>
        </w:rPr>
        <w:t>фиксированной</w:t>
      </w:r>
      <w:r>
        <w:t></w:t>
      </w:r>
      <w:r>
        <w:rPr>
          <w:rFonts w:hint="eastAsia"/>
        </w:rPr>
        <w:t>позиции</w:t>
      </w:r>
      <w:r>
        <w:t></w:t>
      </w:r>
      <w:r>
        <w:rPr>
          <w:rFonts w:hint="eastAsia"/>
        </w:rPr>
        <w:t>актантов</w:t>
      </w:r>
      <w:r>
        <w:t></w:t>
      </w:r>
      <w:r>
        <w:t></w:t>
      </w:r>
      <w:r>
        <w:rPr>
          <w:rFonts w:hint="eastAsia"/>
        </w:rPr>
        <w:t>а</w:t>
      </w:r>
      <w:r>
        <w:t></w:t>
      </w:r>
      <w:r>
        <w:rPr>
          <w:rFonts w:hint="eastAsia"/>
        </w:rPr>
        <w:t>именно</w:t>
      </w:r>
      <w:r>
        <w:t></w:t>
      </w:r>
      <w:r>
        <w:rPr>
          <w:rFonts w:hint="eastAsia"/>
        </w:rPr>
        <w:t>присвоить</w:t>
      </w:r>
      <w:r>
        <w:t></w:t>
      </w:r>
      <w:r>
        <w:rPr>
          <w:rFonts w:hint="eastAsia"/>
        </w:rPr>
        <w:t>каждому</w:t>
      </w:r>
      <w:r>
        <w:t></w:t>
      </w:r>
      <w:r>
        <w:rPr>
          <w:rFonts w:hint="eastAsia"/>
        </w:rPr>
        <w:t>из</w:t>
      </w:r>
      <w:r>
        <w:t></w:t>
      </w:r>
      <w:r>
        <w:rPr>
          <w:rFonts w:hint="eastAsia"/>
        </w:rPr>
        <w:t>них</w:t>
      </w:r>
      <w:r>
        <w:t></w:t>
      </w:r>
      <w:r>
        <w:rPr>
          <w:rFonts w:hint="eastAsia"/>
        </w:rPr>
        <w:t>постоянное</w:t>
      </w:r>
      <w:r>
        <w:t></w:t>
      </w:r>
      <w:r>
        <w:rPr>
          <w:rFonts w:hint="eastAsia"/>
        </w:rPr>
        <w:t>место</w:t>
      </w:r>
      <w:r>
        <w:t></w:t>
      </w:r>
      <w:r>
        <w:t></w:t>
      </w:r>
      <w:r>
        <w:rPr>
          <w:rFonts w:hint="eastAsia"/>
        </w:rPr>
        <w:t>с</w:t>
      </w:r>
      <w:r>
        <w:t></w:t>
      </w:r>
      <w:r>
        <w:rPr>
          <w:rFonts w:hint="eastAsia"/>
        </w:rPr>
        <w:t>которым</w:t>
      </w:r>
      <w:r>
        <w:t></w:t>
      </w:r>
      <w:r>
        <w:rPr>
          <w:rFonts w:hint="eastAsia"/>
        </w:rPr>
        <w:t>должна</w:t>
      </w:r>
      <w:r>
        <w:t></w:t>
      </w:r>
      <w:r>
        <w:rPr>
          <w:rFonts w:hint="eastAsia"/>
        </w:rPr>
        <w:t>быть</w:t>
      </w:r>
      <w:r>
        <w:t></w:t>
      </w:r>
      <w:r>
        <w:rPr>
          <w:rFonts w:hint="eastAsia"/>
        </w:rPr>
        <w:t>связана</w:t>
      </w:r>
      <w:r>
        <w:t></w:t>
      </w:r>
      <w:r>
        <w:rPr>
          <w:rFonts w:hint="eastAsia"/>
        </w:rPr>
        <w:t>функция</w:t>
      </w:r>
      <w:r>
        <w:t></w:t>
      </w:r>
      <w:r>
        <w:rPr>
          <w:rFonts w:hint="eastAsia"/>
        </w:rPr>
        <w:t>субъекта</w:t>
      </w:r>
      <w:r>
        <w:t></w:t>
      </w:r>
      <w:r>
        <w:rPr>
          <w:rFonts w:hint="eastAsia"/>
        </w:rPr>
        <w:t>или</w:t>
      </w:r>
      <w:r>
        <w:t></w:t>
      </w:r>
      <w:r>
        <w:rPr>
          <w:rFonts w:hint="eastAsia"/>
        </w:rPr>
        <w:t>объекта</w:t>
      </w:r>
      <w:r>
        <w:t></w:t>
      </w:r>
      <w:r>
        <w:t></w:t>
      </w:r>
      <w:r>
        <w:rPr>
          <w:rFonts w:hint="eastAsia"/>
        </w:rPr>
        <w:t>Именно</w:t>
      </w:r>
      <w:r>
        <w:t></w:t>
      </w:r>
      <w:r>
        <w:rPr>
          <w:rFonts w:hint="eastAsia"/>
        </w:rPr>
        <w:t>так</w:t>
      </w:r>
      <w:r>
        <w:t></w:t>
      </w:r>
      <w:r>
        <w:rPr>
          <w:rFonts w:hint="eastAsia"/>
        </w:rPr>
        <w:t>обстоит</w:t>
      </w:r>
      <w:r>
        <w:t></w:t>
      </w:r>
      <w:r>
        <w:rPr>
          <w:rFonts w:hint="eastAsia"/>
        </w:rPr>
        <w:t>дело</w:t>
      </w:r>
      <w:r>
        <w:t></w:t>
      </w:r>
      <w:r>
        <w:rPr>
          <w:rFonts w:hint="eastAsia"/>
        </w:rPr>
        <w:t>в</w:t>
      </w:r>
    </w:p>
    <w:p w:rsidR="006756D2" w:rsidRDefault="006756D2" w:rsidP="006756D2">
      <w:r>
        <w:t></w:t>
      </w:r>
    </w:p>
    <w:p w:rsidR="00CC6F8D" w:rsidRPr="00CC6F8D" w:rsidRDefault="006756D2" w:rsidP="006756D2">
      <w:r>
        <w:rPr>
          <w:rFonts w:hint="eastAsia"/>
        </w:rPr>
        <w:t>английском</w:t>
      </w:r>
      <w:r>
        <w:t></w:t>
      </w:r>
      <w:r>
        <w:rPr>
          <w:rFonts w:hint="eastAsia"/>
        </w:rPr>
        <w:t>языке</w:t>
      </w:r>
      <w:r>
        <w:t></w:t>
      </w:r>
      <w:r>
        <w:t></w:t>
      </w:r>
      <w:r>
        <w:rPr>
          <w:rFonts w:hint="eastAsia"/>
        </w:rPr>
        <w:t>где</w:t>
      </w:r>
      <w:r>
        <w:t></w:t>
      </w:r>
      <w:r>
        <w:rPr>
          <w:rFonts w:hint="eastAsia"/>
        </w:rPr>
        <w:t>позиция</w:t>
      </w:r>
      <w:r>
        <w:t></w:t>
      </w:r>
      <w:r>
        <w:rPr>
          <w:rFonts w:hint="eastAsia"/>
        </w:rPr>
        <w:t>перед</w:t>
      </w:r>
      <w:r>
        <w:t></w:t>
      </w:r>
      <w:r>
        <w:rPr>
          <w:rFonts w:hint="eastAsia"/>
        </w:rPr>
        <w:t>глаголом</w:t>
      </w:r>
      <w:r>
        <w:t></w:t>
      </w:r>
      <w:r>
        <w:t></w:t>
      </w:r>
      <w:r>
        <w:t></w:t>
      </w:r>
      <w:r>
        <w:rPr>
          <w:rFonts w:hint="eastAsia"/>
        </w:rPr>
        <w:t>позиция</w:t>
      </w:r>
      <w:r>
        <w:t></w:t>
      </w:r>
      <w:r>
        <w:rPr>
          <w:rFonts w:hint="eastAsia"/>
        </w:rPr>
        <w:t>субъекта</w:t>
      </w:r>
      <w:r>
        <w:t></w:t>
      </w:r>
      <w:r>
        <w:t></w:t>
      </w:r>
      <w:r>
        <w:rPr>
          <w:rFonts w:hint="eastAsia"/>
        </w:rPr>
        <w:t>позиция</w:t>
      </w:r>
      <w:r>
        <w:t></w:t>
      </w:r>
      <w:r>
        <w:rPr>
          <w:rFonts w:hint="eastAsia"/>
        </w:rPr>
        <w:t>после</w:t>
      </w:r>
      <w:r>
        <w:t></w:t>
      </w:r>
      <w:r>
        <w:rPr>
          <w:rFonts w:hint="eastAsia"/>
        </w:rPr>
        <w:t>глагола</w:t>
      </w:r>
      <w:r>
        <w:t></w:t>
      </w:r>
      <w:r>
        <w:rPr>
          <w:rFonts w:hint="eastAsia"/>
        </w:rPr>
        <w:t>предназначена</w:t>
      </w:r>
      <w:r>
        <w:t></w:t>
      </w:r>
      <w:r>
        <w:rPr>
          <w:rFonts w:hint="eastAsia"/>
        </w:rPr>
        <w:t>для</w:t>
      </w:r>
      <w:r>
        <w:t></w:t>
      </w:r>
      <w:r>
        <w:rPr>
          <w:rFonts w:hint="eastAsia"/>
        </w:rPr>
        <w:t>объекта</w:t>
      </w:r>
      <w:r>
        <w:t></w:t>
      </w:r>
      <w:bookmarkStart w:id="0" w:name="_GoBack"/>
      <w:bookmarkEnd w:id="0"/>
    </w:p>
    <w:sectPr w:rsidR="00CC6F8D" w:rsidRPr="00CC6F8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2D" w:rsidRDefault="00A3392D">
      <w:pPr>
        <w:spacing w:after="0" w:line="240" w:lineRule="auto"/>
      </w:pPr>
      <w:r>
        <w:separator/>
      </w:r>
    </w:p>
  </w:endnote>
  <w:endnote w:type="continuationSeparator" w:id="0">
    <w:p w:rsidR="00A3392D" w:rsidRDefault="00A3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2D" w:rsidRDefault="00A3392D"/>
    <w:p w:rsidR="00A3392D" w:rsidRDefault="00A3392D"/>
    <w:p w:rsidR="00A3392D" w:rsidRDefault="00A3392D"/>
    <w:p w:rsidR="00A3392D" w:rsidRDefault="00A3392D"/>
    <w:p w:rsidR="00A3392D" w:rsidRDefault="00A3392D"/>
    <w:p w:rsidR="00A3392D" w:rsidRDefault="00A3392D"/>
    <w:p w:rsidR="00A3392D" w:rsidRDefault="00A3392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92D" w:rsidRDefault="00A3392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3392D" w:rsidRDefault="00A3392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3392D" w:rsidRDefault="00A3392D"/>
    <w:p w:rsidR="00A3392D" w:rsidRDefault="00A3392D"/>
    <w:p w:rsidR="00A3392D" w:rsidRDefault="00A3392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92D" w:rsidRDefault="00A3392D"/>
                          <w:p w:rsidR="00A3392D" w:rsidRDefault="00A3392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3392D" w:rsidRDefault="00A3392D"/>
                    <w:p w:rsidR="00A3392D" w:rsidRDefault="00A3392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3392D" w:rsidRDefault="00A3392D"/>
    <w:p w:rsidR="00A3392D" w:rsidRDefault="00A3392D">
      <w:pPr>
        <w:rPr>
          <w:sz w:val="2"/>
          <w:szCs w:val="2"/>
        </w:rPr>
      </w:pPr>
    </w:p>
    <w:p w:rsidR="00A3392D" w:rsidRDefault="00A3392D"/>
    <w:p w:rsidR="00A3392D" w:rsidRDefault="00A3392D">
      <w:pPr>
        <w:spacing w:after="0" w:line="240" w:lineRule="auto"/>
      </w:pPr>
    </w:p>
  </w:footnote>
  <w:footnote w:type="continuationSeparator" w:id="0">
    <w:p w:rsidR="00A3392D" w:rsidRDefault="00A3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3A56FB" w:rsidP="005856C0">
    <w:pPr>
      <w:pStyle w:val="affffffff5"/>
      <w:jc w:val="center"/>
      <w:rPr>
        <w:rStyle w:val="a8"/>
        <w:rFonts w:ascii="Verdana" w:hAnsi="Verdana" w:cs="Verdana"/>
      </w:rPr>
    </w:pPr>
    <w:r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2D"/>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C135E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6542-1B65-4D7C-8766-11C6FF69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8793</TotalTime>
  <Pages>7</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132</cp:revision>
  <cp:lastPrinted>2009-02-06T05:36:00Z</cp:lastPrinted>
  <dcterms:created xsi:type="dcterms:W3CDTF">2023-07-11T13:30:00Z</dcterms:created>
  <dcterms:modified xsi:type="dcterms:W3CDTF">2023-08-29T10:34:00Z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