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AF8" w:rsidRPr="000E0AF8" w:rsidRDefault="000E0AF8" w:rsidP="000E0AF8">
      <w:pPr>
        <w:rPr>
          <w:rFonts w:ascii="Times New Roman" w:eastAsia="Times New Roman" w:hAnsi="Times New Roman" w:cs="Times New Roman"/>
          <w:kern w:val="0"/>
          <w:sz w:val="28"/>
          <w:szCs w:val="28"/>
          <w:lang w:eastAsia="ru-RU"/>
        </w:rPr>
      </w:pPr>
      <w:bookmarkStart w:id="0" w:name="_GoBack"/>
      <w:proofErr w:type="spellStart"/>
      <w:r w:rsidRPr="000E0AF8">
        <w:rPr>
          <w:rFonts w:ascii="Times New Roman" w:eastAsia="Times New Roman" w:hAnsi="Times New Roman" w:cs="Times New Roman" w:hint="eastAsia"/>
          <w:kern w:val="0"/>
          <w:sz w:val="28"/>
          <w:szCs w:val="28"/>
          <w:lang w:eastAsia="ru-RU"/>
        </w:rPr>
        <w:t>Білецький</w:t>
      </w:r>
      <w:proofErr w:type="spellEnd"/>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Ігор</w:t>
      </w:r>
      <w:proofErr w:type="spellEnd"/>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Васильович</w:t>
      </w:r>
      <w:proofErr w:type="spellEnd"/>
      <w:r w:rsidRPr="000E0AF8">
        <w:rPr>
          <w:rFonts w:ascii="Times New Roman" w:eastAsia="Times New Roman" w:hAnsi="Times New Roman" w:cs="Times New Roman"/>
          <w:kern w:val="0"/>
          <w:sz w:val="28"/>
          <w:szCs w:val="28"/>
          <w:lang w:eastAsia="ru-RU"/>
        </w:rPr>
        <w:t xml:space="preserve">, </w:t>
      </w:r>
      <w:r w:rsidRPr="000E0AF8">
        <w:rPr>
          <w:rFonts w:ascii="Times New Roman" w:eastAsia="Times New Roman" w:hAnsi="Times New Roman" w:cs="Times New Roman" w:hint="eastAsia"/>
          <w:kern w:val="0"/>
          <w:sz w:val="28"/>
          <w:szCs w:val="28"/>
          <w:lang w:eastAsia="ru-RU"/>
        </w:rPr>
        <w:t>проректор</w:t>
      </w:r>
      <w:r w:rsidRPr="000E0AF8">
        <w:rPr>
          <w:rFonts w:ascii="Times New Roman" w:eastAsia="Times New Roman" w:hAnsi="Times New Roman" w:cs="Times New Roman"/>
          <w:kern w:val="0"/>
          <w:sz w:val="28"/>
          <w:szCs w:val="28"/>
          <w:lang w:eastAsia="ru-RU"/>
        </w:rPr>
        <w:t xml:space="preserve"> </w:t>
      </w:r>
      <w:r w:rsidRPr="000E0AF8">
        <w:rPr>
          <w:rFonts w:ascii="Times New Roman" w:eastAsia="Times New Roman" w:hAnsi="Times New Roman" w:cs="Times New Roman" w:hint="eastAsia"/>
          <w:kern w:val="0"/>
          <w:sz w:val="28"/>
          <w:szCs w:val="28"/>
          <w:lang w:eastAsia="ru-RU"/>
        </w:rPr>
        <w:t>з</w:t>
      </w:r>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науково</w:t>
      </w:r>
      <w:r w:rsidRPr="000E0AF8">
        <w:rPr>
          <w:rFonts w:ascii="Times New Roman" w:eastAsia="Times New Roman" w:hAnsi="Times New Roman" w:cs="Times New Roman"/>
          <w:kern w:val="0"/>
          <w:sz w:val="28"/>
          <w:szCs w:val="28"/>
          <w:lang w:eastAsia="ru-RU"/>
        </w:rPr>
        <w:t>-</w:t>
      </w:r>
      <w:r w:rsidRPr="000E0AF8">
        <w:rPr>
          <w:rFonts w:ascii="Times New Roman" w:eastAsia="Times New Roman" w:hAnsi="Times New Roman" w:cs="Times New Roman" w:hint="eastAsia"/>
          <w:kern w:val="0"/>
          <w:sz w:val="28"/>
          <w:szCs w:val="28"/>
          <w:lang w:eastAsia="ru-RU"/>
        </w:rPr>
        <w:t>педагогічної</w:t>
      </w:r>
      <w:proofErr w:type="spellEnd"/>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роботи</w:t>
      </w:r>
      <w:proofErr w:type="spellEnd"/>
      <w:r w:rsidRPr="000E0AF8">
        <w:rPr>
          <w:rFonts w:ascii="Times New Roman" w:eastAsia="Times New Roman" w:hAnsi="Times New Roman" w:cs="Times New Roman"/>
          <w:kern w:val="0"/>
          <w:sz w:val="28"/>
          <w:szCs w:val="28"/>
          <w:lang w:eastAsia="ru-RU"/>
        </w:rPr>
        <w:t>,</w:t>
      </w:r>
    </w:p>
    <w:p w:rsidR="000E0AF8" w:rsidRPr="000E0AF8" w:rsidRDefault="000E0AF8" w:rsidP="000E0AF8">
      <w:pPr>
        <w:rPr>
          <w:rFonts w:ascii="Times New Roman" w:eastAsia="Times New Roman" w:hAnsi="Times New Roman" w:cs="Times New Roman"/>
          <w:kern w:val="0"/>
          <w:sz w:val="28"/>
          <w:szCs w:val="28"/>
          <w:lang w:eastAsia="ru-RU"/>
        </w:rPr>
      </w:pPr>
      <w:proofErr w:type="spellStart"/>
      <w:r w:rsidRPr="000E0AF8">
        <w:rPr>
          <w:rFonts w:ascii="Times New Roman" w:eastAsia="Times New Roman" w:hAnsi="Times New Roman" w:cs="Times New Roman" w:hint="eastAsia"/>
          <w:kern w:val="0"/>
          <w:sz w:val="28"/>
          <w:szCs w:val="28"/>
          <w:lang w:eastAsia="ru-RU"/>
        </w:rPr>
        <w:t>економіки</w:t>
      </w:r>
      <w:proofErr w:type="spellEnd"/>
      <w:r w:rsidRPr="000E0AF8">
        <w:rPr>
          <w:rFonts w:ascii="Times New Roman" w:eastAsia="Times New Roman" w:hAnsi="Times New Roman" w:cs="Times New Roman"/>
          <w:kern w:val="0"/>
          <w:sz w:val="28"/>
          <w:szCs w:val="28"/>
          <w:lang w:eastAsia="ru-RU"/>
        </w:rPr>
        <w:t xml:space="preserve"> </w:t>
      </w:r>
      <w:r w:rsidRPr="000E0AF8">
        <w:rPr>
          <w:rFonts w:ascii="Times New Roman" w:eastAsia="Times New Roman" w:hAnsi="Times New Roman" w:cs="Times New Roman" w:hint="eastAsia"/>
          <w:kern w:val="0"/>
          <w:sz w:val="28"/>
          <w:szCs w:val="28"/>
          <w:lang w:eastAsia="ru-RU"/>
        </w:rPr>
        <w:t>та</w:t>
      </w:r>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стратегічного</w:t>
      </w:r>
      <w:proofErr w:type="spellEnd"/>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розвитку</w:t>
      </w:r>
      <w:proofErr w:type="spellEnd"/>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Харківського</w:t>
      </w:r>
      <w:proofErr w:type="spellEnd"/>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національного</w:t>
      </w:r>
      <w:proofErr w:type="spellEnd"/>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університету</w:t>
      </w:r>
      <w:proofErr w:type="spellEnd"/>
    </w:p>
    <w:p w:rsidR="000E0AF8" w:rsidRPr="000E0AF8" w:rsidRDefault="000E0AF8" w:rsidP="000E0AF8">
      <w:pPr>
        <w:rPr>
          <w:rFonts w:ascii="Times New Roman" w:eastAsia="Times New Roman" w:hAnsi="Times New Roman" w:cs="Times New Roman"/>
          <w:kern w:val="0"/>
          <w:sz w:val="28"/>
          <w:szCs w:val="28"/>
          <w:lang w:eastAsia="ru-RU"/>
        </w:rPr>
      </w:pPr>
      <w:proofErr w:type="spellStart"/>
      <w:r w:rsidRPr="000E0AF8">
        <w:rPr>
          <w:rFonts w:ascii="Times New Roman" w:eastAsia="Times New Roman" w:hAnsi="Times New Roman" w:cs="Times New Roman" w:hint="eastAsia"/>
          <w:kern w:val="0"/>
          <w:sz w:val="28"/>
          <w:szCs w:val="28"/>
          <w:lang w:eastAsia="ru-RU"/>
        </w:rPr>
        <w:t>міського</w:t>
      </w:r>
      <w:proofErr w:type="spellEnd"/>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господарства</w:t>
      </w:r>
      <w:proofErr w:type="spellEnd"/>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імені</w:t>
      </w:r>
      <w:proofErr w:type="spellEnd"/>
      <w:r w:rsidRPr="000E0AF8">
        <w:rPr>
          <w:rFonts w:ascii="Times New Roman" w:eastAsia="Times New Roman" w:hAnsi="Times New Roman" w:cs="Times New Roman"/>
          <w:kern w:val="0"/>
          <w:sz w:val="28"/>
          <w:szCs w:val="28"/>
          <w:lang w:eastAsia="ru-RU"/>
        </w:rPr>
        <w:t xml:space="preserve"> </w:t>
      </w:r>
      <w:r w:rsidRPr="000E0AF8">
        <w:rPr>
          <w:rFonts w:ascii="Times New Roman" w:eastAsia="Times New Roman" w:hAnsi="Times New Roman" w:cs="Times New Roman" w:hint="eastAsia"/>
          <w:kern w:val="0"/>
          <w:sz w:val="28"/>
          <w:szCs w:val="28"/>
          <w:lang w:eastAsia="ru-RU"/>
        </w:rPr>
        <w:t>О</w:t>
      </w:r>
      <w:r w:rsidRPr="000E0AF8">
        <w:rPr>
          <w:rFonts w:ascii="Times New Roman" w:eastAsia="Times New Roman" w:hAnsi="Times New Roman" w:cs="Times New Roman"/>
          <w:kern w:val="0"/>
          <w:sz w:val="28"/>
          <w:szCs w:val="28"/>
          <w:lang w:eastAsia="ru-RU"/>
        </w:rPr>
        <w:t xml:space="preserve">. </w:t>
      </w:r>
      <w:r w:rsidRPr="000E0AF8">
        <w:rPr>
          <w:rFonts w:ascii="Times New Roman" w:eastAsia="Times New Roman" w:hAnsi="Times New Roman" w:cs="Times New Roman" w:hint="eastAsia"/>
          <w:kern w:val="0"/>
          <w:sz w:val="28"/>
          <w:szCs w:val="28"/>
          <w:lang w:eastAsia="ru-RU"/>
        </w:rPr>
        <w:t>М</w:t>
      </w:r>
      <w:r w:rsidRPr="000E0AF8">
        <w:rPr>
          <w:rFonts w:ascii="Times New Roman" w:eastAsia="Times New Roman" w:hAnsi="Times New Roman" w:cs="Times New Roman"/>
          <w:kern w:val="0"/>
          <w:sz w:val="28"/>
          <w:szCs w:val="28"/>
          <w:lang w:eastAsia="ru-RU"/>
        </w:rPr>
        <w:t xml:space="preserve">. </w:t>
      </w:r>
      <w:r w:rsidRPr="000E0AF8">
        <w:rPr>
          <w:rFonts w:ascii="Times New Roman" w:eastAsia="Times New Roman" w:hAnsi="Times New Roman" w:cs="Times New Roman" w:hint="eastAsia"/>
          <w:kern w:val="0"/>
          <w:sz w:val="28"/>
          <w:szCs w:val="28"/>
          <w:lang w:eastAsia="ru-RU"/>
        </w:rPr>
        <w:t>Бекетова</w:t>
      </w:r>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Назва</w:t>
      </w:r>
      <w:proofErr w:type="spellEnd"/>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дисертації</w:t>
      </w:r>
      <w:proofErr w:type="spellEnd"/>
      <w:r w:rsidRPr="000E0AF8">
        <w:rPr>
          <w:rFonts w:ascii="Times New Roman" w:eastAsia="Times New Roman" w:hAnsi="Times New Roman" w:cs="Times New Roman"/>
          <w:kern w:val="0"/>
          <w:sz w:val="28"/>
          <w:szCs w:val="28"/>
          <w:lang w:eastAsia="ru-RU"/>
        </w:rPr>
        <w:t xml:space="preserve">: </w:t>
      </w:r>
      <w:r w:rsidRPr="000E0AF8">
        <w:rPr>
          <w:rFonts w:ascii="Times New Roman" w:eastAsia="Times New Roman" w:hAnsi="Times New Roman" w:cs="Times New Roman" w:hint="eastAsia"/>
          <w:kern w:val="0"/>
          <w:sz w:val="28"/>
          <w:szCs w:val="28"/>
          <w:lang w:eastAsia="ru-RU"/>
        </w:rPr>
        <w:t>«</w:t>
      </w:r>
      <w:proofErr w:type="spellStart"/>
      <w:r w:rsidRPr="000E0AF8">
        <w:rPr>
          <w:rFonts w:ascii="Times New Roman" w:eastAsia="Times New Roman" w:hAnsi="Times New Roman" w:cs="Times New Roman" w:hint="eastAsia"/>
          <w:kern w:val="0"/>
          <w:sz w:val="28"/>
          <w:szCs w:val="28"/>
          <w:lang w:eastAsia="ru-RU"/>
        </w:rPr>
        <w:t>Державне</w:t>
      </w:r>
      <w:proofErr w:type="spellEnd"/>
    </w:p>
    <w:p w:rsidR="000E0AF8" w:rsidRPr="000E0AF8" w:rsidRDefault="000E0AF8" w:rsidP="000E0AF8">
      <w:pPr>
        <w:rPr>
          <w:rFonts w:ascii="Times New Roman" w:eastAsia="Times New Roman" w:hAnsi="Times New Roman" w:cs="Times New Roman"/>
          <w:kern w:val="0"/>
          <w:sz w:val="28"/>
          <w:szCs w:val="28"/>
          <w:lang w:eastAsia="ru-RU"/>
        </w:rPr>
      </w:pPr>
      <w:proofErr w:type="spellStart"/>
      <w:r w:rsidRPr="000E0AF8">
        <w:rPr>
          <w:rFonts w:ascii="Times New Roman" w:eastAsia="Times New Roman" w:hAnsi="Times New Roman" w:cs="Times New Roman" w:hint="eastAsia"/>
          <w:kern w:val="0"/>
          <w:sz w:val="28"/>
          <w:szCs w:val="28"/>
          <w:lang w:eastAsia="ru-RU"/>
        </w:rPr>
        <w:t>регулювання</w:t>
      </w:r>
      <w:proofErr w:type="spellEnd"/>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розвитку</w:t>
      </w:r>
      <w:proofErr w:type="spellEnd"/>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будівельного</w:t>
      </w:r>
      <w:proofErr w:type="spellEnd"/>
      <w:r w:rsidRPr="000E0AF8">
        <w:rPr>
          <w:rFonts w:ascii="Times New Roman" w:eastAsia="Times New Roman" w:hAnsi="Times New Roman" w:cs="Times New Roman"/>
          <w:kern w:val="0"/>
          <w:sz w:val="28"/>
          <w:szCs w:val="28"/>
          <w:lang w:eastAsia="ru-RU"/>
        </w:rPr>
        <w:t xml:space="preserve"> </w:t>
      </w:r>
      <w:r w:rsidRPr="000E0AF8">
        <w:rPr>
          <w:rFonts w:ascii="Times New Roman" w:eastAsia="Times New Roman" w:hAnsi="Times New Roman" w:cs="Times New Roman" w:hint="eastAsia"/>
          <w:kern w:val="0"/>
          <w:sz w:val="28"/>
          <w:szCs w:val="28"/>
          <w:lang w:eastAsia="ru-RU"/>
        </w:rPr>
        <w:t>сектору</w:t>
      </w:r>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житлової</w:t>
      </w:r>
      <w:proofErr w:type="spellEnd"/>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нерухомості</w:t>
      </w:r>
      <w:proofErr w:type="spellEnd"/>
      <w:r w:rsidRPr="000E0AF8">
        <w:rPr>
          <w:rFonts w:ascii="Times New Roman" w:eastAsia="Times New Roman" w:hAnsi="Times New Roman" w:cs="Times New Roman"/>
          <w:kern w:val="0"/>
          <w:sz w:val="28"/>
          <w:szCs w:val="28"/>
          <w:lang w:eastAsia="ru-RU"/>
        </w:rPr>
        <w:t xml:space="preserve"> </w:t>
      </w:r>
      <w:r w:rsidRPr="000E0AF8">
        <w:rPr>
          <w:rFonts w:ascii="Times New Roman" w:eastAsia="Times New Roman" w:hAnsi="Times New Roman" w:cs="Times New Roman" w:hint="eastAsia"/>
          <w:kern w:val="0"/>
          <w:sz w:val="28"/>
          <w:szCs w:val="28"/>
          <w:lang w:eastAsia="ru-RU"/>
        </w:rPr>
        <w:t>в</w:t>
      </w:r>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Україні</w:t>
      </w:r>
      <w:proofErr w:type="spellEnd"/>
      <w:r w:rsidRPr="000E0AF8">
        <w:rPr>
          <w:rFonts w:ascii="Times New Roman" w:eastAsia="Times New Roman" w:hAnsi="Times New Roman" w:cs="Times New Roman" w:hint="eastAsia"/>
          <w:kern w:val="0"/>
          <w:sz w:val="28"/>
          <w:szCs w:val="28"/>
          <w:lang w:eastAsia="ru-RU"/>
        </w:rPr>
        <w:t>»</w:t>
      </w:r>
      <w:r w:rsidRPr="000E0AF8">
        <w:rPr>
          <w:rFonts w:ascii="Times New Roman" w:eastAsia="Times New Roman" w:hAnsi="Times New Roman" w:cs="Times New Roman"/>
          <w:kern w:val="0"/>
          <w:sz w:val="28"/>
          <w:szCs w:val="28"/>
          <w:lang w:eastAsia="ru-RU"/>
        </w:rPr>
        <w:t xml:space="preserve">. </w:t>
      </w:r>
      <w:r w:rsidRPr="000E0AF8">
        <w:rPr>
          <w:rFonts w:ascii="Times New Roman" w:eastAsia="Times New Roman" w:hAnsi="Times New Roman" w:cs="Times New Roman" w:hint="eastAsia"/>
          <w:kern w:val="0"/>
          <w:sz w:val="28"/>
          <w:szCs w:val="28"/>
          <w:lang w:eastAsia="ru-RU"/>
        </w:rPr>
        <w:t>Шифр</w:t>
      </w:r>
      <w:r>
        <w:rPr>
          <w:rFonts w:ascii="Times New Roman" w:eastAsia="Times New Roman" w:hAnsi="Times New Roman" w:cs="Times New Roman"/>
          <w:kern w:val="0"/>
          <w:sz w:val="28"/>
          <w:szCs w:val="28"/>
          <w:lang w:eastAsia="ru-RU"/>
        </w:rPr>
        <w:t xml:space="preserve"> </w:t>
      </w:r>
      <w:r w:rsidRPr="000E0AF8">
        <w:rPr>
          <w:rFonts w:ascii="Times New Roman" w:eastAsia="Times New Roman" w:hAnsi="Times New Roman" w:cs="Times New Roman" w:hint="eastAsia"/>
          <w:kern w:val="0"/>
          <w:sz w:val="28"/>
          <w:szCs w:val="28"/>
          <w:lang w:eastAsia="ru-RU"/>
        </w:rPr>
        <w:t>та</w:t>
      </w:r>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назва</w:t>
      </w:r>
      <w:proofErr w:type="spellEnd"/>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спеціальності</w:t>
      </w:r>
      <w:proofErr w:type="spellEnd"/>
      <w:r w:rsidRPr="000E0AF8">
        <w:rPr>
          <w:rFonts w:ascii="Times New Roman" w:eastAsia="Times New Roman" w:hAnsi="Times New Roman" w:cs="Times New Roman"/>
          <w:kern w:val="0"/>
          <w:sz w:val="28"/>
          <w:szCs w:val="28"/>
          <w:lang w:eastAsia="ru-RU"/>
        </w:rPr>
        <w:t xml:space="preserve"> </w:t>
      </w:r>
      <w:r w:rsidRPr="000E0AF8">
        <w:rPr>
          <w:rFonts w:ascii="Times New Roman" w:eastAsia="Times New Roman" w:hAnsi="Times New Roman" w:cs="Times New Roman" w:hint="eastAsia"/>
          <w:kern w:val="0"/>
          <w:sz w:val="28"/>
          <w:szCs w:val="28"/>
          <w:lang w:eastAsia="ru-RU"/>
        </w:rPr>
        <w:t>–</w:t>
      </w:r>
      <w:r w:rsidRPr="000E0AF8">
        <w:rPr>
          <w:rFonts w:ascii="Times New Roman" w:eastAsia="Times New Roman" w:hAnsi="Times New Roman" w:cs="Times New Roman"/>
          <w:kern w:val="0"/>
          <w:sz w:val="28"/>
          <w:szCs w:val="28"/>
          <w:lang w:eastAsia="ru-RU"/>
        </w:rPr>
        <w:t xml:space="preserve"> 08.00.03 </w:t>
      </w:r>
      <w:r w:rsidRPr="000E0AF8">
        <w:rPr>
          <w:rFonts w:ascii="Times New Roman" w:eastAsia="Times New Roman" w:hAnsi="Times New Roman" w:cs="Times New Roman" w:hint="eastAsia"/>
          <w:kern w:val="0"/>
          <w:sz w:val="28"/>
          <w:szCs w:val="28"/>
          <w:lang w:eastAsia="ru-RU"/>
        </w:rPr>
        <w:t>«</w:t>
      </w:r>
      <w:proofErr w:type="spellStart"/>
      <w:r w:rsidRPr="000E0AF8">
        <w:rPr>
          <w:rFonts w:ascii="Times New Roman" w:eastAsia="Times New Roman" w:hAnsi="Times New Roman" w:cs="Times New Roman" w:hint="eastAsia"/>
          <w:kern w:val="0"/>
          <w:sz w:val="28"/>
          <w:szCs w:val="28"/>
          <w:lang w:eastAsia="ru-RU"/>
        </w:rPr>
        <w:t>Економіка</w:t>
      </w:r>
      <w:proofErr w:type="spellEnd"/>
      <w:r w:rsidRPr="000E0AF8">
        <w:rPr>
          <w:rFonts w:ascii="Times New Roman" w:eastAsia="Times New Roman" w:hAnsi="Times New Roman" w:cs="Times New Roman"/>
          <w:kern w:val="0"/>
          <w:sz w:val="28"/>
          <w:szCs w:val="28"/>
          <w:lang w:eastAsia="ru-RU"/>
        </w:rPr>
        <w:t xml:space="preserve"> </w:t>
      </w:r>
      <w:r w:rsidRPr="000E0AF8">
        <w:rPr>
          <w:rFonts w:ascii="Times New Roman" w:eastAsia="Times New Roman" w:hAnsi="Times New Roman" w:cs="Times New Roman" w:hint="eastAsia"/>
          <w:kern w:val="0"/>
          <w:sz w:val="28"/>
          <w:szCs w:val="28"/>
          <w:lang w:eastAsia="ru-RU"/>
        </w:rPr>
        <w:t>та</w:t>
      </w:r>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управління</w:t>
      </w:r>
      <w:proofErr w:type="spellEnd"/>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національним</w:t>
      </w:r>
      <w:proofErr w:type="spellEnd"/>
    </w:p>
    <w:p w:rsidR="000E0AF8" w:rsidRPr="000E0AF8" w:rsidRDefault="000E0AF8" w:rsidP="000E0AF8">
      <w:pPr>
        <w:rPr>
          <w:rFonts w:ascii="Times New Roman" w:eastAsia="Times New Roman" w:hAnsi="Times New Roman" w:cs="Times New Roman"/>
          <w:kern w:val="0"/>
          <w:sz w:val="28"/>
          <w:szCs w:val="28"/>
          <w:lang w:eastAsia="ru-RU"/>
        </w:rPr>
      </w:pPr>
      <w:proofErr w:type="spellStart"/>
      <w:r w:rsidRPr="000E0AF8">
        <w:rPr>
          <w:rFonts w:ascii="Times New Roman" w:eastAsia="Times New Roman" w:hAnsi="Times New Roman" w:cs="Times New Roman" w:hint="eastAsia"/>
          <w:kern w:val="0"/>
          <w:sz w:val="28"/>
          <w:szCs w:val="28"/>
          <w:lang w:eastAsia="ru-RU"/>
        </w:rPr>
        <w:t>господарством</w:t>
      </w:r>
      <w:proofErr w:type="spellEnd"/>
      <w:r w:rsidRPr="000E0AF8">
        <w:rPr>
          <w:rFonts w:ascii="Times New Roman" w:eastAsia="Times New Roman" w:hAnsi="Times New Roman" w:cs="Times New Roman" w:hint="eastAsia"/>
          <w:kern w:val="0"/>
          <w:sz w:val="28"/>
          <w:szCs w:val="28"/>
          <w:lang w:eastAsia="ru-RU"/>
        </w:rPr>
        <w:t>»</w:t>
      </w:r>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Докторська</w:t>
      </w:r>
      <w:proofErr w:type="spellEnd"/>
      <w:r w:rsidRPr="000E0AF8">
        <w:rPr>
          <w:rFonts w:ascii="Times New Roman" w:eastAsia="Times New Roman" w:hAnsi="Times New Roman" w:cs="Times New Roman"/>
          <w:kern w:val="0"/>
          <w:sz w:val="28"/>
          <w:szCs w:val="28"/>
          <w:lang w:eastAsia="ru-RU"/>
        </w:rPr>
        <w:t xml:space="preserve"> </w:t>
      </w:r>
      <w:r w:rsidRPr="000E0AF8">
        <w:rPr>
          <w:rFonts w:ascii="Times New Roman" w:eastAsia="Times New Roman" w:hAnsi="Times New Roman" w:cs="Times New Roman" w:hint="eastAsia"/>
          <w:kern w:val="0"/>
          <w:sz w:val="28"/>
          <w:szCs w:val="28"/>
          <w:lang w:eastAsia="ru-RU"/>
        </w:rPr>
        <w:t>рада</w:t>
      </w:r>
      <w:r w:rsidRPr="000E0AF8">
        <w:rPr>
          <w:rFonts w:ascii="Times New Roman" w:eastAsia="Times New Roman" w:hAnsi="Times New Roman" w:cs="Times New Roman"/>
          <w:kern w:val="0"/>
          <w:sz w:val="28"/>
          <w:szCs w:val="28"/>
          <w:lang w:eastAsia="ru-RU"/>
        </w:rPr>
        <w:t xml:space="preserve"> </w:t>
      </w:r>
      <w:r w:rsidRPr="000E0AF8">
        <w:rPr>
          <w:rFonts w:ascii="Times New Roman" w:eastAsia="Times New Roman" w:hAnsi="Times New Roman" w:cs="Times New Roman" w:hint="eastAsia"/>
          <w:kern w:val="0"/>
          <w:sz w:val="28"/>
          <w:szCs w:val="28"/>
          <w:lang w:eastAsia="ru-RU"/>
        </w:rPr>
        <w:t>Д</w:t>
      </w:r>
      <w:r w:rsidRPr="000E0AF8">
        <w:rPr>
          <w:rFonts w:ascii="Times New Roman" w:eastAsia="Times New Roman" w:hAnsi="Times New Roman" w:cs="Times New Roman"/>
          <w:kern w:val="0"/>
          <w:sz w:val="28"/>
          <w:szCs w:val="28"/>
          <w:lang w:eastAsia="ru-RU"/>
        </w:rPr>
        <w:t xml:space="preserve"> 41.088.05 </w:t>
      </w:r>
      <w:proofErr w:type="spellStart"/>
      <w:r w:rsidRPr="000E0AF8">
        <w:rPr>
          <w:rFonts w:ascii="Times New Roman" w:eastAsia="Times New Roman" w:hAnsi="Times New Roman" w:cs="Times New Roman" w:hint="eastAsia"/>
          <w:kern w:val="0"/>
          <w:sz w:val="28"/>
          <w:szCs w:val="28"/>
          <w:lang w:eastAsia="ru-RU"/>
        </w:rPr>
        <w:t>Одеського</w:t>
      </w:r>
      <w:proofErr w:type="spellEnd"/>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національного</w:t>
      </w:r>
      <w:proofErr w:type="spellEnd"/>
    </w:p>
    <w:p w:rsidR="0029198D" w:rsidRPr="000E0AF8" w:rsidRDefault="000E0AF8" w:rsidP="000E0AF8">
      <w:proofErr w:type="spellStart"/>
      <w:r w:rsidRPr="000E0AF8">
        <w:rPr>
          <w:rFonts w:ascii="Times New Roman" w:eastAsia="Times New Roman" w:hAnsi="Times New Roman" w:cs="Times New Roman" w:hint="eastAsia"/>
          <w:kern w:val="0"/>
          <w:sz w:val="28"/>
          <w:szCs w:val="28"/>
          <w:lang w:eastAsia="ru-RU"/>
        </w:rPr>
        <w:t>технологічного</w:t>
      </w:r>
      <w:proofErr w:type="spellEnd"/>
      <w:r w:rsidRPr="000E0AF8">
        <w:rPr>
          <w:rFonts w:ascii="Times New Roman" w:eastAsia="Times New Roman" w:hAnsi="Times New Roman" w:cs="Times New Roman"/>
          <w:kern w:val="0"/>
          <w:sz w:val="28"/>
          <w:szCs w:val="28"/>
          <w:lang w:eastAsia="ru-RU"/>
        </w:rPr>
        <w:t xml:space="preserve"> </w:t>
      </w:r>
      <w:proofErr w:type="spellStart"/>
      <w:r w:rsidRPr="000E0AF8">
        <w:rPr>
          <w:rFonts w:ascii="Times New Roman" w:eastAsia="Times New Roman" w:hAnsi="Times New Roman" w:cs="Times New Roman" w:hint="eastAsia"/>
          <w:kern w:val="0"/>
          <w:sz w:val="28"/>
          <w:szCs w:val="28"/>
          <w:lang w:eastAsia="ru-RU"/>
        </w:rPr>
        <w:t>університету</w:t>
      </w:r>
      <w:bookmarkEnd w:id="0"/>
      <w:proofErr w:type="spellEnd"/>
    </w:p>
    <w:sectPr w:rsidR="0029198D" w:rsidRPr="000E0AF8"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6B5" w:rsidRDefault="00C636B5">
      <w:pPr>
        <w:spacing w:after="0" w:line="240" w:lineRule="auto"/>
      </w:pPr>
      <w:r>
        <w:separator/>
      </w:r>
    </w:p>
  </w:endnote>
  <w:endnote w:type="continuationSeparator" w:id="0">
    <w:p w:rsidR="00C636B5" w:rsidRDefault="00C6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6B5" w:rsidRDefault="00C636B5"/>
    <w:p w:rsidR="00C636B5" w:rsidRDefault="00C636B5"/>
    <w:p w:rsidR="00C636B5" w:rsidRDefault="00C636B5"/>
    <w:p w:rsidR="00C636B5" w:rsidRDefault="00C636B5"/>
    <w:p w:rsidR="00C636B5" w:rsidRDefault="00C636B5"/>
    <w:p w:rsidR="00C636B5" w:rsidRDefault="00C636B5"/>
    <w:p w:rsidR="00C636B5" w:rsidRDefault="00C636B5">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6B5" w:rsidRDefault="00C636B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C636B5" w:rsidRDefault="00C636B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C636B5" w:rsidRDefault="00C636B5"/>
    <w:p w:rsidR="00C636B5" w:rsidRDefault="00C636B5"/>
    <w:p w:rsidR="00C636B5" w:rsidRDefault="00C636B5">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6B5" w:rsidRDefault="00C636B5"/>
                          <w:p w:rsidR="00C636B5" w:rsidRDefault="00C636B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C636B5" w:rsidRDefault="00C636B5"/>
                    <w:p w:rsidR="00C636B5" w:rsidRDefault="00C636B5">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C636B5" w:rsidRDefault="00C636B5"/>
    <w:p w:rsidR="00C636B5" w:rsidRDefault="00C636B5">
      <w:pPr>
        <w:rPr>
          <w:sz w:val="2"/>
          <w:szCs w:val="2"/>
        </w:rPr>
      </w:pPr>
    </w:p>
    <w:p w:rsidR="00C636B5" w:rsidRDefault="00C636B5"/>
    <w:p w:rsidR="00C636B5" w:rsidRDefault="00C636B5">
      <w:pPr>
        <w:spacing w:after="0" w:line="240" w:lineRule="auto"/>
      </w:pPr>
    </w:p>
  </w:footnote>
  <w:footnote w:type="continuationSeparator" w:id="0">
    <w:p w:rsidR="00C636B5" w:rsidRDefault="00C6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B5"/>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D3C844"/>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12A7D-2C9E-4B50-84B3-036492E4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9826</TotalTime>
  <Pages>1</Pages>
  <Words>69</Words>
  <Characters>395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150</cp:revision>
  <cp:lastPrinted>2009-02-06T05:36:00Z</cp:lastPrinted>
  <dcterms:created xsi:type="dcterms:W3CDTF">2023-07-11T13:30:00Z</dcterms:created>
  <dcterms:modified xsi:type="dcterms:W3CDTF">2023-09-06T18:36:00Z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