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Содержание</w:t>
      </w: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ВВЕДЕНИЕ</w:t>
      </w:r>
      <w:r w:rsidRPr="000806CC">
        <w:rPr>
          <w:rFonts w:ascii="Trebuchet MS" w:eastAsia="Times New Roman" w:hAnsi="Trebuchet MS" w:cs="Times New Roman"/>
          <w:color w:val="000000"/>
          <w:kern w:val="0"/>
          <w:sz w:val="18"/>
          <w:szCs w:val="18"/>
          <w:lang w:eastAsia="ru-RU"/>
        </w:rPr>
        <w:t>...2</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ГЛАВА</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ПЕРВАЯ</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Воплощение</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в</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творчестве</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А</w:t>
      </w:r>
      <w:r w:rsidRPr="000806CC">
        <w:rPr>
          <w:rFonts w:ascii="Trebuchet MS" w:eastAsia="Times New Roman" w:hAnsi="Trebuchet MS" w:cs="Times New Roman"/>
          <w:color w:val="000000"/>
          <w:kern w:val="0"/>
          <w:sz w:val="18"/>
          <w:szCs w:val="18"/>
          <w:lang w:eastAsia="ru-RU"/>
        </w:rPr>
        <w:t>.</w:t>
      </w:r>
      <w:r w:rsidRPr="000806CC">
        <w:rPr>
          <w:rFonts w:ascii="Trebuchet MS" w:eastAsia="Times New Roman" w:hAnsi="Trebuchet MS" w:cs="Times New Roman" w:hint="eastAsia"/>
          <w:color w:val="000000"/>
          <w:kern w:val="0"/>
          <w:sz w:val="18"/>
          <w:szCs w:val="18"/>
          <w:lang w:eastAsia="ru-RU"/>
        </w:rPr>
        <w:t>С</w:t>
      </w:r>
      <w:r w:rsidRPr="000806CC">
        <w:rPr>
          <w:rFonts w:ascii="Trebuchet MS" w:eastAsia="Times New Roman" w:hAnsi="Trebuchet MS" w:cs="Times New Roman"/>
          <w:color w:val="000000"/>
          <w:kern w:val="0"/>
          <w:sz w:val="18"/>
          <w:szCs w:val="18"/>
          <w:lang w:eastAsia="ru-RU"/>
        </w:rPr>
        <w:t xml:space="preserve">. </w:t>
      </w:r>
      <w:proofErr w:type="spellStart"/>
      <w:r w:rsidRPr="000806CC">
        <w:rPr>
          <w:rFonts w:ascii="Trebuchet MS" w:eastAsia="Times New Roman" w:hAnsi="Trebuchet MS" w:cs="Times New Roman" w:hint="eastAsia"/>
          <w:color w:val="000000"/>
          <w:kern w:val="0"/>
          <w:sz w:val="18"/>
          <w:szCs w:val="18"/>
          <w:lang w:eastAsia="ru-RU"/>
        </w:rPr>
        <w:t>Голубкиной</w:t>
      </w:r>
      <w:proofErr w:type="spellEnd"/>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синтетических</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свойств</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искусства</w:t>
      </w:r>
      <w:r w:rsidRPr="000806CC">
        <w:rPr>
          <w:rFonts w:ascii="Trebuchet MS" w:eastAsia="Times New Roman" w:hAnsi="Trebuchet MS" w:cs="Times New Roman"/>
          <w:color w:val="000000"/>
          <w:kern w:val="0"/>
          <w:sz w:val="18"/>
          <w:szCs w:val="18"/>
          <w:lang w:eastAsia="ru-RU"/>
        </w:rPr>
        <w:t>...18</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ГЛАВА</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ВТОРАЯ</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Феномен</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«музыкальности»</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пластических</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форм</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в</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творчестве</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мастеров</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Серебряного</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века</w:t>
      </w:r>
      <w:r w:rsidRPr="000806CC">
        <w:rPr>
          <w:rFonts w:ascii="Trebuchet MS" w:eastAsia="Times New Roman" w:hAnsi="Trebuchet MS" w:cs="Times New Roman"/>
          <w:color w:val="000000"/>
          <w:kern w:val="0"/>
          <w:sz w:val="18"/>
          <w:szCs w:val="18"/>
          <w:lang w:eastAsia="ru-RU"/>
        </w:rPr>
        <w:t>...35</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ГЛАВА</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ТРЕТЬЯ</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Синтетическая</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структура</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портретного</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образа</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как</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воплощение</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«музыкального»</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восприятия</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жизни</w:t>
      </w:r>
      <w:r w:rsidRPr="000806CC">
        <w:rPr>
          <w:rFonts w:ascii="Trebuchet MS" w:eastAsia="Times New Roman" w:hAnsi="Trebuchet MS" w:cs="Times New Roman"/>
          <w:color w:val="000000"/>
          <w:kern w:val="0"/>
          <w:sz w:val="18"/>
          <w:szCs w:val="18"/>
          <w:lang w:eastAsia="ru-RU"/>
        </w:rPr>
        <w:t>...57</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ГЛАВА</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ЧЕТВЕРТАЯ</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Взаимодействие</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скульптуры</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с</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литературой</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и</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театром</w:t>
      </w:r>
      <w:r w:rsidRPr="000806CC">
        <w:rPr>
          <w:rFonts w:ascii="Trebuchet MS" w:eastAsia="Times New Roman" w:hAnsi="Trebuchet MS" w:cs="Times New Roman"/>
          <w:color w:val="000000"/>
          <w:kern w:val="0"/>
          <w:sz w:val="18"/>
          <w:szCs w:val="18"/>
          <w:lang w:eastAsia="ru-RU"/>
        </w:rPr>
        <w:t>...74</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ГЛАВА</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ПЯТАЯ</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Скульптура</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и</w:t>
      </w:r>
      <w:r w:rsidRPr="000806CC">
        <w:rPr>
          <w:rFonts w:ascii="Trebuchet MS" w:eastAsia="Times New Roman" w:hAnsi="Trebuchet MS" w:cs="Times New Roman"/>
          <w:color w:val="000000"/>
          <w:kern w:val="0"/>
          <w:sz w:val="18"/>
          <w:szCs w:val="18"/>
          <w:lang w:eastAsia="ru-RU"/>
        </w:rPr>
        <w:t xml:space="preserve"> </w:t>
      </w:r>
      <w:r w:rsidRPr="000806CC">
        <w:rPr>
          <w:rFonts w:ascii="Trebuchet MS" w:eastAsia="Times New Roman" w:hAnsi="Trebuchet MS" w:cs="Times New Roman" w:hint="eastAsia"/>
          <w:color w:val="000000"/>
          <w:kern w:val="0"/>
          <w:sz w:val="18"/>
          <w:szCs w:val="18"/>
          <w:lang w:eastAsia="ru-RU"/>
        </w:rPr>
        <w:t>живопись</w:t>
      </w:r>
      <w:r w:rsidRPr="000806CC">
        <w:rPr>
          <w:rFonts w:ascii="Trebuchet MS" w:eastAsia="Times New Roman" w:hAnsi="Trebuchet MS" w:cs="Times New Roman"/>
          <w:color w:val="000000"/>
          <w:kern w:val="0"/>
          <w:sz w:val="18"/>
          <w:szCs w:val="18"/>
          <w:lang w:eastAsia="ru-RU"/>
        </w:rPr>
        <w:t>...95</w:t>
      </w:r>
    </w:p>
    <w:p w:rsidR="000806CC" w:rsidRPr="000806CC" w:rsidRDefault="000806CC" w:rsidP="000806CC">
      <w:pPr>
        <w:rPr>
          <w:rFonts w:ascii="Trebuchet MS" w:eastAsia="Times New Roman" w:hAnsi="Trebuchet MS" w:cs="Times New Roman"/>
          <w:color w:val="000000"/>
          <w:kern w:val="0"/>
          <w:sz w:val="18"/>
          <w:szCs w:val="18"/>
          <w:lang w:eastAsia="ru-RU"/>
        </w:rPr>
      </w:pPr>
    </w:p>
    <w:p w:rsidR="000806CC" w:rsidRPr="000806CC" w:rsidRDefault="000806CC" w:rsidP="000806CC">
      <w:pPr>
        <w:rPr>
          <w:rFonts w:ascii="Trebuchet MS" w:eastAsia="Times New Roman" w:hAnsi="Trebuchet MS" w:cs="Times New Roman"/>
          <w:color w:val="000000"/>
          <w:kern w:val="0"/>
          <w:sz w:val="18"/>
          <w:szCs w:val="18"/>
          <w:lang w:eastAsia="ru-RU"/>
        </w:rPr>
      </w:pPr>
      <w:r w:rsidRPr="000806CC">
        <w:rPr>
          <w:rFonts w:ascii="Trebuchet MS" w:eastAsia="Times New Roman" w:hAnsi="Trebuchet MS" w:cs="Times New Roman" w:hint="eastAsia"/>
          <w:color w:val="000000"/>
          <w:kern w:val="0"/>
          <w:sz w:val="18"/>
          <w:szCs w:val="18"/>
          <w:lang w:eastAsia="ru-RU"/>
        </w:rPr>
        <w:t>ЗАКЛЮЧЕНИЕ</w:t>
      </w:r>
      <w:r w:rsidRPr="000806CC">
        <w:rPr>
          <w:rFonts w:ascii="Trebuchet MS" w:eastAsia="Times New Roman" w:hAnsi="Trebuchet MS" w:cs="Times New Roman"/>
          <w:color w:val="000000"/>
          <w:kern w:val="0"/>
          <w:sz w:val="18"/>
          <w:szCs w:val="18"/>
          <w:lang w:eastAsia="ru-RU"/>
        </w:rPr>
        <w:t>...115</w:t>
      </w:r>
    </w:p>
    <w:p w:rsidR="000806CC" w:rsidRPr="000806CC" w:rsidRDefault="000806CC" w:rsidP="000806CC">
      <w:pPr>
        <w:rPr>
          <w:rFonts w:ascii="Trebuchet MS" w:eastAsia="Times New Roman" w:hAnsi="Trebuchet MS" w:cs="Times New Roman"/>
          <w:color w:val="000000"/>
          <w:kern w:val="0"/>
          <w:sz w:val="18"/>
          <w:szCs w:val="18"/>
          <w:lang w:eastAsia="ru-RU"/>
        </w:rPr>
      </w:pPr>
    </w:p>
    <w:p w:rsidR="00CF31FE" w:rsidRPr="000806CC" w:rsidRDefault="000806CC" w:rsidP="000806CC">
      <w:r w:rsidRPr="000806CC">
        <w:rPr>
          <w:rFonts w:ascii="Trebuchet MS" w:eastAsia="Times New Roman" w:hAnsi="Trebuchet MS" w:cs="Times New Roman" w:hint="eastAsia"/>
          <w:color w:val="000000"/>
          <w:kern w:val="0"/>
          <w:sz w:val="18"/>
          <w:szCs w:val="18"/>
          <w:lang w:eastAsia="ru-RU"/>
        </w:rPr>
        <w:t>БИБЛИОГРАФИЯ</w:t>
      </w:r>
      <w:r w:rsidRPr="000806CC">
        <w:rPr>
          <w:rFonts w:ascii="Trebuchet MS" w:eastAsia="Times New Roman" w:hAnsi="Trebuchet MS" w:cs="Times New Roman"/>
          <w:color w:val="000000"/>
          <w:kern w:val="0"/>
          <w:sz w:val="18"/>
          <w:szCs w:val="18"/>
          <w:lang w:eastAsia="ru-RU"/>
        </w:rPr>
        <w:t>...119</w:t>
      </w:r>
      <w:bookmarkStart w:id="0" w:name="_GoBack"/>
      <w:bookmarkEnd w:id="0"/>
    </w:p>
    <w:sectPr w:rsidR="00CF31FE" w:rsidRPr="000806CC"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675" w:rsidRDefault="00702675">
      <w:pPr>
        <w:spacing w:after="0" w:line="240" w:lineRule="auto"/>
      </w:pPr>
      <w:r>
        <w:separator/>
      </w:r>
    </w:p>
  </w:endnote>
  <w:endnote w:type="continuationSeparator" w:id="0">
    <w:p w:rsidR="00702675" w:rsidRDefault="0070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675" w:rsidRDefault="00702675"/>
    <w:p w:rsidR="00702675" w:rsidRDefault="00702675"/>
    <w:p w:rsidR="00702675" w:rsidRDefault="00702675"/>
    <w:p w:rsidR="00702675" w:rsidRDefault="00702675"/>
    <w:p w:rsidR="00702675" w:rsidRDefault="00702675"/>
    <w:p w:rsidR="00702675" w:rsidRDefault="00702675"/>
    <w:p w:rsidR="00702675" w:rsidRDefault="0070267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675" w:rsidRDefault="0070267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702675" w:rsidRDefault="0070267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702675" w:rsidRDefault="00702675"/>
    <w:p w:rsidR="00702675" w:rsidRDefault="00702675"/>
    <w:p w:rsidR="00702675" w:rsidRDefault="0070267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675" w:rsidRDefault="00702675"/>
                          <w:p w:rsidR="00702675" w:rsidRDefault="0070267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702675" w:rsidRDefault="00702675"/>
                    <w:p w:rsidR="00702675" w:rsidRDefault="0070267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702675" w:rsidRDefault="00702675"/>
    <w:p w:rsidR="00702675" w:rsidRDefault="00702675">
      <w:pPr>
        <w:rPr>
          <w:sz w:val="2"/>
          <w:szCs w:val="2"/>
        </w:rPr>
      </w:pPr>
    </w:p>
    <w:p w:rsidR="00702675" w:rsidRDefault="00702675"/>
    <w:p w:rsidR="00702675" w:rsidRDefault="00702675">
      <w:pPr>
        <w:spacing w:after="0" w:line="240" w:lineRule="auto"/>
      </w:pPr>
    </w:p>
  </w:footnote>
  <w:footnote w:type="continuationSeparator" w:id="0">
    <w:p w:rsidR="00702675" w:rsidRDefault="00702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5"/>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DF"/>
    <w:rsid w:val="00C3153A"/>
    <w:rsid w:val="00C3169A"/>
    <w:rsid w:val="00C316DD"/>
    <w:rsid w:val="00C3174F"/>
    <w:rsid w:val="00C3175D"/>
    <w:rsid w:val="00C31763"/>
    <w:rsid w:val="00C3179F"/>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DBAFC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E0F60-8985-4AF1-9438-5E90D989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28148</TotalTime>
  <Pages>1</Pages>
  <Words>72</Words>
  <Characters>413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2069</cp:revision>
  <cp:lastPrinted>2009-02-06T05:36:00Z</cp:lastPrinted>
  <dcterms:created xsi:type="dcterms:W3CDTF">2023-09-07T12:38:00Z</dcterms:created>
  <dcterms:modified xsi:type="dcterms:W3CDTF">2023-12-14T06:14:00Z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