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B247" w14:textId="6450B24A" w:rsidR="0085170A" w:rsidRDefault="00CF1154" w:rsidP="00CF1154">
      <w:r w:rsidRPr="00CF1154">
        <w:rPr>
          <w:rFonts w:hint="eastAsia"/>
        </w:rPr>
        <w:t>Денисова</w:t>
      </w:r>
      <w:r w:rsidRPr="00CF1154">
        <w:t xml:space="preserve"> </w:t>
      </w:r>
      <w:r w:rsidRPr="00CF1154">
        <w:rPr>
          <w:rFonts w:hint="eastAsia"/>
        </w:rPr>
        <w:t>Екатерина</w:t>
      </w:r>
      <w:r w:rsidRPr="00CF1154">
        <w:t xml:space="preserve"> </w:t>
      </w:r>
      <w:r w:rsidRPr="00CF1154">
        <w:rPr>
          <w:rFonts w:hint="eastAsia"/>
        </w:rPr>
        <w:t>Геннадьевна</w:t>
      </w:r>
      <w:r>
        <w:rPr>
          <w:rFonts w:hint="cs"/>
        </w:rPr>
        <w:t xml:space="preserve"> </w:t>
      </w:r>
      <w:r w:rsidRPr="00CF1154">
        <w:rPr>
          <w:rFonts w:hint="eastAsia"/>
        </w:rPr>
        <w:t>Психологические</w:t>
      </w:r>
      <w:r w:rsidRPr="00CF1154">
        <w:t xml:space="preserve"> </w:t>
      </w:r>
      <w:r w:rsidRPr="00CF1154">
        <w:rPr>
          <w:rFonts w:hint="eastAsia"/>
        </w:rPr>
        <w:t>и</w:t>
      </w:r>
      <w:r w:rsidRPr="00CF1154">
        <w:t xml:space="preserve"> </w:t>
      </w:r>
      <w:r w:rsidRPr="00CF1154">
        <w:rPr>
          <w:rFonts w:hint="eastAsia"/>
        </w:rPr>
        <w:t>психофизиологические</w:t>
      </w:r>
      <w:r w:rsidRPr="00CF1154">
        <w:t xml:space="preserve"> </w:t>
      </w:r>
      <w:r w:rsidRPr="00CF1154">
        <w:rPr>
          <w:rFonts w:hint="eastAsia"/>
        </w:rPr>
        <w:t>особенности</w:t>
      </w:r>
      <w:r w:rsidRPr="00CF1154">
        <w:t xml:space="preserve"> </w:t>
      </w:r>
      <w:r w:rsidRPr="00CF1154">
        <w:rPr>
          <w:rFonts w:hint="eastAsia"/>
        </w:rPr>
        <w:t>решения</w:t>
      </w:r>
      <w:r w:rsidRPr="00CF1154">
        <w:t xml:space="preserve"> </w:t>
      </w:r>
      <w:r w:rsidRPr="00CF1154">
        <w:rPr>
          <w:rFonts w:hint="eastAsia"/>
        </w:rPr>
        <w:t>вербальных</w:t>
      </w:r>
      <w:r w:rsidRPr="00CF1154">
        <w:t xml:space="preserve"> </w:t>
      </w:r>
      <w:r w:rsidRPr="00CF1154">
        <w:rPr>
          <w:rFonts w:hint="eastAsia"/>
        </w:rPr>
        <w:t>задач</w:t>
      </w:r>
      <w:r w:rsidRPr="00CF1154">
        <w:t xml:space="preserve"> </w:t>
      </w:r>
      <w:r w:rsidRPr="00CF1154">
        <w:rPr>
          <w:rFonts w:hint="eastAsia"/>
        </w:rPr>
        <w:t>в</w:t>
      </w:r>
      <w:r w:rsidRPr="00CF1154">
        <w:t xml:space="preserve"> </w:t>
      </w:r>
      <w:r w:rsidRPr="00CF1154">
        <w:rPr>
          <w:rFonts w:hint="eastAsia"/>
        </w:rPr>
        <w:t>ситуации</w:t>
      </w:r>
      <w:r w:rsidRPr="00CF1154">
        <w:t xml:space="preserve"> </w:t>
      </w:r>
      <w:r w:rsidRPr="00CF1154">
        <w:rPr>
          <w:rFonts w:hint="eastAsia"/>
        </w:rPr>
        <w:t>смысловой</w:t>
      </w:r>
      <w:r w:rsidRPr="00CF1154">
        <w:t xml:space="preserve"> </w:t>
      </w:r>
      <w:r w:rsidRPr="00CF1154">
        <w:rPr>
          <w:rFonts w:hint="eastAsia"/>
        </w:rPr>
        <w:t>инициации</w:t>
      </w:r>
    </w:p>
    <w:p w14:paraId="2838C149" w14:textId="77777777" w:rsidR="00CF1154" w:rsidRDefault="00CF1154" w:rsidP="00CF1154">
      <w:r>
        <w:rPr>
          <w:rFonts w:hint="eastAsia"/>
        </w:rPr>
        <w:t>ОГЛАВЛЕНИЕ</w:t>
      </w:r>
      <w:r>
        <w:t xml:space="preserve"> </w:t>
      </w:r>
      <w:r>
        <w:rPr>
          <w:rFonts w:hint="eastAsia"/>
        </w:rPr>
        <w:t>ДИССЕРТАЦИИ</w:t>
      </w:r>
    </w:p>
    <w:p w14:paraId="245BE6F3" w14:textId="77777777" w:rsidR="00CF1154" w:rsidRDefault="00CF1154" w:rsidP="00CF1154">
      <w:r>
        <w:rPr>
          <w:rFonts w:hint="eastAsia"/>
        </w:rPr>
        <w:t>кандидат</w:t>
      </w:r>
      <w:r>
        <w:t xml:space="preserve"> </w:t>
      </w:r>
      <w:r>
        <w:rPr>
          <w:rFonts w:hint="eastAsia"/>
        </w:rPr>
        <w:t>наук</w:t>
      </w:r>
      <w:r>
        <w:t xml:space="preserve"> </w:t>
      </w:r>
      <w:r>
        <w:rPr>
          <w:rFonts w:hint="eastAsia"/>
        </w:rPr>
        <w:t>Денисова</w:t>
      </w:r>
      <w:r>
        <w:t xml:space="preserve"> </w:t>
      </w:r>
      <w:r>
        <w:rPr>
          <w:rFonts w:hint="eastAsia"/>
        </w:rPr>
        <w:t>Екатерина</w:t>
      </w:r>
      <w:r>
        <w:t xml:space="preserve"> </w:t>
      </w:r>
      <w:r>
        <w:rPr>
          <w:rFonts w:hint="eastAsia"/>
        </w:rPr>
        <w:t>Геннадьевна</w:t>
      </w:r>
    </w:p>
    <w:p w14:paraId="74B7B6CD" w14:textId="77777777" w:rsidR="00CF1154" w:rsidRDefault="00CF1154" w:rsidP="00CF1154">
      <w:r>
        <w:rPr>
          <w:rFonts w:hint="eastAsia"/>
        </w:rPr>
        <w:t>ПЕРЕЧЕНЬ</w:t>
      </w:r>
      <w:r>
        <w:t xml:space="preserve"> </w:t>
      </w:r>
      <w:r>
        <w:rPr>
          <w:rFonts w:hint="eastAsia"/>
        </w:rPr>
        <w:t>СОКРАЩЕНИЙ</w:t>
      </w:r>
    </w:p>
    <w:p w14:paraId="46ECD9B6" w14:textId="77777777" w:rsidR="00CF1154" w:rsidRDefault="00CF1154" w:rsidP="00CF1154"/>
    <w:p w14:paraId="0768E753" w14:textId="77777777" w:rsidR="00CF1154" w:rsidRDefault="00CF1154" w:rsidP="00CF1154">
      <w:r>
        <w:rPr>
          <w:rFonts w:hint="eastAsia"/>
        </w:rPr>
        <w:t>ВВЕДЕНИЕ</w:t>
      </w:r>
    </w:p>
    <w:p w14:paraId="5E7F0436" w14:textId="77777777" w:rsidR="00CF1154" w:rsidRDefault="00CF1154" w:rsidP="00CF1154"/>
    <w:p w14:paraId="49D17A23" w14:textId="77777777" w:rsidR="00CF1154" w:rsidRDefault="00CF1154" w:rsidP="00CF1154">
      <w:r>
        <w:rPr>
          <w:rFonts w:hint="eastAsia"/>
        </w:rPr>
        <w:t>ГЛАВА</w:t>
      </w:r>
      <w:r>
        <w:t xml:space="preserve"> 1. </w:t>
      </w:r>
      <w:r>
        <w:rPr>
          <w:rFonts w:hint="eastAsia"/>
        </w:rPr>
        <w:t>ТЕОРЕТИЧЕСКИЕ</w:t>
      </w:r>
      <w:r>
        <w:t xml:space="preserve"> </w:t>
      </w:r>
      <w:r>
        <w:rPr>
          <w:rFonts w:hint="eastAsia"/>
        </w:rPr>
        <w:t>АСПЕКТЫ</w:t>
      </w:r>
      <w:r>
        <w:t xml:space="preserve"> </w:t>
      </w:r>
      <w:r>
        <w:rPr>
          <w:rFonts w:hint="eastAsia"/>
        </w:rPr>
        <w:t>ИЗУЧЕНИЯ</w:t>
      </w:r>
      <w:r>
        <w:t xml:space="preserve"> </w:t>
      </w:r>
      <w:r>
        <w:rPr>
          <w:rFonts w:hint="eastAsia"/>
        </w:rPr>
        <w:t>ПСИХОЛОГИЧЕСКИХ</w:t>
      </w:r>
      <w:r>
        <w:t xml:space="preserve"> </w:t>
      </w:r>
      <w:r>
        <w:rPr>
          <w:rFonts w:hint="eastAsia"/>
        </w:rPr>
        <w:t>И</w:t>
      </w:r>
      <w:r>
        <w:t xml:space="preserve"> </w:t>
      </w:r>
      <w:r>
        <w:rPr>
          <w:rFonts w:hint="eastAsia"/>
        </w:rPr>
        <w:t>ПСИХОФИЗИОЛОГИЧЕСКИХ</w:t>
      </w:r>
      <w:r>
        <w:t xml:space="preserve"> </w:t>
      </w:r>
      <w:r>
        <w:rPr>
          <w:rFonts w:hint="eastAsia"/>
        </w:rPr>
        <w:t>ОСОБЕННОСТЕЙ</w:t>
      </w:r>
      <w:r>
        <w:t xml:space="preserve"> </w:t>
      </w:r>
      <w:r>
        <w:rPr>
          <w:rFonts w:hint="eastAsia"/>
        </w:rPr>
        <w:t>РЕШЕНИЯ</w:t>
      </w:r>
      <w:r>
        <w:t xml:space="preserve"> </w:t>
      </w:r>
      <w:r>
        <w:rPr>
          <w:rFonts w:hint="eastAsia"/>
        </w:rPr>
        <w:t>ВЕРБАЛЬНЫХ</w:t>
      </w:r>
      <w:r>
        <w:t xml:space="preserve"> </w:t>
      </w:r>
      <w:r>
        <w:rPr>
          <w:rFonts w:hint="eastAsia"/>
        </w:rPr>
        <w:t>ЗАДАЧ</w:t>
      </w:r>
      <w:r>
        <w:t xml:space="preserve"> </w:t>
      </w:r>
      <w:r>
        <w:rPr>
          <w:rFonts w:hint="eastAsia"/>
        </w:rPr>
        <w:t>В</w:t>
      </w:r>
      <w:r>
        <w:t xml:space="preserve"> </w:t>
      </w:r>
      <w:r>
        <w:rPr>
          <w:rFonts w:hint="eastAsia"/>
        </w:rPr>
        <w:t>СИТУАЦИИ</w:t>
      </w:r>
      <w:r>
        <w:t xml:space="preserve"> </w:t>
      </w:r>
      <w:r>
        <w:rPr>
          <w:rFonts w:hint="eastAsia"/>
        </w:rPr>
        <w:t>СМЫСЛОВОЙ</w:t>
      </w:r>
      <w:r>
        <w:t xml:space="preserve"> </w:t>
      </w:r>
      <w:r>
        <w:rPr>
          <w:rFonts w:hint="eastAsia"/>
        </w:rPr>
        <w:t>ИНИЦИАЦИИ</w:t>
      </w:r>
    </w:p>
    <w:p w14:paraId="0447677C" w14:textId="77777777" w:rsidR="00CF1154" w:rsidRDefault="00CF1154" w:rsidP="00CF1154"/>
    <w:p w14:paraId="4259C08F" w14:textId="77777777" w:rsidR="00CF1154" w:rsidRDefault="00CF1154" w:rsidP="00CF1154">
      <w:r>
        <w:t xml:space="preserve">1.1. </w:t>
      </w:r>
      <w:r>
        <w:rPr>
          <w:rFonts w:hint="eastAsia"/>
        </w:rPr>
        <w:t>Теоретический</w:t>
      </w:r>
      <w:r>
        <w:t xml:space="preserve"> </w:t>
      </w:r>
      <w:r>
        <w:rPr>
          <w:rFonts w:hint="eastAsia"/>
        </w:rPr>
        <w:t>анализ</w:t>
      </w:r>
      <w:r>
        <w:t xml:space="preserve"> </w:t>
      </w:r>
      <w:r>
        <w:rPr>
          <w:rFonts w:hint="eastAsia"/>
        </w:rPr>
        <w:t>современных</w:t>
      </w:r>
      <w:r>
        <w:t xml:space="preserve"> </w:t>
      </w:r>
      <w:r>
        <w:rPr>
          <w:rFonts w:hint="eastAsia"/>
        </w:rPr>
        <w:t>представлений</w:t>
      </w:r>
      <w:r>
        <w:t xml:space="preserve"> </w:t>
      </w:r>
      <w:r>
        <w:rPr>
          <w:rFonts w:hint="eastAsia"/>
        </w:rPr>
        <w:t>о</w:t>
      </w:r>
      <w:r>
        <w:t xml:space="preserve"> </w:t>
      </w:r>
      <w:r>
        <w:rPr>
          <w:rFonts w:hint="eastAsia"/>
        </w:rPr>
        <w:t>смысловой</w:t>
      </w:r>
      <w:r>
        <w:t xml:space="preserve"> </w:t>
      </w:r>
      <w:r>
        <w:rPr>
          <w:rFonts w:hint="eastAsia"/>
        </w:rPr>
        <w:t>сфере</w:t>
      </w:r>
      <w:r>
        <w:t xml:space="preserve"> </w:t>
      </w:r>
      <w:r>
        <w:rPr>
          <w:rFonts w:hint="eastAsia"/>
        </w:rPr>
        <w:t>личности</w:t>
      </w:r>
      <w:r>
        <w:t xml:space="preserve"> </w:t>
      </w:r>
      <w:r>
        <w:rPr>
          <w:rFonts w:hint="eastAsia"/>
        </w:rPr>
        <w:t>и</w:t>
      </w:r>
      <w:r>
        <w:t xml:space="preserve"> </w:t>
      </w:r>
      <w:r>
        <w:rPr>
          <w:rFonts w:hint="eastAsia"/>
        </w:rPr>
        <w:t>процессе</w:t>
      </w:r>
      <w:r>
        <w:t xml:space="preserve"> </w:t>
      </w:r>
      <w:r>
        <w:rPr>
          <w:rFonts w:hint="eastAsia"/>
        </w:rPr>
        <w:t>смыслообразования</w:t>
      </w:r>
    </w:p>
    <w:p w14:paraId="083D16DA" w14:textId="77777777" w:rsidR="00CF1154" w:rsidRDefault="00CF1154" w:rsidP="00CF1154"/>
    <w:p w14:paraId="2AA26810" w14:textId="77777777" w:rsidR="00CF1154" w:rsidRDefault="00CF1154" w:rsidP="00CF1154">
      <w:r>
        <w:t xml:space="preserve">1.2. </w:t>
      </w:r>
      <w:r>
        <w:rPr>
          <w:rFonts w:hint="eastAsia"/>
        </w:rPr>
        <w:t>Задачи</w:t>
      </w:r>
      <w:r>
        <w:t xml:space="preserve"> </w:t>
      </w:r>
      <w:r>
        <w:rPr>
          <w:rFonts w:hint="eastAsia"/>
        </w:rPr>
        <w:t>на</w:t>
      </w:r>
      <w:r>
        <w:t xml:space="preserve"> </w:t>
      </w:r>
      <w:r>
        <w:rPr>
          <w:rFonts w:hint="eastAsia"/>
        </w:rPr>
        <w:t>смысл</w:t>
      </w:r>
      <w:r>
        <w:t xml:space="preserve"> </w:t>
      </w:r>
      <w:r>
        <w:rPr>
          <w:rFonts w:hint="eastAsia"/>
        </w:rPr>
        <w:t>как</w:t>
      </w:r>
      <w:r>
        <w:t xml:space="preserve"> </w:t>
      </w:r>
      <w:r>
        <w:rPr>
          <w:rFonts w:hint="eastAsia"/>
        </w:rPr>
        <w:t>инструмент</w:t>
      </w:r>
      <w:r>
        <w:t xml:space="preserve"> </w:t>
      </w:r>
      <w:r>
        <w:rPr>
          <w:rFonts w:hint="eastAsia"/>
        </w:rPr>
        <w:t>инициации</w:t>
      </w:r>
      <w:r>
        <w:t xml:space="preserve"> </w:t>
      </w:r>
      <w:r>
        <w:rPr>
          <w:rFonts w:hint="eastAsia"/>
        </w:rPr>
        <w:t>субъекта</w:t>
      </w:r>
      <w:r>
        <w:t xml:space="preserve"> </w:t>
      </w:r>
      <w:r>
        <w:rPr>
          <w:rFonts w:hint="eastAsia"/>
        </w:rPr>
        <w:t>к</w:t>
      </w:r>
      <w:r>
        <w:t xml:space="preserve"> </w:t>
      </w:r>
      <w:r>
        <w:rPr>
          <w:rFonts w:hint="eastAsia"/>
        </w:rPr>
        <w:t>раскрытию</w:t>
      </w:r>
      <w:r>
        <w:t xml:space="preserve"> </w:t>
      </w:r>
      <w:r>
        <w:rPr>
          <w:rFonts w:hint="eastAsia"/>
        </w:rPr>
        <w:t>личностного</w:t>
      </w:r>
      <w:r>
        <w:t xml:space="preserve"> </w:t>
      </w:r>
      <w:r>
        <w:rPr>
          <w:rFonts w:hint="eastAsia"/>
        </w:rPr>
        <w:t>смысла</w:t>
      </w:r>
    </w:p>
    <w:p w14:paraId="337EF080" w14:textId="77777777" w:rsidR="00CF1154" w:rsidRDefault="00CF1154" w:rsidP="00CF1154"/>
    <w:p w14:paraId="27DD2B4E" w14:textId="77777777" w:rsidR="00CF1154" w:rsidRDefault="00CF1154" w:rsidP="00CF1154">
      <w:r>
        <w:t xml:space="preserve">1.3. </w:t>
      </w:r>
      <w:r>
        <w:rPr>
          <w:rFonts w:hint="eastAsia"/>
        </w:rPr>
        <w:t>Отечественные</w:t>
      </w:r>
      <w:r>
        <w:t xml:space="preserve"> </w:t>
      </w:r>
      <w:r>
        <w:rPr>
          <w:rFonts w:hint="eastAsia"/>
        </w:rPr>
        <w:t>и</w:t>
      </w:r>
      <w:r>
        <w:t xml:space="preserve"> </w:t>
      </w:r>
      <w:r>
        <w:rPr>
          <w:rFonts w:hint="eastAsia"/>
        </w:rPr>
        <w:t>зарубежные</w:t>
      </w:r>
      <w:r>
        <w:t xml:space="preserve"> </w:t>
      </w:r>
      <w:r>
        <w:rPr>
          <w:rFonts w:hint="eastAsia"/>
        </w:rPr>
        <w:t>исследования</w:t>
      </w:r>
      <w:r>
        <w:t xml:space="preserve"> </w:t>
      </w:r>
      <w:r>
        <w:rPr>
          <w:rFonts w:hint="eastAsia"/>
        </w:rPr>
        <w:t>мозговых</w:t>
      </w:r>
      <w:r>
        <w:t xml:space="preserve"> </w:t>
      </w:r>
      <w:r>
        <w:rPr>
          <w:rFonts w:hint="eastAsia"/>
        </w:rPr>
        <w:t>коррелятов</w:t>
      </w:r>
      <w:r>
        <w:t xml:space="preserve"> </w:t>
      </w:r>
      <w:r>
        <w:rPr>
          <w:rFonts w:hint="eastAsia"/>
        </w:rPr>
        <w:t>решения</w:t>
      </w:r>
      <w:r>
        <w:t xml:space="preserve"> </w:t>
      </w:r>
      <w:r>
        <w:rPr>
          <w:rFonts w:hint="eastAsia"/>
        </w:rPr>
        <w:t>вербальных</w:t>
      </w:r>
      <w:r>
        <w:t xml:space="preserve"> </w:t>
      </w:r>
      <w:r>
        <w:rPr>
          <w:rFonts w:hint="eastAsia"/>
        </w:rPr>
        <w:t>задач</w:t>
      </w:r>
      <w:r>
        <w:t xml:space="preserve">, </w:t>
      </w:r>
      <w:r>
        <w:rPr>
          <w:rFonts w:hint="eastAsia"/>
        </w:rPr>
        <w:t>индивидуальных</w:t>
      </w:r>
      <w:r>
        <w:t xml:space="preserve"> </w:t>
      </w:r>
      <w:r>
        <w:rPr>
          <w:rFonts w:hint="eastAsia"/>
        </w:rPr>
        <w:t>особенностей</w:t>
      </w:r>
      <w:r>
        <w:t xml:space="preserve"> </w:t>
      </w:r>
      <w:r>
        <w:rPr>
          <w:rFonts w:hint="eastAsia"/>
        </w:rPr>
        <w:t>субъектов</w:t>
      </w:r>
      <w:r>
        <w:t xml:space="preserve"> </w:t>
      </w:r>
      <w:r>
        <w:rPr>
          <w:rFonts w:hint="eastAsia"/>
        </w:rPr>
        <w:t>мыслительной</w:t>
      </w:r>
      <w:r>
        <w:t xml:space="preserve"> </w:t>
      </w:r>
      <w:r>
        <w:rPr>
          <w:rFonts w:hint="eastAsia"/>
        </w:rPr>
        <w:t>деятельности</w:t>
      </w:r>
      <w:r>
        <w:t xml:space="preserve"> </w:t>
      </w:r>
      <w:r>
        <w:rPr>
          <w:rFonts w:hint="eastAsia"/>
        </w:rPr>
        <w:t>и</w:t>
      </w:r>
      <w:r>
        <w:t xml:space="preserve"> </w:t>
      </w:r>
      <w:r>
        <w:rPr>
          <w:rFonts w:hint="eastAsia"/>
        </w:rPr>
        <w:t>их</w:t>
      </w:r>
      <w:r>
        <w:t xml:space="preserve"> </w:t>
      </w:r>
      <w:r>
        <w:rPr>
          <w:rFonts w:hint="eastAsia"/>
        </w:rPr>
        <w:t>выражения</w:t>
      </w:r>
      <w:r>
        <w:t xml:space="preserve"> </w:t>
      </w:r>
      <w:r>
        <w:rPr>
          <w:rFonts w:hint="eastAsia"/>
        </w:rPr>
        <w:t>в</w:t>
      </w:r>
      <w:r>
        <w:t xml:space="preserve"> </w:t>
      </w:r>
      <w:r>
        <w:rPr>
          <w:rFonts w:hint="eastAsia"/>
        </w:rPr>
        <w:t>психофизиологических</w:t>
      </w:r>
      <w:r>
        <w:t xml:space="preserve"> </w:t>
      </w:r>
      <w:r>
        <w:rPr>
          <w:rFonts w:hint="eastAsia"/>
        </w:rPr>
        <w:t>показателях</w:t>
      </w:r>
    </w:p>
    <w:p w14:paraId="6AD309C7" w14:textId="77777777" w:rsidR="00CF1154" w:rsidRDefault="00CF1154" w:rsidP="00CF1154"/>
    <w:p w14:paraId="3D2B0B35" w14:textId="77777777" w:rsidR="00CF1154" w:rsidRDefault="00CF1154" w:rsidP="00CF1154">
      <w:r>
        <w:rPr>
          <w:rFonts w:hint="eastAsia"/>
        </w:rPr>
        <w:t>Выводы</w:t>
      </w:r>
      <w:r>
        <w:t xml:space="preserve"> </w:t>
      </w:r>
      <w:r>
        <w:rPr>
          <w:rFonts w:hint="eastAsia"/>
        </w:rPr>
        <w:t>по</w:t>
      </w:r>
      <w:r>
        <w:t xml:space="preserve"> </w:t>
      </w:r>
      <w:r>
        <w:rPr>
          <w:rFonts w:hint="eastAsia"/>
        </w:rPr>
        <w:t>Главе</w:t>
      </w:r>
    </w:p>
    <w:p w14:paraId="3759CA18" w14:textId="77777777" w:rsidR="00CF1154" w:rsidRDefault="00CF1154" w:rsidP="00CF1154"/>
    <w:p w14:paraId="0AAACC65" w14:textId="77777777" w:rsidR="00CF1154" w:rsidRDefault="00CF1154" w:rsidP="00CF1154">
      <w:r>
        <w:rPr>
          <w:rFonts w:hint="eastAsia"/>
        </w:rPr>
        <w:t>ГЛАВА</w:t>
      </w:r>
      <w:r>
        <w:t xml:space="preserve"> 2. </w:t>
      </w:r>
      <w:r>
        <w:rPr>
          <w:rFonts w:hint="eastAsia"/>
        </w:rPr>
        <w:t>МЕТОДИКА</w:t>
      </w:r>
      <w:r>
        <w:t xml:space="preserve"> </w:t>
      </w:r>
      <w:r>
        <w:rPr>
          <w:rFonts w:hint="eastAsia"/>
        </w:rPr>
        <w:t>ПРОВЕДЕНИЯ</w:t>
      </w:r>
      <w:r>
        <w:t xml:space="preserve"> </w:t>
      </w:r>
      <w:r>
        <w:rPr>
          <w:rFonts w:hint="eastAsia"/>
        </w:rPr>
        <w:t>ЭМПИРИЧЕСКОГО</w:t>
      </w:r>
      <w:r>
        <w:t xml:space="preserve"> </w:t>
      </w:r>
      <w:r>
        <w:rPr>
          <w:rFonts w:hint="eastAsia"/>
        </w:rPr>
        <w:t>ИССЛЕДОВАНИЯ</w:t>
      </w:r>
      <w:r>
        <w:t xml:space="preserve"> </w:t>
      </w:r>
      <w:r>
        <w:rPr>
          <w:rFonts w:hint="eastAsia"/>
        </w:rPr>
        <w:t>ПСИХОЛОГИЧЕСКИХ</w:t>
      </w:r>
      <w:r>
        <w:t xml:space="preserve"> </w:t>
      </w:r>
      <w:r>
        <w:rPr>
          <w:rFonts w:hint="eastAsia"/>
        </w:rPr>
        <w:t>И</w:t>
      </w:r>
      <w:r>
        <w:t xml:space="preserve"> </w:t>
      </w:r>
      <w:r>
        <w:rPr>
          <w:rFonts w:hint="eastAsia"/>
        </w:rPr>
        <w:t>ПСИХОФИЗИОЛОГИЧЕСКИХ</w:t>
      </w:r>
      <w:r>
        <w:t xml:space="preserve"> </w:t>
      </w:r>
      <w:r>
        <w:rPr>
          <w:rFonts w:hint="eastAsia"/>
        </w:rPr>
        <w:t>ОСОБЕННОСТЕЙ</w:t>
      </w:r>
      <w:r>
        <w:t xml:space="preserve"> </w:t>
      </w:r>
      <w:r>
        <w:rPr>
          <w:rFonts w:hint="eastAsia"/>
        </w:rPr>
        <w:t>РЕШЕНИЯ</w:t>
      </w:r>
      <w:r>
        <w:t xml:space="preserve"> </w:t>
      </w:r>
      <w:r>
        <w:rPr>
          <w:rFonts w:hint="eastAsia"/>
        </w:rPr>
        <w:t>ВЕРБАЛЬНЫХ</w:t>
      </w:r>
      <w:r>
        <w:t xml:space="preserve"> </w:t>
      </w:r>
      <w:r>
        <w:rPr>
          <w:rFonts w:hint="eastAsia"/>
        </w:rPr>
        <w:t>ЗАДАЧ</w:t>
      </w:r>
      <w:r>
        <w:t xml:space="preserve"> </w:t>
      </w:r>
      <w:r>
        <w:rPr>
          <w:rFonts w:hint="eastAsia"/>
        </w:rPr>
        <w:t>В</w:t>
      </w:r>
      <w:r>
        <w:t xml:space="preserve"> </w:t>
      </w:r>
      <w:r>
        <w:rPr>
          <w:rFonts w:hint="eastAsia"/>
        </w:rPr>
        <w:t>СИТУАЦИИ</w:t>
      </w:r>
      <w:r>
        <w:t xml:space="preserve"> </w:t>
      </w:r>
      <w:r>
        <w:rPr>
          <w:rFonts w:hint="eastAsia"/>
        </w:rPr>
        <w:t>СМЫСЛОВОЙ</w:t>
      </w:r>
      <w:r>
        <w:t xml:space="preserve"> </w:t>
      </w:r>
      <w:r>
        <w:rPr>
          <w:rFonts w:hint="eastAsia"/>
        </w:rPr>
        <w:t>ИНИЦИАЦИИ</w:t>
      </w:r>
    </w:p>
    <w:p w14:paraId="556FF1B7" w14:textId="77777777" w:rsidR="00CF1154" w:rsidRDefault="00CF1154" w:rsidP="00CF1154"/>
    <w:p w14:paraId="4298EE12" w14:textId="77777777" w:rsidR="00CF1154" w:rsidRDefault="00CF1154" w:rsidP="00CF1154">
      <w:r>
        <w:t xml:space="preserve">2.1. </w:t>
      </w:r>
      <w:r>
        <w:rPr>
          <w:rFonts w:hint="eastAsia"/>
        </w:rPr>
        <w:t>Цели</w:t>
      </w:r>
      <w:r>
        <w:t xml:space="preserve">, </w:t>
      </w:r>
      <w:r>
        <w:rPr>
          <w:rFonts w:hint="eastAsia"/>
        </w:rPr>
        <w:t>задачи</w:t>
      </w:r>
      <w:r>
        <w:t xml:space="preserve"> </w:t>
      </w:r>
      <w:r>
        <w:rPr>
          <w:rFonts w:hint="eastAsia"/>
        </w:rPr>
        <w:t>и</w:t>
      </w:r>
      <w:r>
        <w:t xml:space="preserve"> </w:t>
      </w:r>
      <w:r>
        <w:rPr>
          <w:rFonts w:hint="eastAsia"/>
        </w:rPr>
        <w:t>основные</w:t>
      </w:r>
      <w:r>
        <w:t xml:space="preserve"> </w:t>
      </w:r>
      <w:r>
        <w:rPr>
          <w:rFonts w:hint="eastAsia"/>
        </w:rPr>
        <w:t>этапы</w:t>
      </w:r>
      <w:r>
        <w:t xml:space="preserve"> </w:t>
      </w:r>
      <w:r>
        <w:rPr>
          <w:rFonts w:hint="eastAsia"/>
        </w:rPr>
        <w:t>эмпирического</w:t>
      </w:r>
      <w:r>
        <w:t xml:space="preserve"> </w:t>
      </w:r>
      <w:r>
        <w:rPr>
          <w:rFonts w:hint="eastAsia"/>
        </w:rPr>
        <w:t>исследования</w:t>
      </w:r>
    </w:p>
    <w:p w14:paraId="7FF1F44A" w14:textId="77777777" w:rsidR="00CF1154" w:rsidRDefault="00CF1154" w:rsidP="00CF1154"/>
    <w:p w14:paraId="0035AD3A" w14:textId="77777777" w:rsidR="00CF1154" w:rsidRDefault="00CF1154" w:rsidP="00CF1154">
      <w:r>
        <w:lastRenderedPageBreak/>
        <w:t xml:space="preserve">2.2. </w:t>
      </w:r>
      <w:r>
        <w:rPr>
          <w:rFonts w:hint="eastAsia"/>
        </w:rPr>
        <w:t>Методы</w:t>
      </w:r>
      <w:r>
        <w:t xml:space="preserve"> </w:t>
      </w:r>
      <w:r>
        <w:rPr>
          <w:rFonts w:hint="eastAsia"/>
        </w:rPr>
        <w:t>и</w:t>
      </w:r>
      <w:r>
        <w:t xml:space="preserve"> </w:t>
      </w:r>
      <w:r>
        <w:rPr>
          <w:rFonts w:hint="eastAsia"/>
        </w:rPr>
        <w:t>методики</w:t>
      </w:r>
      <w:r>
        <w:t xml:space="preserve"> </w:t>
      </w:r>
      <w:r>
        <w:rPr>
          <w:rFonts w:hint="eastAsia"/>
        </w:rPr>
        <w:t>эмпирического</w:t>
      </w:r>
      <w:r>
        <w:t xml:space="preserve"> </w:t>
      </w:r>
      <w:r>
        <w:rPr>
          <w:rFonts w:hint="eastAsia"/>
        </w:rPr>
        <w:t>исследования</w:t>
      </w:r>
    </w:p>
    <w:p w14:paraId="264344BE" w14:textId="77777777" w:rsidR="00CF1154" w:rsidRDefault="00CF1154" w:rsidP="00CF1154"/>
    <w:p w14:paraId="7DB0E91D" w14:textId="77777777" w:rsidR="00CF1154" w:rsidRDefault="00CF1154" w:rsidP="00CF1154">
      <w:r>
        <w:t xml:space="preserve">2.3. </w:t>
      </w:r>
      <w:r>
        <w:rPr>
          <w:rFonts w:hint="eastAsia"/>
        </w:rPr>
        <w:t>Обоснование</w:t>
      </w:r>
      <w:r>
        <w:t xml:space="preserve"> </w:t>
      </w:r>
      <w:r>
        <w:rPr>
          <w:rFonts w:hint="eastAsia"/>
        </w:rPr>
        <w:t>выбора</w:t>
      </w:r>
      <w:r>
        <w:t xml:space="preserve"> </w:t>
      </w:r>
      <w:r>
        <w:rPr>
          <w:rFonts w:hint="eastAsia"/>
        </w:rPr>
        <w:t>обследуемых</w:t>
      </w:r>
      <w:r>
        <w:t xml:space="preserve"> </w:t>
      </w:r>
      <w:r>
        <w:rPr>
          <w:rFonts w:hint="eastAsia"/>
        </w:rPr>
        <w:t>и</w:t>
      </w:r>
      <w:r>
        <w:t xml:space="preserve"> </w:t>
      </w:r>
      <w:r>
        <w:rPr>
          <w:rFonts w:hint="eastAsia"/>
        </w:rPr>
        <w:t>характеристика</w:t>
      </w:r>
      <w:r>
        <w:t xml:space="preserve"> </w:t>
      </w:r>
      <w:r>
        <w:rPr>
          <w:rFonts w:hint="eastAsia"/>
        </w:rPr>
        <w:t>выборки</w:t>
      </w:r>
    </w:p>
    <w:p w14:paraId="06EBFFB0" w14:textId="77777777" w:rsidR="00CF1154" w:rsidRDefault="00CF1154" w:rsidP="00CF1154"/>
    <w:p w14:paraId="26BCCA0C" w14:textId="77777777" w:rsidR="00CF1154" w:rsidRDefault="00CF1154" w:rsidP="00CF1154">
      <w:r>
        <w:t xml:space="preserve">2.4. </w:t>
      </w:r>
      <w:r>
        <w:rPr>
          <w:rFonts w:hint="eastAsia"/>
        </w:rPr>
        <w:t>Процедура</w:t>
      </w:r>
      <w:r>
        <w:t xml:space="preserve"> </w:t>
      </w:r>
      <w:r>
        <w:rPr>
          <w:rFonts w:hint="eastAsia"/>
        </w:rPr>
        <w:t>проведения</w:t>
      </w:r>
      <w:r>
        <w:t xml:space="preserve"> </w:t>
      </w:r>
      <w:r>
        <w:rPr>
          <w:rFonts w:hint="eastAsia"/>
        </w:rPr>
        <w:t>ЭЭГ</w:t>
      </w:r>
      <w:r>
        <w:t>-</w:t>
      </w:r>
      <w:r>
        <w:rPr>
          <w:rFonts w:hint="eastAsia"/>
        </w:rPr>
        <w:t>исследования</w:t>
      </w:r>
    </w:p>
    <w:p w14:paraId="339FF04C" w14:textId="77777777" w:rsidR="00CF1154" w:rsidRDefault="00CF1154" w:rsidP="00CF1154"/>
    <w:p w14:paraId="19D26775" w14:textId="77777777" w:rsidR="00CF1154" w:rsidRDefault="00CF1154" w:rsidP="00CF1154">
      <w:r>
        <w:t xml:space="preserve">2.5. </w:t>
      </w:r>
      <w:r>
        <w:rPr>
          <w:rFonts w:hint="eastAsia"/>
        </w:rPr>
        <w:t>Статистическая</w:t>
      </w:r>
      <w:r>
        <w:t xml:space="preserve"> </w:t>
      </w:r>
      <w:r>
        <w:rPr>
          <w:rFonts w:hint="eastAsia"/>
        </w:rPr>
        <w:t>и</w:t>
      </w:r>
      <w:r>
        <w:t xml:space="preserve"> </w:t>
      </w:r>
      <w:r>
        <w:rPr>
          <w:rFonts w:hint="eastAsia"/>
        </w:rPr>
        <w:t>компьютерная</w:t>
      </w:r>
      <w:r>
        <w:t xml:space="preserve"> </w:t>
      </w:r>
      <w:r>
        <w:rPr>
          <w:rFonts w:hint="eastAsia"/>
        </w:rPr>
        <w:t>обработка</w:t>
      </w:r>
      <w:r>
        <w:t xml:space="preserve"> </w:t>
      </w:r>
      <w:r>
        <w:rPr>
          <w:rFonts w:hint="eastAsia"/>
        </w:rPr>
        <w:t>результатов</w:t>
      </w:r>
      <w:r>
        <w:t xml:space="preserve"> </w:t>
      </w:r>
      <w:r>
        <w:rPr>
          <w:rFonts w:hint="eastAsia"/>
        </w:rPr>
        <w:t>эмпирического</w:t>
      </w:r>
      <w:r>
        <w:t xml:space="preserve"> </w:t>
      </w:r>
      <w:r>
        <w:rPr>
          <w:rFonts w:hint="eastAsia"/>
        </w:rPr>
        <w:t>исследования</w:t>
      </w:r>
    </w:p>
    <w:p w14:paraId="37D7B0CC" w14:textId="77777777" w:rsidR="00CF1154" w:rsidRDefault="00CF1154" w:rsidP="00CF1154"/>
    <w:p w14:paraId="68A64BE9" w14:textId="77777777" w:rsidR="00CF1154" w:rsidRDefault="00CF1154" w:rsidP="00CF1154">
      <w:r>
        <w:rPr>
          <w:rFonts w:hint="eastAsia"/>
        </w:rPr>
        <w:t>Выводы</w:t>
      </w:r>
      <w:r>
        <w:t xml:space="preserve"> </w:t>
      </w:r>
      <w:r>
        <w:rPr>
          <w:rFonts w:hint="eastAsia"/>
        </w:rPr>
        <w:t>по</w:t>
      </w:r>
      <w:r>
        <w:t xml:space="preserve"> </w:t>
      </w:r>
      <w:r>
        <w:rPr>
          <w:rFonts w:hint="eastAsia"/>
        </w:rPr>
        <w:t>Главе</w:t>
      </w:r>
    </w:p>
    <w:p w14:paraId="4EBB26A0" w14:textId="77777777" w:rsidR="00CF1154" w:rsidRDefault="00CF1154" w:rsidP="00CF1154"/>
    <w:p w14:paraId="7CC5A110" w14:textId="77777777" w:rsidR="00CF1154" w:rsidRDefault="00CF1154" w:rsidP="00CF1154">
      <w:r>
        <w:rPr>
          <w:rFonts w:hint="eastAsia"/>
        </w:rPr>
        <w:t>ГЛАВА</w:t>
      </w:r>
      <w:r>
        <w:t xml:space="preserve"> 3. </w:t>
      </w:r>
      <w:r>
        <w:rPr>
          <w:rFonts w:hint="eastAsia"/>
        </w:rPr>
        <w:t>РЕЗУЛЬТАТЫ</w:t>
      </w:r>
      <w:r>
        <w:t xml:space="preserve"> </w:t>
      </w:r>
      <w:r>
        <w:rPr>
          <w:rFonts w:hint="eastAsia"/>
        </w:rPr>
        <w:t>ЭМПИРИЧЕСКОГО</w:t>
      </w:r>
      <w:r>
        <w:t xml:space="preserve"> </w:t>
      </w:r>
      <w:r>
        <w:rPr>
          <w:rFonts w:hint="eastAsia"/>
        </w:rPr>
        <w:t>ИССЛЕДОВАНИЯ</w:t>
      </w:r>
      <w:r>
        <w:t xml:space="preserve"> </w:t>
      </w:r>
      <w:r>
        <w:rPr>
          <w:rFonts w:hint="eastAsia"/>
        </w:rPr>
        <w:t>ПСИХОЛОГИЧЕСКИХ</w:t>
      </w:r>
      <w:r>
        <w:t xml:space="preserve"> </w:t>
      </w:r>
      <w:r>
        <w:rPr>
          <w:rFonts w:hint="eastAsia"/>
        </w:rPr>
        <w:t>И</w:t>
      </w:r>
      <w:r>
        <w:t xml:space="preserve"> </w:t>
      </w:r>
      <w:r>
        <w:rPr>
          <w:rFonts w:hint="eastAsia"/>
        </w:rPr>
        <w:t>ПСИХОФИЗИОЛОГИЧЕСКИХ</w:t>
      </w:r>
      <w:r>
        <w:t xml:space="preserve"> </w:t>
      </w:r>
      <w:r>
        <w:rPr>
          <w:rFonts w:hint="eastAsia"/>
        </w:rPr>
        <w:t>ОСОБЕННОСТЕЙ</w:t>
      </w:r>
      <w:r>
        <w:t xml:space="preserve"> </w:t>
      </w:r>
      <w:r>
        <w:rPr>
          <w:rFonts w:hint="eastAsia"/>
        </w:rPr>
        <w:t>РЕШЕНИЯ</w:t>
      </w:r>
      <w:r>
        <w:t xml:space="preserve"> </w:t>
      </w:r>
      <w:r>
        <w:rPr>
          <w:rFonts w:hint="eastAsia"/>
        </w:rPr>
        <w:t>ВЕРБАЛЬНЫХ</w:t>
      </w:r>
      <w:r>
        <w:t xml:space="preserve"> </w:t>
      </w:r>
      <w:r>
        <w:rPr>
          <w:rFonts w:hint="eastAsia"/>
        </w:rPr>
        <w:t>ЗАДАЧ</w:t>
      </w:r>
      <w:r>
        <w:t xml:space="preserve"> </w:t>
      </w:r>
      <w:r>
        <w:rPr>
          <w:rFonts w:hint="eastAsia"/>
        </w:rPr>
        <w:t>В</w:t>
      </w:r>
      <w:r>
        <w:t xml:space="preserve"> </w:t>
      </w:r>
      <w:r>
        <w:rPr>
          <w:rFonts w:hint="eastAsia"/>
        </w:rPr>
        <w:t>СИТУАЦИИ</w:t>
      </w:r>
      <w:r>
        <w:t xml:space="preserve"> </w:t>
      </w:r>
      <w:r>
        <w:rPr>
          <w:rFonts w:hint="eastAsia"/>
        </w:rPr>
        <w:t>СМЫСЛОВОЙ</w:t>
      </w:r>
      <w:r>
        <w:t xml:space="preserve"> </w:t>
      </w:r>
      <w:r>
        <w:rPr>
          <w:rFonts w:hint="eastAsia"/>
        </w:rPr>
        <w:t>ИНИЦИАЦИИ</w:t>
      </w:r>
      <w:r>
        <w:t xml:space="preserve"> </w:t>
      </w:r>
      <w:r>
        <w:rPr>
          <w:rFonts w:hint="eastAsia"/>
        </w:rPr>
        <w:t>И</w:t>
      </w:r>
      <w:r>
        <w:t xml:space="preserve"> </w:t>
      </w:r>
      <w:r>
        <w:rPr>
          <w:rFonts w:hint="eastAsia"/>
        </w:rPr>
        <w:t>ИХ</w:t>
      </w:r>
      <w:r>
        <w:t xml:space="preserve"> </w:t>
      </w:r>
      <w:r>
        <w:rPr>
          <w:rFonts w:hint="eastAsia"/>
        </w:rPr>
        <w:t>ОБСУЖДЕНИЕ</w:t>
      </w:r>
    </w:p>
    <w:p w14:paraId="44C0D3F4" w14:textId="77777777" w:rsidR="00CF1154" w:rsidRDefault="00CF1154" w:rsidP="00CF1154"/>
    <w:p w14:paraId="34901C45" w14:textId="77777777" w:rsidR="00CF1154" w:rsidRDefault="00CF1154" w:rsidP="00CF1154">
      <w:r>
        <w:t xml:space="preserve">3.1. </w:t>
      </w:r>
      <w:r>
        <w:rPr>
          <w:rFonts w:hint="eastAsia"/>
        </w:rPr>
        <w:t>Частотно</w:t>
      </w:r>
      <w:r>
        <w:t>-</w:t>
      </w:r>
      <w:r>
        <w:rPr>
          <w:rFonts w:hint="eastAsia"/>
        </w:rPr>
        <w:t>пространственные</w:t>
      </w:r>
      <w:r>
        <w:t xml:space="preserve"> </w:t>
      </w:r>
      <w:r>
        <w:rPr>
          <w:rFonts w:hint="eastAsia"/>
        </w:rPr>
        <w:t>характеристики</w:t>
      </w:r>
      <w:r>
        <w:t xml:space="preserve"> </w:t>
      </w:r>
      <w:r>
        <w:rPr>
          <w:rFonts w:hint="eastAsia"/>
        </w:rPr>
        <w:t>биоэлектрической</w:t>
      </w:r>
      <w:r>
        <w:t xml:space="preserve"> </w:t>
      </w:r>
      <w:r>
        <w:rPr>
          <w:rFonts w:hint="eastAsia"/>
        </w:rPr>
        <w:t>активности</w:t>
      </w:r>
      <w:r>
        <w:t xml:space="preserve"> </w:t>
      </w:r>
      <w:r>
        <w:rPr>
          <w:rFonts w:hint="eastAsia"/>
        </w:rPr>
        <w:t>коры</w:t>
      </w:r>
      <w:r>
        <w:t xml:space="preserve"> </w:t>
      </w:r>
      <w:r>
        <w:rPr>
          <w:rFonts w:hint="eastAsia"/>
        </w:rPr>
        <w:t>головного</w:t>
      </w:r>
      <w:r>
        <w:t xml:space="preserve"> </w:t>
      </w:r>
      <w:r>
        <w:rPr>
          <w:rFonts w:hint="eastAsia"/>
        </w:rPr>
        <w:t>мозга</w:t>
      </w:r>
      <w:r>
        <w:t xml:space="preserve"> </w:t>
      </w:r>
      <w:r>
        <w:rPr>
          <w:rFonts w:hint="eastAsia"/>
        </w:rPr>
        <w:t>в</w:t>
      </w:r>
      <w:r>
        <w:t xml:space="preserve"> </w:t>
      </w:r>
      <w:r>
        <w:rPr>
          <w:rFonts w:hint="eastAsia"/>
        </w:rPr>
        <w:t>процессе</w:t>
      </w:r>
      <w:r>
        <w:t xml:space="preserve"> </w:t>
      </w:r>
      <w:r>
        <w:rPr>
          <w:rFonts w:hint="eastAsia"/>
        </w:rPr>
        <w:t>решения</w:t>
      </w:r>
      <w:r>
        <w:t xml:space="preserve"> </w:t>
      </w:r>
      <w:r>
        <w:rPr>
          <w:rFonts w:hint="eastAsia"/>
        </w:rPr>
        <w:t>вербальных</w:t>
      </w:r>
      <w:r>
        <w:t xml:space="preserve"> </w:t>
      </w:r>
      <w:r>
        <w:rPr>
          <w:rFonts w:hint="eastAsia"/>
        </w:rPr>
        <w:t>задач</w:t>
      </w:r>
      <w:r>
        <w:t xml:space="preserve"> </w:t>
      </w:r>
      <w:r>
        <w:rPr>
          <w:rFonts w:hint="eastAsia"/>
        </w:rPr>
        <w:t>в</w:t>
      </w:r>
      <w:r>
        <w:t xml:space="preserve"> </w:t>
      </w:r>
      <w:r>
        <w:rPr>
          <w:rFonts w:hint="eastAsia"/>
        </w:rPr>
        <w:t>ситуации</w:t>
      </w:r>
      <w:r>
        <w:t xml:space="preserve"> </w:t>
      </w:r>
      <w:r>
        <w:rPr>
          <w:rFonts w:hint="eastAsia"/>
        </w:rPr>
        <w:t>смысловой</w:t>
      </w:r>
      <w:r>
        <w:t xml:space="preserve"> </w:t>
      </w:r>
      <w:r>
        <w:rPr>
          <w:rFonts w:hint="eastAsia"/>
        </w:rPr>
        <w:t>инициации</w:t>
      </w:r>
    </w:p>
    <w:p w14:paraId="17995ABC" w14:textId="77777777" w:rsidR="00CF1154" w:rsidRDefault="00CF1154" w:rsidP="00CF1154"/>
    <w:p w14:paraId="713AA5B3" w14:textId="77777777" w:rsidR="00CF1154" w:rsidRDefault="00CF1154" w:rsidP="00CF1154">
      <w:r>
        <w:t xml:space="preserve">3.2. </w:t>
      </w:r>
      <w:r>
        <w:rPr>
          <w:rFonts w:hint="eastAsia"/>
        </w:rPr>
        <w:t>Сравнительный</w:t>
      </w:r>
      <w:r>
        <w:t xml:space="preserve"> </w:t>
      </w:r>
      <w:r>
        <w:rPr>
          <w:rFonts w:hint="eastAsia"/>
        </w:rPr>
        <w:t>анализ</w:t>
      </w:r>
      <w:r>
        <w:t xml:space="preserve"> </w:t>
      </w:r>
      <w:r>
        <w:rPr>
          <w:rFonts w:hint="eastAsia"/>
        </w:rPr>
        <w:t>показателей</w:t>
      </w:r>
      <w:r>
        <w:t xml:space="preserve"> </w:t>
      </w:r>
      <w:r>
        <w:rPr>
          <w:rFonts w:hint="eastAsia"/>
        </w:rPr>
        <w:t>частотно</w:t>
      </w:r>
      <w:r>
        <w:t>-</w:t>
      </w:r>
      <w:r>
        <w:rPr>
          <w:rFonts w:hint="eastAsia"/>
        </w:rPr>
        <w:t>пространственной</w:t>
      </w:r>
      <w:r>
        <w:t xml:space="preserve"> </w:t>
      </w:r>
      <w:r>
        <w:rPr>
          <w:rFonts w:hint="eastAsia"/>
        </w:rPr>
        <w:t>организации</w:t>
      </w:r>
      <w:r>
        <w:t xml:space="preserve"> </w:t>
      </w:r>
      <w:r>
        <w:rPr>
          <w:rFonts w:hint="eastAsia"/>
        </w:rPr>
        <w:t>биоэлектрической</w:t>
      </w:r>
      <w:r>
        <w:t xml:space="preserve"> </w:t>
      </w:r>
      <w:r>
        <w:rPr>
          <w:rFonts w:hint="eastAsia"/>
        </w:rPr>
        <w:t>активности</w:t>
      </w:r>
      <w:r>
        <w:t xml:space="preserve"> </w:t>
      </w:r>
      <w:r>
        <w:rPr>
          <w:rFonts w:hint="eastAsia"/>
        </w:rPr>
        <w:t>коры</w:t>
      </w:r>
      <w:r>
        <w:t xml:space="preserve"> </w:t>
      </w:r>
      <w:r>
        <w:rPr>
          <w:rFonts w:hint="eastAsia"/>
        </w:rPr>
        <w:t>головного</w:t>
      </w:r>
      <w:r>
        <w:t xml:space="preserve"> </w:t>
      </w:r>
      <w:r>
        <w:rPr>
          <w:rFonts w:hint="eastAsia"/>
        </w:rPr>
        <w:t>мозга</w:t>
      </w:r>
      <w:r>
        <w:t xml:space="preserve"> </w:t>
      </w:r>
      <w:r>
        <w:rPr>
          <w:rFonts w:hint="eastAsia"/>
        </w:rPr>
        <w:t>в</w:t>
      </w:r>
      <w:r>
        <w:t xml:space="preserve"> </w:t>
      </w:r>
      <w:r>
        <w:rPr>
          <w:rFonts w:hint="eastAsia"/>
        </w:rPr>
        <w:t>процессе</w:t>
      </w:r>
      <w:r>
        <w:t xml:space="preserve"> </w:t>
      </w:r>
      <w:r>
        <w:rPr>
          <w:rFonts w:hint="eastAsia"/>
        </w:rPr>
        <w:t>решения</w:t>
      </w:r>
      <w:r>
        <w:t xml:space="preserve"> </w:t>
      </w:r>
      <w:r>
        <w:rPr>
          <w:rFonts w:hint="eastAsia"/>
        </w:rPr>
        <w:t>вербальных</w:t>
      </w:r>
      <w:r>
        <w:t xml:space="preserve"> </w:t>
      </w:r>
      <w:r>
        <w:rPr>
          <w:rFonts w:hint="eastAsia"/>
        </w:rPr>
        <w:t>задач</w:t>
      </w:r>
      <w:r>
        <w:t xml:space="preserve"> </w:t>
      </w:r>
      <w:r>
        <w:rPr>
          <w:rFonts w:hint="eastAsia"/>
        </w:rPr>
        <w:t>в</w:t>
      </w:r>
      <w:r>
        <w:t xml:space="preserve"> </w:t>
      </w:r>
      <w:r>
        <w:rPr>
          <w:rFonts w:hint="eastAsia"/>
        </w:rPr>
        <w:t>ситуации</w:t>
      </w:r>
      <w:r>
        <w:t xml:space="preserve"> </w:t>
      </w:r>
      <w:r>
        <w:rPr>
          <w:rFonts w:hint="eastAsia"/>
        </w:rPr>
        <w:t>смысловой</w:t>
      </w:r>
      <w:r>
        <w:t xml:space="preserve"> </w:t>
      </w:r>
      <w:r>
        <w:rPr>
          <w:rFonts w:hint="eastAsia"/>
        </w:rPr>
        <w:t>инициации</w:t>
      </w:r>
    </w:p>
    <w:p w14:paraId="71F3C833" w14:textId="77777777" w:rsidR="00CF1154" w:rsidRDefault="00CF1154" w:rsidP="00CF1154"/>
    <w:p w14:paraId="30543641" w14:textId="77777777" w:rsidR="00CF1154" w:rsidRDefault="00CF1154" w:rsidP="00CF1154">
      <w:r>
        <w:rPr>
          <w:rFonts w:hint="eastAsia"/>
        </w:rPr>
        <w:t>в</w:t>
      </w:r>
      <w:r>
        <w:t xml:space="preserve"> </w:t>
      </w:r>
      <w:r>
        <w:rPr>
          <w:rFonts w:hint="eastAsia"/>
        </w:rPr>
        <w:t>подгруппах</w:t>
      </w:r>
      <w:r>
        <w:t xml:space="preserve"> </w:t>
      </w:r>
      <w:r>
        <w:rPr>
          <w:rFonts w:hint="eastAsia"/>
        </w:rPr>
        <w:t>юношей</w:t>
      </w:r>
      <w:r>
        <w:t xml:space="preserve"> </w:t>
      </w:r>
      <w:r>
        <w:rPr>
          <w:rFonts w:hint="eastAsia"/>
        </w:rPr>
        <w:t>и</w:t>
      </w:r>
      <w:r>
        <w:t xml:space="preserve"> </w:t>
      </w:r>
      <w:r>
        <w:rPr>
          <w:rFonts w:hint="eastAsia"/>
        </w:rPr>
        <w:t>девушек</w:t>
      </w:r>
    </w:p>
    <w:p w14:paraId="29B21A7B" w14:textId="77777777" w:rsidR="00CF1154" w:rsidRDefault="00CF1154" w:rsidP="00CF1154"/>
    <w:p w14:paraId="30AEA35F" w14:textId="77777777" w:rsidR="00CF1154" w:rsidRDefault="00CF1154" w:rsidP="00CF1154">
      <w:r>
        <w:t xml:space="preserve">3.3. </w:t>
      </w:r>
      <w:r>
        <w:rPr>
          <w:rFonts w:hint="eastAsia"/>
        </w:rPr>
        <w:t>Психологические</w:t>
      </w:r>
      <w:r>
        <w:t xml:space="preserve"> </w:t>
      </w:r>
      <w:r>
        <w:rPr>
          <w:rFonts w:hint="eastAsia"/>
        </w:rPr>
        <w:t>характеристики</w:t>
      </w:r>
      <w:r>
        <w:t xml:space="preserve"> </w:t>
      </w:r>
      <w:r>
        <w:rPr>
          <w:rFonts w:hint="eastAsia"/>
        </w:rPr>
        <w:t>и</w:t>
      </w:r>
      <w:r>
        <w:t xml:space="preserve"> </w:t>
      </w:r>
      <w:r>
        <w:rPr>
          <w:rFonts w:hint="eastAsia"/>
        </w:rPr>
        <w:t>стратегии</w:t>
      </w:r>
      <w:r>
        <w:t xml:space="preserve"> </w:t>
      </w:r>
      <w:r>
        <w:rPr>
          <w:rFonts w:hint="eastAsia"/>
        </w:rPr>
        <w:t>смыслообразо</w:t>
      </w:r>
      <w:r>
        <w:t>-</w:t>
      </w:r>
      <w:r>
        <w:rPr>
          <w:rFonts w:hint="eastAsia"/>
        </w:rPr>
        <w:t>вания</w:t>
      </w:r>
      <w:r>
        <w:t xml:space="preserve"> </w:t>
      </w:r>
      <w:r>
        <w:rPr>
          <w:rFonts w:hint="eastAsia"/>
        </w:rPr>
        <w:t>участников</w:t>
      </w:r>
      <w:r>
        <w:t xml:space="preserve"> </w:t>
      </w:r>
      <w:r>
        <w:rPr>
          <w:rFonts w:hint="eastAsia"/>
        </w:rPr>
        <w:t>эксперимента</w:t>
      </w:r>
      <w:r>
        <w:t xml:space="preserve"> </w:t>
      </w:r>
      <w:r>
        <w:rPr>
          <w:rFonts w:hint="eastAsia"/>
        </w:rPr>
        <w:t>при</w:t>
      </w:r>
      <w:r>
        <w:t xml:space="preserve"> </w:t>
      </w:r>
      <w:r>
        <w:rPr>
          <w:rFonts w:hint="eastAsia"/>
        </w:rPr>
        <w:t>решении</w:t>
      </w:r>
      <w:r>
        <w:t xml:space="preserve"> </w:t>
      </w:r>
      <w:r>
        <w:rPr>
          <w:rFonts w:hint="eastAsia"/>
        </w:rPr>
        <w:t>вербальных</w:t>
      </w:r>
      <w:r>
        <w:t xml:space="preserve"> </w:t>
      </w:r>
      <w:r>
        <w:rPr>
          <w:rFonts w:hint="eastAsia"/>
        </w:rPr>
        <w:t>задач</w:t>
      </w:r>
      <w:r>
        <w:t xml:space="preserve"> </w:t>
      </w:r>
      <w:r>
        <w:rPr>
          <w:rFonts w:hint="eastAsia"/>
        </w:rPr>
        <w:t>в</w:t>
      </w:r>
      <w:r>
        <w:t xml:space="preserve"> </w:t>
      </w:r>
      <w:r>
        <w:rPr>
          <w:rFonts w:hint="eastAsia"/>
        </w:rPr>
        <w:t>ситуации</w:t>
      </w:r>
      <w:r>
        <w:t xml:space="preserve"> </w:t>
      </w:r>
      <w:r>
        <w:rPr>
          <w:rFonts w:hint="eastAsia"/>
        </w:rPr>
        <w:t>смысловой</w:t>
      </w:r>
      <w:r>
        <w:t xml:space="preserve"> </w:t>
      </w:r>
      <w:r>
        <w:rPr>
          <w:rFonts w:hint="eastAsia"/>
        </w:rPr>
        <w:t>инициации</w:t>
      </w:r>
    </w:p>
    <w:p w14:paraId="36BE4050" w14:textId="77777777" w:rsidR="00CF1154" w:rsidRDefault="00CF1154" w:rsidP="00CF1154"/>
    <w:p w14:paraId="3BB61DDF" w14:textId="77777777" w:rsidR="00CF1154" w:rsidRDefault="00CF1154" w:rsidP="00CF1154">
      <w:r>
        <w:t xml:space="preserve">3.4. </w:t>
      </w:r>
      <w:r>
        <w:rPr>
          <w:rFonts w:hint="eastAsia"/>
        </w:rPr>
        <w:t>Сравнительный</w:t>
      </w:r>
      <w:r>
        <w:t xml:space="preserve"> </w:t>
      </w:r>
      <w:r>
        <w:rPr>
          <w:rFonts w:hint="eastAsia"/>
        </w:rPr>
        <w:t>анализ</w:t>
      </w:r>
      <w:r>
        <w:t xml:space="preserve"> </w:t>
      </w:r>
      <w:r>
        <w:rPr>
          <w:rFonts w:hint="eastAsia"/>
        </w:rPr>
        <w:t>показателей</w:t>
      </w:r>
      <w:r>
        <w:t xml:space="preserve"> </w:t>
      </w:r>
      <w:r>
        <w:rPr>
          <w:rFonts w:hint="eastAsia"/>
        </w:rPr>
        <w:t>частотно</w:t>
      </w:r>
      <w:r>
        <w:t>-</w:t>
      </w:r>
      <w:r>
        <w:rPr>
          <w:rFonts w:hint="eastAsia"/>
        </w:rPr>
        <w:t>пространственной</w:t>
      </w:r>
      <w:r>
        <w:t xml:space="preserve"> </w:t>
      </w:r>
      <w:r>
        <w:rPr>
          <w:rFonts w:hint="eastAsia"/>
        </w:rPr>
        <w:t>организации</w:t>
      </w:r>
      <w:r>
        <w:t xml:space="preserve"> </w:t>
      </w:r>
      <w:r>
        <w:rPr>
          <w:rFonts w:hint="eastAsia"/>
        </w:rPr>
        <w:t>биоэлектрической</w:t>
      </w:r>
      <w:r>
        <w:t xml:space="preserve"> </w:t>
      </w:r>
      <w:r>
        <w:rPr>
          <w:rFonts w:hint="eastAsia"/>
        </w:rPr>
        <w:t>активности</w:t>
      </w:r>
      <w:r>
        <w:t xml:space="preserve"> </w:t>
      </w:r>
      <w:r>
        <w:rPr>
          <w:rFonts w:hint="eastAsia"/>
        </w:rPr>
        <w:t>коры</w:t>
      </w:r>
      <w:r>
        <w:t xml:space="preserve"> </w:t>
      </w:r>
      <w:r>
        <w:rPr>
          <w:rFonts w:hint="eastAsia"/>
        </w:rPr>
        <w:t>головного</w:t>
      </w:r>
      <w:r>
        <w:t xml:space="preserve"> </w:t>
      </w:r>
      <w:r>
        <w:rPr>
          <w:rFonts w:hint="eastAsia"/>
        </w:rPr>
        <w:t>мозга</w:t>
      </w:r>
      <w:r>
        <w:t xml:space="preserve"> </w:t>
      </w:r>
      <w:r>
        <w:rPr>
          <w:rFonts w:hint="eastAsia"/>
        </w:rPr>
        <w:t>в</w:t>
      </w:r>
      <w:r>
        <w:t xml:space="preserve"> </w:t>
      </w:r>
      <w:r>
        <w:rPr>
          <w:rFonts w:hint="eastAsia"/>
        </w:rPr>
        <w:t>процессе</w:t>
      </w:r>
      <w:r>
        <w:t xml:space="preserve"> </w:t>
      </w:r>
      <w:r>
        <w:rPr>
          <w:rFonts w:hint="eastAsia"/>
        </w:rPr>
        <w:t>решения</w:t>
      </w:r>
      <w:r>
        <w:t xml:space="preserve"> </w:t>
      </w:r>
      <w:r>
        <w:rPr>
          <w:rFonts w:hint="eastAsia"/>
        </w:rPr>
        <w:t>ве</w:t>
      </w:r>
      <w:r>
        <w:rPr>
          <w:rFonts w:hint="eastAsia"/>
        </w:rPr>
        <w:lastRenderedPageBreak/>
        <w:t>рбальных</w:t>
      </w:r>
      <w:r>
        <w:t xml:space="preserve"> </w:t>
      </w:r>
      <w:r>
        <w:rPr>
          <w:rFonts w:hint="eastAsia"/>
        </w:rPr>
        <w:t>задач</w:t>
      </w:r>
      <w:r>
        <w:t xml:space="preserve"> </w:t>
      </w:r>
      <w:r>
        <w:rPr>
          <w:rFonts w:hint="eastAsia"/>
        </w:rPr>
        <w:t>в</w:t>
      </w:r>
      <w:r>
        <w:t xml:space="preserve"> </w:t>
      </w:r>
      <w:r>
        <w:rPr>
          <w:rFonts w:hint="eastAsia"/>
        </w:rPr>
        <w:t>ситуации</w:t>
      </w:r>
      <w:r>
        <w:t xml:space="preserve"> </w:t>
      </w:r>
      <w:r>
        <w:rPr>
          <w:rFonts w:hint="eastAsia"/>
        </w:rPr>
        <w:t>смысловой</w:t>
      </w:r>
      <w:r>
        <w:t xml:space="preserve"> </w:t>
      </w:r>
      <w:r>
        <w:rPr>
          <w:rFonts w:hint="eastAsia"/>
        </w:rPr>
        <w:t>инициации</w:t>
      </w:r>
    </w:p>
    <w:p w14:paraId="54A4C190" w14:textId="77777777" w:rsidR="00CF1154" w:rsidRDefault="00CF1154" w:rsidP="00CF1154"/>
    <w:p w14:paraId="4FA28B13" w14:textId="77777777" w:rsidR="00CF1154" w:rsidRDefault="00CF1154" w:rsidP="00CF1154">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стратегии</w:t>
      </w:r>
      <w:r>
        <w:t xml:space="preserve"> </w:t>
      </w:r>
      <w:r>
        <w:rPr>
          <w:rFonts w:hint="eastAsia"/>
        </w:rPr>
        <w:t>смыслообразования</w:t>
      </w:r>
    </w:p>
    <w:p w14:paraId="29BE48F9" w14:textId="77777777" w:rsidR="00CF1154" w:rsidRDefault="00CF1154" w:rsidP="00CF1154"/>
    <w:p w14:paraId="04022F9C" w14:textId="77777777" w:rsidR="00CF1154" w:rsidRDefault="00CF1154" w:rsidP="00CF1154">
      <w:r>
        <w:t xml:space="preserve">3.5. </w:t>
      </w:r>
      <w:r>
        <w:rPr>
          <w:rFonts w:hint="eastAsia"/>
        </w:rPr>
        <w:t>Обсуждение</w:t>
      </w:r>
      <w:r>
        <w:t xml:space="preserve"> </w:t>
      </w:r>
      <w:r>
        <w:rPr>
          <w:rFonts w:hint="eastAsia"/>
        </w:rPr>
        <w:t>полученных</w:t>
      </w:r>
      <w:r>
        <w:t xml:space="preserve"> </w:t>
      </w:r>
      <w:r>
        <w:rPr>
          <w:rFonts w:hint="eastAsia"/>
        </w:rPr>
        <w:t>результатов</w:t>
      </w:r>
    </w:p>
    <w:p w14:paraId="62E91B28" w14:textId="77777777" w:rsidR="00CF1154" w:rsidRDefault="00CF1154" w:rsidP="00CF1154"/>
    <w:p w14:paraId="23C3C32C" w14:textId="77777777" w:rsidR="00CF1154" w:rsidRDefault="00CF1154" w:rsidP="00CF1154">
      <w:r>
        <w:rPr>
          <w:rFonts w:hint="eastAsia"/>
        </w:rPr>
        <w:t>Выводы</w:t>
      </w:r>
      <w:r>
        <w:t xml:space="preserve"> </w:t>
      </w:r>
      <w:r>
        <w:rPr>
          <w:rFonts w:hint="eastAsia"/>
        </w:rPr>
        <w:t>по</w:t>
      </w:r>
      <w:r>
        <w:t xml:space="preserve"> </w:t>
      </w:r>
      <w:r>
        <w:rPr>
          <w:rFonts w:hint="eastAsia"/>
        </w:rPr>
        <w:t>Главе</w:t>
      </w:r>
    </w:p>
    <w:p w14:paraId="28232935" w14:textId="77777777" w:rsidR="00CF1154" w:rsidRDefault="00CF1154" w:rsidP="00CF1154"/>
    <w:p w14:paraId="67F08EE6" w14:textId="77777777" w:rsidR="00CF1154" w:rsidRDefault="00CF1154" w:rsidP="00CF1154">
      <w:r>
        <w:rPr>
          <w:rFonts w:hint="eastAsia"/>
        </w:rPr>
        <w:t>ЗАКЛЮЧЕНИЕ</w:t>
      </w:r>
    </w:p>
    <w:p w14:paraId="12A6F3AF" w14:textId="77777777" w:rsidR="00CF1154" w:rsidRDefault="00CF1154" w:rsidP="00CF1154"/>
    <w:p w14:paraId="29DF4A28" w14:textId="77777777" w:rsidR="00CF1154" w:rsidRDefault="00CF1154" w:rsidP="00CF1154">
      <w:r>
        <w:rPr>
          <w:rFonts w:hint="eastAsia"/>
        </w:rPr>
        <w:t>ЛИТЕРАТУРА</w:t>
      </w:r>
    </w:p>
    <w:p w14:paraId="762CA23E" w14:textId="77777777" w:rsidR="00CF1154" w:rsidRDefault="00CF1154" w:rsidP="00CF1154"/>
    <w:p w14:paraId="2A81C05B" w14:textId="295909D4" w:rsidR="00CF1154" w:rsidRPr="00CF1154" w:rsidRDefault="00CF1154" w:rsidP="00CF1154">
      <w:r>
        <w:rPr>
          <w:rFonts w:hint="eastAsia"/>
        </w:rPr>
        <w:t>ПРИЛОЖЕНИЯ</w:t>
      </w:r>
    </w:p>
    <w:sectPr w:rsidR="00CF1154" w:rsidRPr="00CF1154" w:rsidSect="00BF0BA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4E9C" w14:textId="77777777" w:rsidR="00BF0BAA" w:rsidRDefault="00BF0BAA">
      <w:pPr>
        <w:spacing w:after="0" w:line="240" w:lineRule="auto"/>
      </w:pPr>
      <w:r>
        <w:separator/>
      </w:r>
    </w:p>
  </w:endnote>
  <w:endnote w:type="continuationSeparator" w:id="0">
    <w:p w14:paraId="4BB87493" w14:textId="77777777" w:rsidR="00BF0BAA" w:rsidRDefault="00BF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1BF5" w14:textId="77777777" w:rsidR="00BF0BAA" w:rsidRDefault="00BF0BAA"/>
    <w:p w14:paraId="2A1D69BC" w14:textId="77777777" w:rsidR="00BF0BAA" w:rsidRDefault="00BF0BAA"/>
    <w:p w14:paraId="456E2212" w14:textId="77777777" w:rsidR="00BF0BAA" w:rsidRDefault="00BF0BAA"/>
    <w:p w14:paraId="2D1DDF09" w14:textId="77777777" w:rsidR="00BF0BAA" w:rsidRDefault="00BF0BAA"/>
    <w:p w14:paraId="6E023595" w14:textId="77777777" w:rsidR="00BF0BAA" w:rsidRDefault="00BF0BAA"/>
    <w:p w14:paraId="65CE82BF" w14:textId="77777777" w:rsidR="00BF0BAA" w:rsidRDefault="00BF0BAA"/>
    <w:p w14:paraId="3E7ACFB3" w14:textId="77777777" w:rsidR="00BF0BAA" w:rsidRDefault="00BF0BA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F7D8713" wp14:editId="4DB3CCA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8D254" w14:textId="77777777" w:rsidR="00BF0BAA" w:rsidRDefault="00BF0BA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7D871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D28D254" w14:textId="77777777" w:rsidR="00BF0BAA" w:rsidRDefault="00BF0BA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87ED89A" w14:textId="77777777" w:rsidR="00BF0BAA" w:rsidRDefault="00BF0BAA"/>
    <w:p w14:paraId="054845DE" w14:textId="77777777" w:rsidR="00BF0BAA" w:rsidRDefault="00BF0BAA"/>
    <w:p w14:paraId="40AD18C9" w14:textId="77777777" w:rsidR="00BF0BAA" w:rsidRDefault="00BF0BA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5BEF9F7" wp14:editId="0A881D4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B2E19" w14:textId="77777777" w:rsidR="00BF0BAA" w:rsidRDefault="00BF0BAA"/>
                          <w:p w14:paraId="4DD4798E" w14:textId="77777777" w:rsidR="00BF0BAA" w:rsidRDefault="00BF0BA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BEF9F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F6B2E19" w14:textId="77777777" w:rsidR="00BF0BAA" w:rsidRDefault="00BF0BAA"/>
                    <w:p w14:paraId="4DD4798E" w14:textId="77777777" w:rsidR="00BF0BAA" w:rsidRDefault="00BF0BA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B9CA744" w14:textId="77777777" w:rsidR="00BF0BAA" w:rsidRDefault="00BF0BAA"/>
    <w:p w14:paraId="53C9CA26" w14:textId="77777777" w:rsidR="00BF0BAA" w:rsidRDefault="00BF0BAA">
      <w:pPr>
        <w:rPr>
          <w:sz w:val="2"/>
          <w:szCs w:val="2"/>
        </w:rPr>
      </w:pPr>
    </w:p>
    <w:p w14:paraId="7F5CE39A" w14:textId="77777777" w:rsidR="00BF0BAA" w:rsidRDefault="00BF0BAA"/>
    <w:p w14:paraId="299475F2" w14:textId="77777777" w:rsidR="00BF0BAA" w:rsidRDefault="00BF0BAA">
      <w:pPr>
        <w:spacing w:after="0" w:line="240" w:lineRule="auto"/>
      </w:pPr>
    </w:p>
  </w:footnote>
  <w:footnote w:type="continuationSeparator" w:id="0">
    <w:p w14:paraId="6F31133E" w14:textId="77777777" w:rsidR="00BF0BAA" w:rsidRDefault="00BF0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D"/>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A"/>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34937</TotalTime>
  <Pages>3</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4638</cp:revision>
  <cp:lastPrinted>2009-02-06T05:36:00Z</cp:lastPrinted>
  <dcterms:created xsi:type="dcterms:W3CDTF">2024-01-07T13:43:00Z</dcterms:created>
  <dcterms:modified xsi:type="dcterms:W3CDTF">2024-03-05T10:03:00Z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