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33E0" w14:textId="1D1119B6" w:rsidR="00CF2BCC" w:rsidRDefault="00023C7D" w:rsidP="00023C7D">
      <w:r w:rsidRPr="00023C7D">
        <w:rPr>
          <w:rFonts w:hint="eastAsia"/>
        </w:rPr>
        <w:t>Гогуадзе</w:t>
      </w:r>
      <w:r w:rsidRPr="00023C7D">
        <w:t xml:space="preserve"> </w:t>
      </w:r>
      <w:r w:rsidRPr="00023C7D">
        <w:rPr>
          <w:rFonts w:hint="eastAsia"/>
        </w:rPr>
        <w:t>Марат</w:t>
      </w:r>
      <w:r w:rsidRPr="00023C7D">
        <w:t xml:space="preserve"> </w:t>
      </w:r>
      <w:r w:rsidRPr="00023C7D">
        <w:rPr>
          <w:rFonts w:hint="eastAsia"/>
        </w:rPr>
        <w:t>Григорьевич</w:t>
      </w:r>
      <w:r>
        <w:rPr>
          <w:rFonts w:hint="cs"/>
        </w:rPr>
        <w:t xml:space="preserve"> </w:t>
      </w:r>
      <w:r w:rsidRPr="00023C7D">
        <w:rPr>
          <w:rFonts w:hint="eastAsia"/>
        </w:rPr>
        <w:t>Снижение</w:t>
      </w:r>
      <w:r w:rsidRPr="00023C7D">
        <w:t xml:space="preserve"> </w:t>
      </w:r>
      <w:r w:rsidRPr="00023C7D">
        <w:rPr>
          <w:rFonts w:hint="eastAsia"/>
        </w:rPr>
        <w:t>шума</w:t>
      </w:r>
      <w:r w:rsidRPr="00023C7D">
        <w:t xml:space="preserve"> </w:t>
      </w:r>
      <w:r w:rsidRPr="00023C7D">
        <w:rPr>
          <w:rFonts w:hint="eastAsia"/>
        </w:rPr>
        <w:t>на</w:t>
      </w:r>
      <w:r w:rsidRPr="00023C7D">
        <w:t xml:space="preserve"> </w:t>
      </w:r>
      <w:r w:rsidRPr="00023C7D">
        <w:rPr>
          <w:rFonts w:hint="eastAsia"/>
        </w:rPr>
        <w:t>рабочих</w:t>
      </w:r>
      <w:r w:rsidRPr="00023C7D">
        <w:t xml:space="preserve"> </w:t>
      </w:r>
      <w:r w:rsidRPr="00023C7D">
        <w:rPr>
          <w:rFonts w:hint="eastAsia"/>
        </w:rPr>
        <w:t>местах</w:t>
      </w:r>
      <w:r w:rsidRPr="00023C7D">
        <w:t xml:space="preserve"> </w:t>
      </w:r>
      <w:r w:rsidRPr="00023C7D">
        <w:rPr>
          <w:rFonts w:hint="eastAsia"/>
        </w:rPr>
        <w:t>операторов</w:t>
      </w:r>
      <w:r w:rsidRPr="00023C7D">
        <w:t xml:space="preserve"> </w:t>
      </w:r>
      <w:r w:rsidRPr="00023C7D">
        <w:rPr>
          <w:rFonts w:hint="eastAsia"/>
        </w:rPr>
        <w:t>специальных</w:t>
      </w:r>
      <w:r w:rsidRPr="00023C7D">
        <w:t xml:space="preserve"> </w:t>
      </w:r>
      <w:r w:rsidRPr="00023C7D">
        <w:rPr>
          <w:rFonts w:hint="eastAsia"/>
        </w:rPr>
        <w:t>расточных</w:t>
      </w:r>
      <w:r w:rsidRPr="00023C7D">
        <w:t xml:space="preserve"> </w:t>
      </w:r>
      <w:r w:rsidRPr="00023C7D">
        <w:rPr>
          <w:rFonts w:hint="eastAsia"/>
        </w:rPr>
        <w:t>и</w:t>
      </w:r>
      <w:r w:rsidRPr="00023C7D">
        <w:t xml:space="preserve"> </w:t>
      </w:r>
      <w:r w:rsidRPr="00023C7D">
        <w:rPr>
          <w:rFonts w:hint="eastAsia"/>
        </w:rPr>
        <w:t>осетокарных</w:t>
      </w:r>
      <w:r w:rsidRPr="00023C7D">
        <w:t xml:space="preserve"> </w:t>
      </w:r>
      <w:r w:rsidRPr="00023C7D">
        <w:rPr>
          <w:rFonts w:hint="eastAsia"/>
        </w:rPr>
        <w:t>станков</w:t>
      </w:r>
    </w:p>
    <w:p w14:paraId="43C3990D" w14:textId="77777777" w:rsidR="00023C7D" w:rsidRDefault="00023C7D" w:rsidP="00023C7D">
      <w:r>
        <w:rPr>
          <w:rFonts w:hint="eastAsia"/>
        </w:rPr>
        <w:t>ОГЛАВЛЕНИЕ</w:t>
      </w:r>
      <w:r>
        <w:t xml:space="preserve"> </w:t>
      </w:r>
      <w:r>
        <w:rPr>
          <w:rFonts w:hint="eastAsia"/>
        </w:rPr>
        <w:t>ДИССЕРТАЦИИ</w:t>
      </w:r>
    </w:p>
    <w:p w14:paraId="41D35666" w14:textId="77777777" w:rsidR="00023C7D" w:rsidRDefault="00023C7D" w:rsidP="00023C7D">
      <w:r>
        <w:rPr>
          <w:rFonts w:hint="eastAsia"/>
        </w:rPr>
        <w:t>кандидат</w:t>
      </w:r>
      <w:r>
        <w:t xml:space="preserve"> </w:t>
      </w:r>
      <w:r>
        <w:rPr>
          <w:rFonts w:hint="eastAsia"/>
        </w:rPr>
        <w:t>наук</w:t>
      </w:r>
      <w:r>
        <w:t xml:space="preserve"> </w:t>
      </w:r>
      <w:r>
        <w:rPr>
          <w:rFonts w:hint="eastAsia"/>
        </w:rPr>
        <w:t>Гогуадзе</w:t>
      </w:r>
      <w:r>
        <w:t xml:space="preserve"> </w:t>
      </w:r>
      <w:r>
        <w:rPr>
          <w:rFonts w:hint="eastAsia"/>
        </w:rPr>
        <w:t>Марат</w:t>
      </w:r>
      <w:r>
        <w:t xml:space="preserve"> </w:t>
      </w:r>
      <w:r>
        <w:rPr>
          <w:rFonts w:hint="eastAsia"/>
        </w:rPr>
        <w:t>Григорьевич</w:t>
      </w:r>
    </w:p>
    <w:p w14:paraId="63A65641" w14:textId="77777777" w:rsidR="00023C7D" w:rsidRDefault="00023C7D" w:rsidP="00023C7D">
      <w:r>
        <w:rPr>
          <w:rFonts w:hint="eastAsia"/>
        </w:rPr>
        <w:t>ВВЕДЕНИЕ</w:t>
      </w:r>
    </w:p>
    <w:p w14:paraId="7F47D539" w14:textId="77777777" w:rsidR="00023C7D" w:rsidRDefault="00023C7D" w:rsidP="00023C7D"/>
    <w:p w14:paraId="01CBF534" w14:textId="77777777" w:rsidR="00023C7D" w:rsidRDefault="00023C7D" w:rsidP="00023C7D">
      <w:r>
        <w:t xml:space="preserve">1. </w:t>
      </w:r>
      <w:r>
        <w:rPr>
          <w:rFonts w:hint="eastAsia"/>
        </w:rPr>
        <w:t>АНАЛИЗ</w:t>
      </w:r>
      <w:r>
        <w:t xml:space="preserve"> </w:t>
      </w:r>
      <w:r>
        <w:rPr>
          <w:rFonts w:hint="eastAsia"/>
        </w:rPr>
        <w:t>СУЩЕСТВУЮЩИХ</w:t>
      </w:r>
      <w:r>
        <w:t xml:space="preserve"> </w:t>
      </w:r>
      <w:r>
        <w:rPr>
          <w:rFonts w:hint="eastAsia"/>
        </w:rPr>
        <w:t>ИССЛЕДОВАНИЙ</w:t>
      </w:r>
    </w:p>
    <w:p w14:paraId="088A8B5C" w14:textId="77777777" w:rsidR="00023C7D" w:rsidRDefault="00023C7D" w:rsidP="00023C7D"/>
    <w:p w14:paraId="4610F621" w14:textId="77777777" w:rsidR="00023C7D" w:rsidRDefault="00023C7D" w:rsidP="00023C7D">
      <w:r>
        <w:t xml:space="preserve">1.1. </w:t>
      </w:r>
      <w:r>
        <w:rPr>
          <w:rFonts w:hint="eastAsia"/>
        </w:rPr>
        <w:t>Аннализ</w:t>
      </w:r>
      <w:r>
        <w:t xml:space="preserve"> </w:t>
      </w:r>
      <w:r>
        <w:rPr>
          <w:rFonts w:hint="eastAsia"/>
        </w:rPr>
        <w:t>условий</w:t>
      </w:r>
      <w:r>
        <w:t xml:space="preserve"> </w:t>
      </w:r>
      <w:r>
        <w:rPr>
          <w:rFonts w:hint="eastAsia"/>
        </w:rPr>
        <w:t>труда</w:t>
      </w:r>
      <w:r>
        <w:t xml:space="preserve"> </w:t>
      </w:r>
      <w:r>
        <w:rPr>
          <w:rFonts w:hint="eastAsia"/>
        </w:rPr>
        <w:t>на</w:t>
      </w:r>
      <w:r>
        <w:t xml:space="preserve"> </w:t>
      </w:r>
      <w:r>
        <w:rPr>
          <w:rFonts w:hint="eastAsia"/>
        </w:rPr>
        <w:t>машиностроительных</w:t>
      </w:r>
      <w:r>
        <w:t xml:space="preserve"> </w:t>
      </w:r>
      <w:r>
        <w:rPr>
          <w:rFonts w:hint="eastAsia"/>
        </w:rPr>
        <w:t>предприятиях</w:t>
      </w:r>
    </w:p>
    <w:p w14:paraId="13BF392E" w14:textId="77777777" w:rsidR="00023C7D" w:rsidRDefault="00023C7D" w:rsidP="00023C7D"/>
    <w:p w14:paraId="2A01652A" w14:textId="77777777" w:rsidR="00023C7D" w:rsidRDefault="00023C7D" w:rsidP="00023C7D">
      <w:r>
        <w:t xml:space="preserve">1.2. </w:t>
      </w:r>
      <w:r>
        <w:rPr>
          <w:rFonts w:hint="eastAsia"/>
        </w:rPr>
        <w:t>Анализ</w:t>
      </w:r>
      <w:r>
        <w:t xml:space="preserve"> </w:t>
      </w:r>
      <w:r>
        <w:rPr>
          <w:rFonts w:hint="eastAsia"/>
        </w:rPr>
        <w:t>исследований</w:t>
      </w:r>
      <w:r>
        <w:t xml:space="preserve">, </w:t>
      </w:r>
      <w:r>
        <w:rPr>
          <w:rFonts w:hint="eastAsia"/>
        </w:rPr>
        <w:t>посвященных</w:t>
      </w:r>
      <w:r>
        <w:t xml:space="preserve"> </w:t>
      </w:r>
      <w:r>
        <w:rPr>
          <w:rFonts w:hint="eastAsia"/>
        </w:rPr>
        <w:t>виброакустическим</w:t>
      </w:r>
      <w:r>
        <w:t xml:space="preserve"> </w:t>
      </w:r>
      <w:r>
        <w:rPr>
          <w:rFonts w:hint="eastAsia"/>
        </w:rPr>
        <w:t>характеристикам</w:t>
      </w:r>
      <w:r>
        <w:t xml:space="preserve"> </w:t>
      </w:r>
      <w:r>
        <w:rPr>
          <w:rFonts w:hint="eastAsia"/>
        </w:rPr>
        <w:t>металлорежущих</w:t>
      </w:r>
      <w:r>
        <w:t xml:space="preserve"> </w:t>
      </w:r>
      <w:r>
        <w:rPr>
          <w:rFonts w:hint="eastAsia"/>
        </w:rPr>
        <w:t>станков</w:t>
      </w:r>
    </w:p>
    <w:p w14:paraId="1292D2BA" w14:textId="77777777" w:rsidR="00023C7D" w:rsidRDefault="00023C7D" w:rsidP="00023C7D"/>
    <w:p w14:paraId="25AAF493" w14:textId="77777777" w:rsidR="00023C7D" w:rsidRDefault="00023C7D" w:rsidP="00023C7D">
      <w:r>
        <w:t xml:space="preserve">1.3. </w:t>
      </w:r>
      <w:r>
        <w:rPr>
          <w:rFonts w:hint="eastAsia"/>
        </w:rPr>
        <w:t>Анализ</w:t>
      </w:r>
      <w:r>
        <w:t xml:space="preserve"> </w:t>
      </w:r>
      <w:r>
        <w:rPr>
          <w:rFonts w:hint="eastAsia"/>
        </w:rPr>
        <w:t>исследований</w:t>
      </w:r>
      <w:r>
        <w:t xml:space="preserve"> </w:t>
      </w:r>
      <w:r>
        <w:rPr>
          <w:rFonts w:hint="eastAsia"/>
        </w:rPr>
        <w:t>виброакустической</w:t>
      </w:r>
      <w:r>
        <w:t xml:space="preserve"> </w:t>
      </w:r>
      <w:r>
        <w:rPr>
          <w:rFonts w:hint="eastAsia"/>
        </w:rPr>
        <w:t>динамики</w:t>
      </w:r>
      <w:r>
        <w:t xml:space="preserve"> </w:t>
      </w:r>
      <w:r>
        <w:rPr>
          <w:rFonts w:hint="eastAsia"/>
        </w:rPr>
        <w:t>универсальных</w:t>
      </w:r>
      <w:r>
        <w:t xml:space="preserve"> </w:t>
      </w:r>
      <w:r>
        <w:rPr>
          <w:rFonts w:hint="eastAsia"/>
        </w:rPr>
        <w:t>токарных</w:t>
      </w:r>
      <w:r>
        <w:t xml:space="preserve"> </w:t>
      </w:r>
      <w:r>
        <w:rPr>
          <w:rFonts w:hint="eastAsia"/>
        </w:rPr>
        <w:t>станков</w:t>
      </w:r>
    </w:p>
    <w:p w14:paraId="2A757E6D" w14:textId="77777777" w:rsidR="00023C7D" w:rsidRDefault="00023C7D" w:rsidP="00023C7D"/>
    <w:p w14:paraId="787FD8F6" w14:textId="77777777" w:rsidR="00023C7D" w:rsidRDefault="00023C7D" w:rsidP="00023C7D">
      <w:r>
        <w:t xml:space="preserve">1.4. </w:t>
      </w:r>
      <w:r>
        <w:rPr>
          <w:rFonts w:hint="eastAsia"/>
        </w:rPr>
        <w:t>Анализ</w:t>
      </w:r>
      <w:r>
        <w:t xml:space="preserve"> </w:t>
      </w:r>
      <w:r>
        <w:rPr>
          <w:rFonts w:hint="eastAsia"/>
        </w:rPr>
        <w:t>существующих</w:t>
      </w:r>
      <w:r>
        <w:t xml:space="preserve"> </w:t>
      </w:r>
      <w:r>
        <w:rPr>
          <w:rFonts w:hint="eastAsia"/>
        </w:rPr>
        <w:t>исследований</w:t>
      </w:r>
      <w:r>
        <w:t xml:space="preserve"> </w:t>
      </w:r>
      <w:r>
        <w:rPr>
          <w:rFonts w:hint="eastAsia"/>
        </w:rPr>
        <w:t>шума</w:t>
      </w:r>
      <w:r>
        <w:t xml:space="preserve"> </w:t>
      </w:r>
      <w:r>
        <w:rPr>
          <w:rFonts w:hint="eastAsia"/>
        </w:rPr>
        <w:t>и</w:t>
      </w:r>
      <w:r>
        <w:t xml:space="preserve"> </w:t>
      </w:r>
      <w:r>
        <w:rPr>
          <w:rFonts w:hint="eastAsia"/>
        </w:rPr>
        <w:t>вибраций</w:t>
      </w:r>
      <w:r>
        <w:t xml:space="preserve"> </w:t>
      </w:r>
      <w:r>
        <w:rPr>
          <w:rFonts w:hint="eastAsia"/>
        </w:rPr>
        <w:t>специального</w:t>
      </w:r>
      <w:r>
        <w:t xml:space="preserve"> </w:t>
      </w:r>
      <w:r>
        <w:rPr>
          <w:rFonts w:hint="eastAsia"/>
        </w:rPr>
        <w:t>колесотокарного</w:t>
      </w:r>
      <w:r>
        <w:t xml:space="preserve"> </w:t>
      </w:r>
      <w:r>
        <w:rPr>
          <w:rFonts w:hint="eastAsia"/>
        </w:rPr>
        <w:t>станка</w:t>
      </w:r>
    </w:p>
    <w:p w14:paraId="5BB34C80" w14:textId="77777777" w:rsidR="00023C7D" w:rsidRDefault="00023C7D" w:rsidP="00023C7D"/>
    <w:p w14:paraId="088AC383" w14:textId="77777777" w:rsidR="00023C7D" w:rsidRDefault="00023C7D" w:rsidP="00023C7D">
      <w:r>
        <w:t xml:space="preserve">1.5. </w:t>
      </w:r>
      <w:r>
        <w:rPr>
          <w:rFonts w:hint="eastAsia"/>
        </w:rPr>
        <w:t>Описание</w:t>
      </w:r>
      <w:r>
        <w:t xml:space="preserve"> </w:t>
      </w:r>
      <w:r>
        <w:rPr>
          <w:rFonts w:hint="eastAsia"/>
        </w:rPr>
        <w:t>объекта</w:t>
      </w:r>
      <w:r>
        <w:t xml:space="preserve"> </w:t>
      </w:r>
      <w:r>
        <w:rPr>
          <w:rFonts w:hint="eastAsia"/>
        </w:rPr>
        <w:t>исследования</w:t>
      </w:r>
    </w:p>
    <w:p w14:paraId="4E7B397A" w14:textId="77777777" w:rsidR="00023C7D" w:rsidRDefault="00023C7D" w:rsidP="00023C7D"/>
    <w:p w14:paraId="6858E2B2" w14:textId="77777777" w:rsidR="00023C7D" w:rsidRDefault="00023C7D" w:rsidP="00023C7D">
      <w:r>
        <w:t xml:space="preserve">1.6. </w:t>
      </w:r>
      <w:r>
        <w:rPr>
          <w:rFonts w:hint="eastAsia"/>
        </w:rPr>
        <w:t>Выводы</w:t>
      </w:r>
      <w:r>
        <w:t xml:space="preserve"> </w:t>
      </w:r>
      <w:r>
        <w:rPr>
          <w:rFonts w:hint="eastAsia"/>
        </w:rPr>
        <w:t>по</w:t>
      </w:r>
      <w:r>
        <w:t xml:space="preserve"> </w:t>
      </w:r>
      <w:r>
        <w:rPr>
          <w:rFonts w:hint="eastAsia"/>
        </w:rPr>
        <w:t>главе</w:t>
      </w:r>
    </w:p>
    <w:p w14:paraId="34FDBDA7" w14:textId="77777777" w:rsidR="00023C7D" w:rsidRDefault="00023C7D" w:rsidP="00023C7D"/>
    <w:p w14:paraId="0561743B" w14:textId="77777777" w:rsidR="00023C7D" w:rsidRDefault="00023C7D" w:rsidP="00023C7D">
      <w:r>
        <w:t xml:space="preserve">2. </w:t>
      </w:r>
      <w:r>
        <w:rPr>
          <w:rFonts w:hint="eastAsia"/>
        </w:rPr>
        <w:t>ТЕОРЕТИЧЕСКОЕ</w:t>
      </w:r>
      <w:r>
        <w:t xml:space="preserve"> </w:t>
      </w:r>
      <w:r>
        <w:rPr>
          <w:rFonts w:hint="eastAsia"/>
        </w:rPr>
        <w:t>ИССЛЕДОВАНИЕ</w:t>
      </w:r>
    </w:p>
    <w:p w14:paraId="06B4B6A1" w14:textId="77777777" w:rsidR="00023C7D" w:rsidRDefault="00023C7D" w:rsidP="00023C7D"/>
    <w:p w14:paraId="5DCF04FF" w14:textId="77777777" w:rsidR="00023C7D" w:rsidRDefault="00023C7D" w:rsidP="00023C7D">
      <w:r>
        <w:t xml:space="preserve">2.1. </w:t>
      </w:r>
      <w:r>
        <w:rPr>
          <w:rFonts w:hint="eastAsia"/>
        </w:rPr>
        <w:t>Модели</w:t>
      </w:r>
      <w:r>
        <w:t xml:space="preserve"> </w:t>
      </w:r>
      <w:r>
        <w:rPr>
          <w:rFonts w:hint="eastAsia"/>
        </w:rPr>
        <w:t>источников</w:t>
      </w:r>
      <w:r>
        <w:t xml:space="preserve"> </w:t>
      </w:r>
      <w:r>
        <w:rPr>
          <w:rFonts w:hint="eastAsia"/>
        </w:rPr>
        <w:t>шума</w:t>
      </w:r>
      <w:r>
        <w:t xml:space="preserve"> </w:t>
      </w:r>
      <w:r>
        <w:rPr>
          <w:rFonts w:hint="eastAsia"/>
        </w:rPr>
        <w:t>системы</w:t>
      </w:r>
      <w:r>
        <w:t xml:space="preserve"> </w:t>
      </w:r>
      <w:r>
        <w:rPr>
          <w:rFonts w:hint="eastAsia"/>
        </w:rPr>
        <w:t>«</w:t>
      </w:r>
      <w:r>
        <w:rPr>
          <w:rFonts w:hint="eastAsia"/>
        </w:rPr>
        <w:t>режущий</w:t>
      </w:r>
      <w:r>
        <w:t xml:space="preserve"> </w:t>
      </w:r>
      <w:r>
        <w:rPr>
          <w:rFonts w:hint="eastAsia"/>
        </w:rPr>
        <w:t>инструмент</w:t>
      </w:r>
      <w:r>
        <w:t xml:space="preserve"> -</w:t>
      </w:r>
      <w:r>
        <w:rPr>
          <w:rFonts w:hint="eastAsia"/>
        </w:rPr>
        <w:t>заготовка</w:t>
      </w:r>
      <w:r>
        <w:rPr>
          <w:rFonts w:hint="eastAsia"/>
        </w:rPr>
        <w:t>»</w:t>
      </w:r>
      <w:r>
        <w:t xml:space="preserve"> </w:t>
      </w:r>
      <w:r>
        <w:rPr>
          <w:rFonts w:hint="eastAsia"/>
        </w:rPr>
        <w:t>специальных</w:t>
      </w:r>
      <w:r>
        <w:t xml:space="preserve"> </w:t>
      </w:r>
      <w:r>
        <w:rPr>
          <w:rFonts w:hint="eastAsia"/>
        </w:rPr>
        <w:t>расточных</w:t>
      </w:r>
      <w:r>
        <w:t xml:space="preserve"> </w:t>
      </w:r>
      <w:r>
        <w:rPr>
          <w:rFonts w:hint="eastAsia"/>
        </w:rPr>
        <w:t>и</w:t>
      </w:r>
      <w:r>
        <w:t xml:space="preserve"> </w:t>
      </w:r>
      <w:r>
        <w:rPr>
          <w:rFonts w:hint="eastAsia"/>
        </w:rPr>
        <w:t>осетокарных</w:t>
      </w:r>
      <w:r>
        <w:t xml:space="preserve"> </w:t>
      </w:r>
      <w:r>
        <w:rPr>
          <w:rFonts w:hint="eastAsia"/>
        </w:rPr>
        <w:t>станков</w:t>
      </w:r>
    </w:p>
    <w:p w14:paraId="69FF818D" w14:textId="77777777" w:rsidR="00023C7D" w:rsidRDefault="00023C7D" w:rsidP="00023C7D"/>
    <w:p w14:paraId="0A19F30A" w14:textId="77777777" w:rsidR="00023C7D" w:rsidRDefault="00023C7D" w:rsidP="00023C7D">
      <w:r>
        <w:t xml:space="preserve">2.2. </w:t>
      </w:r>
      <w:r>
        <w:rPr>
          <w:rFonts w:hint="eastAsia"/>
        </w:rPr>
        <w:t>Моделирование</w:t>
      </w:r>
      <w:r>
        <w:t xml:space="preserve"> </w:t>
      </w:r>
      <w:r>
        <w:rPr>
          <w:rFonts w:hint="eastAsia"/>
        </w:rPr>
        <w:t>шумообразования</w:t>
      </w:r>
      <w:r>
        <w:t xml:space="preserve"> </w:t>
      </w:r>
      <w:r>
        <w:rPr>
          <w:rFonts w:hint="eastAsia"/>
        </w:rPr>
        <w:t>специального</w:t>
      </w:r>
      <w:r>
        <w:t xml:space="preserve"> </w:t>
      </w:r>
      <w:r>
        <w:rPr>
          <w:rFonts w:hint="eastAsia"/>
        </w:rPr>
        <w:t>расточного</w:t>
      </w:r>
      <w:r>
        <w:t xml:space="preserve"> </w:t>
      </w:r>
      <w:r>
        <w:rPr>
          <w:rFonts w:hint="eastAsia"/>
        </w:rPr>
        <w:t>станка</w:t>
      </w:r>
    </w:p>
    <w:p w14:paraId="208D80EE" w14:textId="77777777" w:rsidR="00023C7D" w:rsidRDefault="00023C7D" w:rsidP="00023C7D"/>
    <w:p w14:paraId="6F97EA13" w14:textId="77777777" w:rsidR="00023C7D" w:rsidRDefault="00023C7D" w:rsidP="00023C7D">
      <w:r>
        <w:lastRenderedPageBreak/>
        <w:t xml:space="preserve">2.3. </w:t>
      </w:r>
      <w:r>
        <w:rPr>
          <w:rFonts w:hint="eastAsia"/>
        </w:rPr>
        <w:t>Вывод</w:t>
      </w:r>
      <w:r>
        <w:t xml:space="preserve"> </w:t>
      </w:r>
      <w:r>
        <w:rPr>
          <w:rFonts w:hint="eastAsia"/>
        </w:rPr>
        <w:t>зависимостей</w:t>
      </w:r>
      <w:r>
        <w:t xml:space="preserve"> </w:t>
      </w:r>
      <w:r>
        <w:rPr>
          <w:rFonts w:hint="eastAsia"/>
        </w:rPr>
        <w:t>уровней</w:t>
      </w:r>
      <w:r>
        <w:t xml:space="preserve"> </w:t>
      </w:r>
      <w:r>
        <w:rPr>
          <w:rFonts w:hint="eastAsia"/>
        </w:rPr>
        <w:t>шума</w:t>
      </w:r>
      <w:r>
        <w:t xml:space="preserve"> </w:t>
      </w:r>
      <w:r>
        <w:rPr>
          <w:rFonts w:hint="eastAsia"/>
        </w:rPr>
        <w:t>и</w:t>
      </w:r>
      <w:r>
        <w:t xml:space="preserve"> </w:t>
      </w:r>
      <w:r>
        <w:rPr>
          <w:rFonts w:hint="eastAsia"/>
        </w:rPr>
        <w:t>вибраций</w:t>
      </w:r>
      <w:r>
        <w:t xml:space="preserve"> </w:t>
      </w:r>
      <w:r>
        <w:rPr>
          <w:rFonts w:hint="eastAsia"/>
        </w:rPr>
        <w:t>режущего</w:t>
      </w:r>
      <w:r>
        <w:t xml:space="preserve"> </w:t>
      </w:r>
      <w:r>
        <w:rPr>
          <w:rFonts w:hint="eastAsia"/>
        </w:rPr>
        <w:t>инструмента</w:t>
      </w:r>
    </w:p>
    <w:p w14:paraId="31FBBCE9" w14:textId="77777777" w:rsidR="00023C7D" w:rsidRDefault="00023C7D" w:rsidP="00023C7D"/>
    <w:p w14:paraId="218B009A" w14:textId="77777777" w:rsidR="00023C7D" w:rsidRDefault="00023C7D" w:rsidP="00023C7D">
      <w:r>
        <w:t xml:space="preserve">2.4. </w:t>
      </w:r>
      <w:r>
        <w:rPr>
          <w:rFonts w:hint="eastAsia"/>
        </w:rPr>
        <w:t>Вывод</w:t>
      </w:r>
      <w:r>
        <w:t xml:space="preserve"> </w:t>
      </w:r>
      <w:r>
        <w:rPr>
          <w:rFonts w:hint="eastAsia"/>
        </w:rPr>
        <w:t>зависимостей</w:t>
      </w:r>
      <w:r>
        <w:t xml:space="preserve"> </w:t>
      </w:r>
      <w:r>
        <w:rPr>
          <w:rFonts w:hint="eastAsia"/>
        </w:rPr>
        <w:t>уровней</w:t>
      </w:r>
      <w:r>
        <w:t xml:space="preserve"> </w:t>
      </w:r>
      <w:r>
        <w:rPr>
          <w:rFonts w:hint="eastAsia"/>
        </w:rPr>
        <w:t>шума</w:t>
      </w:r>
      <w:r>
        <w:t xml:space="preserve"> </w:t>
      </w:r>
      <w:r>
        <w:rPr>
          <w:rFonts w:hint="eastAsia"/>
        </w:rPr>
        <w:t>при</w:t>
      </w:r>
      <w:r>
        <w:t xml:space="preserve"> </w:t>
      </w:r>
      <w:r>
        <w:rPr>
          <w:rFonts w:hint="eastAsia"/>
        </w:rPr>
        <w:t>обработке</w:t>
      </w:r>
      <w:r>
        <w:t xml:space="preserve"> </w:t>
      </w:r>
      <w:r>
        <w:rPr>
          <w:rFonts w:hint="eastAsia"/>
        </w:rPr>
        <w:t>осей</w:t>
      </w:r>
      <w:r>
        <w:t xml:space="preserve"> </w:t>
      </w:r>
      <w:r>
        <w:rPr>
          <w:rFonts w:hint="eastAsia"/>
        </w:rPr>
        <w:t>колесных</w:t>
      </w:r>
      <w:r>
        <w:t xml:space="preserve"> </w:t>
      </w:r>
      <w:r>
        <w:rPr>
          <w:rFonts w:hint="eastAsia"/>
        </w:rPr>
        <w:t>пар</w:t>
      </w:r>
    </w:p>
    <w:p w14:paraId="6CA2D222" w14:textId="77777777" w:rsidR="00023C7D" w:rsidRDefault="00023C7D" w:rsidP="00023C7D"/>
    <w:p w14:paraId="3D64596A" w14:textId="77777777" w:rsidR="00023C7D" w:rsidRDefault="00023C7D" w:rsidP="00023C7D">
      <w:r>
        <w:t xml:space="preserve">2.5. </w:t>
      </w:r>
      <w:r>
        <w:rPr>
          <w:rFonts w:hint="eastAsia"/>
        </w:rPr>
        <w:t>Выводы</w:t>
      </w:r>
      <w:r>
        <w:t xml:space="preserve"> </w:t>
      </w:r>
      <w:r>
        <w:rPr>
          <w:rFonts w:hint="eastAsia"/>
        </w:rPr>
        <w:t>по</w:t>
      </w:r>
      <w:r>
        <w:t xml:space="preserve"> </w:t>
      </w:r>
      <w:r>
        <w:rPr>
          <w:rFonts w:hint="eastAsia"/>
        </w:rPr>
        <w:t>главе</w:t>
      </w:r>
    </w:p>
    <w:p w14:paraId="4DC7031C" w14:textId="77777777" w:rsidR="00023C7D" w:rsidRDefault="00023C7D" w:rsidP="00023C7D"/>
    <w:p w14:paraId="66CF2D93" w14:textId="77777777" w:rsidR="00023C7D" w:rsidRDefault="00023C7D" w:rsidP="00023C7D">
      <w:r>
        <w:t xml:space="preserve">3.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АКУСТИЧЕСКИХ</w:t>
      </w:r>
      <w:r>
        <w:t xml:space="preserve"> </w:t>
      </w:r>
      <w:r>
        <w:rPr>
          <w:rFonts w:hint="eastAsia"/>
        </w:rPr>
        <w:t>И</w:t>
      </w:r>
      <w:r>
        <w:t xml:space="preserve"> </w:t>
      </w:r>
      <w:r>
        <w:rPr>
          <w:rFonts w:hint="eastAsia"/>
        </w:rPr>
        <w:t>ВИБРАЦИОННЫХ</w:t>
      </w:r>
      <w:r>
        <w:t xml:space="preserve"> </w:t>
      </w:r>
      <w:r>
        <w:rPr>
          <w:rFonts w:hint="eastAsia"/>
        </w:rPr>
        <w:t>ХАРАКТЕРИСТИК</w:t>
      </w:r>
      <w:r>
        <w:t xml:space="preserve"> </w:t>
      </w:r>
      <w:r>
        <w:rPr>
          <w:rFonts w:hint="eastAsia"/>
        </w:rPr>
        <w:t>СПЕЦИАЛЬНЫХ</w:t>
      </w:r>
      <w:r>
        <w:t xml:space="preserve"> </w:t>
      </w:r>
      <w:r>
        <w:rPr>
          <w:rFonts w:hint="eastAsia"/>
        </w:rPr>
        <w:t>РАСТОЧНОГО</w:t>
      </w:r>
      <w:r>
        <w:t xml:space="preserve"> </w:t>
      </w:r>
      <w:r>
        <w:rPr>
          <w:rFonts w:hint="eastAsia"/>
        </w:rPr>
        <w:t>И</w:t>
      </w:r>
      <w:r>
        <w:t xml:space="preserve"> </w:t>
      </w:r>
      <w:r>
        <w:rPr>
          <w:rFonts w:hint="eastAsia"/>
        </w:rPr>
        <w:t>ОСЕТОКАРНОГО</w:t>
      </w:r>
      <w:r>
        <w:t xml:space="preserve"> </w:t>
      </w:r>
      <w:r>
        <w:rPr>
          <w:rFonts w:hint="eastAsia"/>
        </w:rPr>
        <w:t>СТАНКОВ</w:t>
      </w:r>
    </w:p>
    <w:p w14:paraId="35144987" w14:textId="77777777" w:rsidR="00023C7D" w:rsidRDefault="00023C7D" w:rsidP="00023C7D"/>
    <w:p w14:paraId="665593D0" w14:textId="77777777" w:rsidR="00023C7D" w:rsidRDefault="00023C7D" w:rsidP="00023C7D">
      <w:r>
        <w:t xml:space="preserve">3.1. </w:t>
      </w:r>
      <w:r>
        <w:rPr>
          <w:rFonts w:hint="eastAsia"/>
        </w:rPr>
        <w:t>Оценка</w:t>
      </w:r>
      <w:r>
        <w:t xml:space="preserve"> </w:t>
      </w:r>
      <w:r>
        <w:rPr>
          <w:rFonts w:hint="eastAsia"/>
        </w:rPr>
        <w:t>условий</w:t>
      </w:r>
      <w:r>
        <w:t xml:space="preserve"> </w:t>
      </w:r>
      <w:r>
        <w:rPr>
          <w:rFonts w:hint="eastAsia"/>
        </w:rPr>
        <w:t>труда</w:t>
      </w:r>
      <w:r>
        <w:t xml:space="preserve"> </w:t>
      </w:r>
      <w:r>
        <w:rPr>
          <w:rFonts w:hint="eastAsia"/>
        </w:rPr>
        <w:t>на</w:t>
      </w:r>
      <w:r>
        <w:t xml:space="preserve"> </w:t>
      </w:r>
      <w:r>
        <w:rPr>
          <w:rFonts w:hint="eastAsia"/>
        </w:rPr>
        <w:t>рабочем</w:t>
      </w:r>
      <w:r>
        <w:t xml:space="preserve"> </w:t>
      </w:r>
      <w:r>
        <w:rPr>
          <w:rFonts w:hint="eastAsia"/>
        </w:rPr>
        <w:t>месте</w:t>
      </w:r>
      <w:r>
        <w:t xml:space="preserve"> </w:t>
      </w:r>
      <w:r>
        <w:rPr>
          <w:rFonts w:hint="eastAsia"/>
        </w:rPr>
        <w:t>операторов</w:t>
      </w:r>
      <w:r>
        <w:t xml:space="preserve"> </w:t>
      </w:r>
      <w:r>
        <w:rPr>
          <w:rFonts w:hint="eastAsia"/>
        </w:rPr>
        <w:t>специальных</w:t>
      </w:r>
      <w:r>
        <w:t xml:space="preserve"> </w:t>
      </w:r>
      <w:r>
        <w:rPr>
          <w:rFonts w:hint="eastAsia"/>
        </w:rPr>
        <w:t>расточных</w:t>
      </w:r>
      <w:r>
        <w:t xml:space="preserve"> </w:t>
      </w:r>
      <w:r>
        <w:rPr>
          <w:rFonts w:hint="eastAsia"/>
        </w:rPr>
        <w:t>и</w:t>
      </w:r>
      <w:r>
        <w:t xml:space="preserve"> </w:t>
      </w:r>
      <w:r>
        <w:rPr>
          <w:rFonts w:hint="eastAsia"/>
        </w:rPr>
        <w:t>осетокарных</w:t>
      </w:r>
      <w:r>
        <w:t xml:space="preserve"> </w:t>
      </w:r>
      <w:r>
        <w:rPr>
          <w:rFonts w:hint="eastAsia"/>
        </w:rPr>
        <w:t>станков</w:t>
      </w:r>
    </w:p>
    <w:p w14:paraId="7C146F3F" w14:textId="77777777" w:rsidR="00023C7D" w:rsidRDefault="00023C7D" w:rsidP="00023C7D"/>
    <w:p w14:paraId="36FCB82D" w14:textId="77777777" w:rsidR="00023C7D" w:rsidRDefault="00023C7D" w:rsidP="00023C7D">
      <w:r>
        <w:t xml:space="preserve">3.2. </w:t>
      </w:r>
      <w:r>
        <w:rPr>
          <w:rFonts w:hint="eastAsia"/>
        </w:rPr>
        <w:t>Экспериментальные</w:t>
      </w:r>
      <w:r>
        <w:t xml:space="preserve"> </w:t>
      </w:r>
      <w:r>
        <w:rPr>
          <w:rFonts w:hint="eastAsia"/>
        </w:rPr>
        <w:t>исследования</w:t>
      </w:r>
      <w:r>
        <w:t xml:space="preserve"> </w:t>
      </w:r>
      <w:r>
        <w:rPr>
          <w:rFonts w:hint="eastAsia"/>
        </w:rPr>
        <w:t>шума</w:t>
      </w:r>
      <w:r>
        <w:t xml:space="preserve"> </w:t>
      </w:r>
      <w:r>
        <w:rPr>
          <w:rFonts w:hint="eastAsia"/>
        </w:rPr>
        <w:t>и</w:t>
      </w:r>
      <w:r>
        <w:t xml:space="preserve"> </w:t>
      </w:r>
      <w:r>
        <w:rPr>
          <w:rFonts w:hint="eastAsia"/>
        </w:rPr>
        <w:t>вибрации</w:t>
      </w:r>
      <w:r>
        <w:t xml:space="preserve"> </w:t>
      </w:r>
      <w:r>
        <w:rPr>
          <w:rFonts w:hint="eastAsia"/>
        </w:rPr>
        <w:t>специального</w:t>
      </w:r>
      <w:r>
        <w:t xml:space="preserve"> </w:t>
      </w:r>
      <w:r>
        <w:rPr>
          <w:rFonts w:hint="eastAsia"/>
        </w:rPr>
        <w:t>расточного</w:t>
      </w:r>
      <w:r>
        <w:t xml:space="preserve"> </w:t>
      </w:r>
      <w:r>
        <w:rPr>
          <w:rFonts w:hint="eastAsia"/>
        </w:rPr>
        <w:t>станка</w:t>
      </w:r>
      <w:r>
        <w:t xml:space="preserve"> </w:t>
      </w:r>
      <w:r>
        <w:rPr>
          <w:rFonts w:hint="eastAsia"/>
        </w:rPr>
        <w:t>при</w:t>
      </w:r>
      <w:r>
        <w:t xml:space="preserve"> </w:t>
      </w:r>
      <w:r>
        <w:rPr>
          <w:rFonts w:hint="eastAsia"/>
        </w:rPr>
        <w:t>формировании</w:t>
      </w:r>
      <w:r>
        <w:t xml:space="preserve"> </w:t>
      </w:r>
      <w:r>
        <w:rPr>
          <w:rFonts w:hint="eastAsia"/>
        </w:rPr>
        <w:t>звукового</w:t>
      </w:r>
      <w:r>
        <w:t xml:space="preserve"> </w:t>
      </w:r>
      <w:r>
        <w:rPr>
          <w:rFonts w:hint="eastAsia"/>
        </w:rPr>
        <w:t>поля</w:t>
      </w:r>
    </w:p>
    <w:p w14:paraId="18326C98" w14:textId="77777777" w:rsidR="00023C7D" w:rsidRDefault="00023C7D" w:rsidP="00023C7D"/>
    <w:p w14:paraId="617CB951" w14:textId="77777777" w:rsidR="00023C7D" w:rsidRDefault="00023C7D" w:rsidP="00023C7D">
      <w:r>
        <w:rPr>
          <w:rFonts w:hint="eastAsia"/>
        </w:rPr>
        <w:t>на</w:t>
      </w:r>
      <w:r>
        <w:t xml:space="preserve"> </w:t>
      </w:r>
      <w:r>
        <w:rPr>
          <w:rFonts w:hint="eastAsia"/>
        </w:rPr>
        <w:t>рабочем</w:t>
      </w:r>
      <w:r>
        <w:t xml:space="preserve"> </w:t>
      </w:r>
      <w:r>
        <w:rPr>
          <w:rFonts w:hint="eastAsia"/>
        </w:rPr>
        <w:t>месте</w:t>
      </w:r>
      <w:r>
        <w:t xml:space="preserve"> </w:t>
      </w:r>
      <w:r>
        <w:rPr>
          <w:rFonts w:hint="eastAsia"/>
        </w:rPr>
        <w:t>оператора</w:t>
      </w:r>
    </w:p>
    <w:p w14:paraId="08DE37D0" w14:textId="77777777" w:rsidR="00023C7D" w:rsidRDefault="00023C7D" w:rsidP="00023C7D"/>
    <w:p w14:paraId="500FE2CE" w14:textId="77777777" w:rsidR="00023C7D" w:rsidRDefault="00023C7D" w:rsidP="00023C7D">
      <w:r>
        <w:t xml:space="preserve">3.3. </w:t>
      </w:r>
      <w:r>
        <w:rPr>
          <w:rFonts w:hint="eastAsia"/>
        </w:rPr>
        <w:t>Экспериментальные</w:t>
      </w:r>
      <w:r>
        <w:t xml:space="preserve"> </w:t>
      </w:r>
      <w:r>
        <w:rPr>
          <w:rFonts w:hint="eastAsia"/>
        </w:rPr>
        <w:t>исследования</w:t>
      </w:r>
      <w:r>
        <w:t xml:space="preserve"> </w:t>
      </w:r>
      <w:r>
        <w:rPr>
          <w:rFonts w:hint="eastAsia"/>
        </w:rPr>
        <w:t>виброакустических</w:t>
      </w:r>
      <w:r>
        <w:t xml:space="preserve"> </w:t>
      </w:r>
      <w:r>
        <w:rPr>
          <w:rFonts w:hint="eastAsia"/>
        </w:rPr>
        <w:t>характеристик</w:t>
      </w:r>
      <w:r>
        <w:t xml:space="preserve"> </w:t>
      </w:r>
      <w:r>
        <w:rPr>
          <w:rFonts w:hint="eastAsia"/>
        </w:rPr>
        <w:t>осетокарных</w:t>
      </w:r>
      <w:r>
        <w:t xml:space="preserve"> </w:t>
      </w:r>
      <w:r>
        <w:rPr>
          <w:rFonts w:hint="eastAsia"/>
        </w:rPr>
        <w:t>станков</w:t>
      </w:r>
      <w:r>
        <w:t xml:space="preserve"> </w:t>
      </w:r>
      <w:r>
        <w:rPr>
          <w:rFonts w:hint="eastAsia"/>
        </w:rPr>
        <w:t>при</w:t>
      </w:r>
      <w:r>
        <w:t xml:space="preserve"> </w:t>
      </w:r>
      <w:r>
        <w:rPr>
          <w:rFonts w:hint="eastAsia"/>
        </w:rPr>
        <w:t>формировании</w:t>
      </w:r>
      <w:r>
        <w:t xml:space="preserve"> </w:t>
      </w:r>
      <w:r>
        <w:rPr>
          <w:rFonts w:hint="eastAsia"/>
        </w:rPr>
        <w:t>шума</w:t>
      </w:r>
      <w:r>
        <w:t xml:space="preserve"> </w:t>
      </w:r>
      <w:r>
        <w:rPr>
          <w:rFonts w:hint="eastAsia"/>
        </w:rPr>
        <w:t>на</w:t>
      </w:r>
      <w:r>
        <w:t xml:space="preserve"> </w:t>
      </w:r>
      <w:r>
        <w:rPr>
          <w:rFonts w:hint="eastAsia"/>
        </w:rPr>
        <w:t>рабочем</w:t>
      </w:r>
      <w:r>
        <w:t xml:space="preserve"> </w:t>
      </w:r>
      <w:r>
        <w:rPr>
          <w:rFonts w:hint="eastAsia"/>
        </w:rPr>
        <w:t>месте</w:t>
      </w:r>
    </w:p>
    <w:p w14:paraId="0C7CD42D" w14:textId="77777777" w:rsidR="00023C7D" w:rsidRDefault="00023C7D" w:rsidP="00023C7D"/>
    <w:p w14:paraId="2BE485EF" w14:textId="77777777" w:rsidR="00023C7D" w:rsidRDefault="00023C7D" w:rsidP="00023C7D">
      <w:r>
        <w:t xml:space="preserve">3.4. </w:t>
      </w:r>
      <w:r>
        <w:rPr>
          <w:rFonts w:hint="eastAsia"/>
        </w:rPr>
        <w:t>Выводы</w:t>
      </w:r>
      <w:r>
        <w:t xml:space="preserve"> </w:t>
      </w:r>
      <w:r>
        <w:rPr>
          <w:rFonts w:hint="eastAsia"/>
        </w:rPr>
        <w:t>по</w:t>
      </w:r>
      <w:r>
        <w:t xml:space="preserve"> </w:t>
      </w:r>
      <w:r>
        <w:rPr>
          <w:rFonts w:hint="eastAsia"/>
        </w:rPr>
        <w:t>главе</w:t>
      </w:r>
    </w:p>
    <w:p w14:paraId="78F2F584" w14:textId="77777777" w:rsidR="00023C7D" w:rsidRDefault="00023C7D" w:rsidP="00023C7D"/>
    <w:p w14:paraId="1BC1C509" w14:textId="77777777" w:rsidR="00023C7D" w:rsidRDefault="00023C7D" w:rsidP="00023C7D">
      <w:r>
        <w:t xml:space="preserve">4. </w:t>
      </w:r>
      <w:r>
        <w:rPr>
          <w:rFonts w:hint="eastAsia"/>
        </w:rPr>
        <w:t>ЭФФЕКТИВНОСТЬ</w:t>
      </w:r>
      <w:r>
        <w:t xml:space="preserve"> </w:t>
      </w:r>
      <w:r>
        <w:rPr>
          <w:rFonts w:hint="eastAsia"/>
        </w:rPr>
        <w:t>МЕРОПРИЯТИЙ</w:t>
      </w:r>
      <w:r>
        <w:t xml:space="preserve"> </w:t>
      </w:r>
      <w:r>
        <w:rPr>
          <w:rFonts w:hint="eastAsia"/>
        </w:rPr>
        <w:t>ПО</w:t>
      </w:r>
      <w:r>
        <w:t xml:space="preserve"> </w:t>
      </w:r>
      <w:r>
        <w:rPr>
          <w:rFonts w:hint="eastAsia"/>
        </w:rPr>
        <w:t>СНИЖЕНИЮ</w:t>
      </w:r>
      <w:r>
        <w:t xml:space="preserve"> </w:t>
      </w:r>
      <w:r>
        <w:rPr>
          <w:rFonts w:hint="eastAsia"/>
        </w:rPr>
        <w:t>ШУМА</w:t>
      </w:r>
    </w:p>
    <w:p w14:paraId="73B0BC50" w14:textId="77777777" w:rsidR="00023C7D" w:rsidRDefault="00023C7D" w:rsidP="00023C7D"/>
    <w:p w14:paraId="5E35454B" w14:textId="77777777" w:rsidR="00023C7D" w:rsidRDefault="00023C7D" w:rsidP="00023C7D">
      <w:r>
        <w:rPr>
          <w:rFonts w:hint="eastAsia"/>
        </w:rPr>
        <w:t>СПЕЦИАЛЬНЫХ</w:t>
      </w:r>
      <w:r>
        <w:t xml:space="preserve"> </w:t>
      </w:r>
      <w:r>
        <w:rPr>
          <w:rFonts w:hint="eastAsia"/>
        </w:rPr>
        <w:t>РАСТОЧНОГО</w:t>
      </w:r>
      <w:r>
        <w:t xml:space="preserve"> </w:t>
      </w:r>
      <w:r>
        <w:rPr>
          <w:rFonts w:hint="eastAsia"/>
        </w:rPr>
        <w:t>И</w:t>
      </w:r>
      <w:r>
        <w:t xml:space="preserve"> </w:t>
      </w:r>
      <w:r>
        <w:rPr>
          <w:rFonts w:hint="eastAsia"/>
        </w:rPr>
        <w:t>ОСЕТОКАРНОГО</w:t>
      </w:r>
      <w:r>
        <w:t xml:space="preserve"> </w:t>
      </w:r>
      <w:r>
        <w:rPr>
          <w:rFonts w:hint="eastAsia"/>
        </w:rPr>
        <w:t>СТАНКОВ</w:t>
      </w:r>
    </w:p>
    <w:p w14:paraId="3CB02E61" w14:textId="77777777" w:rsidR="00023C7D" w:rsidRDefault="00023C7D" w:rsidP="00023C7D"/>
    <w:p w14:paraId="4DF01ACD" w14:textId="77777777" w:rsidR="00023C7D" w:rsidRDefault="00023C7D" w:rsidP="00023C7D">
      <w:r>
        <w:t xml:space="preserve">4.1. </w:t>
      </w:r>
      <w:r>
        <w:rPr>
          <w:rFonts w:hint="eastAsia"/>
        </w:rPr>
        <w:t>Требуемая</w:t>
      </w:r>
      <w:r>
        <w:t xml:space="preserve"> </w:t>
      </w:r>
      <w:r>
        <w:rPr>
          <w:rFonts w:hint="eastAsia"/>
        </w:rPr>
        <w:t>эффективность</w:t>
      </w:r>
      <w:r>
        <w:t xml:space="preserve"> </w:t>
      </w:r>
      <w:r>
        <w:rPr>
          <w:rFonts w:hint="eastAsia"/>
        </w:rPr>
        <w:t>снижения</w:t>
      </w:r>
      <w:r>
        <w:t xml:space="preserve"> </w:t>
      </w:r>
      <w:r>
        <w:rPr>
          <w:rFonts w:hint="eastAsia"/>
        </w:rPr>
        <w:t>шума</w:t>
      </w:r>
      <w:r>
        <w:t xml:space="preserve"> </w:t>
      </w:r>
      <w:r>
        <w:rPr>
          <w:rFonts w:hint="eastAsia"/>
        </w:rPr>
        <w:t>станочного</w:t>
      </w:r>
      <w:r>
        <w:t xml:space="preserve"> </w:t>
      </w:r>
      <w:r>
        <w:rPr>
          <w:rFonts w:hint="eastAsia"/>
        </w:rPr>
        <w:t>оборудования</w:t>
      </w:r>
    </w:p>
    <w:p w14:paraId="0F4102F7" w14:textId="77777777" w:rsidR="00023C7D" w:rsidRDefault="00023C7D" w:rsidP="00023C7D"/>
    <w:p w14:paraId="4C1B8510" w14:textId="77777777" w:rsidR="00023C7D" w:rsidRDefault="00023C7D" w:rsidP="00023C7D">
      <w:r>
        <w:lastRenderedPageBreak/>
        <w:t xml:space="preserve">4.2. </w:t>
      </w:r>
      <w:r>
        <w:rPr>
          <w:rFonts w:hint="eastAsia"/>
        </w:rPr>
        <w:t>Акустический</w:t>
      </w:r>
      <w:r>
        <w:t xml:space="preserve"> </w:t>
      </w:r>
      <w:r>
        <w:rPr>
          <w:rFonts w:hint="eastAsia"/>
        </w:rPr>
        <w:t>расчет</w:t>
      </w:r>
      <w:r>
        <w:t xml:space="preserve"> </w:t>
      </w:r>
      <w:r>
        <w:rPr>
          <w:rFonts w:hint="eastAsia"/>
        </w:rPr>
        <w:t>системы</w:t>
      </w:r>
      <w:r>
        <w:t xml:space="preserve"> </w:t>
      </w:r>
      <w:r>
        <w:rPr>
          <w:rFonts w:hint="eastAsia"/>
        </w:rPr>
        <w:t>снижения</w:t>
      </w:r>
      <w:r>
        <w:t xml:space="preserve"> </w:t>
      </w:r>
      <w:r>
        <w:rPr>
          <w:rFonts w:hint="eastAsia"/>
        </w:rPr>
        <w:t>шума</w:t>
      </w:r>
    </w:p>
    <w:p w14:paraId="56CC8DA7" w14:textId="77777777" w:rsidR="00023C7D" w:rsidRDefault="00023C7D" w:rsidP="00023C7D"/>
    <w:p w14:paraId="00632D84" w14:textId="77777777" w:rsidR="00023C7D" w:rsidRDefault="00023C7D" w:rsidP="00023C7D">
      <w:r>
        <w:t xml:space="preserve">4.3. </w:t>
      </w:r>
      <w:r>
        <w:rPr>
          <w:rFonts w:hint="eastAsia"/>
        </w:rPr>
        <w:t>Регрессионные</w:t>
      </w:r>
      <w:r>
        <w:t xml:space="preserve"> </w:t>
      </w:r>
      <w:r>
        <w:rPr>
          <w:rFonts w:hint="eastAsia"/>
        </w:rPr>
        <w:t>зависимости</w:t>
      </w:r>
      <w:r>
        <w:t xml:space="preserve"> </w:t>
      </w:r>
      <w:r>
        <w:rPr>
          <w:rFonts w:hint="eastAsia"/>
        </w:rPr>
        <w:t>диссипативной</w:t>
      </w:r>
      <w:r>
        <w:t xml:space="preserve"> </w:t>
      </w:r>
      <w:r>
        <w:rPr>
          <w:rFonts w:hint="eastAsia"/>
        </w:rPr>
        <w:t>функции</w:t>
      </w:r>
      <w:r>
        <w:t xml:space="preserve"> </w:t>
      </w:r>
      <w:r>
        <w:rPr>
          <w:rFonts w:hint="eastAsia"/>
        </w:rPr>
        <w:t>технологических</w:t>
      </w:r>
      <w:r>
        <w:t xml:space="preserve"> </w:t>
      </w:r>
      <w:r>
        <w:rPr>
          <w:rFonts w:hint="eastAsia"/>
        </w:rPr>
        <w:t>систем</w:t>
      </w:r>
      <w:r>
        <w:t xml:space="preserve"> </w:t>
      </w:r>
      <w:r>
        <w:rPr>
          <w:rFonts w:hint="eastAsia"/>
        </w:rPr>
        <w:t>специальных</w:t>
      </w:r>
      <w:r>
        <w:t xml:space="preserve"> </w:t>
      </w:r>
      <w:r>
        <w:rPr>
          <w:rFonts w:hint="eastAsia"/>
        </w:rPr>
        <w:t>расточного</w:t>
      </w:r>
      <w:r>
        <w:t xml:space="preserve"> </w:t>
      </w:r>
      <w:r>
        <w:rPr>
          <w:rFonts w:hint="eastAsia"/>
        </w:rPr>
        <w:t>и</w:t>
      </w:r>
      <w:r>
        <w:t xml:space="preserve"> </w:t>
      </w:r>
      <w:r>
        <w:rPr>
          <w:rFonts w:hint="eastAsia"/>
        </w:rPr>
        <w:t>осетокарного</w:t>
      </w:r>
    </w:p>
    <w:p w14:paraId="77D5DF5E" w14:textId="77777777" w:rsidR="00023C7D" w:rsidRDefault="00023C7D" w:rsidP="00023C7D"/>
    <w:p w14:paraId="62E6FEC0" w14:textId="77777777" w:rsidR="00023C7D" w:rsidRDefault="00023C7D" w:rsidP="00023C7D">
      <w:r>
        <w:t>92</w:t>
      </w:r>
    </w:p>
    <w:p w14:paraId="52C7FFAA" w14:textId="77777777" w:rsidR="00023C7D" w:rsidRDefault="00023C7D" w:rsidP="00023C7D"/>
    <w:p w14:paraId="5DA7F685" w14:textId="77777777" w:rsidR="00023C7D" w:rsidRDefault="00023C7D" w:rsidP="00023C7D">
      <w:r>
        <w:rPr>
          <w:rFonts w:hint="eastAsia"/>
        </w:rPr>
        <w:t>станков</w:t>
      </w:r>
    </w:p>
    <w:p w14:paraId="0FA93D63" w14:textId="77777777" w:rsidR="00023C7D" w:rsidRDefault="00023C7D" w:rsidP="00023C7D"/>
    <w:p w14:paraId="6AA4B61C" w14:textId="77777777" w:rsidR="00023C7D" w:rsidRDefault="00023C7D" w:rsidP="00023C7D">
      <w:r>
        <w:t xml:space="preserve">4.4. </w:t>
      </w:r>
      <w:r>
        <w:rPr>
          <w:rFonts w:hint="eastAsia"/>
        </w:rPr>
        <w:t>Система</w:t>
      </w:r>
      <w:r>
        <w:t xml:space="preserve"> </w:t>
      </w:r>
      <w:r>
        <w:rPr>
          <w:rFonts w:hint="eastAsia"/>
        </w:rPr>
        <w:t>шумозащиты</w:t>
      </w:r>
      <w:r>
        <w:t xml:space="preserve"> </w:t>
      </w:r>
      <w:r>
        <w:rPr>
          <w:rFonts w:hint="eastAsia"/>
        </w:rPr>
        <w:t>рабочего</w:t>
      </w:r>
      <w:r>
        <w:t xml:space="preserve"> </w:t>
      </w:r>
      <w:r>
        <w:rPr>
          <w:rFonts w:hint="eastAsia"/>
        </w:rPr>
        <w:t>места</w:t>
      </w:r>
      <w:r>
        <w:t xml:space="preserve"> </w:t>
      </w:r>
      <w:r>
        <w:rPr>
          <w:rFonts w:hint="eastAsia"/>
        </w:rPr>
        <w:t>оператора</w:t>
      </w:r>
      <w:r>
        <w:t xml:space="preserve"> </w:t>
      </w:r>
      <w:r>
        <w:rPr>
          <w:rFonts w:hint="eastAsia"/>
        </w:rPr>
        <w:t>специального</w:t>
      </w:r>
      <w:r>
        <w:t xml:space="preserve"> </w:t>
      </w:r>
      <w:r>
        <w:rPr>
          <w:rFonts w:hint="eastAsia"/>
        </w:rPr>
        <w:t>расточного</w:t>
      </w:r>
      <w:r>
        <w:t xml:space="preserve"> </w:t>
      </w:r>
      <w:r>
        <w:rPr>
          <w:rFonts w:hint="eastAsia"/>
        </w:rPr>
        <w:t>станка</w:t>
      </w:r>
    </w:p>
    <w:p w14:paraId="4BEB4463" w14:textId="77777777" w:rsidR="00023C7D" w:rsidRDefault="00023C7D" w:rsidP="00023C7D"/>
    <w:p w14:paraId="1BAB593E" w14:textId="77777777" w:rsidR="00023C7D" w:rsidRDefault="00023C7D" w:rsidP="00023C7D">
      <w:r>
        <w:t xml:space="preserve">4.5. </w:t>
      </w:r>
      <w:r>
        <w:rPr>
          <w:rFonts w:hint="eastAsia"/>
        </w:rPr>
        <w:t>Системы</w:t>
      </w:r>
      <w:r>
        <w:t xml:space="preserve"> </w:t>
      </w:r>
      <w:r>
        <w:rPr>
          <w:rFonts w:hint="eastAsia"/>
        </w:rPr>
        <w:t>шумозащиты</w:t>
      </w:r>
      <w:r>
        <w:t xml:space="preserve"> </w:t>
      </w:r>
      <w:r>
        <w:rPr>
          <w:rFonts w:hint="eastAsia"/>
        </w:rPr>
        <w:t>специальных</w:t>
      </w:r>
      <w:r>
        <w:t xml:space="preserve"> </w:t>
      </w:r>
      <w:r>
        <w:rPr>
          <w:rFonts w:hint="eastAsia"/>
        </w:rPr>
        <w:t>осетокарных</w:t>
      </w:r>
      <w:r>
        <w:t xml:space="preserve"> </w:t>
      </w:r>
      <w:r>
        <w:rPr>
          <w:rFonts w:hint="eastAsia"/>
        </w:rPr>
        <w:t>станков</w:t>
      </w:r>
    </w:p>
    <w:p w14:paraId="178B59BF" w14:textId="77777777" w:rsidR="00023C7D" w:rsidRDefault="00023C7D" w:rsidP="00023C7D"/>
    <w:p w14:paraId="57FEAD08" w14:textId="77777777" w:rsidR="00023C7D" w:rsidRDefault="00023C7D" w:rsidP="00023C7D">
      <w:r>
        <w:t xml:space="preserve">4.6. </w:t>
      </w:r>
      <w:r>
        <w:rPr>
          <w:rFonts w:hint="eastAsia"/>
        </w:rPr>
        <w:t>Расчет</w:t>
      </w:r>
      <w:r>
        <w:t xml:space="preserve"> </w:t>
      </w:r>
      <w:r>
        <w:rPr>
          <w:rFonts w:hint="eastAsia"/>
        </w:rPr>
        <w:t>локального</w:t>
      </w:r>
      <w:r>
        <w:t xml:space="preserve"> </w:t>
      </w:r>
      <w:r>
        <w:rPr>
          <w:rFonts w:hint="eastAsia"/>
        </w:rPr>
        <w:t>шумозащитного</w:t>
      </w:r>
      <w:r>
        <w:t xml:space="preserve"> </w:t>
      </w:r>
      <w:r>
        <w:rPr>
          <w:rFonts w:hint="eastAsia"/>
        </w:rPr>
        <w:t>ограждения</w:t>
      </w:r>
      <w:r>
        <w:t xml:space="preserve"> </w:t>
      </w:r>
      <w:r>
        <w:rPr>
          <w:rFonts w:hint="eastAsia"/>
        </w:rPr>
        <w:t>для</w:t>
      </w:r>
      <w:r>
        <w:t xml:space="preserve"> </w:t>
      </w:r>
      <w:r>
        <w:rPr>
          <w:rFonts w:hint="eastAsia"/>
        </w:rPr>
        <w:t>снижения</w:t>
      </w:r>
      <w:r>
        <w:t xml:space="preserve"> </w:t>
      </w:r>
      <w:r>
        <w:rPr>
          <w:rFonts w:hint="eastAsia"/>
        </w:rPr>
        <w:t>шума</w:t>
      </w:r>
      <w:r>
        <w:t xml:space="preserve"> </w:t>
      </w:r>
      <w:r>
        <w:rPr>
          <w:rFonts w:hint="eastAsia"/>
        </w:rPr>
        <w:t>оператора</w:t>
      </w:r>
      <w:r>
        <w:t xml:space="preserve"> </w:t>
      </w:r>
      <w:r>
        <w:rPr>
          <w:rFonts w:hint="eastAsia"/>
        </w:rPr>
        <w:t>металлообрабатывающего</w:t>
      </w:r>
      <w:r>
        <w:t xml:space="preserve"> </w:t>
      </w:r>
      <w:r>
        <w:rPr>
          <w:rFonts w:hint="eastAsia"/>
        </w:rPr>
        <w:t>станка</w:t>
      </w:r>
    </w:p>
    <w:p w14:paraId="6040F208" w14:textId="77777777" w:rsidR="00023C7D" w:rsidRDefault="00023C7D" w:rsidP="00023C7D"/>
    <w:p w14:paraId="36920CDA" w14:textId="77777777" w:rsidR="00023C7D" w:rsidRDefault="00023C7D" w:rsidP="00023C7D">
      <w:r>
        <w:t xml:space="preserve">4.7. </w:t>
      </w:r>
      <w:r>
        <w:rPr>
          <w:rFonts w:hint="eastAsia"/>
        </w:rPr>
        <w:t>Выводы</w:t>
      </w:r>
      <w:r>
        <w:t xml:space="preserve"> </w:t>
      </w:r>
      <w:r>
        <w:rPr>
          <w:rFonts w:hint="eastAsia"/>
        </w:rPr>
        <w:t>по</w:t>
      </w:r>
      <w:r>
        <w:t xml:space="preserve"> </w:t>
      </w:r>
      <w:r>
        <w:rPr>
          <w:rFonts w:hint="eastAsia"/>
        </w:rPr>
        <w:t>главе</w:t>
      </w:r>
    </w:p>
    <w:p w14:paraId="1C03C8E9" w14:textId="77777777" w:rsidR="00023C7D" w:rsidRDefault="00023C7D" w:rsidP="00023C7D"/>
    <w:p w14:paraId="583F5195" w14:textId="77777777" w:rsidR="00023C7D" w:rsidRDefault="00023C7D" w:rsidP="00023C7D">
      <w:r>
        <w:rPr>
          <w:rFonts w:hint="eastAsia"/>
        </w:rPr>
        <w:t>ОБЩИЕ</w:t>
      </w:r>
      <w:r>
        <w:t xml:space="preserve"> </w:t>
      </w:r>
      <w:r>
        <w:rPr>
          <w:rFonts w:hint="eastAsia"/>
        </w:rPr>
        <w:t>ВЫВОДЫ</w:t>
      </w:r>
      <w:r>
        <w:t xml:space="preserve"> </w:t>
      </w:r>
      <w:r>
        <w:rPr>
          <w:rFonts w:hint="eastAsia"/>
        </w:rPr>
        <w:t>И</w:t>
      </w:r>
      <w:r>
        <w:t xml:space="preserve"> </w:t>
      </w:r>
      <w:r>
        <w:rPr>
          <w:rFonts w:hint="eastAsia"/>
        </w:rPr>
        <w:t>РЕКОМЕНДАЦИИ</w:t>
      </w:r>
    </w:p>
    <w:p w14:paraId="1029B126" w14:textId="77777777" w:rsidR="00023C7D" w:rsidRDefault="00023C7D" w:rsidP="00023C7D"/>
    <w:p w14:paraId="2A7DC77D" w14:textId="77777777" w:rsidR="00023C7D" w:rsidRDefault="00023C7D" w:rsidP="00023C7D">
      <w:r>
        <w:rPr>
          <w:rFonts w:hint="eastAsia"/>
        </w:rPr>
        <w:t>СПИСОК</w:t>
      </w:r>
    </w:p>
    <w:p w14:paraId="365AC13B" w14:textId="77777777" w:rsidR="00023C7D" w:rsidRDefault="00023C7D" w:rsidP="00023C7D"/>
    <w:p w14:paraId="52B3BE76" w14:textId="77777777" w:rsidR="00023C7D" w:rsidRDefault="00023C7D" w:rsidP="00023C7D">
      <w:r>
        <w:rPr>
          <w:rFonts w:hint="eastAsia"/>
        </w:rPr>
        <w:t>ЛИТЕРАТУРЫ</w:t>
      </w:r>
    </w:p>
    <w:p w14:paraId="549EA063" w14:textId="77777777" w:rsidR="00023C7D" w:rsidRDefault="00023C7D" w:rsidP="00023C7D"/>
    <w:p w14:paraId="647BE8E7" w14:textId="77777777" w:rsidR="00023C7D" w:rsidRDefault="00023C7D" w:rsidP="00023C7D">
      <w:r>
        <w:rPr>
          <w:rFonts w:hint="eastAsia"/>
        </w:rPr>
        <w:t>ПРИЛОЖЕНИЯ</w:t>
      </w:r>
    </w:p>
    <w:p w14:paraId="00A2D830" w14:textId="77777777" w:rsidR="00023C7D" w:rsidRDefault="00023C7D" w:rsidP="00023C7D"/>
    <w:p w14:paraId="024C5CFE" w14:textId="77777777" w:rsidR="00023C7D" w:rsidRDefault="00023C7D" w:rsidP="00023C7D">
      <w:r>
        <w:rPr>
          <w:rFonts w:hint="eastAsia"/>
        </w:rPr>
        <w:t>Приложение</w:t>
      </w:r>
      <w:r>
        <w:t xml:space="preserve"> 1 - </w:t>
      </w:r>
      <w:r>
        <w:rPr>
          <w:rFonts w:hint="eastAsia"/>
        </w:rPr>
        <w:t>Аттестат</w:t>
      </w:r>
      <w:r>
        <w:t xml:space="preserve"> </w:t>
      </w:r>
      <w:r>
        <w:rPr>
          <w:rFonts w:hint="eastAsia"/>
        </w:rPr>
        <w:t>аккредитации</w:t>
      </w:r>
    </w:p>
    <w:p w14:paraId="46982E8D" w14:textId="77777777" w:rsidR="00023C7D" w:rsidRDefault="00023C7D" w:rsidP="00023C7D"/>
    <w:p w14:paraId="7FF6B518" w14:textId="573EB7FD" w:rsidR="00023C7D" w:rsidRPr="00023C7D" w:rsidRDefault="00023C7D" w:rsidP="00023C7D">
      <w:r>
        <w:rPr>
          <w:rFonts w:hint="eastAsia"/>
        </w:rPr>
        <w:t>Приложение</w:t>
      </w:r>
      <w:r>
        <w:t xml:space="preserve"> 2 - </w:t>
      </w:r>
      <w:r>
        <w:rPr>
          <w:rFonts w:hint="eastAsia"/>
        </w:rPr>
        <w:t>Технический</w:t>
      </w:r>
      <w:r>
        <w:t xml:space="preserve"> </w:t>
      </w:r>
      <w:r>
        <w:rPr>
          <w:rFonts w:hint="eastAsia"/>
        </w:rPr>
        <w:t>акт</w:t>
      </w:r>
      <w:r>
        <w:t xml:space="preserve"> </w:t>
      </w:r>
      <w:r>
        <w:rPr>
          <w:rFonts w:hint="eastAsia"/>
        </w:rPr>
        <w:t>испытаний</w:t>
      </w:r>
    </w:p>
    <w:sectPr w:rsidR="00023C7D" w:rsidRPr="00023C7D" w:rsidSect="00745F2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3E33" w14:textId="77777777" w:rsidR="00745F23" w:rsidRDefault="00745F23">
      <w:pPr>
        <w:spacing w:after="0" w:line="240" w:lineRule="auto"/>
      </w:pPr>
      <w:r>
        <w:separator/>
      </w:r>
    </w:p>
  </w:endnote>
  <w:endnote w:type="continuationSeparator" w:id="0">
    <w:p w14:paraId="1E7253BC" w14:textId="77777777" w:rsidR="00745F23" w:rsidRDefault="0074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C67A" w14:textId="77777777" w:rsidR="00745F23" w:rsidRDefault="00745F23"/>
    <w:p w14:paraId="73810F1C" w14:textId="77777777" w:rsidR="00745F23" w:rsidRDefault="00745F23"/>
    <w:p w14:paraId="392D8861" w14:textId="77777777" w:rsidR="00745F23" w:rsidRDefault="00745F23"/>
    <w:p w14:paraId="22D5B799" w14:textId="77777777" w:rsidR="00745F23" w:rsidRDefault="00745F23"/>
    <w:p w14:paraId="7BF1318F" w14:textId="77777777" w:rsidR="00745F23" w:rsidRDefault="00745F23"/>
    <w:p w14:paraId="6F073801" w14:textId="77777777" w:rsidR="00745F23" w:rsidRDefault="00745F23"/>
    <w:p w14:paraId="02FC5E5A" w14:textId="77777777" w:rsidR="00745F23" w:rsidRDefault="00745F2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AB1A1C1" wp14:editId="2B971A4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730D" w14:textId="77777777" w:rsidR="00745F23" w:rsidRDefault="00745F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B1A1C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378730D" w14:textId="77777777" w:rsidR="00745F23" w:rsidRDefault="00745F2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BC4A09" w14:textId="77777777" w:rsidR="00745F23" w:rsidRDefault="00745F23"/>
    <w:p w14:paraId="2070FC9D" w14:textId="77777777" w:rsidR="00745F23" w:rsidRDefault="00745F23"/>
    <w:p w14:paraId="2997C623" w14:textId="77777777" w:rsidR="00745F23" w:rsidRDefault="00745F2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ED78289" wp14:editId="0CB7A7D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0F42" w14:textId="77777777" w:rsidR="00745F23" w:rsidRDefault="00745F23"/>
                          <w:p w14:paraId="0E381BEA" w14:textId="77777777" w:rsidR="00745F23" w:rsidRDefault="00745F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D7828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24A0F42" w14:textId="77777777" w:rsidR="00745F23" w:rsidRDefault="00745F23"/>
                    <w:p w14:paraId="0E381BEA" w14:textId="77777777" w:rsidR="00745F23" w:rsidRDefault="00745F2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E9901E9" w14:textId="77777777" w:rsidR="00745F23" w:rsidRDefault="00745F23"/>
    <w:p w14:paraId="0EEB0F48" w14:textId="77777777" w:rsidR="00745F23" w:rsidRDefault="00745F23">
      <w:pPr>
        <w:rPr>
          <w:sz w:val="2"/>
          <w:szCs w:val="2"/>
        </w:rPr>
      </w:pPr>
    </w:p>
    <w:p w14:paraId="6AB5E325" w14:textId="77777777" w:rsidR="00745F23" w:rsidRDefault="00745F23"/>
    <w:p w14:paraId="5ED7DFCD" w14:textId="77777777" w:rsidR="00745F23" w:rsidRDefault="00745F23">
      <w:pPr>
        <w:spacing w:after="0" w:line="240" w:lineRule="auto"/>
      </w:pPr>
    </w:p>
  </w:footnote>
  <w:footnote w:type="continuationSeparator" w:id="0">
    <w:p w14:paraId="3C195289" w14:textId="77777777" w:rsidR="00745F23" w:rsidRDefault="0074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23"/>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33478</TotalTime>
  <Pages>3</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4392</cp:revision>
  <cp:lastPrinted>2009-02-06T05:36:00Z</cp:lastPrinted>
  <dcterms:created xsi:type="dcterms:W3CDTF">2024-01-07T13:43:00Z</dcterms:created>
  <dcterms:modified xsi:type="dcterms:W3CDTF">2024-03-02T11:22:00Z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