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Федеральное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государственное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бюджетное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образовательное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учреждение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высшего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образования</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«Российский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государственный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педагогический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университет</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имени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Герцена»</w:t>
      </w: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На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правах</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рукописи</w:t>
      </w: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Гальченко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Анна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Сергеевна</w:t>
      </w: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Психологические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детерминанты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формирования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Специальность</w:t>
      </w:r>
      <w:r w:rsidRPr="00AC4E31">
        <w:rPr>
          <w:rFonts w:ascii="Times New Roman" w:eastAsia="Times New Roman" w:hAnsi="Times New Roman" w:cs="Times New Roman"/>
          <w:kern w:val="0"/>
          <w:sz w:val="28"/>
          <w:szCs w:val="28"/>
          <w:lang w:eastAsia="ru-RU"/>
        </w:rPr>
        <w:t xml:space="preserve">: 19.00.07 </w:t>
      </w:r>
      <w:r w:rsidRPr="00AC4E31">
        <w:rPr>
          <w:rFonts w:ascii="Times New Roman" w:eastAsia="Times New Roman" w:hAnsi="Times New Roman" w:cs="Times New Roman" w:hint="eastAsia"/>
          <w:kern w:val="0"/>
          <w:sz w:val="28"/>
          <w:szCs w:val="28"/>
          <w:lang w:eastAsia="ru-RU"/>
        </w:rPr>
        <w:t>–</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педагогическая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психология</w:t>
      </w: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Диссертация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на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соискание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ученой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степени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кандидата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психологических</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наук</w:t>
      </w: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Научный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руководитель</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доктор</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психологических</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наук</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профессор</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Лактионова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Елена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Борисовна</w:t>
      </w: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Санкт</w:t>
      </w:r>
      <w:r w:rsidRPr="00AC4E31">
        <w:rPr>
          <w:rFonts w:ascii="Times New Roman" w:eastAsia="Times New Roman" w:hAnsi="Times New Roman" w:cs="Times New Roman"/>
          <w:kern w:val="0"/>
          <w:sz w:val="28"/>
          <w:szCs w:val="28"/>
          <w:lang w:eastAsia="ru-RU"/>
        </w:rPr>
        <w:t>-</w:t>
      </w:r>
      <w:r w:rsidRPr="00AC4E31">
        <w:rPr>
          <w:rFonts w:ascii="Times New Roman" w:eastAsia="Times New Roman" w:hAnsi="Times New Roman" w:cs="Times New Roman" w:hint="eastAsia"/>
          <w:kern w:val="0"/>
          <w:sz w:val="28"/>
          <w:szCs w:val="28"/>
          <w:lang w:eastAsia="ru-RU"/>
        </w:rPr>
        <w:t>Петербург</w:t>
      </w:r>
      <w:r w:rsidRPr="00AC4E31">
        <w:rPr>
          <w:rFonts w:ascii="Times New Roman" w:eastAsia="Times New Roman" w:hAnsi="Times New Roman" w:cs="Times New Roman"/>
          <w:kern w:val="0"/>
          <w:sz w:val="28"/>
          <w:szCs w:val="28"/>
          <w:lang w:eastAsia="ru-RU"/>
        </w:rPr>
        <w:t xml:space="preserve"> 2021</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ОГЛАВЛЕНИЕ</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ВВЕДЕНИЕ</w:t>
      </w:r>
      <w:r w:rsidRPr="00AC4E31">
        <w:rPr>
          <w:rFonts w:ascii="Times New Roman" w:eastAsia="Times New Roman" w:hAnsi="Times New Roman" w:cs="Times New Roman"/>
          <w:kern w:val="0"/>
          <w:sz w:val="28"/>
          <w:szCs w:val="28"/>
          <w:lang w:eastAsia="ru-RU"/>
        </w:rPr>
        <w:tab/>
        <w:t>4</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ГЛАВА</w:t>
      </w:r>
      <w:r w:rsidRPr="00AC4E31">
        <w:rPr>
          <w:rFonts w:ascii="Times New Roman" w:eastAsia="Times New Roman" w:hAnsi="Times New Roman" w:cs="Times New Roman"/>
          <w:kern w:val="0"/>
          <w:sz w:val="28"/>
          <w:szCs w:val="28"/>
          <w:lang w:eastAsia="ru-RU"/>
        </w:rPr>
        <w:t xml:space="preserve"> 1.</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ТЕОРЕТИЧЕСКИЕ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ОСНОВЫ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ИЗУЧЕНИЯ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ФОРМИРОВАНИЯ</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УЧАЩИХСЯ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СТАРШИХ</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КЛАССОВ</w:t>
      </w:r>
      <w:r w:rsidRPr="00AC4E31">
        <w:rPr>
          <w:rFonts w:ascii="Times New Roman" w:eastAsia="Times New Roman" w:hAnsi="Times New Roman" w:cs="Times New Roman"/>
          <w:kern w:val="0"/>
          <w:sz w:val="28"/>
          <w:szCs w:val="28"/>
          <w:lang w:eastAsia="ru-RU"/>
        </w:rPr>
        <w:tab/>
        <w:t>17</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1.1.</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Теоретические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подходы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исследованию</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проблемы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как</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психологического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феномена</w:t>
      </w:r>
      <w:r w:rsidRPr="00AC4E31">
        <w:rPr>
          <w:rFonts w:ascii="Times New Roman" w:eastAsia="Times New Roman" w:hAnsi="Times New Roman" w:cs="Times New Roman"/>
          <w:kern w:val="0"/>
          <w:sz w:val="28"/>
          <w:szCs w:val="28"/>
          <w:lang w:eastAsia="ru-RU"/>
        </w:rPr>
        <w:tab/>
        <w:t>17</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1.2.</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Сущность</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структура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содержание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ab/>
        <w:t>25</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1.3.</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Теоретическая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модель</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исследования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r w:rsidRPr="00AC4E31">
        <w:rPr>
          <w:rFonts w:ascii="Times New Roman" w:eastAsia="Times New Roman" w:hAnsi="Times New Roman" w:cs="Times New Roman"/>
          <w:kern w:val="0"/>
          <w:sz w:val="28"/>
          <w:szCs w:val="28"/>
          <w:lang w:eastAsia="ru-RU"/>
        </w:rPr>
        <w:tab/>
        <w:t>33</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1.4.</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Психологические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детерминанты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как</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основа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ее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формирования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учащихся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старших</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классов</w:t>
      </w:r>
      <w:r w:rsidRPr="00AC4E31">
        <w:rPr>
          <w:rFonts w:ascii="Times New Roman" w:eastAsia="Times New Roman" w:hAnsi="Times New Roman" w:cs="Times New Roman"/>
          <w:kern w:val="0"/>
          <w:sz w:val="28"/>
          <w:szCs w:val="28"/>
          <w:lang w:eastAsia="ru-RU"/>
        </w:rPr>
        <w:tab/>
        <w:t>51</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ВЫВОДЫ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ПЕРВОЙ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ГЛАВЕ</w:t>
      </w:r>
      <w:r w:rsidRPr="00AC4E31">
        <w:rPr>
          <w:rFonts w:ascii="Times New Roman" w:eastAsia="Times New Roman" w:hAnsi="Times New Roman" w:cs="Times New Roman"/>
          <w:kern w:val="0"/>
          <w:sz w:val="28"/>
          <w:szCs w:val="28"/>
          <w:lang w:eastAsia="ru-RU"/>
        </w:rPr>
        <w:tab/>
        <w:t>65</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ГЛАВА</w:t>
      </w:r>
      <w:r w:rsidRPr="00AC4E31">
        <w:rPr>
          <w:rFonts w:ascii="Times New Roman" w:eastAsia="Times New Roman" w:hAnsi="Times New Roman" w:cs="Times New Roman"/>
          <w:kern w:val="0"/>
          <w:sz w:val="28"/>
          <w:szCs w:val="28"/>
          <w:lang w:eastAsia="ru-RU"/>
        </w:rPr>
        <w:tab/>
        <w:t>2.</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ОРГАНИЗАЦИЯ</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МЕТОДЫ</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ИССЛЕДОВАНИЯ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УЧАЩИХСЯ</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СТАРШИХ</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КЛАССОВ</w:t>
      </w:r>
      <w:r w:rsidRPr="00AC4E31">
        <w:rPr>
          <w:rFonts w:ascii="Times New Roman" w:eastAsia="Times New Roman" w:hAnsi="Times New Roman" w:cs="Times New Roman"/>
          <w:kern w:val="0"/>
          <w:sz w:val="28"/>
          <w:szCs w:val="28"/>
          <w:lang w:eastAsia="ru-RU"/>
        </w:rPr>
        <w:tab/>
        <w:t>67</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2.1.</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Цель</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гипотезы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задачи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этапы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исследования</w:t>
      </w:r>
      <w:r w:rsidRPr="00AC4E31">
        <w:rPr>
          <w:rFonts w:ascii="Times New Roman" w:eastAsia="Times New Roman" w:hAnsi="Times New Roman" w:cs="Times New Roman"/>
          <w:kern w:val="0"/>
          <w:sz w:val="28"/>
          <w:szCs w:val="28"/>
          <w:lang w:eastAsia="ru-RU"/>
        </w:rPr>
        <w:tab/>
        <w:t>67</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2.2.</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Экспериментальная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база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исследования</w:t>
      </w:r>
      <w:r w:rsidRPr="00AC4E31">
        <w:rPr>
          <w:rFonts w:ascii="Times New Roman" w:eastAsia="Times New Roman" w:hAnsi="Times New Roman" w:cs="Times New Roman"/>
          <w:kern w:val="0"/>
          <w:sz w:val="28"/>
          <w:szCs w:val="28"/>
          <w:lang w:eastAsia="ru-RU"/>
        </w:rPr>
        <w:tab/>
        <w:t>69</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lastRenderedPageBreak/>
        <w:t>2.3.</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Методики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исследования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учащихся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старших</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классов</w:t>
      </w:r>
      <w:r w:rsidRPr="00AC4E31">
        <w:rPr>
          <w:rFonts w:ascii="Times New Roman" w:eastAsia="Times New Roman" w:hAnsi="Times New Roman" w:cs="Times New Roman"/>
          <w:kern w:val="0"/>
          <w:sz w:val="28"/>
          <w:szCs w:val="28"/>
          <w:lang w:eastAsia="ru-RU"/>
        </w:rPr>
        <w:tab/>
        <w:t>70</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2.4.</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Психологические</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основания</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для</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разработки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программы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формирования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r w:rsidRPr="00AC4E31">
        <w:rPr>
          <w:rFonts w:ascii="Times New Roman" w:eastAsia="Times New Roman" w:hAnsi="Times New Roman" w:cs="Times New Roman"/>
          <w:kern w:val="0"/>
          <w:sz w:val="28"/>
          <w:szCs w:val="28"/>
          <w:lang w:eastAsia="ru-RU"/>
        </w:rPr>
        <w:tab/>
        <w:t>81</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2.5.</w:t>
      </w:r>
      <w:r w:rsidRPr="00AC4E31">
        <w:rPr>
          <w:rFonts w:ascii="Times New Roman" w:eastAsia="Times New Roman" w:hAnsi="Times New Roman" w:cs="Times New Roman"/>
          <w:kern w:val="0"/>
          <w:sz w:val="28"/>
          <w:szCs w:val="28"/>
          <w:lang w:eastAsia="ru-RU"/>
        </w:rPr>
        <w:tab/>
      </w:r>
      <w:proofErr w:type="gramStart"/>
      <w:r w:rsidRPr="00AC4E31">
        <w:rPr>
          <w:rFonts w:ascii="Times New Roman" w:eastAsia="Times New Roman" w:hAnsi="Times New Roman" w:cs="Times New Roman" w:hint="eastAsia"/>
          <w:kern w:val="0"/>
          <w:sz w:val="28"/>
          <w:szCs w:val="28"/>
          <w:lang w:eastAsia="ru-RU"/>
        </w:rPr>
        <w:t>Программа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формирования</w:t>
      </w:r>
      <w:proofErr w:type="gramEnd"/>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r w:rsidRPr="00AC4E31">
        <w:rPr>
          <w:rFonts w:ascii="Times New Roman" w:eastAsia="Times New Roman" w:hAnsi="Times New Roman" w:cs="Times New Roman"/>
          <w:kern w:val="0"/>
          <w:sz w:val="28"/>
          <w:szCs w:val="28"/>
          <w:lang w:eastAsia="ru-RU"/>
        </w:rPr>
        <w:tab/>
        <w:t>90</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ВЫВОДЫ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ВТОРОЙ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ГЛАВЕ</w:t>
      </w:r>
      <w:r w:rsidRPr="00AC4E31">
        <w:rPr>
          <w:rFonts w:ascii="Times New Roman" w:eastAsia="Times New Roman" w:hAnsi="Times New Roman" w:cs="Times New Roman"/>
          <w:kern w:val="0"/>
          <w:sz w:val="28"/>
          <w:szCs w:val="28"/>
          <w:lang w:eastAsia="ru-RU"/>
        </w:rPr>
        <w:tab/>
        <w:t>105</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ГЛАВА</w:t>
      </w:r>
      <w:r w:rsidRPr="00AC4E31">
        <w:rPr>
          <w:rFonts w:ascii="Times New Roman" w:eastAsia="Times New Roman" w:hAnsi="Times New Roman" w:cs="Times New Roman"/>
          <w:kern w:val="0"/>
          <w:sz w:val="28"/>
          <w:szCs w:val="28"/>
          <w:lang w:eastAsia="ru-RU"/>
        </w:rPr>
        <w:t xml:space="preserve"> 3.</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АНАЛИТИЧЕСКАЯ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ОЦЕНКА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РЕЗУЛЬТАТОВ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ИССЛЕДОВАНИЯ</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И</w:t>
      </w:r>
      <w:r w:rsidRPr="00AC4E31">
        <w:rPr>
          <w:rFonts w:ascii="Times New Roman" w:eastAsia="Times New Roman" w:hAnsi="Times New Roman" w:cs="Times New Roman"/>
          <w:kern w:val="0"/>
          <w:sz w:val="28"/>
          <w:szCs w:val="28"/>
          <w:lang w:eastAsia="ru-RU"/>
        </w:rPr>
        <w:tab/>
      </w:r>
      <w:proofErr w:type="gramStart"/>
      <w:r w:rsidRPr="00AC4E31">
        <w:rPr>
          <w:rFonts w:ascii="Times New Roman" w:eastAsia="Times New Roman" w:hAnsi="Times New Roman" w:cs="Times New Roman" w:hint="eastAsia"/>
          <w:kern w:val="0"/>
          <w:sz w:val="28"/>
          <w:szCs w:val="28"/>
          <w:lang w:eastAsia="ru-RU"/>
        </w:rPr>
        <w:t>ОЦЕНКА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ЭФФЕКТИВНОСТИ</w:t>
      </w:r>
      <w:proofErr w:type="gramEnd"/>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ПРОГРАММЫ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ЕЕ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ФОРМИРОВАНИЯ</w:t>
      </w:r>
      <w:r w:rsidRPr="00AC4E31">
        <w:rPr>
          <w:rFonts w:ascii="Times New Roman" w:eastAsia="Times New Roman" w:hAnsi="Times New Roman" w:cs="Times New Roman"/>
          <w:kern w:val="0"/>
          <w:sz w:val="28"/>
          <w:szCs w:val="28"/>
          <w:lang w:eastAsia="ru-RU"/>
        </w:rPr>
        <w:tab/>
        <w:t>107</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3.1.</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Формирование</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выборки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для</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исследования</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психологических</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детерминант</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3.2.</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Результаты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оценки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психологических</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детерминант</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учащихся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старших</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классов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w:t>
      </w:r>
      <w:r w:rsidRPr="00AC4E31">
        <w:rPr>
          <w:rFonts w:ascii="Times New Roman" w:eastAsia="Times New Roman" w:hAnsi="Times New Roman" w:cs="Times New Roman"/>
          <w:kern w:val="0"/>
          <w:sz w:val="28"/>
          <w:szCs w:val="28"/>
          <w:lang w:eastAsia="ru-RU"/>
        </w:rPr>
        <w:t>.</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3.3.</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Особенности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организации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оценки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эффективности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программы</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107</w:t>
      </w: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111</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формирования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r w:rsidRPr="00AC4E31">
        <w:rPr>
          <w:rFonts w:ascii="Times New Roman" w:eastAsia="Times New Roman" w:hAnsi="Times New Roman" w:cs="Times New Roman"/>
          <w:kern w:val="0"/>
          <w:sz w:val="28"/>
          <w:szCs w:val="28"/>
          <w:lang w:eastAsia="ru-RU"/>
        </w:rPr>
        <w:tab/>
        <w:t>136</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3.4.</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Оценка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эффективности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программы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формирования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r w:rsidRPr="00AC4E31">
        <w:rPr>
          <w:rFonts w:ascii="Times New Roman" w:eastAsia="Times New Roman" w:hAnsi="Times New Roman" w:cs="Times New Roman"/>
          <w:kern w:val="0"/>
          <w:sz w:val="28"/>
          <w:szCs w:val="28"/>
          <w:lang w:eastAsia="ru-RU"/>
        </w:rPr>
        <w:tab/>
        <w:t>140</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ВЫВОДЫ</w:t>
      </w:r>
      <w:r w:rsidRPr="00AC4E31">
        <w:rPr>
          <w:rFonts w:ascii="Times New Roman" w:eastAsia="Times New Roman" w:hAnsi="Times New Roman" w:cs="Times New Roman"/>
          <w:kern w:val="0"/>
          <w:sz w:val="28"/>
          <w:szCs w:val="28"/>
          <w:lang w:eastAsia="ru-RU"/>
        </w:rPr>
        <w:tab/>
        <w:t>153</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ЗАКЛЮЧЕНИЕ</w:t>
      </w:r>
      <w:r w:rsidRPr="00AC4E31">
        <w:rPr>
          <w:rFonts w:ascii="Times New Roman" w:eastAsia="Times New Roman" w:hAnsi="Times New Roman" w:cs="Times New Roman"/>
          <w:kern w:val="0"/>
          <w:sz w:val="28"/>
          <w:szCs w:val="28"/>
          <w:lang w:eastAsia="ru-RU"/>
        </w:rPr>
        <w:tab/>
        <w:t>156</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СПИСОК</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ЛИТЕРАТУРЫ</w:t>
      </w:r>
      <w:r w:rsidRPr="00AC4E31">
        <w:rPr>
          <w:rFonts w:ascii="Times New Roman" w:eastAsia="Times New Roman" w:hAnsi="Times New Roman" w:cs="Times New Roman"/>
          <w:kern w:val="0"/>
          <w:sz w:val="28"/>
          <w:szCs w:val="28"/>
          <w:lang w:eastAsia="ru-RU"/>
        </w:rPr>
        <w:tab/>
        <w:t>160</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lastRenderedPageBreak/>
        <w:t>Приложение</w:t>
      </w:r>
      <w:r w:rsidRPr="00AC4E31">
        <w:rPr>
          <w:rFonts w:ascii="Times New Roman" w:eastAsia="Times New Roman" w:hAnsi="Times New Roman" w:cs="Times New Roman"/>
          <w:kern w:val="0"/>
          <w:sz w:val="28"/>
          <w:szCs w:val="28"/>
          <w:lang w:eastAsia="ru-RU"/>
        </w:rPr>
        <w:tab/>
        <w:t>1.</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Анкета</w:t>
      </w:r>
      <w:r w:rsidRPr="00AC4E31">
        <w:rPr>
          <w:rFonts w:ascii="Times New Roman" w:eastAsia="Times New Roman" w:hAnsi="Times New Roman" w:cs="Times New Roman"/>
          <w:kern w:val="0"/>
          <w:sz w:val="28"/>
          <w:szCs w:val="28"/>
          <w:lang w:eastAsia="ru-RU"/>
        </w:rPr>
        <w:t>,</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направленная</w:t>
      </w:r>
      <w:r w:rsidRPr="00AC4E31">
        <w:rPr>
          <w:rFonts w:ascii="Times New Roman" w:eastAsia="Times New Roman" w:hAnsi="Times New Roman" w:cs="Times New Roman"/>
          <w:kern w:val="0"/>
          <w:sz w:val="28"/>
          <w:szCs w:val="28"/>
          <w:lang w:eastAsia="ru-RU"/>
        </w:rPr>
        <w:tab/>
      </w:r>
      <w:proofErr w:type="gramStart"/>
      <w:r w:rsidRPr="00AC4E31">
        <w:rPr>
          <w:rFonts w:ascii="Times New Roman" w:eastAsia="Times New Roman" w:hAnsi="Times New Roman" w:cs="Times New Roman" w:hint="eastAsia"/>
          <w:kern w:val="0"/>
          <w:sz w:val="28"/>
          <w:szCs w:val="28"/>
          <w:lang w:eastAsia="ru-RU"/>
        </w:rPr>
        <w:t>на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выявление</w:t>
      </w:r>
      <w:proofErr w:type="gramEnd"/>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статуса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r w:rsidRPr="00AC4E31">
        <w:rPr>
          <w:rFonts w:ascii="Times New Roman" w:eastAsia="Times New Roman" w:hAnsi="Times New Roman" w:cs="Times New Roman"/>
          <w:kern w:val="0"/>
          <w:sz w:val="28"/>
          <w:szCs w:val="28"/>
          <w:lang w:eastAsia="ru-RU"/>
        </w:rPr>
        <w:tab/>
        <w:t>178</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Приложение</w:t>
      </w:r>
      <w:r w:rsidRPr="00AC4E31">
        <w:rPr>
          <w:rFonts w:ascii="Times New Roman" w:eastAsia="Times New Roman" w:hAnsi="Times New Roman" w:cs="Times New Roman"/>
          <w:kern w:val="0"/>
          <w:sz w:val="28"/>
          <w:szCs w:val="28"/>
          <w:lang w:eastAsia="ru-RU"/>
        </w:rPr>
        <w:tab/>
        <w:t>2.</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Структурированное</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интервью</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для</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уточнения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достигнутого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статуса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w:t>
      </w:r>
      <w:r w:rsidRPr="00AC4E31">
        <w:rPr>
          <w:rFonts w:ascii="Times New Roman" w:eastAsia="Times New Roman" w:hAnsi="Times New Roman" w:cs="Times New Roman"/>
          <w:kern w:val="0"/>
          <w:sz w:val="28"/>
          <w:szCs w:val="28"/>
          <w:lang w:eastAsia="ru-RU"/>
        </w:rPr>
        <w:t>.................</w:t>
      </w:r>
      <w:r w:rsidRPr="00AC4E31">
        <w:rPr>
          <w:rFonts w:ascii="Times New Roman" w:eastAsia="Times New Roman" w:hAnsi="Times New Roman" w:cs="Times New Roman"/>
          <w:kern w:val="0"/>
          <w:sz w:val="28"/>
          <w:szCs w:val="28"/>
          <w:lang w:eastAsia="ru-RU"/>
        </w:rPr>
        <w:tab/>
        <w:t>179</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Приложение</w:t>
      </w:r>
      <w:r w:rsidRPr="00AC4E31">
        <w:rPr>
          <w:rFonts w:ascii="Times New Roman" w:eastAsia="Times New Roman" w:hAnsi="Times New Roman" w:cs="Times New Roman"/>
          <w:kern w:val="0"/>
          <w:sz w:val="28"/>
          <w:szCs w:val="28"/>
          <w:lang w:eastAsia="ru-RU"/>
        </w:rPr>
        <w:tab/>
        <w:t>3.</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Примеры</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упражнений</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программы</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формирования</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r w:rsidRPr="00AC4E31">
        <w:rPr>
          <w:rFonts w:ascii="Times New Roman" w:eastAsia="Times New Roman" w:hAnsi="Times New Roman" w:cs="Times New Roman"/>
          <w:kern w:val="0"/>
          <w:sz w:val="28"/>
          <w:szCs w:val="28"/>
          <w:lang w:eastAsia="ru-RU"/>
        </w:rPr>
        <w:t xml:space="preserve"> ....................................... </w:t>
      </w:r>
      <w:r w:rsidRPr="00AC4E31">
        <w:rPr>
          <w:rFonts w:ascii="Times New Roman" w:eastAsia="Times New Roman" w:hAnsi="Times New Roman" w:cs="Times New Roman" w:hint="eastAsia"/>
          <w:kern w:val="0"/>
          <w:sz w:val="28"/>
          <w:szCs w:val="28"/>
          <w:lang w:eastAsia="ru-RU"/>
        </w:rPr>
        <w:t>Приложение</w:t>
      </w:r>
      <w:r w:rsidRPr="00AC4E31">
        <w:rPr>
          <w:rFonts w:ascii="Times New Roman" w:eastAsia="Times New Roman" w:hAnsi="Times New Roman" w:cs="Times New Roman"/>
          <w:kern w:val="0"/>
          <w:sz w:val="28"/>
          <w:szCs w:val="28"/>
          <w:lang w:eastAsia="ru-RU"/>
        </w:rPr>
        <w:t xml:space="preserve"> 4. </w:t>
      </w:r>
      <w:r w:rsidRPr="00AC4E31">
        <w:rPr>
          <w:rFonts w:ascii="Times New Roman" w:eastAsia="Times New Roman" w:hAnsi="Times New Roman" w:cs="Times New Roman" w:hint="eastAsia"/>
          <w:kern w:val="0"/>
          <w:sz w:val="28"/>
          <w:szCs w:val="28"/>
          <w:lang w:eastAsia="ru-RU"/>
        </w:rPr>
        <w:t>Критерии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оценки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уровня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развития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способности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концептуализации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в</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области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проблематики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методом</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контент</w:t>
      </w:r>
      <w:r w:rsidRPr="00AC4E31">
        <w:rPr>
          <w:rFonts w:ascii="Times New Roman" w:eastAsia="Times New Roman" w:hAnsi="Times New Roman" w:cs="Times New Roman"/>
          <w:kern w:val="0"/>
          <w:sz w:val="28"/>
          <w:szCs w:val="28"/>
          <w:lang w:eastAsia="ru-RU"/>
        </w:rPr>
        <w:t>-</w:t>
      </w:r>
      <w:r w:rsidRPr="00AC4E31">
        <w:rPr>
          <w:rFonts w:ascii="Times New Roman" w:eastAsia="Times New Roman" w:hAnsi="Times New Roman" w:cs="Times New Roman" w:hint="eastAsia"/>
          <w:kern w:val="0"/>
          <w:sz w:val="28"/>
          <w:szCs w:val="28"/>
          <w:lang w:eastAsia="ru-RU"/>
        </w:rPr>
        <w:t>анализа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Приложение</w:t>
      </w:r>
      <w:r w:rsidRPr="00AC4E31">
        <w:rPr>
          <w:rFonts w:ascii="Times New Roman" w:eastAsia="Times New Roman" w:hAnsi="Times New Roman" w:cs="Times New Roman"/>
          <w:kern w:val="0"/>
          <w:sz w:val="28"/>
          <w:szCs w:val="28"/>
          <w:lang w:eastAsia="ru-RU"/>
        </w:rPr>
        <w:t xml:space="preserve"> 5. </w:t>
      </w:r>
      <w:r w:rsidRPr="00AC4E31">
        <w:rPr>
          <w:rFonts w:ascii="Times New Roman" w:eastAsia="Times New Roman" w:hAnsi="Times New Roman" w:cs="Times New Roman" w:hint="eastAsia"/>
          <w:kern w:val="0"/>
          <w:sz w:val="28"/>
          <w:szCs w:val="28"/>
          <w:lang w:eastAsia="ru-RU"/>
        </w:rPr>
        <w:t>Примеры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развернутых</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ответов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старшеклассников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целью</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определения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уровня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способности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концептуализации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области</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180</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186</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проблематики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w:t>
      </w:r>
      <w:proofErr w:type="gramStart"/>
      <w:r w:rsidRPr="00AC4E31">
        <w:rPr>
          <w:rFonts w:ascii="Times New Roman" w:eastAsia="Times New Roman" w:hAnsi="Times New Roman" w:cs="Times New Roman" w:hint="eastAsia"/>
          <w:kern w:val="0"/>
          <w:sz w:val="28"/>
          <w:szCs w:val="28"/>
          <w:lang w:eastAsia="ru-RU"/>
        </w:rPr>
        <w:t>……</w:t>
      </w:r>
      <w:r w:rsidRPr="00AC4E31">
        <w:rPr>
          <w:rFonts w:ascii="Times New Roman" w:eastAsia="Times New Roman" w:hAnsi="Times New Roman" w:cs="Times New Roman"/>
          <w:kern w:val="0"/>
          <w:sz w:val="28"/>
          <w:szCs w:val="28"/>
          <w:lang w:eastAsia="ru-RU"/>
        </w:rPr>
        <w:t>.</w:t>
      </w:r>
      <w:proofErr w:type="gramEnd"/>
      <w:r w:rsidRPr="00AC4E31">
        <w:rPr>
          <w:rFonts w:ascii="Times New Roman" w:eastAsia="Times New Roman" w:hAnsi="Times New Roman" w:cs="Times New Roman"/>
          <w:kern w:val="0"/>
          <w:sz w:val="28"/>
          <w:szCs w:val="28"/>
          <w:lang w:eastAsia="ru-RU"/>
        </w:rPr>
        <w:t>.</w:t>
      </w:r>
      <w:r w:rsidRPr="00AC4E31">
        <w:rPr>
          <w:rFonts w:ascii="Times New Roman" w:eastAsia="Times New Roman" w:hAnsi="Times New Roman" w:cs="Times New Roman"/>
          <w:kern w:val="0"/>
          <w:sz w:val="28"/>
          <w:szCs w:val="28"/>
          <w:lang w:eastAsia="ru-RU"/>
        </w:rPr>
        <w:tab/>
        <w:t xml:space="preserve">187 </w:t>
      </w:r>
      <w:r w:rsidRPr="00AC4E31">
        <w:rPr>
          <w:rFonts w:ascii="Times New Roman" w:eastAsia="Times New Roman" w:hAnsi="Times New Roman" w:cs="Times New Roman" w:hint="eastAsia"/>
          <w:kern w:val="0"/>
          <w:sz w:val="28"/>
          <w:szCs w:val="28"/>
          <w:lang w:eastAsia="ru-RU"/>
        </w:rPr>
        <w:t>Приложение</w:t>
      </w:r>
      <w:r w:rsidRPr="00AC4E31">
        <w:rPr>
          <w:rFonts w:ascii="Times New Roman" w:eastAsia="Times New Roman" w:hAnsi="Times New Roman" w:cs="Times New Roman"/>
          <w:kern w:val="0"/>
          <w:sz w:val="28"/>
          <w:szCs w:val="28"/>
          <w:lang w:eastAsia="ru-RU"/>
        </w:rPr>
        <w:tab/>
        <w:t>6.</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Статистические</w:t>
      </w:r>
      <w:r w:rsidRPr="00AC4E31">
        <w:rPr>
          <w:rFonts w:ascii="Times New Roman" w:eastAsia="Times New Roman" w:hAnsi="Times New Roman" w:cs="Times New Roman"/>
          <w:kern w:val="0"/>
          <w:sz w:val="28"/>
          <w:szCs w:val="28"/>
          <w:lang w:eastAsia="ru-RU"/>
        </w:rPr>
        <w:tab/>
        <w:t xml:space="preserve"> </w:t>
      </w:r>
      <w:r w:rsidRPr="00AC4E31">
        <w:rPr>
          <w:rFonts w:ascii="Times New Roman" w:eastAsia="Times New Roman" w:hAnsi="Times New Roman" w:cs="Times New Roman" w:hint="eastAsia"/>
          <w:kern w:val="0"/>
          <w:sz w:val="28"/>
          <w:szCs w:val="28"/>
          <w:lang w:eastAsia="ru-RU"/>
        </w:rPr>
        <w:t>данные</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процедуры</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соотнесения</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результатов</w:t>
      </w:r>
      <w:r w:rsidRPr="00AC4E31">
        <w:rPr>
          <w:rFonts w:ascii="Times New Roman" w:eastAsia="Times New Roman" w:hAnsi="Times New Roman" w:cs="Times New Roman"/>
          <w:kern w:val="0"/>
          <w:sz w:val="28"/>
          <w:szCs w:val="28"/>
          <w:lang w:eastAsia="ru-RU"/>
        </w:rPr>
        <w:t>,</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полученных</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по</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методике</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«Типы</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гражданской</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идентичности»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w:t>
      </w:r>
      <w:r w:rsidRPr="00AC4E31">
        <w:rPr>
          <w:rFonts w:ascii="Times New Roman" w:eastAsia="Times New Roman" w:hAnsi="Times New Roman" w:cs="Times New Roman"/>
          <w:kern w:val="0"/>
          <w:sz w:val="28"/>
          <w:szCs w:val="28"/>
          <w:lang w:eastAsia="ru-RU"/>
        </w:rPr>
        <w:t>.</w:t>
      </w:r>
      <w:r w:rsidRPr="00AC4E31">
        <w:rPr>
          <w:rFonts w:ascii="Times New Roman" w:eastAsia="Times New Roman" w:hAnsi="Times New Roman" w:cs="Times New Roman" w:hint="eastAsia"/>
          <w:kern w:val="0"/>
          <w:sz w:val="28"/>
          <w:szCs w:val="28"/>
          <w:lang w:eastAsia="ru-RU"/>
        </w:rPr>
        <w:t>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Борисова</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с</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результатами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полученными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Шкале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экспресс</w:t>
      </w:r>
      <w:r w:rsidRPr="00AC4E31">
        <w:rPr>
          <w:rFonts w:ascii="Times New Roman" w:eastAsia="Times New Roman" w:hAnsi="Times New Roman" w:cs="Times New Roman"/>
          <w:kern w:val="0"/>
          <w:sz w:val="28"/>
          <w:szCs w:val="28"/>
          <w:lang w:eastAsia="ru-RU"/>
        </w:rPr>
        <w:t>-</w:t>
      </w:r>
      <w:r w:rsidRPr="00AC4E31">
        <w:rPr>
          <w:rFonts w:ascii="Times New Roman" w:eastAsia="Times New Roman" w:hAnsi="Times New Roman" w:cs="Times New Roman" w:hint="eastAsia"/>
          <w:kern w:val="0"/>
          <w:sz w:val="28"/>
          <w:szCs w:val="28"/>
          <w:lang w:eastAsia="ru-RU"/>
        </w:rPr>
        <w:t>оценки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Н</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М</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Лебедевой</w:t>
      </w: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Приложение</w:t>
      </w:r>
      <w:r w:rsidRPr="00AC4E31">
        <w:rPr>
          <w:rFonts w:ascii="Times New Roman" w:eastAsia="Times New Roman" w:hAnsi="Times New Roman" w:cs="Times New Roman"/>
          <w:kern w:val="0"/>
          <w:sz w:val="28"/>
          <w:szCs w:val="28"/>
          <w:lang w:eastAsia="ru-RU"/>
        </w:rPr>
        <w:tab/>
        <w:t>7.</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Оценка</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различий</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выраженности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исследуемых</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признаков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экспериментальной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выборке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до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реализации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программы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192</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kern w:val="0"/>
          <w:sz w:val="28"/>
          <w:szCs w:val="28"/>
          <w:lang w:eastAsia="ru-RU"/>
        </w:rPr>
        <w:t xml:space="preserve"> </w:t>
      </w:r>
    </w:p>
    <w:p w:rsidR="00AC4E31" w:rsidRPr="00AC4E31"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контрольной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выборке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результатам</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первичного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измерения</w:t>
      </w:r>
      <w:r w:rsidRPr="00AC4E31">
        <w:rPr>
          <w:rFonts w:ascii="Times New Roman" w:eastAsia="Times New Roman" w:hAnsi="Times New Roman" w:cs="Times New Roman"/>
          <w:kern w:val="0"/>
          <w:sz w:val="28"/>
          <w:szCs w:val="28"/>
          <w:lang w:eastAsia="ru-RU"/>
        </w:rPr>
        <w:tab/>
        <w:t>194</w:t>
      </w:r>
    </w:p>
    <w:p w:rsidR="00C209B7" w:rsidRDefault="00AC4E31" w:rsidP="00AC4E31">
      <w:pPr>
        <w:rPr>
          <w:rFonts w:ascii="Times New Roman" w:eastAsia="Times New Roman" w:hAnsi="Times New Roman" w:cs="Times New Roman"/>
          <w:kern w:val="0"/>
          <w:sz w:val="28"/>
          <w:szCs w:val="28"/>
          <w:lang w:eastAsia="ru-RU"/>
        </w:rPr>
      </w:pPr>
      <w:r w:rsidRPr="00AC4E31">
        <w:rPr>
          <w:rFonts w:ascii="Times New Roman" w:eastAsia="Times New Roman" w:hAnsi="Times New Roman" w:cs="Times New Roman" w:hint="eastAsia"/>
          <w:kern w:val="0"/>
          <w:sz w:val="28"/>
          <w:szCs w:val="28"/>
          <w:lang w:eastAsia="ru-RU"/>
        </w:rPr>
        <w:t>Приложение</w:t>
      </w:r>
      <w:r w:rsidRPr="00AC4E31">
        <w:rPr>
          <w:rFonts w:ascii="Times New Roman" w:eastAsia="Times New Roman" w:hAnsi="Times New Roman" w:cs="Times New Roman"/>
          <w:kern w:val="0"/>
          <w:sz w:val="28"/>
          <w:szCs w:val="28"/>
          <w:lang w:eastAsia="ru-RU"/>
        </w:rPr>
        <w:tab/>
        <w:t>8.</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Корреляционные</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связи</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мотивов</w:t>
      </w:r>
      <w:r w:rsidRPr="00AC4E31">
        <w:rPr>
          <w:rFonts w:ascii="Times New Roman" w:eastAsia="Times New Roman" w:hAnsi="Times New Roman" w:cs="Times New Roman"/>
          <w:kern w:val="0"/>
          <w:sz w:val="28"/>
          <w:szCs w:val="28"/>
          <w:lang w:eastAsia="ru-RU"/>
        </w:rPr>
        <w:tab/>
      </w:r>
      <w:r w:rsidRPr="00AC4E31">
        <w:rPr>
          <w:rFonts w:ascii="Times New Roman" w:eastAsia="Times New Roman" w:hAnsi="Times New Roman" w:cs="Times New Roman" w:hint="eastAsia"/>
          <w:kern w:val="0"/>
          <w:sz w:val="28"/>
          <w:szCs w:val="28"/>
          <w:lang w:eastAsia="ru-RU"/>
        </w:rPr>
        <w:t>гражданской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активности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экспериментальной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выборке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до</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после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реализации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программы</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контрольной</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выборке</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первом</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втором</w:t>
      </w:r>
      <w:r w:rsidRPr="00AC4E31">
        <w:rPr>
          <w:rFonts w:ascii="Times New Roman" w:eastAsia="Times New Roman" w:hAnsi="Times New Roman" w:cs="Times New Roman"/>
          <w:kern w:val="0"/>
          <w:sz w:val="28"/>
          <w:szCs w:val="28"/>
          <w:lang w:eastAsia="ru-RU"/>
        </w:rPr>
        <w:t xml:space="preserve"> </w:t>
      </w:r>
      <w:r w:rsidRPr="00AC4E31">
        <w:rPr>
          <w:rFonts w:ascii="Times New Roman" w:eastAsia="Times New Roman" w:hAnsi="Times New Roman" w:cs="Times New Roman" w:hint="eastAsia"/>
          <w:kern w:val="0"/>
          <w:sz w:val="28"/>
          <w:szCs w:val="28"/>
          <w:lang w:eastAsia="ru-RU"/>
        </w:rPr>
        <w:t>измерении</w:t>
      </w:r>
      <w:r w:rsidRPr="00AC4E31">
        <w:rPr>
          <w:rFonts w:ascii="Times New Roman" w:eastAsia="Times New Roman" w:hAnsi="Times New Roman" w:cs="Times New Roman"/>
          <w:kern w:val="0"/>
          <w:sz w:val="28"/>
          <w:szCs w:val="28"/>
          <w:lang w:eastAsia="ru-RU"/>
        </w:rPr>
        <w:tab/>
        <w:t>195</w:t>
      </w:r>
    </w:p>
    <w:p w:rsidR="00AC4E31" w:rsidRDefault="00AC4E31" w:rsidP="00AC4E31"/>
    <w:p w:rsidR="00AC4E31" w:rsidRDefault="00AC4E31" w:rsidP="00AC4E31">
      <w:r>
        <w:rPr>
          <w:rFonts w:hint="eastAsia"/>
        </w:rPr>
        <w:t>ЗАКЛЮЧЕНИЕ</w:t>
      </w:r>
    </w:p>
    <w:p w:rsidR="00AC4E31" w:rsidRDefault="00AC4E31" w:rsidP="00AC4E31">
      <w:r>
        <w:rPr>
          <w:rFonts w:hint="eastAsia"/>
        </w:rPr>
        <w:t>Одной</w:t>
      </w:r>
      <w:r>
        <w:t></w:t>
      </w:r>
      <w:r>
        <w:rPr>
          <w:rFonts w:hint="eastAsia"/>
        </w:rPr>
        <w:t>из</w:t>
      </w:r>
      <w:r>
        <w:t></w:t>
      </w:r>
      <w:r>
        <w:rPr>
          <w:rFonts w:hint="eastAsia"/>
        </w:rPr>
        <w:t>приоритетных</w:t>
      </w:r>
      <w:r>
        <w:t></w:t>
      </w:r>
      <w:r>
        <w:rPr>
          <w:rFonts w:hint="eastAsia"/>
        </w:rPr>
        <w:t>задач</w:t>
      </w:r>
      <w:r>
        <w:t></w:t>
      </w:r>
      <w:r>
        <w:t></w:t>
      </w:r>
      <w:r>
        <w:rPr>
          <w:rFonts w:hint="eastAsia"/>
        </w:rPr>
        <w:t>стоящих</w:t>
      </w:r>
      <w:r>
        <w:t></w:t>
      </w:r>
      <w:r>
        <w:rPr>
          <w:rFonts w:hint="eastAsia"/>
        </w:rPr>
        <w:t>сегодня</w:t>
      </w:r>
      <w:r>
        <w:t></w:t>
      </w:r>
      <w:r>
        <w:rPr>
          <w:rFonts w:hint="eastAsia"/>
        </w:rPr>
        <w:t>перед</w:t>
      </w:r>
      <w:r>
        <w:t></w:t>
      </w:r>
      <w:r>
        <w:rPr>
          <w:rFonts w:hint="eastAsia"/>
        </w:rPr>
        <w:t>современной</w:t>
      </w:r>
      <w:r>
        <w:t></w:t>
      </w:r>
      <w:r>
        <w:rPr>
          <w:rFonts w:hint="eastAsia"/>
        </w:rPr>
        <w:t>школой</w:t>
      </w:r>
      <w:r>
        <w:t></w:t>
      </w:r>
      <w:r>
        <w:t></w:t>
      </w:r>
      <w:r>
        <w:rPr>
          <w:rFonts w:hint="eastAsia"/>
        </w:rPr>
        <w:t>является</w:t>
      </w:r>
      <w:r>
        <w:t></w:t>
      </w:r>
      <w:r>
        <w:rPr>
          <w:rFonts w:hint="eastAsia"/>
        </w:rPr>
        <w:t>духовно</w:t>
      </w:r>
      <w:r>
        <w:t></w:t>
      </w:r>
      <w:r>
        <w:rPr>
          <w:rFonts w:hint="eastAsia"/>
        </w:rPr>
        <w:t>нравственное</w:t>
      </w:r>
      <w:r>
        <w:t></w:t>
      </w:r>
      <w:r>
        <w:rPr>
          <w:rFonts w:hint="eastAsia"/>
        </w:rPr>
        <w:t>и</w:t>
      </w:r>
      <w:r>
        <w:t></w:t>
      </w:r>
      <w:r>
        <w:rPr>
          <w:rFonts w:hint="eastAsia"/>
        </w:rPr>
        <w:t>патриотическое</w:t>
      </w:r>
      <w:r>
        <w:t></w:t>
      </w:r>
      <w:r>
        <w:rPr>
          <w:rFonts w:hint="eastAsia"/>
        </w:rPr>
        <w:t>воспитание</w:t>
      </w:r>
      <w:r>
        <w:t></w:t>
      </w:r>
      <w:r>
        <w:rPr>
          <w:rFonts w:hint="eastAsia"/>
        </w:rPr>
        <w:t>учащихся</w:t>
      </w:r>
      <w:r>
        <w:t></w:t>
      </w:r>
      <w:r>
        <w:t></w:t>
      </w:r>
      <w:r>
        <w:rPr>
          <w:rFonts w:hint="eastAsia"/>
        </w:rPr>
        <w:t>Важной</w:t>
      </w:r>
      <w:r>
        <w:t></w:t>
      </w:r>
      <w:r>
        <w:rPr>
          <w:rFonts w:hint="eastAsia"/>
        </w:rPr>
        <w:t>составляющей</w:t>
      </w:r>
      <w:r>
        <w:t></w:t>
      </w:r>
      <w:r>
        <w:rPr>
          <w:rFonts w:hint="eastAsia"/>
        </w:rPr>
        <w:t>в</w:t>
      </w:r>
      <w:r>
        <w:t></w:t>
      </w:r>
      <w:r>
        <w:rPr>
          <w:rFonts w:hint="eastAsia"/>
        </w:rPr>
        <w:t>данном</w:t>
      </w:r>
      <w:r>
        <w:t></w:t>
      </w:r>
      <w:r>
        <w:rPr>
          <w:rFonts w:hint="eastAsia"/>
        </w:rPr>
        <w:t>процессе</w:t>
      </w:r>
      <w:r>
        <w:t></w:t>
      </w:r>
      <w:r>
        <w:rPr>
          <w:rFonts w:hint="eastAsia"/>
        </w:rPr>
        <w:t>является</w:t>
      </w:r>
      <w:r>
        <w:t></w:t>
      </w:r>
      <w:r>
        <w:rPr>
          <w:rFonts w:hint="eastAsia"/>
        </w:rPr>
        <w:t>формирование</w:t>
      </w:r>
      <w:r>
        <w:t></w:t>
      </w:r>
      <w:r>
        <w:rPr>
          <w:rFonts w:hint="eastAsia"/>
        </w:rPr>
        <w:t>гражданской</w:t>
      </w:r>
      <w:r>
        <w:t></w:t>
      </w:r>
      <w:r>
        <w:rPr>
          <w:rFonts w:hint="eastAsia"/>
        </w:rPr>
        <w:t>идентичности</w:t>
      </w:r>
      <w:r>
        <w:t></w:t>
      </w:r>
      <w:r>
        <w:rPr>
          <w:rFonts w:hint="eastAsia"/>
        </w:rPr>
        <w:t>школьников</w:t>
      </w:r>
      <w:r>
        <w:t></w:t>
      </w:r>
      <w:r>
        <w:t></w:t>
      </w:r>
      <w:r>
        <w:rPr>
          <w:rFonts w:hint="eastAsia"/>
        </w:rPr>
        <w:t>Анализ</w:t>
      </w:r>
      <w:r>
        <w:t></w:t>
      </w:r>
      <w:r>
        <w:rPr>
          <w:rFonts w:hint="eastAsia"/>
        </w:rPr>
        <w:t>степени</w:t>
      </w:r>
      <w:r>
        <w:t></w:t>
      </w:r>
      <w:r>
        <w:rPr>
          <w:rFonts w:hint="eastAsia"/>
        </w:rPr>
        <w:t>разработанности</w:t>
      </w:r>
      <w:r>
        <w:t></w:t>
      </w:r>
      <w:r>
        <w:rPr>
          <w:rFonts w:hint="eastAsia"/>
        </w:rPr>
        <w:t>проблемы</w:t>
      </w:r>
      <w:r>
        <w:t></w:t>
      </w:r>
      <w:r>
        <w:rPr>
          <w:rFonts w:hint="eastAsia"/>
        </w:rPr>
        <w:t>становления</w:t>
      </w:r>
      <w:r>
        <w:t></w:t>
      </w:r>
      <w:r>
        <w:rPr>
          <w:rFonts w:hint="eastAsia"/>
        </w:rPr>
        <w:t>и</w:t>
      </w:r>
      <w:r>
        <w:t></w:t>
      </w:r>
      <w:r>
        <w:rPr>
          <w:rFonts w:hint="eastAsia"/>
        </w:rPr>
        <w:t>формирования</w:t>
      </w:r>
      <w:r>
        <w:t></w:t>
      </w:r>
      <w:r>
        <w:rPr>
          <w:rFonts w:hint="eastAsia"/>
        </w:rPr>
        <w:t>гражданской</w:t>
      </w:r>
      <w:r>
        <w:t></w:t>
      </w:r>
      <w:r>
        <w:rPr>
          <w:rFonts w:hint="eastAsia"/>
        </w:rPr>
        <w:t>идентичности</w:t>
      </w:r>
      <w:r>
        <w:t></w:t>
      </w:r>
      <w:r>
        <w:rPr>
          <w:rFonts w:hint="eastAsia"/>
        </w:rPr>
        <w:t>показал</w:t>
      </w:r>
      <w:r>
        <w:t></w:t>
      </w:r>
      <w:r>
        <w:t></w:t>
      </w:r>
      <w:r>
        <w:rPr>
          <w:rFonts w:hint="eastAsia"/>
        </w:rPr>
        <w:t>что</w:t>
      </w:r>
      <w:r>
        <w:t></w:t>
      </w:r>
      <w:r>
        <w:rPr>
          <w:rFonts w:hint="eastAsia"/>
        </w:rPr>
        <w:t>общий</w:t>
      </w:r>
      <w:r>
        <w:t></w:t>
      </w:r>
      <w:r>
        <w:rPr>
          <w:rFonts w:hint="eastAsia"/>
        </w:rPr>
        <w:t>круг</w:t>
      </w:r>
      <w:r>
        <w:t></w:t>
      </w:r>
      <w:r>
        <w:rPr>
          <w:rFonts w:hint="eastAsia"/>
        </w:rPr>
        <w:t>вопросов</w:t>
      </w:r>
      <w:r>
        <w:t></w:t>
      </w:r>
      <w:r>
        <w:rPr>
          <w:rFonts w:hint="eastAsia"/>
        </w:rPr>
        <w:t>исследования</w:t>
      </w:r>
      <w:r>
        <w:t></w:t>
      </w:r>
      <w:r>
        <w:rPr>
          <w:rFonts w:hint="eastAsia"/>
        </w:rPr>
        <w:t>этого</w:t>
      </w:r>
      <w:r>
        <w:t></w:t>
      </w:r>
      <w:r>
        <w:rPr>
          <w:rFonts w:hint="eastAsia"/>
        </w:rPr>
        <w:t>феномена</w:t>
      </w:r>
      <w:r>
        <w:t></w:t>
      </w:r>
      <w:r>
        <w:rPr>
          <w:rFonts w:hint="eastAsia"/>
        </w:rPr>
        <w:t>сосредоточен</w:t>
      </w:r>
      <w:r>
        <w:t></w:t>
      </w:r>
      <w:r>
        <w:rPr>
          <w:rFonts w:hint="eastAsia"/>
        </w:rPr>
        <w:t>в</w:t>
      </w:r>
      <w:r>
        <w:t></w:t>
      </w:r>
      <w:r>
        <w:rPr>
          <w:rFonts w:hint="eastAsia"/>
        </w:rPr>
        <w:t>области</w:t>
      </w:r>
      <w:r>
        <w:t></w:t>
      </w:r>
      <w:r>
        <w:rPr>
          <w:rFonts w:hint="eastAsia"/>
        </w:rPr>
        <w:t>социальной</w:t>
      </w:r>
      <w:r>
        <w:t></w:t>
      </w:r>
      <w:r>
        <w:t></w:t>
      </w:r>
      <w:r>
        <w:rPr>
          <w:rFonts w:hint="eastAsia"/>
        </w:rPr>
        <w:t>дифференциальной</w:t>
      </w:r>
      <w:r>
        <w:t></w:t>
      </w:r>
      <w:r>
        <w:rPr>
          <w:rFonts w:hint="eastAsia"/>
        </w:rPr>
        <w:t>психологии</w:t>
      </w:r>
      <w:r>
        <w:t></w:t>
      </w:r>
      <w:r>
        <w:t></w:t>
      </w:r>
      <w:r>
        <w:rPr>
          <w:rFonts w:hint="eastAsia"/>
        </w:rPr>
        <w:t>психологии</w:t>
      </w:r>
      <w:r>
        <w:t></w:t>
      </w:r>
      <w:r>
        <w:rPr>
          <w:rFonts w:hint="eastAsia"/>
        </w:rPr>
        <w:t>развития</w:t>
      </w:r>
      <w:r>
        <w:t></w:t>
      </w:r>
      <w:r>
        <w:rPr>
          <w:rFonts w:hint="eastAsia"/>
        </w:rPr>
        <w:t>и</w:t>
      </w:r>
      <w:r>
        <w:t></w:t>
      </w:r>
      <w:r>
        <w:rPr>
          <w:rFonts w:hint="eastAsia"/>
        </w:rPr>
        <w:t>значительно</w:t>
      </w:r>
      <w:r>
        <w:t></w:t>
      </w:r>
      <w:r>
        <w:rPr>
          <w:rFonts w:hint="eastAsia"/>
        </w:rPr>
        <w:t>меньше</w:t>
      </w:r>
      <w:r>
        <w:t></w:t>
      </w:r>
      <w:r>
        <w:rPr>
          <w:rFonts w:hint="eastAsia"/>
        </w:rPr>
        <w:t>представлен</w:t>
      </w:r>
      <w:r>
        <w:t></w:t>
      </w:r>
      <w:r>
        <w:rPr>
          <w:rFonts w:hint="eastAsia"/>
        </w:rPr>
        <w:t>в</w:t>
      </w:r>
      <w:r>
        <w:t></w:t>
      </w:r>
      <w:r>
        <w:rPr>
          <w:rFonts w:hint="eastAsia"/>
        </w:rPr>
        <w:t>педагогической</w:t>
      </w:r>
      <w:r>
        <w:t></w:t>
      </w:r>
      <w:r>
        <w:rPr>
          <w:rFonts w:hint="eastAsia"/>
        </w:rPr>
        <w:t>психологии</w:t>
      </w:r>
      <w:r>
        <w:t></w:t>
      </w:r>
      <w:r>
        <w:t></w:t>
      </w:r>
      <w:r>
        <w:rPr>
          <w:rFonts w:hint="eastAsia"/>
        </w:rPr>
        <w:t>Большое</w:t>
      </w:r>
      <w:r>
        <w:t></w:t>
      </w:r>
      <w:r>
        <w:rPr>
          <w:rFonts w:hint="eastAsia"/>
        </w:rPr>
        <w:t>количество</w:t>
      </w:r>
      <w:r>
        <w:t></w:t>
      </w:r>
      <w:r>
        <w:rPr>
          <w:rFonts w:hint="eastAsia"/>
        </w:rPr>
        <w:t>эмпирических</w:t>
      </w:r>
      <w:r>
        <w:t></w:t>
      </w:r>
      <w:r>
        <w:rPr>
          <w:rFonts w:hint="eastAsia"/>
        </w:rPr>
        <w:t>данных</w:t>
      </w:r>
      <w:r>
        <w:t></w:t>
      </w:r>
      <w:r>
        <w:rPr>
          <w:rFonts w:hint="eastAsia"/>
        </w:rPr>
        <w:t>получено</w:t>
      </w:r>
      <w:r>
        <w:t></w:t>
      </w:r>
      <w:r>
        <w:rPr>
          <w:rFonts w:hint="eastAsia"/>
        </w:rPr>
        <w:t>о</w:t>
      </w:r>
      <w:r>
        <w:t></w:t>
      </w:r>
      <w:r>
        <w:rPr>
          <w:rFonts w:hint="eastAsia"/>
        </w:rPr>
        <w:t>содержании</w:t>
      </w:r>
      <w:r>
        <w:t></w:t>
      </w:r>
      <w:r>
        <w:rPr>
          <w:rFonts w:hint="eastAsia"/>
        </w:rPr>
        <w:t>гражданской</w:t>
      </w:r>
      <w:r>
        <w:t></w:t>
      </w:r>
      <w:r>
        <w:rPr>
          <w:rFonts w:hint="eastAsia"/>
        </w:rPr>
        <w:t>идентичности</w:t>
      </w:r>
      <w:r>
        <w:t></w:t>
      </w:r>
      <w:r>
        <w:t></w:t>
      </w:r>
      <w:r>
        <w:rPr>
          <w:rFonts w:hint="eastAsia"/>
        </w:rPr>
        <w:t>отражающей</w:t>
      </w:r>
      <w:r>
        <w:t></w:t>
      </w:r>
      <w:r>
        <w:rPr>
          <w:rFonts w:hint="eastAsia"/>
        </w:rPr>
        <w:t>систему</w:t>
      </w:r>
      <w:r>
        <w:t></w:t>
      </w:r>
      <w:r>
        <w:rPr>
          <w:rFonts w:hint="eastAsia"/>
        </w:rPr>
        <w:t>убеждений</w:t>
      </w:r>
      <w:r>
        <w:t></w:t>
      </w:r>
      <w:r>
        <w:rPr>
          <w:rFonts w:hint="eastAsia"/>
        </w:rPr>
        <w:t>и</w:t>
      </w:r>
      <w:r>
        <w:t></w:t>
      </w:r>
      <w:r>
        <w:rPr>
          <w:rFonts w:hint="eastAsia"/>
        </w:rPr>
        <w:t>ценностей</w:t>
      </w:r>
      <w:r>
        <w:t></w:t>
      </w:r>
      <w:r>
        <w:rPr>
          <w:rFonts w:hint="eastAsia"/>
        </w:rPr>
        <w:t>молодого</w:t>
      </w:r>
      <w:r>
        <w:t></w:t>
      </w:r>
      <w:r>
        <w:rPr>
          <w:rFonts w:hint="eastAsia"/>
        </w:rPr>
        <w:t>поколения</w:t>
      </w:r>
      <w:r>
        <w:t></w:t>
      </w:r>
      <w:r>
        <w:t></w:t>
      </w:r>
      <w:r>
        <w:rPr>
          <w:rFonts w:hint="eastAsia"/>
        </w:rPr>
        <w:t>в</w:t>
      </w:r>
      <w:r>
        <w:t></w:t>
      </w:r>
      <w:r>
        <w:rPr>
          <w:rFonts w:hint="eastAsia"/>
        </w:rPr>
        <w:t>прикладном</w:t>
      </w:r>
      <w:r>
        <w:t></w:t>
      </w:r>
      <w:r>
        <w:rPr>
          <w:rFonts w:hint="eastAsia"/>
        </w:rPr>
        <w:t>же</w:t>
      </w:r>
      <w:r>
        <w:t></w:t>
      </w:r>
      <w:r>
        <w:rPr>
          <w:rFonts w:hint="eastAsia"/>
        </w:rPr>
        <w:t>аспекте</w:t>
      </w:r>
      <w:r>
        <w:t></w:t>
      </w:r>
      <w:r>
        <w:rPr>
          <w:rFonts w:hint="eastAsia"/>
        </w:rPr>
        <w:t>вопросы</w:t>
      </w:r>
      <w:r>
        <w:t></w:t>
      </w:r>
      <w:r>
        <w:rPr>
          <w:rFonts w:hint="eastAsia"/>
        </w:rPr>
        <w:t>формирования</w:t>
      </w:r>
      <w:r>
        <w:t></w:t>
      </w:r>
      <w:r>
        <w:rPr>
          <w:rFonts w:hint="eastAsia"/>
        </w:rPr>
        <w:t>гражданской</w:t>
      </w:r>
      <w:r>
        <w:t></w:t>
      </w:r>
      <w:r>
        <w:rPr>
          <w:rFonts w:hint="eastAsia"/>
        </w:rPr>
        <w:t>идентичности</w:t>
      </w:r>
      <w:r>
        <w:t></w:t>
      </w:r>
      <w:r>
        <w:rPr>
          <w:rFonts w:hint="eastAsia"/>
        </w:rPr>
        <w:t>учащихся</w:t>
      </w:r>
      <w:r>
        <w:t></w:t>
      </w:r>
      <w:r>
        <w:rPr>
          <w:rFonts w:hint="eastAsia"/>
        </w:rPr>
        <w:t>в</w:t>
      </w:r>
      <w:r>
        <w:t></w:t>
      </w:r>
      <w:r>
        <w:rPr>
          <w:rFonts w:hint="eastAsia"/>
        </w:rPr>
        <w:t>психологической</w:t>
      </w:r>
      <w:r>
        <w:t></w:t>
      </w:r>
      <w:r>
        <w:rPr>
          <w:rFonts w:hint="eastAsia"/>
        </w:rPr>
        <w:t>практике</w:t>
      </w:r>
      <w:r>
        <w:t></w:t>
      </w:r>
      <w:r>
        <w:rPr>
          <w:rFonts w:hint="eastAsia"/>
        </w:rPr>
        <w:t>исследованы</w:t>
      </w:r>
      <w:r>
        <w:t></w:t>
      </w:r>
      <w:r>
        <w:rPr>
          <w:rFonts w:hint="eastAsia"/>
        </w:rPr>
        <w:t>недостаточно</w:t>
      </w:r>
      <w:r>
        <w:t></w:t>
      </w:r>
      <w:r>
        <w:t></w:t>
      </w:r>
      <w:r>
        <w:rPr>
          <w:rFonts w:hint="eastAsia"/>
        </w:rPr>
        <w:t>Существует</w:t>
      </w:r>
      <w:r>
        <w:t></w:t>
      </w:r>
      <w:r>
        <w:rPr>
          <w:rFonts w:hint="eastAsia"/>
        </w:rPr>
        <w:t>потребность</w:t>
      </w:r>
      <w:r>
        <w:t></w:t>
      </w:r>
      <w:r>
        <w:rPr>
          <w:rFonts w:hint="eastAsia"/>
        </w:rPr>
        <w:t>в</w:t>
      </w:r>
      <w:r>
        <w:t></w:t>
      </w:r>
      <w:r>
        <w:rPr>
          <w:rFonts w:hint="eastAsia"/>
        </w:rPr>
        <w:t>психолого</w:t>
      </w:r>
      <w:r>
        <w:t></w:t>
      </w:r>
      <w:r>
        <w:rPr>
          <w:rFonts w:hint="eastAsia"/>
        </w:rPr>
        <w:t>педагогических</w:t>
      </w:r>
      <w:r>
        <w:t></w:t>
      </w:r>
      <w:r>
        <w:rPr>
          <w:rFonts w:hint="eastAsia"/>
        </w:rPr>
        <w:t>и</w:t>
      </w:r>
      <w:r>
        <w:t></w:t>
      </w:r>
      <w:r>
        <w:rPr>
          <w:rFonts w:hint="eastAsia"/>
        </w:rPr>
        <w:t>методических</w:t>
      </w:r>
      <w:r>
        <w:t></w:t>
      </w:r>
      <w:r>
        <w:rPr>
          <w:rFonts w:hint="eastAsia"/>
        </w:rPr>
        <w:t>средствах</w:t>
      </w:r>
      <w:r>
        <w:t></w:t>
      </w:r>
      <w:r>
        <w:t></w:t>
      </w:r>
      <w:r>
        <w:rPr>
          <w:rFonts w:hint="eastAsia"/>
        </w:rPr>
        <w:t>учитывающих</w:t>
      </w:r>
      <w:r>
        <w:t></w:t>
      </w:r>
      <w:r>
        <w:rPr>
          <w:rFonts w:hint="eastAsia"/>
        </w:rPr>
        <w:t>психологические</w:t>
      </w:r>
      <w:r>
        <w:t></w:t>
      </w:r>
      <w:r>
        <w:rPr>
          <w:rFonts w:hint="eastAsia"/>
        </w:rPr>
        <w:t>закономерности</w:t>
      </w:r>
      <w:r>
        <w:t></w:t>
      </w:r>
      <w:r>
        <w:rPr>
          <w:rFonts w:hint="eastAsia"/>
        </w:rPr>
        <w:t>формирования</w:t>
      </w:r>
      <w:r>
        <w:t></w:t>
      </w:r>
      <w:r>
        <w:rPr>
          <w:rFonts w:hint="eastAsia"/>
        </w:rPr>
        <w:t>гражданской</w:t>
      </w:r>
      <w:r>
        <w:t></w:t>
      </w:r>
      <w:r>
        <w:rPr>
          <w:rFonts w:hint="eastAsia"/>
        </w:rPr>
        <w:t>идентичности</w:t>
      </w:r>
      <w:r>
        <w:t></w:t>
      </w:r>
      <w:r>
        <w:rPr>
          <w:rFonts w:hint="eastAsia"/>
        </w:rPr>
        <w:t>учащихся</w:t>
      </w:r>
      <w:r>
        <w:t></w:t>
      </w:r>
      <w:r>
        <w:t></w:t>
      </w:r>
      <w:r>
        <w:rPr>
          <w:rFonts w:hint="eastAsia"/>
        </w:rPr>
        <w:t>Это</w:t>
      </w:r>
      <w:r>
        <w:t></w:t>
      </w:r>
      <w:r>
        <w:rPr>
          <w:rFonts w:hint="eastAsia"/>
        </w:rPr>
        <w:t>определило</w:t>
      </w:r>
      <w:r>
        <w:t></w:t>
      </w:r>
      <w:r>
        <w:rPr>
          <w:rFonts w:hint="eastAsia"/>
        </w:rPr>
        <w:t>актуальность</w:t>
      </w:r>
      <w:r>
        <w:t></w:t>
      </w:r>
      <w:r>
        <w:rPr>
          <w:rFonts w:hint="eastAsia"/>
        </w:rPr>
        <w:t>в</w:t>
      </w:r>
      <w:r>
        <w:t></w:t>
      </w:r>
      <w:r>
        <w:rPr>
          <w:rFonts w:hint="eastAsia"/>
        </w:rPr>
        <w:t>выявлении</w:t>
      </w:r>
      <w:r>
        <w:t></w:t>
      </w:r>
      <w:r>
        <w:rPr>
          <w:rFonts w:hint="eastAsia"/>
        </w:rPr>
        <w:t>психологических</w:t>
      </w:r>
      <w:r>
        <w:t></w:t>
      </w:r>
      <w:r>
        <w:rPr>
          <w:rFonts w:hint="eastAsia"/>
        </w:rPr>
        <w:t>детерминант</w:t>
      </w:r>
      <w:r>
        <w:t></w:t>
      </w:r>
      <w:r>
        <w:rPr>
          <w:rFonts w:hint="eastAsia"/>
        </w:rPr>
        <w:t>гражданской</w:t>
      </w:r>
      <w:r>
        <w:t></w:t>
      </w:r>
      <w:r>
        <w:rPr>
          <w:rFonts w:hint="eastAsia"/>
        </w:rPr>
        <w:t>идентичности</w:t>
      </w:r>
      <w:r>
        <w:t></w:t>
      </w:r>
      <w:r>
        <w:rPr>
          <w:rFonts w:hint="eastAsia"/>
        </w:rPr>
        <w:t>учащихся</w:t>
      </w:r>
      <w:r>
        <w:t></w:t>
      </w:r>
      <w:r>
        <w:rPr>
          <w:rFonts w:hint="eastAsia"/>
        </w:rPr>
        <w:t>старших</w:t>
      </w:r>
      <w:r>
        <w:t></w:t>
      </w:r>
      <w:r>
        <w:rPr>
          <w:rFonts w:hint="eastAsia"/>
        </w:rPr>
        <w:t>классов</w:t>
      </w:r>
      <w:r>
        <w:t></w:t>
      </w:r>
      <w:r>
        <w:t></w:t>
      </w:r>
      <w:r>
        <w:rPr>
          <w:rFonts w:hint="eastAsia"/>
        </w:rPr>
        <w:t>которые</w:t>
      </w:r>
      <w:r>
        <w:t></w:t>
      </w:r>
      <w:r>
        <w:rPr>
          <w:rFonts w:hint="eastAsia"/>
        </w:rPr>
        <w:t>служат</w:t>
      </w:r>
      <w:r>
        <w:t></w:t>
      </w:r>
      <w:r>
        <w:rPr>
          <w:rFonts w:hint="eastAsia"/>
        </w:rPr>
        <w:t>основанием</w:t>
      </w:r>
      <w:r>
        <w:t></w:t>
      </w:r>
      <w:r>
        <w:rPr>
          <w:rFonts w:hint="eastAsia"/>
        </w:rPr>
        <w:t>для</w:t>
      </w:r>
      <w:r>
        <w:t></w:t>
      </w:r>
      <w:r>
        <w:rPr>
          <w:rFonts w:hint="eastAsia"/>
        </w:rPr>
        <w:t>разработки</w:t>
      </w:r>
      <w:r>
        <w:t></w:t>
      </w:r>
      <w:r>
        <w:rPr>
          <w:rFonts w:hint="eastAsia"/>
        </w:rPr>
        <w:t>программы</w:t>
      </w:r>
      <w:r>
        <w:t></w:t>
      </w:r>
      <w:r>
        <w:rPr>
          <w:rFonts w:hint="eastAsia"/>
        </w:rPr>
        <w:t>формирования</w:t>
      </w:r>
      <w:r>
        <w:t></w:t>
      </w:r>
      <w:r>
        <w:rPr>
          <w:rFonts w:hint="eastAsia"/>
        </w:rPr>
        <w:t>гражданской</w:t>
      </w:r>
      <w:r>
        <w:t></w:t>
      </w:r>
      <w:r>
        <w:rPr>
          <w:rFonts w:hint="eastAsia"/>
        </w:rPr>
        <w:t>идентичности</w:t>
      </w:r>
      <w:r>
        <w:t></w:t>
      </w:r>
      <w:r>
        <w:rPr>
          <w:rFonts w:hint="eastAsia"/>
        </w:rPr>
        <w:t>старшеклассников</w:t>
      </w:r>
      <w:r>
        <w:t></w:t>
      </w:r>
    </w:p>
    <w:p w:rsidR="00AC4E31" w:rsidRDefault="00AC4E31" w:rsidP="00AC4E31">
      <w:r>
        <w:rPr>
          <w:rFonts w:hint="eastAsia"/>
        </w:rPr>
        <w:t>Цель</w:t>
      </w:r>
      <w:r>
        <w:t></w:t>
      </w:r>
      <w:r>
        <w:rPr>
          <w:rFonts w:hint="eastAsia"/>
        </w:rPr>
        <w:t>исследования</w:t>
      </w:r>
      <w:r>
        <w:t></w:t>
      </w:r>
      <w:r>
        <w:rPr>
          <w:rFonts w:hint="eastAsia"/>
        </w:rPr>
        <w:t>заключалась</w:t>
      </w:r>
      <w:r>
        <w:t></w:t>
      </w:r>
      <w:r>
        <w:rPr>
          <w:rFonts w:hint="eastAsia"/>
        </w:rPr>
        <w:t>в</w:t>
      </w:r>
      <w:r>
        <w:t></w:t>
      </w:r>
      <w:r>
        <w:rPr>
          <w:rFonts w:hint="eastAsia"/>
        </w:rPr>
        <w:t>разработке</w:t>
      </w:r>
      <w:r>
        <w:t></w:t>
      </w:r>
      <w:r>
        <w:rPr>
          <w:rFonts w:hint="eastAsia"/>
        </w:rPr>
        <w:t>и</w:t>
      </w:r>
      <w:r>
        <w:t></w:t>
      </w:r>
      <w:r>
        <w:rPr>
          <w:rFonts w:hint="eastAsia"/>
        </w:rPr>
        <w:t>апробации</w:t>
      </w:r>
      <w:r>
        <w:t></w:t>
      </w:r>
      <w:r>
        <w:rPr>
          <w:rFonts w:hint="eastAsia"/>
        </w:rPr>
        <w:t>программы</w:t>
      </w:r>
      <w:r>
        <w:t></w:t>
      </w:r>
      <w:r>
        <w:rPr>
          <w:rFonts w:hint="eastAsia"/>
        </w:rPr>
        <w:t>формирования</w:t>
      </w:r>
      <w:r>
        <w:t></w:t>
      </w:r>
      <w:r>
        <w:rPr>
          <w:rFonts w:hint="eastAsia"/>
        </w:rPr>
        <w:t>гражданской</w:t>
      </w:r>
      <w:r>
        <w:t></w:t>
      </w:r>
      <w:r>
        <w:rPr>
          <w:rFonts w:hint="eastAsia"/>
        </w:rPr>
        <w:t>идентичности</w:t>
      </w:r>
      <w:r>
        <w:t></w:t>
      </w:r>
      <w:r>
        <w:rPr>
          <w:rFonts w:hint="eastAsia"/>
        </w:rPr>
        <w:t>учащихся</w:t>
      </w:r>
      <w:r>
        <w:t></w:t>
      </w:r>
      <w:r>
        <w:rPr>
          <w:rFonts w:hint="eastAsia"/>
        </w:rPr>
        <w:t>старших</w:t>
      </w:r>
      <w:r>
        <w:t></w:t>
      </w:r>
      <w:r>
        <w:rPr>
          <w:rFonts w:hint="eastAsia"/>
        </w:rPr>
        <w:t>классов</w:t>
      </w:r>
      <w:r>
        <w:t></w:t>
      </w:r>
      <w:r>
        <w:t></w:t>
      </w:r>
      <w:r>
        <w:rPr>
          <w:rFonts w:hint="eastAsia"/>
        </w:rPr>
        <w:t>построенной</w:t>
      </w:r>
      <w:r>
        <w:t></w:t>
      </w:r>
      <w:r>
        <w:rPr>
          <w:rFonts w:hint="eastAsia"/>
        </w:rPr>
        <w:t>с</w:t>
      </w:r>
      <w:r>
        <w:t></w:t>
      </w:r>
      <w:r>
        <w:rPr>
          <w:rFonts w:hint="eastAsia"/>
        </w:rPr>
        <w:t>учетом</w:t>
      </w:r>
      <w:r>
        <w:t></w:t>
      </w:r>
      <w:r>
        <w:rPr>
          <w:rFonts w:hint="eastAsia"/>
        </w:rPr>
        <w:t>психологических</w:t>
      </w:r>
      <w:r>
        <w:t></w:t>
      </w:r>
      <w:r>
        <w:rPr>
          <w:rFonts w:hint="eastAsia"/>
        </w:rPr>
        <w:t>детерминант</w:t>
      </w:r>
      <w:r>
        <w:t></w:t>
      </w:r>
      <w:r>
        <w:t></w:t>
      </w:r>
      <w:r>
        <w:rPr>
          <w:rFonts w:hint="eastAsia"/>
        </w:rPr>
        <w:t>определяющих</w:t>
      </w:r>
      <w:r>
        <w:t></w:t>
      </w:r>
      <w:r>
        <w:rPr>
          <w:rFonts w:hint="eastAsia"/>
        </w:rPr>
        <w:t>уровень</w:t>
      </w:r>
      <w:r>
        <w:t></w:t>
      </w:r>
      <w:r>
        <w:rPr>
          <w:rFonts w:hint="eastAsia"/>
        </w:rPr>
        <w:t>и</w:t>
      </w:r>
      <w:r>
        <w:t></w:t>
      </w:r>
      <w:r>
        <w:rPr>
          <w:rFonts w:hint="eastAsia"/>
        </w:rPr>
        <w:t>характер</w:t>
      </w:r>
      <w:r>
        <w:t></w:t>
      </w:r>
      <w:r>
        <w:t></w:t>
      </w:r>
      <w:r>
        <w:rPr>
          <w:rFonts w:hint="eastAsia"/>
        </w:rPr>
        <w:t>статус</w:t>
      </w:r>
      <w:r>
        <w:t></w:t>
      </w:r>
      <w:r>
        <w:t></w:t>
      </w:r>
      <w:r>
        <w:rPr>
          <w:rFonts w:hint="eastAsia"/>
        </w:rPr>
        <w:t>гражданской</w:t>
      </w:r>
      <w:r>
        <w:t></w:t>
      </w:r>
      <w:r>
        <w:rPr>
          <w:rFonts w:hint="eastAsia"/>
        </w:rPr>
        <w:t>идентичности</w:t>
      </w:r>
      <w:r>
        <w:t></w:t>
      </w:r>
      <w:r>
        <w:rPr>
          <w:rFonts w:hint="eastAsia"/>
        </w:rPr>
        <w:t>старшеклассников</w:t>
      </w:r>
      <w:r>
        <w:t></w:t>
      </w:r>
    </w:p>
    <w:p w:rsidR="00AC4E31" w:rsidRDefault="00AC4E31" w:rsidP="00AC4E31">
      <w:r>
        <w:rPr>
          <w:rFonts w:hint="eastAsia"/>
        </w:rPr>
        <w:t>Осуществлен</w:t>
      </w:r>
      <w:r>
        <w:t></w:t>
      </w:r>
      <w:r>
        <w:rPr>
          <w:rFonts w:hint="eastAsia"/>
        </w:rPr>
        <w:t>теоретический</w:t>
      </w:r>
      <w:r>
        <w:t></w:t>
      </w:r>
      <w:r>
        <w:rPr>
          <w:rFonts w:hint="eastAsia"/>
        </w:rPr>
        <w:t>анализ</w:t>
      </w:r>
      <w:r>
        <w:t></w:t>
      </w:r>
      <w:r>
        <w:rPr>
          <w:rFonts w:hint="eastAsia"/>
        </w:rPr>
        <w:t>научной</w:t>
      </w:r>
      <w:r>
        <w:t></w:t>
      </w:r>
      <w:r>
        <w:rPr>
          <w:rFonts w:hint="eastAsia"/>
        </w:rPr>
        <w:t>литературы</w:t>
      </w:r>
      <w:r>
        <w:t></w:t>
      </w:r>
      <w:r>
        <w:rPr>
          <w:rFonts w:hint="eastAsia"/>
        </w:rPr>
        <w:t>по</w:t>
      </w:r>
      <w:r>
        <w:t></w:t>
      </w:r>
      <w:r>
        <w:rPr>
          <w:rFonts w:hint="eastAsia"/>
        </w:rPr>
        <w:t>проблеме</w:t>
      </w:r>
      <w:r>
        <w:t></w:t>
      </w:r>
      <w:r>
        <w:rPr>
          <w:rFonts w:hint="eastAsia"/>
        </w:rPr>
        <w:t>исследования</w:t>
      </w:r>
      <w:r>
        <w:t></w:t>
      </w:r>
      <w:r>
        <w:t></w:t>
      </w:r>
      <w:r>
        <w:rPr>
          <w:rFonts w:hint="eastAsia"/>
        </w:rPr>
        <w:t>понятия</w:t>
      </w:r>
      <w:r>
        <w:t></w:t>
      </w:r>
      <w:r>
        <w:t></w:t>
      </w:r>
      <w:r>
        <w:rPr>
          <w:rFonts w:hint="eastAsia"/>
        </w:rPr>
        <w:t>гражданская</w:t>
      </w:r>
      <w:r>
        <w:t></w:t>
      </w:r>
      <w:r>
        <w:rPr>
          <w:rFonts w:hint="eastAsia"/>
        </w:rPr>
        <w:t>идентичность</w:t>
      </w:r>
      <w:r>
        <w:t></w:t>
      </w:r>
      <w:r>
        <w:t></w:t>
      </w:r>
      <w:r>
        <w:rPr>
          <w:rFonts w:hint="eastAsia"/>
        </w:rPr>
        <w:t>как</w:t>
      </w:r>
      <w:r>
        <w:t></w:t>
      </w:r>
      <w:r>
        <w:rPr>
          <w:rFonts w:hint="eastAsia"/>
        </w:rPr>
        <w:t>психологического</w:t>
      </w:r>
      <w:r>
        <w:t></w:t>
      </w:r>
      <w:r>
        <w:rPr>
          <w:rFonts w:hint="eastAsia"/>
        </w:rPr>
        <w:t>феномена</w:t>
      </w:r>
      <w:r>
        <w:t></w:t>
      </w:r>
      <w:r>
        <w:t></w:t>
      </w:r>
      <w:r>
        <w:rPr>
          <w:rFonts w:hint="eastAsia"/>
        </w:rPr>
        <w:t>раскрыты</w:t>
      </w:r>
      <w:r>
        <w:t></w:t>
      </w:r>
      <w:r>
        <w:rPr>
          <w:rFonts w:hint="eastAsia"/>
        </w:rPr>
        <w:t>особенности</w:t>
      </w:r>
      <w:r>
        <w:t></w:t>
      </w:r>
      <w:r>
        <w:rPr>
          <w:rFonts w:hint="eastAsia"/>
        </w:rPr>
        <w:t>осознавания</w:t>
      </w:r>
      <w:r>
        <w:t></w:t>
      </w:r>
      <w:r>
        <w:rPr>
          <w:rFonts w:hint="eastAsia"/>
        </w:rPr>
        <w:t>и</w:t>
      </w:r>
      <w:r>
        <w:t></w:t>
      </w:r>
      <w:r>
        <w:rPr>
          <w:rFonts w:hint="eastAsia"/>
        </w:rPr>
        <w:t>переживания</w:t>
      </w:r>
      <w:r>
        <w:t></w:t>
      </w:r>
      <w:r>
        <w:rPr>
          <w:rFonts w:hint="eastAsia"/>
        </w:rPr>
        <w:t>гражданской</w:t>
      </w:r>
      <w:r>
        <w:t></w:t>
      </w:r>
      <w:r>
        <w:rPr>
          <w:rFonts w:hint="eastAsia"/>
        </w:rPr>
        <w:t>принадлежности</w:t>
      </w:r>
      <w:r>
        <w:t></w:t>
      </w:r>
      <w:r>
        <w:rPr>
          <w:rFonts w:hint="eastAsia"/>
        </w:rPr>
        <w:t>в</w:t>
      </w:r>
      <w:r>
        <w:t></w:t>
      </w:r>
      <w:r>
        <w:rPr>
          <w:rFonts w:hint="eastAsia"/>
        </w:rPr>
        <w:t>контексте</w:t>
      </w:r>
      <w:r>
        <w:t></w:t>
      </w:r>
      <w:r>
        <w:rPr>
          <w:rFonts w:hint="eastAsia"/>
        </w:rPr>
        <w:t>статусной</w:t>
      </w:r>
      <w:r>
        <w:t></w:t>
      </w:r>
      <w:r>
        <w:rPr>
          <w:rFonts w:hint="eastAsia"/>
        </w:rPr>
        <w:t>модели</w:t>
      </w:r>
      <w:r>
        <w:t></w:t>
      </w:r>
      <w:r>
        <w:rPr>
          <w:rFonts w:hint="eastAsia"/>
        </w:rPr>
        <w:t>эго</w:t>
      </w:r>
      <w:r>
        <w:t></w:t>
      </w:r>
      <w:r>
        <w:rPr>
          <w:rFonts w:hint="eastAsia"/>
        </w:rPr>
        <w:t>идентичности</w:t>
      </w:r>
      <w:r>
        <w:t></w:t>
      </w:r>
      <w:r>
        <w:rPr>
          <w:rFonts w:hint="eastAsia"/>
        </w:rPr>
        <w:t>Дж</w:t>
      </w:r>
      <w:r>
        <w:t></w:t>
      </w:r>
      <w:r>
        <w:t></w:t>
      </w:r>
      <w:r>
        <w:rPr>
          <w:rFonts w:hint="eastAsia"/>
        </w:rPr>
        <w:t>Марсиа</w:t>
      </w:r>
      <w:r>
        <w:t></w:t>
      </w:r>
      <w:r>
        <w:t></w:t>
      </w:r>
      <w:r>
        <w:rPr>
          <w:rFonts w:hint="eastAsia"/>
        </w:rPr>
        <w:t>разработана</w:t>
      </w:r>
      <w:r>
        <w:t></w:t>
      </w:r>
      <w:r>
        <w:rPr>
          <w:rFonts w:hint="eastAsia"/>
        </w:rPr>
        <w:t>модель</w:t>
      </w:r>
      <w:r>
        <w:t></w:t>
      </w:r>
      <w:r>
        <w:rPr>
          <w:rFonts w:hint="eastAsia"/>
        </w:rPr>
        <w:t>исследования</w:t>
      </w:r>
      <w:r>
        <w:t></w:t>
      </w:r>
      <w:r>
        <w:rPr>
          <w:rFonts w:hint="eastAsia"/>
        </w:rPr>
        <w:t>гражданской</w:t>
      </w:r>
      <w:r>
        <w:t></w:t>
      </w:r>
      <w:r>
        <w:rPr>
          <w:rFonts w:hint="eastAsia"/>
        </w:rPr>
        <w:t>идентичности</w:t>
      </w:r>
      <w:r>
        <w:t></w:t>
      </w:r>
      <w:r>
        <w:rPr>
          <w:rFonts w:hint="eastAsia"/>
        </w:rPr>
        <w:t>учащихся</w:t>
      </w:r>
      <w:r>
        <w:t></w:t>
      </w:r>
      <w:r>
        <w:rPr>
          <w:rFonts w:hint="eastAsia"/>
        </w:rPr>
        <w:t>старших</w:t>
      </w:r>
      <w:r>
        <w:t></w:t>
      </w:r>
      <w:r>
        <w:rPr>
          <w:rFonts w:hint="eastAsia"/>
        </w:rPr>
        <w:t>классов</w:t>
      </w:r>
      <w:r>
        <w:t></w:t>
      </w:r>
      <w:r>
        <w:t></w:t>
      </w:r>
      <w:r>
        <w:rPr>
          <w:rFonts w:hint="eastAsia"/>
        </w:rPr>
        <w:t>на</w:t>
      </w:r>
      <w:r>
        <w:t></w:t>
      </w:r>
      <w:r>
        <w:rPr>
          <w:rFonts w:hint="eastAsia"/>
        </w:rPr>
        <w:t>теоретическом</w:t>
      </w:r>
      <w:r>
        <w:t></w:t>
      </w:r>
      <w:r>
        <w:rPr>
          <w:rFonts w:hint="eastAsia"/>
        </w:rPr>
        <w:t>уровне</w:t>
      </w:r>
      <w:r>
        <w:t></w:t>
      </w:r>
      <w:r>
        <w:rPr>
          <w:rFonts w:hint="eastAsia"/>
        </w:rPr>
        <w:t>определены</w:t>
      </w:r>
      <w:r>
        <w:t></w:t>
      </w:r>
      <w:r>
        <w:rPr>
          <w:rFonts w:hint="eastAsia"/>
        </w:rPr>
        <w:t>и</w:t>
      </w:r>
      <w:r>
        <w:t></w:t>
      </w:r>
      <w:r>
        <w:rPr>
          <w:rFonts w:hint="eastAsia"/>
        </w:rPr>
        <w:t>обоснованы</w:t>
      </w:r>
      <w:r>
        <w:t></w:t>
      </w:r>
      <w:r>
        <w:rPr>
          <w:rFonts w:hint="eastAsia"/>
        </w:rPr>
        <w:t>психологические</w:t>
      </w:r>
      <w:r>
        <w:t></w:t>
      </w:r>
      <w:r>
        <w:rPr>
          <w:rFonts w:hint="eastAsia"/>
        </w:rPr>
        <w:t>детерминанты</w:t>
      </w:r>
      <w:r>
        <w:t></w:t>
      </w:r>
      <w:r>
        <w:t></w:t>
      </w:r>
      <w:r>
        <w:rPr>
          <w:rFonts w:hint="eastAsia"/>
        </w:rPr>
        <w:t>гражданской</w:t>
      </w:r>
      <w:r>
        <w:t></w:t>
      </w:r>
      <w:r>
        <w:t></w:t>
      </w:r>
      <w:r>
        <w:rPr>
          <w:rFonts w:hint="eastAsia"/>
        </w:rPr>
        <w:t>идентичности</w:t>
      </w:r>
      <w:r>
        <w:t></w:t>
      </w:r>
      <w:r>
        <w:t></w:t>
      </w:r>
      <w:r>
        <w:rPr>
          <w:rFonts w:hint="eastAsia"/>
        </w:rPr>
        <w:t>как</w:t>
      </w:r>
      <w:r>
        <w:t></w:t>
      </w:r>
      <w:r>
        <w:t></w:t>
      </w:r>
      <w:r>
        <w:rPr>
          <w:rFonts w:hint="eastAsia"/>
        </w:rPr>
        <w:t>основы</w:t>
      </w:r>
      <w:r>
        <w:t></w:t>
      </w:r>
      <w:r>
        <w:t></w:t>
      </w:r>
      <w:r>
        <w:rPr>
          <w:rFonts w:hint="eastAsia"/>
        </w:rPr>
        <w:t>ее</w:t>
      </w:r>
      <w:r>
        <w:t></w:t>
      </w:r>
      <w:r>
        <w:t></w:t>
      </w:r>
      <w:r>
        <w:rPr>
          <w:rFonts w:hint="eastAsia"/>
        </w:rPr>
        <w:t>формирования</w:t>
      </w:r>
      <w:r>
        <w:t></w:t>
      </w:r>
      <w:r>
        <w:t></w:t>
      </w:r>
      <w:r>
        <w:rPr>
          <w:rFonts w:hint="eastAsia"/>
        </w:rPr>
        <w:t>у</w:t>
      </w:r>
    </w:p>
    <w:p w:rsidR="00AC4E31" w:rsidRDefault="00AC4E31" w:rsidP="00AC4E31">
      <w:r>
        <w:t></w:t>
      </w:r>
    </w:p>
    <w:p w:rsidR="00AC4E31" w:rsidRDefault="00AC4E31" w:rsidP="00AC4E31"/>
    <w:p w:rsidR="00AC4E31" w:rsidRDefault="00AC4E31" w:rsidP="00AC4E31">
      <w:r>
        <w:rPr>
          <w:rFonts w:hint="eastAsia"/>
        </w:rPr>
        <w:lastRenderedPageBreak/>
        <w:t>старшеклассников</w:t>
      </w:r>
      <w:r>
        <w:t></w:t>
      </w:r>
      <w:r>
        <w:t></w:t>
      </w:r>
      <w:r>
        <w:rPr>
          <w:rFonts w:hint="eastAsia"/>
        </w:rPr>
        <w:t>Разработана</w:t>
      </w:r>
      <w:r>
        <w:t></w:t>
      </w:r>
      <w:r>
        <w:rPr>
          <w:rFonts w:hint="eastAsia"/>
        </w:rPr>
        <w:t>анкета</w:t>
      </w:r>
      <w:r>
        <w:t></w:t>
      </w:r>
      <w:r>
        <w:rPr>
          <w:rFonts w:hint="eastAsia"/>
        </w:rPr>
        <w:t>и</w:t>
      </w:r>
      <w:r>
        <w:t></w:t>
      </w:r>
      <w:r>
        <w:rPr>
          <w:rFonts w:hint="eastAsia"/>
        </w:rPr>
        <w:t>структурированное</w:t>
      </w:r>
      <w:r>
        <w:t></w:t>
      </w:r>
      <w:r>
        <w:rPr>
          <w:rFonts w:hint="eastAsia"/>
        </w:rPr>
        <w:t>интервью</w:t>
      </w:r>
      <w:r>
        <w:t></w:t>
      </w:r>
      <w:r>
        <w:t></w:t>
      </w:r>
      <w:r>
        <w:rPr>
          <w:rFonts w:hint="eastAsia"/>
        </w:rPr>
        <w:t>направленные</w:t>
      </w:r>
      <w:r>
        <w:t></w:t>
      </w:r>
      <w:r>
        <w:rPr>
          <w:rFonts w:hint="eastAsia"/>
        </w:rPr>
        <w:t>на</w:t>
      </w:r>
      <w:r>
        <w:t></w:t>
      </w:r>
      <w:r>
        <w:rPr>
          <w:rFonts w:hint="eastAsia"/>
        </w:rPr>
        <w:t>определение</w:t>
      </w:r>
      <w:r>
        <w:t></w:t>
      </w:r>
      <w:r>
        <w:rPr>
          <w:rFonts w:hint="eastAsia"/>
        </w:rPr>
        <w:t>статуса</w:t>
      </w:r>
      <w:r>
        <w:t></w:t>
      </w:r>
      <w:r>
        <w:rPr>
          <w:rFonts w:hint="eastAsia"/>
        </w:rPr>
        <w:t>гражданской</w:t>
      </w:r>
      <w:r>
        <w:t></w:t>
      </w:r>
      <w:r>
        <w:rPr>
          <w:rFonts w:hint="eastAsia"/>
        </w:rPr>
        <w:t>идентичности</w:t>
      </w:r>
      <w:r>
        <w:t></w:t>
      </w:r>
      <w:r>
        <w:rPr>
          <w:rFonts w:hint="eastAsia"/>
        </w:rPr>
        <w:t>учащихся</w:t>
      </w:r>
      <w:r>
        <w:t></w:t>
      </w:r>
      <w:r>
        <w:rPr>
          <w:rFonts w:hint="eastAsia"/>
        </w:rPr>
        <w:t>старших</w:t>
      </w:r>
      <w:r>
        <w:t></w:t>
      </w:r>
      <w:r>
        <w:rPr>
          <w:rFonts w:hint="eastAsia"/>
        </w:rPr>
        <w:t>классов</w:t>
      </w:r>
      <w:r>
        <w:t></w:t>
      </w:r>
      <w:r>
        <w:t></w:t>
      </w:r>
      <w:r>
        <w:rPr>
          <w:rFonts w:hint="eastAsia"/>
        </w:rPr>
        <w:t>Проведена</w:t>
      </w:r>
      <w:r>
        <w:t></w:t>
      </w:r>
      <w:r>
        <w:rPr>
          <w:rFonts w:hint="eastAsia"/>
        </w:rPr>
        <w:t>эмпирическая</w:t>
      </w:r>
      <w:r>
        <w:t></w:t>
      </w:r>
      <w:r>
        <w:rPr>
          <w:rFonts w:hint="eastAsia"/>
        </w:rPr>
        <w:t>оценка</w:t>
      </w:r>
      <w:r>
        <w:t></w:t>
      </w:r>
      <w:r>
        <w:rPr>
          <w:rFonts w:hint="eastAsia"/>
        </w:rPr>
        <w:t>психологических</w:t>
      </w:r>
      <w:r>
        <w:t></w:t>
      </w:r>
      <w:r>
        <w:rPr>
          <w:rFonts w:hint="eastAsia"/>
        </w:rPr>
        <w:t>детерминант</w:t>
      </w:r>
      <w:r>
        <w:t></w:t>
      </w:r>
      <w:r>
        <w:rPr>
          <w:rFonts w:hint="eastAsia"/>
        </w:rPr>
        <w:t>гражданской</w:t>
      </w:r>
      <w:r>
        <w:t></w:t>
      </w:r>
      <w:r>
        <w:rPr>
          <w:rFonts w:hint="eastAsia"/>
        </w:rPr>
        <w:t>идентичности</w:t>
      </w:r>
      <w:r>
        <w:t></w:t>
      </w:r>
      <w:r>
        <w:rPr>
          <w:rFonts w:hint="eastAsia"/>
        </w:rPr>
        <w:t>старшеклассников</w:t>
      </w:r>
      <w:r>
        <w:t></w:t>
      </w:r>
      <w:r>
        <w:rPr>
          <w:rFonts w:hint="eastAsia"/>
        </w:rPr>
        <w:t>с</w:t>
      </w:r>
      <w:r>
        <w:t></w:t>
      </w:r>
      <w:r>
        <w:rPr>
          <w:rFonts w:hint="eastAsia"/>
        </w:rPr>
        <w:t>разным</w:t>
      </w:r>
      <w:r>
        <w:t></w:t>
      </w:r>
      <w:r>
        <w:rPr>
          <w:rFonts w:hint="eastAsia"/>
        </w:rPr>
        <w:t>статусом</w:t>
      </w:r>
      <w:r>
        <w:t></w:t>
      </w:r>
      <w:r>
        <w:rPr>
          <w:rFonts w:hint="eastAsia"/>
        </w:rPr>
        <w:t>гражданской</w:t>
      </w:r>
      <w:r>
        <w:t></w:t>
      </w:r>
      <w:r>
        <w:rPr>
          <w:rFonts w:hint="eastAsia"/>
        </w:rPr>
        <w:t>идентичности</w:t>
      </w:r>
      <w:r>
        <w:t></w:t>
      </w:r>
      <w:r>
        <w:t></w:t>
      </w:r>
      <w:r>
        <w:rPr>
          <w:rFonts w:hint="eastAsia"/>
        </w:rPr>
        <w:t>С</w:t>
      </w:r>
      <w:r>
        <w:t></w:t>
      </w:r>
      <w:r>
        <w:rPr>
          <w:rFonts w:hint="eastAsia"/>
        </w:rPr>
        <w:t>учетом</w:t>
      </w:r>
      <w:r>
        <w:t></w:t>
      </w:r>
      <w:r>
        <w:rPr>
          <w:rFonts w:hint="eastAsia"/>
        </w:rPr>
        <w:t>психологических</w:t>
      </w:r>
      <w:r>
        <w:t></w:t>
      </w:r>
      <w:r>
        <w:rPr>
          <w:rFonts w:hint="eastAsia"/>
        </w:rPr>
        <w:t>детерминант</w:t>
      </w:r>
      <w:r>
        <w:t></w:t>
      </w:r>
      <w:r>
        <w:rPr>
          <w:rFonts w:hint="eastAsia"/>
        </w:rPr>
        <w:t>гражданской</w:t>
      </w:r>
      <w:r>
        <w:t></w:t>
      </w:r>
      <w:r>
        <w:rPr>
          <w:rFonts w:hint="eastAsia"/>
        </w:rPr>
        <w:t>идентичности</w:t>
      </w:r>
      <w:r>
        <w:t></w:t>
      </w:r>
      <w:r>
        <w:rPr>
          <w:rFonts w:hint="eastAsia"/>
        </w:rPr>
        <w:t>разработана</w:t>
      </w:r>
      <w:r>
        <w:t></w:t>
      </w:r>
      <w:r>
        <w:rPr>
          <w:rFonts w:hint="eastAsia"/>
        </w:rPr>
        <w:t>программа</w:t>
      </w:r>
      <w:r>
        <w:t></w:t>
      </w:r>
      <w:r>
        <w:rPr>
          <w:rFonts w:hint="eastAsia"/>
        </w:rPr>
        <w:t>ее</w:t>
      </w:r>
      <w:r>
        <w:t></w:t>
      </w:r>
      <w:r>
        <w:rPr>
          <w:rFonts w:hint="eastAsia"/>
        </w:rPr>
        <w:t>формирования</w:t>
      </w:r>
      <w:r>
        <w:t></w:t>
      </w:r>
      <w:r>
        <w:rPr>
          <w:rFonts w:hint="eastAsia"/>
        </w:rPr>
        <w:t>для</w:t>
      </w:r>
      <w:r>
        <w:t></w:t>
      </w:r>
      <w:r>
        <w:rPr>
          <w:rFonts w:hint="eastAsia"/>
        </w:rPr>
        <w:t>учащихся</w:t>
      </w:r>
      <w:r>
        <w:t></w:t>
      </w:r>
      <w:r>
        <w:rPr>
          <w:rFonts w:hint="eastAsia"/>
        </w:rPr>
        <w:t>старших</w:t>
      </w:r>
      <w:r>
        <w:t></w:t>
      </w:r>
      <w:r>
        <w:rPr>
          <w:rFonts w:hint="eastAsia"/>
        </w:rPr>
        <w:t>классов</w:t>
      </w:r>
      <w:r>
        <w:t></w:t>
      </w:r>
      <w:r>
        <w:t></w:t>
      </w:r>
      <w:r>
        <w:rPr>
          <w:rFonts w:hint="eastAsia"/>
        </w:rPr>
        <w:t>осуществлена</w:t>
      </w:r>
      <w:r>
        <w:t></w:t>
      </w:r>
      <w:r>
        <w:rPr>
          <w:rFonts w:hint="eastAsia"/>
        </w:rPr>
        <w:t>эмпирическая</w:t>
      </w:r>
      <w:r>
        <w:t></w:t>
      </w:r>
      <w:r>
        <w:rPr>
          <w:rFonts w:hint="eastAsia"/>
        </w:rPr>
        <w:t>проверка</w:t>
      </w:r>
      <w:r>
        <w:t></w:t>
      </w:r>
      <w:r>
        <w:rPr>
          <w:rFonts w:hint="eastAsia"/>
        </w:rPr>
        <w:t>эффективности</w:t>
      </w:r>
      <w:r>
        <w:t></w:t>
      </w:r>
      <w:r>
        <w:rPr>
          <w:rFonts w:hint="eastAsia"/>
        </w:rPr>
        <w:t>программы</w:t>
      </w:r>
      <w:r>
        <w:t></w:t>
      </w:r>
    </w:p>
    <w:p w:rsidR="00AC4E31" w:rsidRDefault="00AC4E31" w:rsidP="00AC4E31">
      <w:r>
        <w:rPr>
          <w:rFonts w:hint="eastAsia"/>
        </w:rPr>
        <w:t>Гражданская</w:t>
      </w:r>
      <w:r>
        <w:t></w:t>
      </w:r>
      <w:r>
        <w:rPr>
          <w:rFonts w:hint="eastAsia"/>
        </w:rPr>
        <w:t>идентичность</w:t>
      </w:r>
      <w:r>
        <w:t></w:t>
      </w:r>
      <w:r>
        <w:rPr>
          <w:rFonts w:hint="eastAsia"/>
        </w:rPr>
        <w:t>определена</w:t>
      </w:r>
      <w:r>
        <w:t></w:t>
      </w:r>
      <w:r>
        <w:rPr>
          <w:rFonts w:hint="eastAsia"/>
        </w:rPr>
        <w:t>нами</w:t>
      </w:r>
      <w:r>
        <w:t></w:t>
      </w:r>
      <w:r>
        <w:rPr>
          <w:rFonts w:hint="eastAsia"/>
        </w:rPr>
        <w:t>как</w:t>
      </w:r>
      <w:r>
        <w:t></w:t>
      </w:r>
      <w:r>
        <w:rPr>
          <w:rFonts w:hint="eastAsia"/>
        </w:rPr>
        <w:t>интегральное</w:t>
      </w:r>
      <w:r>
        <w:t></w:t>
      </w:r>
      <w:r>
        <w:rPr>
          <w:rFonts w:hint="eastAsia"/>
        </w:rPr>
        <w:t>личностное</w:t>
      </w:r>
      <w:r>
        <w:t></w:t>
      </w:r>
      <w:r>
        <w:rPr>
          <w:rFonts w:hint="eastAsia"/>
        </w:rPr>
        <w:t>образование</w:t>
      </w:r>
      <w:r>
        <w:t></w:t>
      </w:r>
      <w:r>
        <w:t></w:t>
      </w:r>
      <w:r>
        <w:rPr>
          <w:rFonts w:hint="eastAsia"/>
        </w:rPr>
        <w:t>связанное</w:t>
      </w:r>
      <w:r>
        <w:t></w:t>
      </w:r>
      <w:r>
        <w:rPr>
          <w:rFonts w:hint="eastAsia"/>
        </w:rPr>
        <w:t>с</w:t>
      </w:r>
      <w:r>
        <w:t></w:t>
      </w:r>
      <w:r>
        <w:rPr>
          <w:rFonts w:hint="eastAsia"/>
        </w:rPr>
        <w:t>осознанием</w:t>
      </w:r>
      <w:r>
        <w:t></w:t>
      </w:r>
      <w:r>
        <w:rPr>
          <w:rFonts w:hint="eastAsia"/>
        </w:rPr>
        <w:t>своей</w:t>
      </w:r>
      <w:r>
        <w:t></w:t>
      </w:r>
      <w:r>
        <w:rPr>
          <w:rFonts w:hint="eastAsia"/>
        </w:rPr>
        <w:t>принадлежности</w:t>
      </w:r>
      <w:r>
        <w:t></w:t>
      </w:r>
      <w:r>
        <w:rPr>
          <w:rFonts w:hint="eastAsia"/>
        </w:rPr>
        <w:t>к</w:t>
      </w:r>
      <w:r>
        <w:t></w:t>
      </w:r>
      <w:r>
        <w:rPr>
          <w:rFonts w:hint="eastAsia"/>
        </w:rPr>
        <w:t>обществу</w:t>
      </w:r>
      <w:r>
        <w:t></w:t>
      </w:r>
      <w:r>
        <w:rPr>
          <w:rFonts w:hint="eastAsia"/>
        </w:rPr>
        <w:t>граждан</w:t>
      </w:r>
      <w:r>
        <w:t></w:t>
      </w:r>
      <w:r>
        <w:rPr>
          <w:rFonts w:hint="eastAsia"/>
        </w:rPr>
        <w:t>того</w:t>
      </w:r>
      <w:r>
        <w:t></w:t>
      </w:r>
      <w:r>
        <w:rPr>
          <w:rFonts w:hint="eastAsia"/>
        </w:rPr>
        <w:t>или</w:t>
      </w:r>
      <w:r>
        <w:t></w:t>
      </w:r>
      <w:r>
        <w:rPr>
          <w:rFonts w:hint="eastAsia"/>
        </w:rPr>
        <w:t>иного</w:t>
      </w:r>
      <w:r>
        <w:t></w:t>
      </w:r>
      <w:r>
        <w:rPr>
          <w:rFonts w:hint="eastAsia"/>
        </w:rPr>
        <w:t>государства</w:t>
      </w:r>
      <w:r>
        <w:t></w:t>
      </w:r>
      <w:r>
        <w:rPr>
          <w:rFonts w:hint="eastAsia"/>
        </w:rPr>
        <w:t>на</w:t>
      </w:r>
      <w:r>
        <w:t></w:t>
      </w:r>
      <w:r>
        <w:rPr>
          <w:rFonts w:hint="eastAsia"/>
        </w:rPr>
        <w:t>общекультурной</w:t>
      </w:r>
      <w:r>
        <w:t></w:t>
      </w:r>
      <w:r>
        <w:rPr>
          <w:rFonts w:hint="eastAsia"/>
        </w:rPr>
        <w:t>основе</w:t>
      </w:r>
      <w:r>
        <w:t></w:t>
      </w:r>
      <w:r>
        <w:t></w:t>
      </w:r>
      <w:r>
        <w:rPr>
          <w:rFonts w:hint="eastAsia"/>
        </w:rPr>
        <w:t>которое</w:t>
      </w:r>
      <w:r>
        <w:t></w:t>
      </w:r>
      <w:r>
        <w:rPr>
          <w:rFonts w:hint="eastAsia"/>
        </w:rPr>
        <w:t>отражает</w:t>
      </w:r>
      <w:r>
        <w:t></w:t>
      </w:r>
      <w:r>
        <w:rPr>
          <w:rFonts w:hint="eastAsia"/>
        </w:rPr>
        <w:t>ценностно</w:t>
      </w:r>
      <w:r>
        <w:t></w:t>
      </w:r>
      <w:r>
        <w:rPr>
          <w:rFonts w:hint="eastAsia"/>
        </w:rPr>
        <w:t>мотивационную</w:t>
      </w:r>
      <w:r>
        <w:t></w:t>
      </w:r>
      <w:r>
        <w:rPr>
          <w:rFonts w:hint="eastAsia"/>
        </w:rPr>
        <w:t>направленность</w:t>
      </w:r>
      <w:r>
        <w:t></w:t>
      </w:r>
      <w:r>
        <w:rPr>
          <w:rFonts w:hint="eastAsia"/>
        </w:rPr>
        <w:t>личности</w:t>
      </w:r>
      <w:r>
        <w:t></w:t>
      </w:r>
      <w:r>
        <w:rPr>
          <w:rFonts w:hint="eastAsia"/>
        </w:rPr>
        <w:t>в</w:t>
      </w:r>
      <w:r>
        <w:t></w:t>
      </w:r>
      <w:r>
        <w:rPr>
          <w:rFonts w:hint="eastAsia"/>
        </w:rPr>
        <w:t>отношении</w:t>
      </w:r>
      <w:r>
        <w:t></w:t>
      </w:r>
      <w:r>
        <w:rPr>
          <w:rFonts w:hint="eastAsia"/>
        </w:rPr>
        <w:t>культурных</w:t>
      </w:r>
      <w:r>
        <w:t></w:t>
      </w:r>
      <w:r>
        <w:t></w:t>
      </w:r>
      <w:r>
        <w:rPr>
          <w:rFonts w:hint="eastAsia"/>
        </w:rPr>
        <w:t>социально</w:t>
      </w:r>
      <w:r>
        <w:t></w:t>
      </w:r>
      <w:r>
        <w:rPr>
          <w:rFonts w:hint="eastAsia"/>
        </w:rPr>
        <w:t>политических</w:t>
      </w:r>
      <w:r>
        <w:t></w:t>
      </w:r>
      <w:r>
        <w:t></w:t>
      </w:r>
      <w:r>
        <w:rPr>
          <w:rFonts w:hint="eastAsia"/>
        </w:rPr>
        <w:t>правовых</w:t>
      </w:r>
      <w:r>
        <w:t></w:t>
      </w:r>
      <w:r>
        <w:t></w:t>
      </w:r>
      <w:r>
        <w:rPr>
          <w:rFonts w:hint="eastAsia"/>
        </w:rPr>
        <w:t>экономических</w:t>
      </w:r>
      <w:r>
        <w:t></w:t>
      </w:r>
      <w:r>
        <w:rPr>
          <w:rFonts w:hint="eastAsia"/>
        </w:rPr>
        <w:t>явлений</w:t>
      </w:r>
      <w:r>
        <w:t></w:t>
      </w:r>
      <w:r>
        <w:rPr>
          <w:rFonts w:hint="eastAsia"/>
        </w:rPr>
        <w:t>в</w:t>
      </w:r>
      <w:r>
        <w:t></w:t>
      </w:r>
      <w:r>
        <w:rPr>
          <w:rFonts w:hint="eastAsia"/>
        </w:rPr>
        <w:t>современном</w:t>
      </w:r>
      <w:r>
        <w:t></w:t>
      </w:r>
      <w:r>
        <w:rPr>
          <w:rFonts w:hint="eastAsia"/>
        </w:rPr>
        <w:t>обществе</w:t>
      </w:r>
      <w:r>
        <w:t></w:t>
      </w:r>
      <w:r>
        <w:rPr>
          <w:rFonts w:hint="eastAsia"/>
        </w:rPr>
        <w:t>и</w:t>
      </w:r>
      <w:r>
        <w:t></w:t>
      </w:r>
      <w:r>
        <w:rPr>
          <w:rFonts w:hint="eastAsia"/>
        </w:rPr>
        <w:t>обуславливает</w:t>
      </w:r>
      <w:r>
        <w:t></w:t>
      </w:r>
      <w:r>
        <w:rPr>
          <w:rFonts w:hint="eastAsia"/>
        </w:rPr>
        <w:t>особенности</w:t>
      </w:r>
      <w:r>
        <w:t></w:t>
      </w:r>
      <w:r>
        <w:rPr>
          <w:rFonts w:hint="eastAsia"/>
        </w:rPr>
        <w:t>и</w:t>
      </w:r>
      <w:r>
        <w:t></w:t>
      </w:r>
      <w:r>
        <w:rPr>
          <w:rFonts w:hint="eastAsia"/>
        </w:rPr>
        <w:t>степень</w:t>
      </w:r>
      <w:r>
        <w:t></w:t>
      </w:r>
      <w:r>
        <w:rPr>
          <w:rFonts w:hint="eastAsia"/>
        </w:rPr>
        <w:t>ее</w:t>
      </w:r>
      <w:r>
        <w:t></w:t>
      </w:r>
      <w:r>
        <w:rPr>
          <w:rFonts w:hint="eastAsia"/>
        </w:rPr>
        <w:t>социальной</w:t>
      </w:r>
      <w:r>
        <w:t></w:t>
      </w:r>
      <w:r>
        <w:rPr>
          <w:rFonts w:hint="eastAsia"/>
        </w:rPr>
        <w:t>активности</w:t>
      </w:r>
      <w:r>
        <w:t></w:t>
      </w:r>
      <w:r>
        <w:t></w:t>
      </w:r>
      <w:r>
        <w:rPr>
          <w:rFonts w:hint="eastAsia"/>
        </w:rPr>
        <w:t>Уровень</w:t>
      </w:r>
      <w:r>
        <w:t></w:t>
      </w:r>
      <w:r>
        <w:rPr>
          <w:rFonts w:hint="eastAsia"/>
        </w:rPr>
        <w:t>и</w:t>
      </w:r>
      <w:r>
        <w:t></w:t>
      </w:r>
      <w:r>
        <w:rPr>
          <w:rFonts w:hint="eastAsia"/>
        </w:rPr>
        <w:t>характер</w:t>
      </w:r>
      <w:r>
        <w:t></w:t>
      </w:r>
      <w:r>
        <w:rPr>
          <w:rFonts w:hint="eastAsia"/>
        </w:rPr>
        <w:t>сформированности</w:t>
      </w:r>
      <w:r>
        <w:t></w:t>
      </w:r>
      <w:r>
        <w:rPr>
          <w:rFonts w:hint="eastAsia"/>
        </w:rPr>
        <w:t>гражданской</w:t>
      </w:r>
      <w:r>
        <w:t></w:t>
      </w:r>
      <w:r>
        <w:rPr>
          <w:rFonts w:hint="eastAsia"/>
        </w:rPr>
        <w:t>идентичности</w:t>
      </w:r>
      <w:r>
        <w:t></w:t>
      </w:r>
      <w:r>
        <w:rPr>
          <w:rFonts w:hint="eastAsia"/>
        </w:rPr>
        <w:t>определяет</w:t>
      </w:r>
      <w:r>
        <w:t></w:t>
      </w:r>
      <w:r>
        <w:rPr>
          <w:rFonts w:hint="eastAsia"/>
        </w:rPr>
        <w:t>понятие</w:t>
      </w:r>
      <w:r>
        <w:t></w:t>
      </w:r>
      <w:r>
        <w:rPr>
          <w:rFonts w:hint="eastAsia"/>
        </w:rPr>
        <w:t>статус</w:t>
      </w:r>
      <w:r>
        <w:t></w:t>
      </w:r>
      <w:r>
        <w:t></w:t>
      </w:r>
      <w:r>
        <w:rPr>
          <w:rFonts w:hint="eastAsia"/>
        </w:rPr>
        <w:t>Статус</w:t>
      </w:r>
      <w:r>
        <w:t></w:t>
      </w:r>
      <w:r>
        <w:rPr>
          <w:rFonts w:hint="eastAsia"/>
        </w:rPr>
        <w:t>гражданской</w:t>
      </w:r>
      <w:r>
        <w:t></w:t>
      </w:r>
      <w:r>
        <w:rPr>
          <w:rFonts w:hint="eastAsia"/>
        </w:rPr>
        <w:t>идентичности</w:t>
      </w:r>
      <w:r>
        <w:t></w:t>
      </w:r>
      <w:r>
        <w:rPr>
          <w:rFonts w:hint="eastAsia"/>
        </w:rPr>
        <w:t>представлен</w:t>
      </w:r>
      <w:r>
        <w:t></w:t>
      </w:r>
      <w:r>
        <w:rPr>
          <w:rFonts w:hint="eastAsia"/>
        </w:rPr>
        <w:t>и</w:t>
      </w:r>
      <w:r>
        <w:t></w:t>
      </w:r>
      <w:r>
        <w:rPr>
          <w:rFonts w:hint="eastAsia"/>
        </w:rPr>
        <w:t>изучен</w:t>
      </w:r>
      <w:r>
        <w:t></w:t>
      </w:r>
      <w:r>
        <w:rPr>
          <w:rFonts w:hint="eastAsia"/>
        </w:rPr>
        <w:t>как</w:t>
      </w:r>
      <w:r>
        <w:t></w:t>
      </w:r>
      <w:r>
        <w:rPr>
          <w:rFonts w:hint="eastAsia"/>
        </w:rPr>
        <w:t>структура</w:t>
      </w:r>
      <w:r>
        <w:t></w:t>
      </w:r>
      <w:r>
        <w:t></w:t>
      </w:r>
      <w:r>
        <w:rPr>
          <w:rFonts w:hint="eastAsia"/>
        </w:rPr>
        <w:t>включающая</w:t>
      </w:r>
      <w:r>
        <w:t></w:t>
      </w:r>
      <w:r>
        <w:rPr>
          <w:rFonts w:hint="eastAsia"/>
        </w:rPr>
        <w:t>когнитивный</w:t>
      </w:r>
      <w:r>
        <w:t></w:t>
      </w:r>
      <w:r>
        <w:t></w:t>
      </w:r>
      <w:r>
        <w:rPr>
          <w:rFonts w:hint="eastAsia"/>
        </w:rPr>
        <w:t>эмоционально</w:t>
      </w:r>
      <w:r>
        <w:t></w:t>
      </w:r>
      <w:r>
        <w:rPr>
          <w:rFonts w:hint="eastAsia"/>
        </w:rPr>
        <w:t>оценочный</w:t>
      </w:r>
      <w:r>
        <w:t></w:t>
      </w:r>
      <w:r>
        <w:rPr>
          <w:rFonts w:hint="eastAsia"/>
        </w:rPr>
        <w:t>и</w:t>
      </w:r>
      <w:r>
        <w:t></w:t>
      </w:r>
      <w:r>
        <w:rPr>
          <w:rFonts w:hint="eastAsia"/>
        </w:rPr>
        <w:t>потребностно</w:t>
      </w:r>
      <w:r>
        <w:t></w:t>
      </w:r>
      <w:r>
        <w:t></w:t>
      </w:r>
      <w:r>
        <w:rPr>
          <w:rFonts w:hint="eastAsia"/>
        </w:rPr>
        <w:t>мотивационный</w:t>
      </w:r>
      <w:r>
        <w:t></w:t>
      </w:r>
      <w:r>
        <w:rPr>
          <w:rFonts w:hint="eastAsia"/>
        </w:rPr>
        <w:t>компоненты</w:t>
      </w:r>
      <w:r>
        <w:t></w:t>
      </w:r>
    </w:p>
    <w:p w:rsidR="00AC4E31" w:rsidRDefault="00AC4E31" w:rsidP="00AC4E31">
      <w:r>
        <w:rPr>
          <w:rFonts w:hint="eastAsia"/>
        </w:rPr>
        <w:t>Психологическими</w:t>
      </w:r>
      <w:r>
        <w:t></w:t>
      </w:r>
      <w:r>
        <w:rPr>
          <w:rFonts w:hint="eastAsia"/>
        </w:rPr>
        <w:t>детерминантами</w:t>
      </w:r>
      <w:r>
        <w:t></w:t>
      </w:r>
      <w:r>
        <w:rPr>
          <w:rFonts w:hint="eastAsia"/>
        </w:rPr>
        <w:t>гражданской</w:t>
      </w:r>
      <w:r>
        <w:t></w:t>
      </w:r>
      <w:r>
        <w:rPr>
          <w:rFonts w:hint="eastAsia"/>
        </w:rPr>
        <w:t>идентичности</w:t>
      </w:r>
      <w:r>
        <w:t></w:t>
      </w:r>
      <w:r>
        <w:rPr>
          <w:rFonts w:hint="eastAsia"/>
        </w:rPr>
        <w:t>старшеклассников</w:t>
      </w:r>
      <w:r>
        <w:t></w:t>
      </w:r>
      <w:r>
        <w:rPr>
          <w:rFonts w:hint="eastAsia"/>
        </w:rPr>
        <w:t>были</w:t>
      </w:r>
      <w:r>
        <w:t></w:t>
      </w:r>
      <w:r>
        <w:rPr>
          <w:rFonts w:hint="eastAsia"/>
        </w:rPr>
        <w:t>определены</w:t>
      </w:r>
      <w:r>
        <w:t></w:t>
      </w:r>
      <w:r>
        <w:t></w:t>
      </w:r>
      <w:r>
        <w:rPr>
          <w:rFonts w:hint="eastAsia"/>
        </w:rPr>
        <w:t>способность</w:t>
      </w:r>
      <w:r>
        <w:t></w:t>
      </w:r>
      <w:r>
        <w:rPr>
          <w:rFonts w:hint="eastAsia"/>
        </w:rPr>
        <w:t>к</w:t>
      </w:r>
      <w:r>
        <w:t></w:t>
      </w:r>
      <w:r>
        <w:rPr>
          <w:rFonts w:hint="eastAsia"/>
        </w:rPr>
        <w:t>концептуализации</w:t>
      </w:r>
      <w:r>
        <w:t></w:t>
      </w:r>
      <w:r>
        <w:rPr>
          <w:rFonts w:hint="eastAsia"/>
        </w:rPr>
        <w:t>в</w:t>
      </w:r>
      <w:r>
        <w:t></w:t>
      </w:r>
      <w:r>
        <w:rPr>
          <w:rFonts w:hint="eastAsia"/>
        </w:rPr>
        <w:t>области</w:t>
      </w:r>
      <w:r>
        <w:t></w:t>
      </w:r>
      <w:r>
        <w:rPr>
          <w:rFonts w:hint="eastAsia"/>
        </w:rPr>
        <w:t>гражданской</w:t>
      </w:r>
      <w:r>
        <w:t></w:t>
      </w:r>
      <w:r>
        <w:rPr>
          <w:rFonts w:hint="eastAsia"/>
        </w:rPr>
        <w:t>проблематики</w:t>
      </w:r>
      <w:r>
        <w:t></w:t>
      </w:r>
      <w:r>
        <w:t></w:t>
      </w:r>
      <w:r>
        <w:rPr>
          <w:rFonts w:hint="eastAsia"/>
        </w:rPr>
        <w:t>сочетание</w:t>
      </w:r>
      <w:r>
        <w:t></w:t>
      </w:r>
      <w:r>
        <w:rPr>
          <w:rFonts w:hint="eastAsia"/>
        </w:rPr>
        <w:t>валентности</w:t>
      </w:r>
      <w:r>
        <w:t></w:t>
      </w:r>
      <w:r>
        <w:rPr>
          <w:rFonts w:hint="eastAsia"/>
        </w:rPr>
        <w:t>гражданской</w:t>
      </w:r>
      <w:r>
        <w:t></w:t>
      </w:r>
      <w:r>
        <w:rPr>
          <w:rFonts w:hint="eastAsia"/>
        </w:rPr>
        <w:t>идентичности</w:t>
      </w:r>
      <w:r>
        <w:t></w:t>
      </w:r>
      <w:r>
        <w:rPr>
          <w:rFonts w:hint="eastAsia"/>
        </w:rPr>
        <w:t>и</w:t>
      </w:r>
      <w:r>
        <w:t></w:t>
      </w:r>
      <w:r>
        <w:rPr>
          <w:rFonts w:hint="eastAsia"/>
        </w:rPr>
        <w:t>уровня</w:t>
      </w:r>
      <w:r>
        <w:t></w:t>
      </w:r>
      <w:r>
        <w:rPr>
          <w:rFonts w:hint="eastAsia"/>
        </w:rPr>
        <w:t>рефлексивности</w:t>
      </w:r>
      <w:r>
        <w:t></w:t>
      </w:r>
      <w:r>
        <w:rPr>
          <w:rFonts w:hint="eastAsia"/>
        </w:rPr>
        <w:t>личности</w:t>
      </w:r>
      <w:r>
        <w:t></w:t>
      </w:r>
      <w:r>
        <w:t></w:t>
      </w:r>
      <w:r>
        <w:rPr>
          <w:rFonts w:hint="eastAsia"/>
        </w:rPr>
        <w:t>характер</w:t>
      </w:r>
      <w:r>
        <w:t></w:t>
      </w:r>
      <w:r>
        <w:rPr>
          <w:rFonts w:hint="eastAsia"/>
        </w:rPr>
        <w:t>структурной</w:t>
      </w:r>
      <w:r>
        <w:t></w:t>
      </w:r>
      <w:r>
        <w:rPr>
          <w:rFonts w:hint="eastAsia"/>
        </w:rPr>
        <w:t>организации</w:t>
      </w:r>
      <w:r>
        <w:t></w:t>
      </w:r>
      <w:r>
        <w:rPr>
          <w:rFonts w:hint="eastAsia"/>
        </w:rPr>
        <w:t>мотивации</w:t>
      </w:r>
      <w:r>
        <w:t></w:t>
      </w:r>
      <w:r>
        <w:rPr>
          <w:rFonts w:hint="eastAsia"/>
        </w:rPr>
        <w:t>гражданской</w:t>
      </w:r>
      <w:r>
        <w:t></w:t>
      </w:r>
      <w:r>
        <w:rPr>
          <w:rFonts w:hint="eastAsia"/>
        </w:rPr>
        <w:t>активности</w:t>
      </w:r>
      <w:r>
        <w:t></w:t>
      </w:r>
      <w:r>
        <w:t></w:t>
      </w:r>
      <w:r>
        <w:rPr>
          <w:rFonts w:hint="eastAsia"/>
        </w:rPr>
        <w:t>На</w:t>
      </w:r>
      <w:r>
        <w:t></w:t>
      </w:r>
      <w:r>
        <w:rPr>
          <w:rFonts w:hint="eastAsia"/>
        </w:rPr>
        <w:t>основании</w:t>
      </w:r>
      <w:r>
        <w:t></w:t>
      </w:r>
      <w:r>
        <w:rPr>
          <w:rFonts w:hint="eastAsia"/>
        </w:rPr>
        <w:t>эмпирической</w:t>
      </w:r>
      <w:r>
        <w:t></w:t>
      </w:r>
      <w:r>
        <w:rPr>
          <w:rFonts w:hint="eastAsia"/>
        </w:rPr>
        <w:t>оценки</w:t>
      </w:r>
      <w:r>
        <w:t></w:t>
      </w:r>
      <w:r>
        <w:rPr>
          <w:rFonts w:hint="eastAsia"/>
        </w:rPr>
        <w:t>выделенных</w:t>
      </w:r>
      <w:r>
        <w:t></w:t>
      </w:r>
      <w:r>
        <w:rPr>
          <w:rFonts w:hint="eastAsia"/>
        </w:rPr>
        <w:t>параметров</w:t>
      </w:r>
      <w:r>
        <w:t></w:t>
      </w:r>
      <w:r>
        <w:rPr>
          <w:rFonts w:hint="eastAsia"/>
        </w:rPr>
        <w:t>у</w:t>
      </w:r>
      <w:r>
        <w:t></w:t>
      </w:r>
      <w:r>
        <w:rPr>
          <w:rFonts w:hint="eastAsia"/>
        </w:rPr>
        <w:t>старшеклассников</w:t>
      </w:r>
      <w:r>
        <w:t></w:t>
      </w:r>
      <w:r>
        <w:rPr>
          <w:rFonts w:hint="eastAsia"/>
        </w:rPr>
        <w:t>с</w:t>
      </w:r>
      <w:r>
        <w:t></w:t>
      </w:r>
      <w:r>
        <w:rPr>
          <w:rFonts w:hint="eastAsia"/>
        </w:rPr>
        <w:t>разным</w:t>
      </w:r>
      <w:r>
        <w:t></w:t>
      </w:r>
      <w:r>
        <w:rPr>
          <w:rFonts w:hint="eastAsia"/>
        </w:rPr>
        <w:t>статусом</w:t>
      </w:r>
      <w:r>
        <w:t></w:t>
      </w:r>
      <w:r>
        <w:rPr>
          <w:rFonts w:hint="eastAsia"/>
        </w:rPr>
        <w:t>гражданской</w:t>
      </w:r>
      <w:r>
        <w:t></w:t>
      </w:r>
      <w:r>
        <w:rPr>
          <w:rFonts w:hint="eastAsia"/>
        </w:rPr>
        <w:t>идентичности</w:t>
      </w:r>
      <w:r>
        <w:t></w:t>
      </w:r>
      <w:r>
        <w:rPr>
          <w:rFonts w:hint="eastAsia"/>
        </w:rPr>
        <w:t>было</w:t>
      </w:r>
      <w:r>
        <w:t></w:t>
      </w:r>
      <w:r>
        <w:rPr>
          <w:rFonts w:hint="eastAsia"/>
        </w:rPr>
        <w:t>доказано</w:t>
      </w:r>
      <w:r>
        <w:t></w:t>
      </w:r>
      <w:r>
        <w:t></w:t>
      </w:r>
      <w:r>
        <w:rPr>
          <w:rFonts w:hint="eastAsia"/>
        </w:rPr>
        <w:t>что</w:t>
      </w:r>
      <w:r>
        <w:t></w:t>
      </w:r>
      <w:r>
        <w:rPr>
          <w:rFonts w:hint="eastAsia"/>
        </w:rPr>
        <w:t>перечисленные</w:t>
      </w:r>
      <w:r>
        <w:t></w:t>
      </w:r>
      <w:r>
        <w:rPr>
          <w:rFonts w:hint="eastAsia"/>
        </w:rPr>
        <w:t>параметры</w:t>
      </w:r>
      <w:r>
        <w:t></w:t>
      </w:r>
      <w:r>
        <w:rPr>
          <w:rFonts w:hint="eastAsia"/>
        </w:rPr>
        <w:t>могут</w:t>
      </w:r>
      <w:r>
        <w:t></w:t>
      </w:r>
      <w:r>
        <w:rPr>
          <w:rFonts w:hint="eastAsia"/>
        </w:rPr>
        <w:t>выступать</w:t>
      </w:r>
      <w:r>
        <w:t></w:t>
      </w:r>
      <w:r>
        <w:rPr>
          <w:rFonts w:hint="eastAsia"/>
        </w:rPr>
        <w:t>в</w:t>
      </w:r>
      <w:r>
        <w:t></w:t>
      </w:r>
      <w:r>
        <w:rPr>
          <w:rFonts w:hint="eastAsia"/>
        </w:rPr>
        <w:t>качестве</w:t>
      </w:r>
      <w:r>
        <w:t></w:t>
      </w:r>
      <w:r>
        <w:rPr>
          <w:rFonts w:hint="eastAsia"/>
        </w:rPr>
        <w:t>психологических</w:t>
      </w:r>
      <w:r>
        <w:t></w:t>
      </w:r>
      <w:r>
        <w:rPr>
          <w:rFonts w:hint="eastAsia"/>
        </w:rPr>
        <w:t>детерминант</w:t>
      </w:r>
      <w:r>
        <w:t></w:t>
      </w:r>
      <w:r>
        <w:rPr>
          <w:rFonts w:hint="eastAsia"/>
        </w:rPr>
        <w:t>гражданской</w:t>
      </w:r>
      <w:r>
        <w:t></w:t>
      </w:r>
      <w:r>
        <w:rPr>
          <w:rFonts w:hint="eastAsia"/>
        </w:rPr>
        <w:t>идентичности</w:t>
      </w:r>
      <w:r>
        <w:t></w:t>
      </w:r>
      <w:r>
        <w:rPr>
          <w:rFonts w:hint="eastAsia"/>
        </w:rPr>
        <w:t>и</w:t>
      </w:r>
      <w:r>
        <w:t></w:t>
      </w:r>
      <w:r>
        <w:rPr>
          <w:rFonts w:hint="eastAsia"/>
        </w:rPr>
        <w:t>обусловливать</w:t>
      </w:r>
      <w:r>
        <w:t></w:t>
      </w:r>
      <w:r>
        <w:rPr>
          <w:rFonts w:hint="eastAsia"/>
        </w:rPr>
        <w:t>ее</w:t>
      </w:r>
      <w:r>
        <w:t></w:t>
      </w:r>
      <w:r>
        <w:rPr>
          <w:rFonts w:hint="eastAsia"/>
        </w:rPr>
        <w:t>формирование</w:t>
      </w:r>
      <w:r>
        <w:t></w:t>
      </w:r>
    </w:p>
    <w:p w:rsidR="00AC4E31" w:rsidRDefault="00AC4E31" w:rsidP="00AC4E31">
      <w:r>
        <w:rPr>
          <w:rFonts w:hint="eastAsia"/>
        </w:rPr>
        <w:t>С</w:t>
      </w:r>
      <w:r>
        <w:t></w:t>
      </w:r>
      <w:r>
        <w:rPr>
          <w:rFonts w:hint="eastAsia"/>
        </w:rPr>
        <w:t>учетом</w:t>
      </w:r>
      <w:r>
        <w:t></w:t>
      </w:r>
      <w:r>
        <w:rPr>
          <w:rFonts w:hint="eastAsia"/>
        </w:rPr>
        <w:t>психологических</w:t>
      </w:r>
      <w:r>
        <w:t></w:t>
      </w:r>
      <w:r>
        <w:rPr>
          <w:rFonts w:hint="eastAsia"/>
        </w:rPr>
        <w:t>детерминант</w:t>
      </w:r>
      <w:r>
        <w:t></w:t>
      </w:r>
      <w:r>
        <w:rPr>
          <w:rFonts w:hint="eastAsia"/>
        </w:rPr>
        <w:t>гражданской</w:t>
      </w:r>
      <w:r>
        <w:t></w:t>
      </w:r>
      <w:r>
        <w:rPr>
          <w:rFonts w:hint="eastAsia"/>
        </w:rPr>
        <w:t>идентичности</w:t>
      </w:r>
      <w:r>
        <w:t></w:t>
      </w:r>
      <w:r>
        <w:rPr>
          <w:rFonts w:hint="eastAsia"/>
        </w:rPr>
        <w:t>старшеклассников</w:t>
      </w:r>
      <w:r>
        <w:t></w:t>
      </w:r>
      <w:r>
        <w:rPr>
          <w:rFonts w:hint="eastAsia"/>
        </w:rPr>
        <w:t>была</w:t>
      </w:r>
      <w:r>
        <w:t></w:t>
      </w:r>
      <w:r>
        <w:rPr>
          <w:rFonts w:hint="eastAsia"/>
        </w:rPr>
        <w:t>разработана</w:t>
      </w:r>
      <w:r>
        <w:t></w:t>
      </w:r>
      <w:r>
        <w:rPr>
          <w:rFonts w:hint="eastAsia"/>
        </w:rPr>
        <w:t>программа</w:t>
      </w:r>
      <w:r>
        <w:t></w:t>
      </w:r>
      <w:r>
        <w:rPr>
          <w:rFonts w:hint="eastAsia"/>
        </w:rPr>
        <w:t>ее</w:t>
      </w:r>
      <w:r>
        <w:t></w:t>
      </w:r>
      <w:r>
        <w:rPr>
          <w:rFonts w:hint="eastAsia"/>
        </w:rPr>
        <w:t>формирования</w:t>
      </w:r>
      <w:r>
        <w:t></w:t>
      </w:r>
      <w:r>
        <w:t></w:t>
      </w:r>
      <w:r>
        <w:rPr>
          <w:rFonts w:hint="eastAsia"/>
        </w:rPr>
        <w:t>По</w:t>
      </w:r>
      <w:r>
        <w:t></w:t>
      </w:r>
      <w:r>
        <w:rPr>
          <w:rFonts w:hint="eastAsia"/>
        </w:rPr>
        <w:t>итогам</w:t>
      </w:r>
      <w:r>
        <w:t></w:t>
      </w:r>
      <w:r>
        <w:rPr>
          <w:rFonts w:hint="eastAsia"/>
        </w:rPr>
        <w:t>реализации</w:t>
      </w:r>
      <w:r>
        <w:t></w:t>
      </w:r>
      <w:r>
        <w:rPr>
          <w:rFonts w:hint="eastAsia"/>
        </w:rPr>
        <w:t>программы</w:t>
      </w:r>
      <w:r>
        <w:t></w:t>
      </w:r>
      <w:r>
        <w:rPr>
          <w:rFonts w:hint="eastAsia"/>
        </w:rPr>
        <w:t>были</w:t>
      </w:r>
      <w:r>
        <w:t></w:t>
      </w:r>
      <w:r>
        <w:rPr>
          <w:rFonts w:hint="eastAsia"/>
        </w:rPr>
        <w:t>получены</w:t>
      </w:r>
      <w:r>
        <w:t></w:t>
      </w:r>
      <w:r>
        <w:rPr>
          <w:rFonts w:hint="eastAsia"/>
        </w:rPr>
        <w:t>следующие</w:t>
      </w:r>
      <w:r>
        <w:t></w:t>
      </w:r>
      <w:r>
        <w:rPr>
          <w:rFonts w:hint="eastAsia"/>
        </w:rPr>
        <w:t>значимые</w:t>
      </w:r>
      <w:r>
        <w:t></w:t>
      </w:r>
      <w:r>
        <w:rPr>
          <w:rFonts w:hint="eastAsia"/>
        </w:rPr>
        <w:t>изменения</w:t>
      </w:r>
      <w:r>
        <w:t></w:t>
      </w:r>
      <w:r>
        <w:t></w:t>
      </w:r>
      <w:r>
        <w:rPr>
          <w:rFonts w:hint="eastAsia"/>
        </w:rPr>
        <w:t>повышение</w:t>
      </w:r>
      <w:r>
        <w:t></w:t>
      </w:r>
      <w:r>
        <w:t></w:t>
      </w:r>
      <w:r>
        <w:rPr>
          <w:rFonts w:hint="eastAsia"/>
        </w:rPr>
        <w:t>способности</w:t>
      </w:r>
      <w:r>
        <w:t></w:t>
      </w:r>
      <w:r>
        <w:t></w:t>
      </w:r>
      <w:r>
        <w:rPr>
          <w:rFonts w:hint="eastAsia"/>
        </w:rPr>
        <w:t>к</w:t>
      </w:r>
      <w:r>
        <w:t></w:t>
      </w:r>
      <w:r>
        <w:t></w:t>
      </w:r>
      <w:r>
        <w:rPr>
          <w:rFonts w:hint="eastAsia"/>
        </w:rPr>
        <w:t>концептуализации</w:t>
      </w:r>
      <w:r>
        <w:t></w:t>
      </w:r>
      <w:r>
        <w:t></w:t>
      </w:r>
      <w:r>
        <w:rPr>
          <w:rFonts w:hint="eastAsia"/>
        </w:rPr>
        <w:t>в</w:t>
      </w:r>
      <w:r>
        <w:t></w:t>
      </w:r>
      <w:r>
        <w:t></w:t>
      </w:r>
      <w:r>
        <w:rPr>
          <w:rFonts w:hint="eastAsia"/>
        </w:rPr>
        <w:t>области</w:t>
      </w:r>
      <w:r>
        <w:t></w:t>
      </w:r>
      <w:r>
        <w:t></w:t>
      </w:r>
      <w:r>
        <w:rPr>
          <w:rFonts w:hint="eastAsia"/>
        </w:rPr>
        <w:t>гражданской</w:t>
      </w:r>
    </w:p>
    <w:p w:rsidR="00AC4E31" w:rsidRDefault="00AC4E31" w:rsidP="00AC4E31">
      <w:r>
        <w:t></w:t>
      </w:r>
    </w:p>
    <w:p w:rsidR="00AC4E31" w:rsidRDefault="00AC4E31" w:rsidP="00AC4E31"/>
    <w:p w:rsidR="00AC4E31" w:rsidRDefault="00AC4E31" w:rsidP="00AC4E31">
      <w:r>
        <w:rPr>
          <w:rFonts w:hint="eastAsia"/>
        </w:rPr>
        <w:t>проблематики</w:t>
      </w:r>
      <w:r>
        <w:t></w:t>
      </w:r>
      <w:r>
        <w:t></w:t>
      </w:r>
      <w:r>
        <w:rPr>
          <w:rFonts w:hint="eastAsia"/>
        </w:rPr>
        <w:t>увеличение</w:t>
      </w:r>
      <w:r>
        <w:t></w:t>
      </w:r>
      <w:r>
        <w:rPr>
          <w:rFonts w:hint="eastAsia"/>
        </w:rPr>
        <w:t>положительной</w:t>
      </w:r>
      <w:r>
        <w:t></w:t>
      </w:r>
      <w:r>
        <w:rPr>
          <w:rFonts w:hint="eastAsia"/>
        </w:rPr>
        <w:t>и</w:t>
      </w:r>
      <w:r>
        <w:t></w:t>
      </w:r>
      <w:r>
        <w:rPr>
          <w:rFonts w:hint="eastAsia"/>
        </w:rPr>
        <w:t>умень</w:t>
      </w:r>
      <w:r>
        <w:rPr>
          <w:rFonts w:hint="eastAsia"/>
        </w:rPr>
        <w:lastRenderedPageBreak/>
        <w:t>шение</w:t>
      </w:r>
      <w:r>
        <w:t></w:t>
      </w:r>
      <w:r>
        <w:rPr>
          <w:rFonts w:hint="eastAsia"/>
        </w:rPr>
        <w:t>гиперпозитивной</w:t>
      </w:r>
      <w:r>
        <w:t></w:t>
      </w:r>
      <w:r>
        <w:t></w:t>
      </w:r>
      <w:r>
        <w:rPr>
          <w:rFonts w:hint="eastAsia"/>
        </w:rPr>
        <w:t>негативной</w:t>
      </w:r>
      <w:r>
        <w:t></w:t>
      </w:r>
      <w:r>
        <w:rPr>
          <w:rFonts w:hint="eastAsia"/>
        </w:rPr>
        <w:t>валентностей</w:t>
      </w:r>
      <w:r>
        <w:t></w:t>
      </w:r>
      <w:r>
        <w:rPr>
          <w:rFonts w:hint="eastAsia"/>
        </w:rPr>
        <w:t>в</w:t>
      </w:r>
      <w:r>
        <w:t></w:t>
      </w:r>
      <w:r>
        <w:rPr>
          <w:rFonts w:hint="eastAsia"/>
        </w:rPr>
        <w:t>сочетании</w:t>
      </w:r>
      <w:r>
        <w:t></w:t>
      </w:r>
      <w:r>
        <w:rPr>
          <w:rFonts w:hint="eastAsia"/>
        </w:rPr>
        <w:t>с</w:t>
      </w:r>
      <w:r>
        <w:t></w:t>
      </w:r>
      <w:r>
        <w:rPr>
          <w:rFonts w:hint="eastAsia"/>
        </w:rPr>
        <w:t>увеличением</w:t>
      </w:r>
      <w:r>
        <w:t></w:t>
      </w:r>
      <w:r>
        <w:rPr>
          <w:rFonts w:hint="eastAsia"/>
        </w:rPr>
        <w:t>общей</w:t>
      </w:r>
      <w:r>
        <w:t></w:t>
      </w:r>
      <w:r>
        <w:rPr>
          <w:rFonts w:hint="eastAsia"/>
        </w:rPr>
        <w:t>рефлексивности</w:t>
      </w:r>
      <w:r>
        <w:t></w:t>
      </w:r>
      <w:r>
        <w:rPr>
          <w:rFonts w:hint="eastAsia"/>
        </w:rPr>
        <w:t>личности</w:t>
      </w:r>
      <w:r>
        <w:t></w:t>
      </w:r>
      <w:r>
        <w:t></w:t>
      </w:r>
      <w:r>
        <w:rPr>
          <w:rFonts w:hint="eastAsia"/>
        </w:rPr>
        <w:t>увеличение</w:t>
      </w:r>
      <w:r>
        <w:t></w:t>
      </w:r>
      <w:r>
        <w:rPr>
          <w:rFonts w:hint="eastAsia"/>
        </w:rPr>
        <w:t>выраженности</w:t>
      </w:r>
      <w:r>
        <w:t></w:t>
      </w:r>
      <w:r>
        <w:rPr>
          <w:rFonts w:hint="eastAsia"/>
        </w:rPr>
        <w:t>общественных</w:t>
      </w:r>
      <w:r>
        <w:t></w:t>
      </w:r>
      <w:r>
        <w:rPr>
          <w:rFonts w:hint="eastAsia"/>
        </w:rPr>
        <w:t>мотивов</w:t>
      </w:r>
      <w:r>
        <w:t></w:t>
      </w:r>
      <w:r>
        <w:rPr>
          <w:rFonts w:hint="eastAsia"/>
        </w:rPr>
        <w:t>гражданской</w:t>
      </w:r>
      <w:r>
        <w:t></w:t>
      </w:r>
      <w:r>
        <w:rPr>
          <w:rFonts w:hint="eastAsia"/>
        </w:rPr>
        <w:t>активности</w:t>
      </w:r>
      <w:r>
        <w:t></w:t>
      </w:r>
      <w:r>
        <w:t></w:t>
      </w:r>
      <w:r>
        <w:rPr>
          <w:rFonts w:hint="eastAsia"/>
        </w:rPr>
        <w:t>Работа</w:t>
      </w:r>
      <w:r>
        <w:t></w:t>
      </w:r>
      <w:r>
        <w:rPr>
          <w:rFonts w:hint="eastAsia"/>
        </w:rPr>
        <w:t>с</w:t>
      </w:r>
      <w:r>
        <w:t></w:t>
      </w:r>
      <w:r>
        <w:rPr>
          <w:rFonts w:hint="eastAsia"/>
        </w:rPr>
        <w:t>психологическими</w:t>
      </w:r>
      <w:r>
        <w:t></w:t>
      </w:r>
      <w:r>
        <w:rPr>
          <w:rFonts w:hint="eastAsia"/>
        </w:rPr>
        <w:t>детерминантами</w:t>
      </w:r>
      <w:r>
        <w:t></w:t>
      </w:r>
      <w:r>
        <w:rPr>
          <w:rFonts w:hint="eastAsia"/>
        </w:rPr>
        <w:t>гражданской</w:t>
      </w:r>
      <w:r>
        <w:t></w:t>
      </w:r>
      <w:r>
        <w:rPr>
          <w:rFonts w:hint="eastAsia"/>
        </w:rPr>
        <w:t>идентичности</w:t>
      </w:r>
      <w:r>
        <w:t></w:t>
      </w:r>
      <w:r>
        <w:rPr>
          <w:rFonts w:hint="eastAsia"/>
        </w:rPr>
        <w:t>способствовала</w:t>
      </w:r>
      <w:r>
        <w:t></w:t>
      </w:r>
      <w:r>
        <w:rPr>
          <w:rFonts w:hint="eastAsia"/>
        </w:rPr>
        <w:t>ее</w:t>
      </w:r>
      <w:r>
        <w:t></w:t>
      </w:r>
      <w:r>
        <w:rPr>
          <w:rFonts w:hint="eastAsia"/>
        </w:rPr>
        <w:t>развитию</w:t>
      </w:r>
      <w:r>
        <w:t></w:t>
      </w:r>
      <w:r>
        <w:rPr>
          <w:rFonts w:hint="eastAsia"/>
        </w:rPr>
        <w:t>в</w:t>
      </w:r>
      <w:r>
        <w:t></w:t>
      </w:r>
      <w:r>
        <w:rPr>
          <w:rFonts w:hint="eastAsia"/>
        </w:rPr>
        <w:t>целом</w:t>
      </w:r>
      <w:r>
        <w:t></w:t>
      </w:r>
      <w:r>
        <w:t></w:t>
      </w:r>
      <w:r>
        <w:rPr>
          <w:rFonts w:hint="eastAsia"/>
        </w:rPr>
        <w:t>произошли</w:t>
      </w:r>
      <w:r>
        <w:t></w:t>
      </w:r>
      <w:r>
        <w:rPr>
          <w:rFonts w:hint="eastAsia"/>
        </w:rPr>
        <w:t>значимые</w:t>
      </w:r>
      <w:r>
        <w:t></w:t>
      </w:r>
      <w:r>
        <w:rPr>
          <w:rFonts w:hint="eastAsia"/>
        </w:rPr>
        <w:t>положительные</w:t>
      </w:r>
      <w:r>
        <w:t></w:t>
      </w:r>
      <w:r>
        <w:rPr>
          <w:rFonts w:hint="eastAsia"/>
        </w:rPr>
        <w:t>изменения</w:t>
      </w:r>
      <w:r>
        <w:t></w:t>
      </w:r>
      <w:r>
        <w:rPr>
          <w:rFonts w:hint="eastAsia"/>
        </w:rPr>
        <w:t>в</w:t>
      </w:r>
      <w:r>
        <w:t></w:t>
      </w:r>
      <w:r>
        <w:rPr>
          <w:rFonts w:hint="eastAsia"/>
        </w:rPr>
        <w:t>показателях</w:t>
      </w:r>
      <w:r>
        <w:t></w:t>
      </w:r>
      <w:r>
        <w:rPr>
          <w:rFonts w:hint="eastAsia"/>
        </w:rPr>
        <w:t>статусного</w:t>
      </w:r>
      <w:r>
        <w:t></w:t>
      </w:r>
      <w:r>
        <w:rPr>
          <w:rFonts w:hint="eastAsia"/>
        </w:rPr>
        <w:t>профиля</w:t>
      </w:r>
      <w:r>
        <w:t></w:t>
      </w:r>
      <w:r>
        <w:rPr>
          <w:rFonts w:hint="eastAsia"/>
        </w:rPr>
        <w:t>гражданской</w:t>
      </w:r>
      <w:r>
        <w:t></w:t>
      </w:r>
      <w:r>
        <w:rPr>
          <w:rFonts w:hint="eastAsia"/>
        </w:rPr>
        <w:t>идентичности</w:t>
      </w:r>
      <w:r>
        <w:t></w:t>
      </w:r>
      <w:r>
        <w:rPr>
          <w:rFonts w:hint="eastAsia"/>
        </w:rPr>
        <w:t>старшеклассников</w:t>
      </w:r>
      <w:r>
        <w:t></w:t>
      </w:r>
      <w:r>
        <w:t></w:t>
      </w:r>
      <w:r>
        <w:rPr>
          <w:rFonts w:hint="eastAsia"/>
        </w:rPr>
        <w:t>увеличились</w:t>
      </w:r>
      <w:r>
        <w:t></w:t>
      </w:r>
      <w:r>
        <w:rPr>
          <w:rFonts w:hint="eastAsia"/>
        </w:rPr>
        <w:t>характеристики</w:t>
      </w:r>
      <w:r>
        <w:t></w:t>
      </w:r>
      <w:r>
        <w:rPr>
          <w:rFonts w:hint="eastAsia"/>
        </w:rPr>
        <w:t>достигнутого</w:t>
      </w:r>
      <w:r>
        <w:t></w:t>
      </w:r>
      <w:r>
        <w:rPr>
          <w:rFonts w:hint="eastAsia"/>
        </w:rPr>
        <w:t>статуса</w:t>
      </w:r>
      <w:r>
        <w:t></w:t>
      </w:r>
      <w:r>
        <w:rPr>
          <w:rFonts w:hint="eastAsia"/>
        </w:rPr>
        <w:t>и</w:t>
      </w:r>
      <w:r>
        <w:t></w:t>
      </w:r>
      <w:r>
        <w:rPr>
          <w:rFonts w:hint="eastAsia"/>
        </w:rPr>
        <w:t>снизились</w:t>
      </w:r>
      <w:r>
        <w:t></w:t>
      </w:r>
      <w:r>
        <w:rPr>
          <w:rFonts w:hint="eastAsia"/>
        </w:rPr>
        <w:t>предопределенного</w:t>
      </w:r>
      <w:r>
        <w:t></w:t>
      </w:r>
      <w:r>
        <w:rPr>
          <w:rFonts w:hint="eastAsia"/>
        </w:rPr>
        <w:t>статуса</w:t>
      </w:r>
      <w:r>
        <w:t></w:t>
      </w:r>
      <w:r>
        <w:rPr>
          <w:rFonts w:hint="eastAsia"/>
        </w:rPr>
        <w:t>и</w:t>
      </w:r>
      <w:r>
        <w:t></w:t>
      </w:r>
      <w:r>
        <w:rPr>
          <w:rFonts w:hint="eastAsia"/>
        </w:rPr>
        <w:t>моратория</w:t>
      </w:r>
      <w:r>
        <w:t></w:t>
      </w:r>
      <w:r>
        <w:t></w:t>
      </w:r>
    </w:p>
    <w:p w:rsidR="00AC4E31" w:rsidRDefault="00AC4E31" w:rsidP="00AC4E31">
      <w:r>
        <w:rPr>
          <w:rFonts w:hint="eastAsia"/>
        </w:rPr>
        <w:t>Таким</w:t>
      </w:r>
      <w:r>
        <w:t></w:t>
      </w:r>
      <w:r>
        <w:rPr>
          <w:rFonts w:hint="eastAsia"/>
        </w:rPr>
        <w:t>образом</w:t>
      </w:r>
      <w:r>
        <w:t></w:t>
      </w:r>
      <w:r>
        <w:t></w:t>
      </w:r>
      <w:r>
        <w:rPr>
          <w:rFonts w:hint="eastAsia"/>
        </w:rPr>
        <w:t>проведённое</w:t>
      </w:r>
      <w:r>
        <w:t></w:t>
      </w:r>
      <w:r>
        <w:rPr>
          <w:rFonts w:hint="eastAsia"/>
        </w:rPr>
        <w:t>нами</w:t>
      </w:r>
      <w:r>
        <w:t></w:t>
      </w:r>
      <w:r>
        <w:rPr>
          <w:rFonts w:hint="eastAsia"/>
        </w:rPr>
        <w:t>исследование</w:t>
      </w:r>
      <w:r>
        <w:t></w:t>
      </w:r>
      <w:r>
        <w:rPr>
          <w:rFonts w:hint="eastAsia"/>
        </w:rPr>
        <w:t>даёт</w:t>
      </w:r>
      <w:r>
        <w:t></w:t>
      </w:r>
      <w:r>
        <w:rPr>
          <w:rFonts w:hint="eastAsia"/>
        </w:rPr>
        <w:t>основание</w:t>
      </w:r>
      <w:r>
        <w:t></w:t>
      </w:r>
      <w:r>
        <w:rPr>
          <w:rFonts w:hint="eastAsia"/>
        </w:rPr>
        <w:t>заключить</w:t>
      </w:r>
      <w:r>
        <w:t></w:t>
      </w:r>
      <w:r>
        <w:t></w:t>
      </w:r>
      <w:r>
        <w:rPr>
          <w:rFonts w:hint="eastAsia"/>
        </w:rPr>
        <w:t>что</w:t>
      </w:r>
      <w:r>
        <w:t></w:t>
      </w:r>
      <w:r>
        <w:rPr>
          <w:rFonts w:hint="eastAsia"/>
        </w:rPr>
        <w:t>цель</w:t>
      </w:r>
      <w:r>
        <w:t></w:t>
      </w:r>
      <w:r>
        <w:rPr>
          <w:rFonts w:hint="eastAsia"/>
        </w:rPr>
        <w:t>исследования</w:t>
      </w:r>
      <w:r>
        <w:t></w:t>
      </w:r>
      <w:r>
        <w:rPr>
          <w:rFonts w:hint="eastAsia"/>
        </w:rPr>
        <w:t>достигнута</w:t>
      </w:r>
      <w:r>
        <w:t></w:t>
      </w:r>
      <w:r>
        <w:t></w:t>
      </w:r>
      <w:r>
        <w:rPr>
          <w:rFonts w:hint="eastAsia"/>
        </w:rPr>
        <w:t>поставленные</w:t>
      </w:r>
      <w:r>
        <w:t></w:t>
      </w:r>
      <w:r>
        <w:rPr>
          <w:rFonts w:hint="eastAsia"/>
        </w:rPr>
        <w:t>задачи</w:t>
      </w:r>
      <w:r>
        <w:t></w:t>
      </w:r>
      <w:r>
        <w:rPr>
          <w:rFonts w:hint="eastAsia"/>
        </w:rPr>
        <w:t>решены</w:t>
      </w:r>
      <w:r>
        <w:t></w:t>
      </w:r>
      <w:r>
        <w:t></w:t>
      </w:r>
      <w:r>
        <w:rPr>
          <w:rFonts w:hint="eastAsia"/>
        </w:rPr>
        <w:t>основная</w:t>
      </w:r>
      <w:r>
        <w:t></w:t>
      </w:r>
      <w:r>
        <w:rPr>
          <w:rFonts w:hint="eastAsia"/>
        </w:rPr>
        <w:t>гипотеза</w:t>
      </w:r>
      <w:r>
        <w:t></w:t>
      </w:r>
      <w:r>
        <w:rPr>
          <w:rFonts w:hint="eastAsia"/>
        </w:rPr>
        <w:t>и</w:t>
      </w:r>
      <w:r>
        <w:t></w:t>
      </w:r>
      <w:r>
        <w:rPr>
          <w:rFonts w:hint="eastAsia"/>
        </w:rPr>
        <w:t>положения</w:t>
      </w:r>
      <w:r>
        <w:t></w:t>
      </w:r>
      <w:r>
        <w:t></w:t>
      </w:r>
      <w:r>
        <w:rPr>
          <w:rFonts w:hint="eastAsia"/>
        </w:rPr>
        <w:t>вынесенные</w:t>
      </w:r>
      <w:r>
        <w:t></w:t>
      </w:r>
      <w:r>
        <w:rPr>
          <w:rFonts w:hint="eastAsia"/>
        </w:rPr>
        <w:t>на</w:t>
      </w:r>
      <w:r>
        <w:t></w:t>
      </w:r>
      <w:r>
        <w:rPr>
          <w:rFonts w:hint="eastAsia"/>
        </w:rPr>
        <w:t>защиту</w:t>
      </w:r>
      <w:r>
        <w:t></w:t>
      </w:r>
      <w:r>
        <w:t></w:t>
      </w:r>
      <w:r>
        <w:rPr>
          <w:rFonts w:hint="eastAsia"/>
        </w:rPr>
        <w:t>нашли</w:t>
      </w:r>
      <w:r>
        <w:t></w:t>
      </w:r>
      <w:r>
        <w:rPr>
          <w:rFonts w:hint="eastAsia"/>
        </w:rPr>
        <w:t>свое</w:t>
      </w:r>
      <w:r>
        <w:t></w:t>
      </w:r>
      <w:r>
        <w:rPr>
          <w:rFonts w:hint="eastAsia"/>
        </w:rPr>
        <w:t>подтверждение</w:t>
      </w:r>
      <w:r>
        <w:t></w:t>
      </w:r>
      <w:r>
        <w:t></w:t>
      </w:r>
      <w:r>
        <w:rPr>
          <w:rFonts w:hint="eastAsia"/>
        </w:rPr>
        <w:t>Программа</w:t>
      </w:r>
      <w:r>
        <w:t></w:t>
      </w:r>
      <w:r>
        <w:rPr>
          <w:rFonts w:hint="eastAsia"/>
        </w:rPr>
        <w:t>формирования</w:t>
      </w:r>
      <w:r>
        <w:t></w:t>
      </w:r>
      <w:r>
        <w:rPr>
          <w:rFonts w:hint="eastAsia"/>
        </w:rPr>
        <w:t>гражданской</w:t>
      </w:r>
      <w:r>
        <w:t></w:t>
      </w:r>
      <w:r>
        <w:rPr>
          <w:rFonts w:hint="eastAsia"/>
        </w:rPr>
        <w:t>идентичности</w:t>
      </w:r>
      <w:r>
        <w:t></w:t>
      </w:r>
      <w:r>
        <w:rPr>
          <w:rFonts w:hint="eastAsia"/>
        </w:rPr>
        <w:t>учащихся</w:t>
      </w:r>
      <w:r>
        <w:t></w:t>
      </w:r>
      <w:r>
        <w:rPr>
          <w:rFonts w:hint="eastAsia"/>
        </w:rPr>
        <w:t>старших</w:t>
      </w:r>
      <w:r>
        <w:t></w:t>
      </w:r>
      <w:r>
        <w:rPr>
          <w:rFonts w:hint="eastAsia"/>
        </w:rPr>
        <w:t>классов</w:t>
      </w:r>
      <w:r>
        <w:t></w:t>
      </w:r>
      <w:r>
        <w:t></w:t>
      </w:r>
      <w:r>
        <w:rPr>
          <w:rFonts w:hint="eastAsia"/>
        </w:rPr>
        <w:t>построенная</w:t>
      </w:r>
      <w:r>
        <w:t></w:t>
      </w:r>
      <w:r>
        <w:rPr>
          <w:rFonts w:hint="eastAsia"/>
        </w:rPr>
        <w:t>с</w:t>
      </w:r>
      <w:r>
        <w:t></w:t>
      </w:r>
      <w:r>
        <w:rPr>
          <w:rFonts w:hint="eastAsia"/>
        </w:rPr>
        <w:t>учетом</w:t>
      </w:r>
      <w:r>
        <w:t></w:t>
      </w:r>
      <w:r>
        <w:rPr>
          <w:rFonts w:hint="eastAsia"/>
        </w:rPr>
        <w:t>психологических</w:t>
      </w:r>
      <w:r>
        <w:t></w:t>
      </w:r>
      <w:r>
        <w:rPr>
          <w:rFonts w:hint="eastAsia"/>
        </w:rPr>
        <w:t>детерминант</w:t>
      </w:r>
      <w:r>
        <w:t></w:t>
      </w:r>
      <w:r>
        <w:t></w:t>
      </w:r>
      <w:r>
        <w:rPr>
          <w:rFonts w:hint="eastAsia"/>
        </w:rPr>
        <w:t>определяющих</w:t>
      </w:r>
      <w:r>
        <w:t></w:t>
      </w:r>
      <w:r>
        <w:rPr>
          <w:rFonts w:hint="eastAsia"/>
        </w:rPr>
        <w:t>уровень</w:t>
      </w:r>
      <w:r>
        <w:t></w:t>
      </w:r>
      <w:r>
        <w:rPr>
          <w:rFonts w:hint="eastAsia"/>
        </w:rPr>
        <w:t>и</w:t>
      </w:r>
      <w:r>
        <w:t></w:t>
      </w:r>
      <w:r>
        <w:rPr>
          <w:rFonts w:hint="eastAsia"/>
        </w:rPr>
        <w:t>характер</w:t>
      </w:r>
      <w:r>
        <w:t></w:t>
      </w:r>
      <w:r>
        <w:t></w:t>
      </w:r>
      <w:r>
        <w:rPr>
          <w:rFonts w:hint="eastAsia"/>
        </w:rPr>
        <w:t>статус</w:t>
      </w:r>
      <w:r>
        <w:t></w:t>
      </w:r>
      <w:r>
        <w:t></w:t>
      </w:r>
      <w:r>
        <w:rPr>
          <w:rFonts w:hint="eastAsia"/>
        </w:rPr>
        <w:t>гражданской</w:t>
      </w:r>
      <w:r>
        <w:t></w:t>
      </w:r>
      <w:r>
        <w:rPr>
          <w:rFonts w:hint="eastAsia"/>
        </w:rPr>
        <w:t>идентичности</w:t>
      </w:r>
      <w:r>
        <w:t></w:t>
      </w:r>
      <w:r>
        <w:rPr>
          <w:rFonts w:hint="eastAsia"/>
        </w:rPr>
        <w:t>старшеклассников</w:t>
      </w:r>
      <w:r>
        <w:t></w:t>
      </w:r>
      <w:r>
        <w:rPr>
          <w:rFonts w:hint="eastAsia"/>
        </w:rPr>
        <w:t>разработана</w:t>
      </w:r>
      <w:r>
        <w:t></w:t>
      </w:r>
      <w:r>
        <w:rPr>
          <w:rFonts w:hint="eastAsia"/>
        </w:rPr>
        <w:t>и</w:t>
      </w:r>
      <w:r>
        <w:t></w:t>
      </w:r>
      <w:r>
        <w:rPr>
          <w:rFonts w:hint="eastAsia"/>
        </w:rPr>
        <w:t>апробирована</w:t>
      </w:r>
      <w:r>
        <w:t></w:t>
      </w:r>
      <w:r>
        <w:t></w:t>
      </w:r>
      <w:r>
        <w:rPr>
          <w:rFonts w:hint="eastAsia"/>
        </w:rPr>
        <w:t>эмпирически</w:t>
      </w:r>
      <w:r>
        <w:t></w:t>
      </w:r>
      <w:r>
        <w:rPr>
          <w:rFonts w:hint="eastAsia"/>
        </w:rPr>
        <w:t>доказана</w:t>
      </w:r>
      <w:r>
        <w:t></w:t>
      </w:r>
      <w:r>
        <w:rPr>
          <w:rFonts w:hint="eastAsia"/>
        </w:rPr>
        <w:t>её</w:t>
      </w:r>
      <w:r>
        <w:t></w:t>
      </w:r>
      <w:r>
        <w:rPr>
          <w:rFonts w:hint="eastAsia"/>
        </w:rPr>
        <w:t>эффективность</w:t>
      </w:r>
      <w:r>
        <w:t></w:t>
      </w:r>
      <w:r>
        <w:t></w:t>
      </w:r>
      <w:r>
        <w:rPr>
          <w:rFonts w:hint="eastAsia"/>
        </w:rPr>
        <w:t>Первая</w:t>
      </w:r>
      <w:r>
        <w:t></w:t>
      </w:r>
      <w:r>
        <w:rPr>
          <w:rFonts w:hint="eastAsia"/>
        </w:rPr>
        <w:t>частная</w:t>
      </w:r>
      <w:r>
        <w:t></w:t>
      </w:r>
      <w:r>
        <w:rPr>
          <w:rFonts w:hint="eastAsia"/>
        </w:rPr>
        <w:t>гипотеза</w:t>
      </w:r>
      <w:r>
        <w:t></w:t>
      </w:r>
      <w:r>
        <w:rPr>
          <w:rFonts w:hint="eastAsia"/>
        </w:rPr>
        <w:t>о</w:t>
      </w:r>
      <w:r>
        <w:t></w:t>
      </w:r>
      <w:r>
        <w:rPr>
          <w:rFonts w:hint="eastAsia"/>
        </w:rPr>
        <w:t>том</w:t>
      </w:r>
      <w:r>
        <w:t></w:t>
      </w:r>
      <w:r>
        <w:t></w:t>
      </w:r>
      <w:r>
        <w:rPr>
          <w:rFonts w:hint="eastAsia"/>
        </w:rPr>
        <w:t>что</w:t>
      </w:r>
      <w:r>
        <w:t></w:t>
      </w:r>
      <w:r>
        <w:rPr>
          <w:rFonts w:hint="eastAsia"/>
        </w:rPr>
        <w:t>у</w:t>
      </w:r>
      <w:r>
        <w:t></w:t>
      </w:r>
      <w:r>
        <w:rPr>
          <w:rFonts w:hint="eastAsia"/>
        </w:rPr>
        <w:t>учащихся</w:t>
      </w:r>
      <w:r>
        <w:t></w:t>
      </w:r>
      <w:r>
        <w:rPr>
          <w:rFonts w:hint="eastAsia"/>
        </w:rPr>
        <w:t>с</w:t>
      </w:r>
      <w:r>
        <w:t></w:t>
      </w:r>
      <w:r>
        <w:rPr>
          <w:rFonts w:hint="eastAsia"/>
        </w:rPr>
        <w:t>разным</w:t>
      </w:r>
      <w:r>
        <w:t></w:t>
      </w:r>
      <w:r>
        <w:rPr>
          <w:rFonts w:hint="eastAsia"/>
        </w:rPr>
        <w:t>статусом</w:t>
      </w:r>
      <w:r>
        <w:t></w:t>
      </w:r>
      <w:r>
        <w:rPr>
          <w:rFonts w:hint="eastAsia"/>
        </w:rPr>
        <w:t>гражданской</w:t>
      </w:r>
      <w:r>
        <w:t></w:t>
      </w:r>
      <w:r>
        <w:rPr>
          <w:rFonts w:hint="eastAsia"/>
        </w:rPr>
        <w:t>идентичности</w:t>
      </w:r>
      <w:r>
        <w:t></w:t>
      </w:r>
      <w:r>
        <w:rPr>
          <w:rFonts w:hint="eastAsia"/>
        </w:rPr>
        <w:t>будут</w:t>
      </w:r>
      <w:r>
        <w:t></w:t>
      </w:r>
      <w:r>
        <w:rPr>
          <w:rFonts w:hint="eastAsia"/>
        </w:rPr>
        <w:t>существовать</w:t>
      </w:r>
      <w:r>
        <w:t></w:t>
      </w:r>
      <w:r>
        <w:rPr>
          <w:rFonts w:hint="eastAsia"/>
        </w:rPr>
        <w:t>различия</w:t>
      </w:r>
      <w:r>
        <w:t></w:t>
      </w:r>
      <w:r>
        <w:rPr>
          <w:rFonts w:hint="eastAsia"/>
        </w:rPr>
        <w:t>в</w:t>
      </w:r>
      <w:r>
        <w:t></w:t>
      </w:r>
      <w:r>
        <w:rPr>
          <w:rFonts w:hint="eastAsia"/>
        </w:rPr>
        <w:t>способности</w:t>
      </w:r>
      <w:r>
        <w:t></w:t>
      </w:r>
      <w:r>
        <w:rPr>
          <w:rFonts w:hint="eastAsia"/>
        </w:rPr>
        <w:t>к</w:t>
      </w:r>
      <w:r>
        <w:t></w:t>
      </w:r>
      <w:r>
        <w:rPr>
          <w:rFonts w:hint="eastAsia"/>
        </w:rPr>
        <w:t>концептуализации</w:t>
      </w:r>
      <w:r>
        <w:t></w:t>
      </w:r>
      <w:r>
        <w:rPr>
          <w:rFonts w:hint="eastAsia"/>
        </w:rPr>
        <w:t>в</w:t>
      </w:r>
      <w:r>
        <w:t></w:t>
      </w:r>
      <w:r>
        <w:rPr>
          <w:rFonts w:hint="eastAsia"/>
        </w:rPr>
        <w:t>области</w:t>
      </w:r>
      <w:r>
        <w:t></w:t>
      </w:r>
      <w:r>
        <w:rPr>
          <w:rFonts w:hint="eastAsia"/>
        </w:rPr>
        <w:t>гражданской</w:t>
      </w:r>
      <w:r>
        <w:t></w:t>
      </w:r>
      <w:r>
        <w:rPr>
          <w:rFonts w:hint="eastAsia"/>
        </w:rPr>
        <w:t>проблематики</w:t>
      </w:r>
      <w:r>
        <w:t></w:t>
      </w:r>
      <w:r>
        <w:rPr>
          <w:rFonts w:hint="eastAsia"/>
        </w:rPr>
        <w:t>и</w:t>
      </w:r>
      <w:r>
        <w:t></w:t>
      </w:r>
      <w:r>
        <w:rPr>
          <w:rFonts w:hint="eastAsia"/>
        </w:rPr>
        <w:t>в</w:t>
      </w:r>
      <w:r>
        <w:t></w:t>
      </w:r>
      <w:r>
        <w:rPr>
          <w:rFonts w:hint="eastAsia"/>
        </w:rPr>
        <w:t>содержании</w:t>
      </w:r>
      <w:r>
        <w:t></w:t>
      </w:r>
      <w:r>
        <w:rPr>
          <w:rFonts w:hint="eastAsia"/>
        </w:rPr>
        <w:t>структурных</w:t>
      </w:r>
      <w:r>
        <w:t></w:t>
      </w:r>
      <w:r>
        <w:rPr>
          <w:rFonts w:hint="eastAsia"/>
        </w:rPr>
        <w:t>связей</w:t>
      </w:r>
      <w:r>
        <w:t></w:t>
      </w:r>
      <w:r>
        <w:rPr>
          <w:rFonts w:hint="eastAsia"/>
        </w:rPr>
        <w:t>мотивов</w:t>
      </w:r>
      <w:r>
        <w:t></w:t>
      </w:r>
      <w:r>
        <w:rPr>
          <w:rFonts w:hint="eastAsia"/>
        </w:rPr>
        <w:t>гражданской</w:t>
      </w:r>
      <w:r>
        <w:t></w:t>
      </w:r>
      <w:r>
        <w:rPr>
          <w:rFonts w:hint="eastAsia"/>
        </w:rPr>
        <w:t>активности</w:t>
      </w:r>
      <w:r>
        <w:t></w:t>
      </w:r>
      <w:r>
        <w:t></w:t>
      </w:r>
      <w:r>
        <w:rPr>
          <w:rFonts w:hint="eastAsia"/>
        </w:rPr>
        <w:t>нашла</w:t>
      </w:r>
      <w:r>
        <w:t></w:t>
      </w:r>
      <w:r>
        <w:rPr>
          <w:rFonts w:hint="eastAsia"/>
        </w:rPr>
        <w:t>свое</w:t>
      </w:r>
      <w:r>
        <w:t></w:t>
      </w:r>
      <w:r>
        <w:rPr>
          <w:rFonts w:hint="eastAsia"/>
        </w:rPr>
        <w:t>подтверждение</w:t>
      </w:r>
      <w:r>
        <w:t></w:t>
      </w:r>
      <w:r>
        <w:t></w:t>
      </w:r>
      <w:r>
        <w:rPr>
          <w:rFonts w:hint="eastAsia"/>
        </w:rPr>
        <w:t>Вторая</w:t>
      </w:r>
      <w:r>
        <w:t></w:t>
      </w:r>
      <w:r>
        <w:rPr>
          <w:rFonts w:hint="eastAsia"/>
        </w:rPr>
        <w:t>частная</w:t>
      </w:r>
      <w:r>
        <w:t></w:t>
      </w:r>
      <w:r>
        <w:rPr>
          <w:rFonts w:hint="eastAsia"/>
        </w:rPr>
        <w:t>гипотеза</w:t>
      </w:r>
      <w:r>
        <w:t></w:t>
      </w:r>
      <w:r>
        <w:rPr>
          <w:rFonts w:hint="eastAsia"/>
        </w:rPr>
        <w:t>о</w:t>
      </w:r>
      <w:r>
        <w:t></w:t>
      </w:r>
      <w:r>
        <w:rPr>
          <w:rFonts w:hint="eastAsia"/>
        </w:rPr>
        <w:t>том</w:t>
      </w:r>
      <w:r>
        <w:t></w:t>
      </w:r>
      <w:r>
        <w:t></w:t>
      </w:r>
      <w:r>
        <w:rPr>
          <w:rFonts w:hint="eastAsia"/>
        </w:rPr>
        <w:t>что</w:t>
      </w:r>
      <w:r>
        <w:t></w:t>
      </w:r>
      <w:r>
        <w:rPr>
          <w:rFonts w:hint="eastAsia"/>
        </w:rPr>
        <w:t>учащиеся</w:t>
      </w:r>
      <w:r>
        <w:t></w:t>
      </w:r>
      <w:r>
        <w:rPr>
          <w:rFonts w:hint="eastAsia"/>
        </w:rPr>
        <w:t>старших</w:t>
      </w:r>
      <w:r>
        <w:t></w:t>
      </w:r>
      <w:r>
        <w:rPr>
          <w:rFonts w:hint="eastAsia"/>
        </w:rPr>
        <w:t>классов</w:t>
      </w:r>
      <w:r>
        <w:t></w:t>
      </w:r>
      <w:r>
        <w:rPr>
          <w:rFonts w:hint="eastAsia"/>
        </w:rPr>
        <w:t>с</w:t>
      </w:r>
      <w:r>
        <w:t></w:t>
      </w:r>
      <w:r>
        <w:rPr>
          <w:rFonts w:hint="eastAsia"/>
        </w:rPr>
        <w:t>разным</w:t>
      </w:r>
      <w:r>
        <w:t></w:t>
      </w:r>
      <w:r>
        <w:rPr>
          <w:rFonts w:hint="eastAsia"/>
        </w:rPr>
        <w:t>статусом</w:t>
      </w:r>
      <w:r>
        <w:t></w:t>
      </w:r>
      <w:r>
        <w:rPr>
          <w:rFonts w:hint="eastAsia"/>
        </w:rPr>
        <w:t>идентичности</w:t>
      </w:r>
      <w:r>
        <w:t></w:t>
      </w:r>
      <w:r>
        <w:rPr>
          <w:rFonts w:hint="eastAsia"/>
        </w:rPr>
        <w:t>будут</w:t>
      </w:r>
      <w:r>
        <w:t></w:t>
      </w:r>
      <w:r>
        <w:rPr>
          <w:rFonts w:hint="eastAsia"/>
        </w:rPr>
        <w:t>иметь</w:t>
      </w:r>
      <w:r>
        <w:t></w:t>
      </w:r>
      <w:r>
        <w:rPr>
          <w:rFonts w:hint="eastAsia"/>
        </w:rPr>
        <w:t>различия</w:t>
      </w:r>
      <w:r>
        <w:t></w:t>
      </w:r>
      <w:r>
        <w:rPr>
          <w:rFonts w:hint="eastAsia"/>
        </w:rPr>
        <w:t>по</w:t>
      </w:r>
      <w:r>
        <w:t></w:t>
      </w:r>
      <w:r>
        <w:rPr>
          <w:rFonts w:hint="eastAsia"/>
        </w:rPr>
        <w:t>приоритетному</w:t>
      </w:r>
      <w:r>
        <w:t></w:t>
      </w:r>
      <w:r>
        <w:rPr>
          <w:rFonts w:hint="eastAsia"/>
        </w:rPr>
        <w:t>эмоционально</w:t>
      </w:r>
      <w:r>
        <w:t></w:t>
      </w:r>
      <w:r>
        <w:rPr>
          <w:rFonts w:hint="eastAsia"/>
        </w:rPr>
        <w:t>оценочному</w:t>
      </w:r>
      <w:r>
        <w:t></w:t>
      </w:r>
      <w:r>
        <w:rPr>
          <w:rFonts w:hint="eastAsia"/>
        </w:rPr>
        <w:t>типу</w:t>
      </w:r>
      <w:r>
        <w:t></w:t>
      </w:r>
      <w:r>
        <w:rPr>
          <w:rFonts w:hint="eastAsia"/>
        </w:rPr>
        <w:t>отношения</w:t>
      </w:r>
      <w:r>
        <w:t></w:t>
      </w:r>
      <w:r>
        <w:rPr>
          <w:rFonts w:hint="eastAsia"/>
        </w:rPr>
        <w:t>к</w:t>
      </w:r>
      <w:r>
        <w:t></w:t>
      </w:r>
      <w:r>
        <w:rPr>
          <w:rFonts w:hint="eastAsia"/>
        </w:rPr>
        <w:t>гражданской</w:t>
      </w:r>
      <w:r>
        <w:t></w:t>
      </w:r>
      <w:r>
        <w:rPr>
          <w:rFonts w:hint="eastAsia"/>
        </w:rPr>
        <w:t>идентичности</w:t>
      </w:r>
      <w:r>
        <w:t></w:t>
      </w:r>
      <w:r>
        <w:t></w:t>
      </w:r>
      <w:r>
        <w:rPr>
          <w:rFonts w:hint="eastAsia"/>
        </w:rPr>
        <w:t>нашла</w:t>
      </w:r>
      <w:r>
        <w:t></w:t>
      </w:r>
      <w:r>
        <w:rPr>
          <w:rFonts w:hint="eastAsia"/>
        </w:rPr>
        <w:t>частичное</w:t>
      </w:r>
      <w:r>
        <w:t></w:t>
      </w:r>
      <w:r>
        <w:rPr>
          <w:rFonts w:hint="eastAsia"/>
        </w:rPr>
        <w:t>подтверждение</w:t>
      </w:r>
      <w:r>
        <w:t></w:t>
      </w:r>
      <w:r>
        <w:t></w:t>
      </w:r>
      <w:r>
        <w:rPr>
          <w:rFonts w:hint="eastAsia"/>
        </w:rPr>
        <w:t>Наиболее</w:t>
      </w:r>
      <w:r>
        <w:t></w:t>
      </w:r>
      <w:r>
        <w:rPr>
          <w:rFonts w:hint="eastAsia"/>
        </w:rPr>
        <w:t>однородными</w:t>
      </w:r>
      <w:r>
        <w:t></w:t>
      </w:r>
      <w:r>
        <w:rPr>
          <w:rFonts w:hint="eastAsia"/>
        </w:rPr>
        <w:t>по</w:t>
      </w:r>
      <w:r>
        <w:t></w:t>
      </w:r>
      <w:r>
        <w:rPr>
          <w:rFonts w:hint="eastAsia"/>
        </w:rPr>
        <w:t>типу</w:t>
      </w:r>
      <w:r>
        <w:t></w:t>
      </w:r>
      <w:r>
        <w:rPr>
          <w:rFonts w:hint="eastAsia"/>
        </w:rPr>
        <w:t>эмоционально</w:t>
      </w:r>
      <w:r>
        <w:t></w:t>
      </w:r>
      <w:r>
        <w:rPr>
          <w:rFonts w:hint="eastAsia"/>
        </w:rPr>
        <w:t>оценочного</w:t>
      </w:r>
      <w:r>
        <w:t></w:t>
      </w:r>
      <w:r>
        <w:rPr>
          <w:rFonts w:hint="eastAsia"/>
        </w:rPr>
        <w:t>отношения</w:t>
      </w:r>
      <w:r>
        <w:t></w:t>
      </w:r>
      <w:r>
        <w:rPr>
          <w:rFonts w:hint="eastAsia"/>
        </w:rPr>
        <w:t>к</w:t>
      </w:r>
      <w:r>
        <w:t></w:t>
      </w:r>
      <w:r>
        <w:rPr>
          <w:rFonts w:hint="eastAsia"/>
        </w:rPr>
        <w:t>гражданской</w:t>
      </w:r>
      <w:r>
        <w:t></w:t>
      </w:r>
      <w:r>
        <w:rPr>
          <w:rFonts w:hint="eastAsia"/>
        </w:rPr>
        <w:t>принадлежности</w:t>
      </w:r>
      <w:r>
        <w:t></w:t>
      </w:r>
      <w:r>
        <w:rPr>
          <w:rFonts w:hint="eastAsia"/>
        </w:rPr>
        <w:t>являются</w:t>
      </w:r>
      <w:r>
        <w:t></w:t>
      </w:r>
      <w:r>
        <w:rPr>
          <w:rFonts w:hint="eastAsia"/>
        </w:rPr>
        <w:t>только</w:t>
      </w:r>
      <w:r>
        <w:t></w:t>
      </w:r>
      <w:r>
        <w:rPr>
          <w:rFonts w:hint="eastAsia"/>
        </w:rPr>
        <w:t>группы</w:t>
      </w:r>
      <w:r>
        <w:t></w:t>
      </w:r>
      <w:r>
        <w:rPr>
          <w:rFonts w:hint="eastAsia"/>
        </w:rPr>
        <w:t>старшеклассников</w:t>
      </w:r>
      <w:r>
        <w:t></w:t>
      </w:r>
      <w:r>
        <w:rPr>
          <w:rFonts w:hint="eastAsia"/>
        </w:rPr>
        <w:t>с</w:t>
      </w:r>
      <w:r>
        <w:t></w:t>
      </w:r>
      <w:r>
        <w:rPr>
          <w:rFonts w:hint="eastAsia"/>
        </w:rPr>
        <w:t>предопределенным</w:t>
      </w:r>
      <w:r>
        <w:t></w:t>
      </w:r>
      <w:r>
        <w:rPr>
          <w:rFonts w:hint="eastAsia"/>
        </w:rPr>
        <w:t>и</w:t>
      </w:r>
      <w:r>
        <w:t></w:t>
      </w:r>
      <w:r>
        <w:rPr>
          <w:rFonts w:hint="eastAsia"/>
        </w:rPr>
        <w:t>достигнутым</w:t>
      </w:r>
      <w:r>
        <w:t></w:t>
      </w:r>
      <w:r>
        <w:rPr>
          <w:rFonts w:hint="eastAsia"/>
        </w:rPr>
        <w:t>статусом</w:t>
      </w:r>
      <w:r>
        <w:t></w:t>
      </w:r>
      <w:r>
        <w:rPr>
          <w:rFonts w:hint="eastAsia"/>
        </w:rPr>
        <w:t>гражданской</w:t>
      </w:r>
      <w:r>
        <w:t></w:t>
      </w:r>
      <w:r>
        <w:rPr>
          <w:rFonts w:hint="eastAsia"/>
        </w:rPr>
        <w:t>идентичности</w:t>
      </w:r>
      <w:r>
        <w:t></w:t>
      </w:r>
      <w:r>
        <w:t></w:t>
      </w:r>
      <w:r>
        <w:rPr>
          <w:rFonts w:hint="eastAsia"/>
        </w:rPr>
        <w:t>У</w:t>
      </w:r>
      <w:r>
        <w:t></w:t>
      </w:r>
      <w:r>
        <w:rPr>
          <w:rFonts w:hint="eastAsia"/>
        </w:rPr>
        <w:t>старшеклассников</w:t>
      </w:r>
      <w:r>
        <w:t></w:t>
      </w:r>
      <w:r>
        <w:rPr>
          <w:rFonts w:hint="eastAsia"/>
        </w:rPr>
        <w:t>с</w:t>
      </w:r>
      <w:r>
        <w:t></w:t>
      </w:r>
      <w:r>
        <w:rPr>
          <w:rFonts w:hint="eastAsia"/>
        </w:rPr>
        <w:t>диффузным</w:t>
      </w:r>
      <w:r>
        <w:t></w:t>
      </w:r>
      <w:r>
        <w:rPr>
          <w:rFonts w:hint="eastAsia"/>
        </w:rPr>
        <w:t>статусом</w:t>
      </w:r>
      <w:r>
        <w:t></w:t>
      </w:r>
      <w:r>
        <w:rPr>
          <w:rFonts w:hint="eastAsia"/>
        </w:rPr>
        <w:t>гражданской</w:t>
      </w:r>
      <w:r>
        <w:t></w:t>
      </w:r>
      <w:r>
        <w:rPr>
          <w:rFonts w:hint="eastAsia"/>
        </w:rPr>
        <w:t>идентичности</w:t>
      </w:r>
      <w:r>
        <w:t></w:t>
      </w:r>
      <w:r>
        <w:rPr>
          <w:rFonts w:hint="eastAsia"/>
        </w:rPr>
        <w:t>и</w:t>
      </w:r>
      <w:r>
        <w:t></w:t>
      </w:r>
      <w:r>
        <w:rPr>
          <w:rFonts w:hint="eastAsia"/>
        </w:rPr>
        <w:t>в</w:t>
      </w:r>
      <w:r>
        <w:t></w:t>
      </w:r>
      <w:r>
        <w:rPr>
          <w:rFonts w:hint="eastAsia"/>
        </w:rPr>
        <w:t>состоянии</w:t>
      </w:r>
      <w:r>
        <w:t></w:t>
      </w:r>
      <w:r>
        <w:rPr>
          <w:rFonts w:hint="eastAsia"/>
        </w:rPr>
        <w:t>моратория</w:t>
      </w:r>
      <w:r>
        <w:t></w:t>
      </w:r>
      <w:r>
        <w:rPr>
          <w:rFonts w:hint="eastAsia"/>
        </w:rPr>
        <w:t>приоритетного</w:t>
      </w:r>
      <w:r>
        <w:t></w:t>
      </w:r>
      <w:r>
        <w:rPr>
          <w:rFonts w:hint="eastAsia"/>
        </w:rPr>
        <w:t>типа</w:t>
      </w:r>
      <w:r>
        <w:t></w:t>
      </w:r>
      <w:r>
        <w:rPr>
          <w:rFonts w:hint="eastAsia"/>
        </w:rPr>
        <w:t>эмоционально</w:t>
      </w:r>
      <w:r>
        <w:t></w:t>
      </w:r>
      <w:r>
        <w:rPr>
          <w:rFonts w:hint="eastAsia"/>
        </w:rPr>
        <w:t>оценочного</w:t>
      </w:r>
      <w:r>
        <w:t></w:t>
      </w:r>
      <w:r>
        <w:rPr>
          <w:rFonts w:hint="eastAsia"/>
        </w:rPr>
        <w:t>отношения</w:t>
      </w:r>
      <w:r>
        <w:t></w:t>
      </w:r>
      <w:r>
        <w:rPr>
          <w:rFonts w:hint="eastAsia"/>
        </w:rPr>
        <w:t>к</w:t>
      </w:r>
      <w:r>
        <w:t></w:t>
      </w:r>
      <w:r>
        <w:rPr>
          <w:rFonts w:hint="eastAsia"/>
        </w:rPr>
        <w:t>гражданской</w:t>
      </w:r>
      <w:r>
        <w:t></w:t>
      </w:r>
      <w:r>
        <w:rPr>
          <w:rFonts w:hint="eastAsia"/>
        </w:rPr>
        <w:t>принадлежности</w:t>
      </w:r>
      <w:r>
        <w:t></w:t>
      </w:r>
      <w:r>
        <w:rPr>
          <w:rFonts w:hint="eastAsia"/>
        </w:rPr>
        <w:t>не</w:t>
      </w:r>
      <w:r>
        <w:t></w:t>
      </w:r>
      <w:r>
        <w:rPr>
          <w:rFonts w:hint="eastAsia"/>
        </w:rPr>
        <w:t>выявлено</w:t>
      </w:r>
      <w:r>
        <w:t></w:t>
      </w:r>
    </w:p>
    <w:p w:rsidR="00AC4E31" w:rsidRDefault="00AC4E31" w:rsidP="00AC4E31">
      <w:r>
        <w:rPr>
          <w:rFonts w:hint="eastAsia"/>
        </w:rPr>
        <w:t>Перспективой</w:t>
      </w:r>
      <w:r>
        <w:t></w:t>
      </w:r>
      <w:r>
        <w:rPr>
          <w:rFonts w:hint="eastAsia"/>
        </w:rPr>
        <w:t>дальнейших</w:t>
      </w:r>
      <w:r>
        <w:t></w:t>
      </w:r>
      <w:r>
        <w:rPr>
          <w:rFonts w:hint="eastAsia"/>
        </w:rPr>
        <w:t>исследований</w:t>
      </w:r>
      <w:r>
        <w:t></w:t>
      </w:r>
      <w:r>
        <w:rPr>
          <w:rFonts w:hint="eastAsia"/>
        </w:rPr>
        <w:t>может</w:t>
      </w:r>
      <w:r>
        <w:t></w:t>
      </w:r>
      <w:r>
        <w:rPr>
          <w:rFonts w:hint="eastAsia"/>
        </w:rPr>
        <w:t>быть</w:t>
      </w:r>
      <w:r>
        <w:t></w:t>
      </w:r>
      <w:r>
        <w:rPr>
          <w:rFonts w:hint="eastAsia"/>
        </w:rPr>
        <w:t>определение</w:t>
      </w:r>
      <w:r>
        <w:t></w:t>
      </w:r>
      <w:r>
        <w:rPr>
          <w:rFonts w:hint="eastAsia"/>
        </w:rPr>
        <w:t>психологических</w:t>
      </w:r>
      <w:r>
        <w:t></w:t>
      </w:r>
      <w:r>
        <w:rPr>
          <w:rFonts w:hint="eastAsia"/>
        </w:rPr>
        <w:t>детерминант</w:t>
      </w:r>
      <w:r>
        <w:t></w:t>
      </w:r>
      <w:r>
        <w:rPr>
          <w:rFonts w:hint="eastAsia"/>
        </w:rPr>
        <w:t>гражданской</w:t>
      </w:r>
      <w:r>
        <w:t></w:t>
      </w:r>
      <w:r>
        <w:rPr>
          <w:rFonts w:hint="eastAsia"/>
        </w:rPr>
        <w:t>идентичности</w:t>
      </w:r>
      <w:r>
        <w:t></w:t>
      </w:r>
      <w:r>
        <w:rPr>
          <w:rFonts w:hint="eastAsia"/>
        </w:rPr>
        <w:t>учащихся</w:t>
      </w:r>
      <w:r>
        <w:t></w:t>
      </w:r>
      <w:r>
        <w:rPr>
          <w:rFonts w:hint="eastAsia"/>
        </w:rPr>
        <w:t>разных</w:t>
      </w:r>
    </w:p>
    <w:p w:rsidR="00AC4E31" w:rsidRDefault="00AC4E31" w:rsidP="00AC4E31">
      <w:r>
        <w:t></w:t>
      </w:r>
    </w:p>
    <w:p w:rsidR="00AC4E31" w:rsidRDefault="00AC4E31" w:rsidP="00AC4E31"/>
    <w:p w:rsidR="00AC4E31" w:rsidRPr="00AC4E31" w:rsidRDefault="00AC4E31" w:rsidP="00AC4E31">
      <w:r>
        <w:rPr>
          <w:rFonts w:hint="eastAsia"/>
        </w:rPr>
        <w:t>ступеней</w:t>
      </w:r>
      <w:r>
        <w:t></w:t>
      </w:r>
      <w:r>
        <w:rPr>
          <w:rFonts w:hint="eastAsia"/>
        </w:rPr>
        <w:t>образования</w:t>
      </w:r>
      <w:r>
        <w:t></w:t>
      </w:r>
      <w:r>
        <w:rPr>
          <w:rFonts w:hint="eastAsia"/>
        </w:rPr>
        <w:t>с</w:t>
      </w:r>
      <w:r>
        <w:t></w:t>
      </w:r>
      <w:r>
        <w:rPr>
          <w:rFonts w:hint="eastAsia"/>
        </w:rPr>
        <w:t>учетом</w:t>
      </w:r>
      <w:r>
        <w:t></w:t>
      </w:r>
      <w:r>
        <w:rPr>
          <w:rFonts w:hint="eastAsia"/>
        </w:rPr>
        <w:t>возрастных</w:t>
      </w:r>
      <w:r>
        <w:t></w:t>
      </w:r>
      <w:r>
        <w:rPr>
          <w:rFonts w:hint="eastAsia"/>
        </w:rPr>
        <w:t>особенностей</w:t>
      </w:r>
      <w:r>
        <w:t></w:t>
      </w:r>
      <w:r>
        <w:rPr>
          <w:rFonts w:hint="eastAsia"/>
        </w:rPr>
        <w:t>развития</w:t>
      </w:r>
      <w:r>
        <w:t></w:t>
      </w:r>
      <w:r>
        <w:rPr>
          <w:rFonts w:hint="eastAsia"/>
        </w:rPr>
        <w:t>и</w:t>
      </w:r>
      <w:r>
        <w:t></w:t>
      </w:r>
      <w:r>
        <w:rPr>
          <w:rFonts w:hint="eastAsia"/>
        </w:rPr>
        <w:t>разработка</w:t>
      </w:r>
      <w:r>
        <w:t></w:t>
      </w:r>
      <w:r>
        <w:rPr>
          <w:rFonts w:hint="eastAsia"/>
        </w:rPr>
        <w:t>на</w:t>
      </w:r>
      <w:r>
        <w:t></w:t>
      </w:r>
      <w:r>
        <w:rPr>
          <w:rFonts w:hint="eastAsia"/>
        </w:rPr>
        <w:t>их</w:t>
      </w:r>
      <w:r>
        <w:t></w:t>
      </w:r>
      <w:r>
        <w:rPr>
          <w:rFonts w:hint="eastAsia"/>
        </w:rPr>
        <w:t>основе</w:t>
      </w:r>
      <w:r>
        <w:t></w:t>
      </w:r>
      <w:r>
        <w:rPr>
          <w:rFonts w:hint="eastAsia"/>
        </w:rPr>
        <w:t>соответствующих</w:t>
      </w:r>
      <w:r>
        <w:t></w:t>
      </w:r>
      <w:r>
        <w:rPr>
          <w:rFonts w:hint="eastAsia"/>
        </w:rPr>
        <w:t>программ</w:t>
      </w:r>
      <w:r>
        <w:t></w:t>
      </w:r>
      <w:r>
        <w:rPr>
          <w:rFonts w:hint="eastAsia"/>
        </w:rPr>
        <w:t>по</w:t>
      </w:r>
      <w:r>
        <w:t></w:t>
      </w:r>
      <w:r>
        <w:rPr>
          <w:rFonts w:hint="eastAsia"/>
        </w:rPr>
        <w:t>формированию</w:t>
      </w:r>
      <w:r>
        <w:t></w:t>
      </w:r>
      <w:r>
        <w:rPr>
          <w:rFonts w:hint="eastAsia"/>
        </w:rPr>
        <w:t>гражданской</w:t>
      </w:r>
      <w:r>
        <w:t></w:t>
      </w:r>
      <w:r>
        <w:rPr>
          <w:rFonts w:hint="eastAsia"/>
        </w:rPr>
        <w:t>иде</w:t>
      </w:r>
      <w:r>
        <w:rPr>
          <w:rFonts w:hint="eastAsia"/>
        </w:rPr>
        <w:lastRenderedPageBreak/>
        <w:t>нтичности</w:t>
      </w:r>
      <w:r>
        <w:t></w:t>
      </w:r>
      <w:r>
        <w:rPr>
          <w:rFonts w:hint="eastAsia"/>
        </w:rPr>
        <w:t>современных</w:t>
      </w:r>
      <w:r>
        <w:t></w:t>
      </w:r>
      <w:r>
        <w:rPr>
          <w:rFonts w:hint="eastAsia"/>
        </w:rPr>
        <w:t>школьников</w:t>
      </w:r>
      <w:r>
        <w:t></w:t>
      </w:r>
      <w:r>
        <w:t></w:t>
      </w:r>
      <w:r>
        <w:rPr>
          <w:rFonts w:hint="eastAsia"/>
        </w:rPr>
        <w:t>также</w:t>
      </w:r>
      <w:r>
        <w:t></w:t>
      </w:r>
      <w:r>
        <w:rPr>
          <w:rFonts w:hint="eastAsia"/>
        </w:rPr>
        <w:t>данное</w:t>
      </w:r>
      <w:r>
        <w:t></w:t>
      </w:r>
      <w:r>
        <w:rPr>
          <w:rFonts w:hint="eastAsia"/>
        </w:rPr>
        <w:t>направление</w:t>
      </w:r>
      <w:r>
        <w:t></w:t>
      </w:r>
      <w:r>
        <w:rPr>
          <w:rFonts w:hint="eastAsia"/>
        </w:rPr>
        <w:t>исследований</w:t>
      </w:r>
      <w:r>
        <w:t></w:t>
      </w:r>
      <w:r>
        <w:rPr>
          <w:rFonts w:hint="eastAsia"/>
        </w:rPr>
        <w:t>содержит</w:t>
      </w:r>
      <w:r>
        <w:t></w:t>
      </w:r>
      <w:r>
        <w:rPr>
          <w:rFonts w:hint="eastAsia"/>
        </w:rPr>
        <w:t>значительный</w:t>
      </w:r>
      <w:r>
        <w:t></w:t>
      </w:r>
      <w:r>
        <w:rPr>
          <w:rFonts w:hint="eastAsia"/>
        </w:rPr>
        <w:t>потенциал</w:t>
      </w:r>
      <w:r>
        <w:t></w:t>
      </w:r>
      <w:r>
        <w:rPr>
          <w:rFonts w:hint="eastAsia"/>
        </w:rPr>
        <w:t>связанный</w:t>
      </w:r>
      <w:r>
        <w:t></w:t>
      </w:r>
      <w:r>
        <w:rPr>
          <w:rFonts w:hint="eastAsia"/>
        </w:rPr>
        <w:t>с</w:t>
      </w:r>
      <w:r>
        <w:t></w:t>
      </w:r>
      <w:r>
        <w:rPr>
          <w:rFonts w:hint="eastAsia"/>
        </w:rPr>
        <w:t>проблемой</w:t>
      </w:r>
      <w:r>
        <w:t></w:t>
      </w:r>
      <w:r>
        <w:rPr>
          <w:rFonts w:hint="eastAsia"/>
        </w:rPr>
        <w:t>исследований</w:t>
      </w:r>
      <w:r>
        <w:t></w:t>
      </w:r>
      <w:r>
        <w:rPr>
          <w:rFonts w:hint="eastAsia"/>
        </w:rPr>
        <w:t>гражданской</w:t>
      </w:r>
      <w:r>
        <w:t></w:t>
      </w:r>
      <w:r>
        <w:rPr>
          <w:rFonts w:hint="eastAsia"/>
        </w:rPr>
        <w:t>идентичности</w:t>
      </w:r>
      <w:r>
        <w:t></w:t>
      </w:r>
      <w:r>
        <w:rPr>
          <w:rFonts w:hint="eastAsia"/>
        </w:rPr>
        <w:t>студентов</w:t>
      </w:r>
      <w:r>
        <w:t></w:t>
      </w:r>
      <w:r>
        <w:rPr>
          <w:rFonts w:hint="eastAsia"/>
        </w:rPr>
        <w:t>образовательных</w:t>
      </w:r>
      <w:r>
        <w:t></w:t>
      </w:r>
      <w:r>
        <w:rPr>
          <w:rFonts w:hint="eastAsia"/>
        </w:rPr>
        <w:t>учреждений</w:t>
      </w:r>
      <w:r>
        <w:t></w:t>
      </w:r>
      <w:r>
        <w:rPr>
          <w:rFonts w:hint="eastAsia"/>
        </w:rPr>
        <w:t>среднего</w:t>
      </w:r>
      <w:r>
        <w:t></w:t>
      </w:r>
      <w:r>
        <w:rPr>
          <w:rFonts w:hint="eastAsia"/>
        </w:rPr>
        <w:t>и</w:t>
      </w:r>
      <w:r>
        <w:t></w:t>
      </w:r>
      <w:r>
        <w:rPr>
          <w:rFonts w:hint="eastAsia"/>
        </w:rPr>
        <w:t>высшего</w:t>
      </w:r>
      <w:r>
        <w:t></w:t>
      </w:r>
      <w:r>
        <w:rPr>
          <w:rFonts w:hint="eastAsia"/>
        </w:rPr>
        <w:t>образования</w:t>
      </w:r>
      <w:r>
        <w:t></w:t>
      </w:r>
      <w:bookmarkStart w:id="0" w:name="_GoBack"/>
      <w:bookmarkEnd w:id="0"/>
    </w:p>
    <w:sectPr w:rsidR="00AC4E31" w:rsidRPr="00AC4E3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A4B" w:rsidRDefault="00C15A4B">
      <w:pPr>
        <w:spacing w:after="0" w:line="240" w:lineRule="auto"/>
      </w:pPr>
      <w:r>
        <w:separator/>
      </w:r>
    </w:p>
  </w:endnote>
  <w:endnote w:type="continuationSeparator" w:id="0">
    <w:p w:rsidR="00C15A4B" w:rsidRDefault="00C1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A4B" w:rsidRDefault="00C15A4B"/>
    <w:p w:rsidR="00C15A4B" w:rsidRDefault="00C15A4B"/>
    <w:p w:rsidR="00C15A4B" w:rsidRDefault="00C15A4B"/>
    <w:p w:rsidR="00C15A4B" w:rsidRDefault="00C15A4B"/>
    <w:p w:rsidR="00C15A4B" w:rsidRDefault="00C15A4B"/>
    <w:p w:rsidR="00C15A4B" w:rsidRDefault="00C15A4B"/>
    <w:p w:rsidR="00C15A4B" w:rsidRDefault="00C15A4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A4B" w:rsidRDefault="00C15A4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15A4B" w:rsidRDefault="00C15A4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15A4B" w:rsidRDefault="00C15A4B"/>
    <w:p w:rsidR="00C15A4B" w:rsidRDefault="00C15A4B"/>
    <w:p w:rsidR="00C15A4B" w:rsidRDefault="00C15A4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A4B" w:rsidRDefault="00C15A4B"/>
                          <w:p w:rsidR="00C15A4B" w:rsidRDefault="00C15A4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15A4B" w:rsidRDefault="00C15A4B"/>
                    <w:p w:rsidR="00C15A4B" w:rsidRDefault="00C15A4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15A4B" w:rsidRDefault="00C15A4B"/>
    <w:p w:rsidR="00C15A4B" w:rsidRDefault="00C15A4B">
      <w:pPr>
        <w:rPr>
          <w:sz w:val="2"/>
          <w:szCs w:val="2"/>
        </w:rPr>
      </w:pPr>
    </w:p>
    <w:p w:rsidR="00C15A4B" w:rsidRDefault="00C15A4B"/>
    <w:p w:rsidR="00C15A4B" w:rsidRDefault="00C15A4B">
      <w:pPr>
        <w:spacing w:after="0" w:line="240" w:lineRule="auto"/>
      </w:pPr>
    </w:p>
  </w:footnote>
  <w:footnote w:type="continuationSeparator" w:id="0">
    <w:p w:rsidR="00C15A4B" w:rsidRDefault="00C15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A4B"/>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BEA98-7F13-4974-8698-B80AF517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8048</TotalTime>
  <Pages>8</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10012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181</cp:revision>
  <cp:lastPrinted>2009-02-06T05:36:00Z</cp:lastPrinted>
  <dcterms:created xsi:type="dcterms:W3CDTF">2023-04-19T19:47:00Z</dcterms:created>
  <dcterms:modified xsi:type="dcterms:W3CDTF">2023-05-10T14:57:00Z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