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E9A2" w14:textId="1F0250EF" w:rsidR="005253BA" w:rsidRDefault="001C2D87" w:rsidP="001C2D87">
      <w:r w:rsidRPr="001C2D87">
        <w:rPr>
          <w:rFonts w:hint="eastAsia"/>
        </w:rPr>
        <w:t>Давлатов</w:t>
      </w:r>
      <w:r w:rsidRPr="001C2D87">
        <w:t xml:space="preserve"> </w:t>
      </w:r>
      <w:r w:rsidRPr="001C2D87">
        <w:rPr>
          <w:rFonts w:hint="eastAsia"/>
        </w:rPr>
        <w:t>Мухиддинджон</w:t>
      </w:r>
      <w:r w:rsidRPr="001C2D87">
        <w:t xml:space="preserve"> </w:t>
      </w:r>
      <w:r w:rsidRPr="001C2D87">
        <w:rPr>
          <w:rFonts w:hint="eastAsia"/>
        </w:rPr>
        <w:t>Абдулхакимович</w:t>
      </w:r>
      <w:r>
        <w:t xml:space="preserve"> </w:t>
      </w:r>
      <w:r w:rsidRPr="001C2D87">
        <w:rPr>
          <w:rFonts w:hint="eastAsia"/>
        </w:rPr>
        <w:t>Лингвокогнитивный</w:t>
      </w:r>
      <w:r w:rsidRPr="001C2D87">
        <w:t xml:space="preserve"> </w:t>
      </w:r>
      <w:r w:rsidRPr="001C2D87">
        <w:rPr>
          <w:rFonts w:hint="eastAsia"/>
        </w:rPr>
        <w:t>анализ</w:t>
      </w:r>
      <w:r w:rsidRPr="001C2D87">
        <w:t xml:space="preserve"> </w:t>
      </w:r>
      <w:r w:rsidRPr="001C2D87">
        <w:rPr>
          <w:rFonts w:hint="eastAsia"/>
        </w:rPr>
        <w:t>лексики</w:t>
      </w:r>
      <w:r w:rsidRPr="001C2D87">
        <w:t xml:space="preserve"> </w:t>
      </w:r>
      <w:r w:rsidRPr="001C2D87">
        <w:rPr>
          <w:rFonts w:hint="eastAsia"/>
        </w:rPr>
        <w:t>интеллектуальной</w:t>
      </w:r>
      <w:r w:rsidRPr="001C2D87">
        <w:t xml:space="preserve"> </w:t>
      </w:r>
      <w:r w:rsidRPr="001C2D87">
        <w:rPr>
          <w:rFonts w:hint="eastAsia"/>
        </w:rPr>
        <w:t>характеристики</w:t>
      </w:r>
      <w:r w:rsidRPr="001C2D87">
        <w:t xml:space="preserve"> </w:t>
      </w:r>
      <w:r w:rsidRPr="001C2D87">
        <w:rPr>
          <w:rFonts w:hint="eastAsia"/>
        </w:rPr>
        <w:t>человека</w:t>
      </w:r>
      <w:r w:rsidRPr="001C2D87">
        <w:t xml:space="preserve"> </w:t>
      </w:r>
      <w:r w:rsidRPr="001C2D87">
        <w:rPr>
          <w:rFonts w:hint="eastAsia"/>
        </w:rPr>
        <w:t>в</w:t>
      </w:r>
      <w:r w:rsidRPr="001C2D87">
        <w:t xml:space="preserve"> </w:t>
      </w:r>
      <w:r w:rsidRPr="001C2D87">
        <w:rPr>
          <w:rFonts w:hint="eastAsia"/>
        </w:rPr>
        <w:t>таджикском</w:t>
      </w:r>
      <w:r w:rsidRPr="001C2D87">
        <w:t xml:space="preserve"> </w:t>
      </w:r>
      <w:r w:rsidRPr="001C2D87">
        <w:rPr>
          <w:rFonts w:hint="eastAsia"/>
        </w:rPr>
        <w:t>и</w:t>
      </w:r>
      <w:r w:rsidRPr="001C2D87">
        <w:t xml:space="preserve"> </w:t>
      </w:r>
      <w:r w:rsidRPr="001C2D87">
        <w:rPr>
          <w:rFonts w:hint="eastAsia"/>
        </w:rPr>
        <w:t>русском</w:t>
      </w:r>
      <w:r w:rsidRPr="001C2D87">
        <w:t xml:space="preserve"> </w:t>
      </w:r>
      <w:r w:rsidRPr="001C2D87">
        <w:rPr>
          <w:rFonts w:hint="eastAsia"/>
        </w:rPr>
        <w:t>языках</w:t>
      </w:r>
    </w:p>
    <w:p w14:paraId="28787233" w14:textId="77777777" w:rsidR="001C2D87" w:rsidRDefault="001C2D87" w:rsidP="001C2D87">
      <w:r>
        <w:rPr>
          <w:rFonts w:hint="eastAsia"/>
        </w:rPr>
        <w:t>ОГЛАВЛЕНИЕ</w:t>
      </w:r>
      <w:r>
        <w:t xml:space="preserve"> </w:t>
      </w:r>
      <w:r>
        <w:rPr>
          <w:rFonts w:hint="eastAsia"/>
        </w:rPr>
        <w:t>ДИССЕРТАЦИИ</w:t>
      </w:r>
    </w:p>
    <w:p w14:paraId="2FC1CCDE" w14:textId="77777777" w:rsidR="001C2D87" w:rsidRDefault="001C2D87" w:rsidP="001C2D87">
      <w:r>
        <w:rPr>
          <w:rFonts w:hint="eastAsia"/>
        </w:rPr>
        <w:t>кандидат</w:t>
      </w:r>
      <w:r>
        <w:t xml:space="preserve"> </w:t>
      </w:r>
      <w:r>
        <w:rPr>
          <w:rFonts w:hint="eastAsia"/>
        </w:rPr>
        <w:t>наук</w:t>
      </w:r>
      <w:r>
        <w:t xml:space="preserve"> </w:t>
      </w:r>
      <w:r>
        <w:rPr>
          <w:rFonts w:hint="eastAsia"/>
        </w:rPr>
        <w:t>Давлатов</w:t>
      </w:r>
      <w:r>
        <w:t xml:space="preserve"> </w:t>
      </w:r>
      <w:r>
        <w:rPr>
          <w:rFonts w:hint="eastAsia"/>
        </w:rPr>
        <w:t>Мухиддинджон</w:t>
      </w:r>
      <w:r>
        <w:t xml:space="preserve"> </w:t>
      </w:r>
      <w:r>
        <w:rPr>
          <w:rFonts w:hint="eastAsia"/>
        </w:rPr>
        <w:t>Абдулхакимович</w:t>
      </w:r>
    </w:p>
    <w:p w14:paraId="38DD3F49" w14:textId="77777777" w:rsidR="001C2D87" w:rsidRDefault="001C2D87" w:rsidP="001C2D87">
      <w:r>
        <w:rPr>
          <w:rFonts w:hint="eastAsia"/>
        </w:rPr>
        <w:t>ВВЕДЕНИЕ</w:t>
      </w:r>
    </w:p>
    <w:p w14:paraId="1AD196CF" w14:textId="77777777" w:rsidR="001C2D87" w:rsidRDefault="001C2D87" w:rsidP="001C2D87"/>
    <w:p w14:paraId="75933B05" w14:textId="77777777" w:rsidR="001C2D87" w:rsidRDefault="001C2D87" w:rsidP="001C2D87">
      <w:r>
        <w:rPr>
          <w:rFonts w:hint="eastAsia"/>
        </w:rPr>
        <w:t>ГЛАВА</w:t>
      </w:r>
      <w:r>
        <w:t xml:space="preserve"> 1. </w:t>
      </w:r>
      <w:r>
        <w:rPr>
          <w:rFonts w:hint="eastAsia"/>
        </w:rPr>
        <w:t>ТЕОРЕТИЧЕСКИЕ</w:t>
      </w:r>
      <w:r>
        <w:t xml:space="preserve"> </w:t>
      </w:r>
      <w:r>
        <w:rPr>
          <w:rFonts w:hint="eastAsia"/>
        </w:rPr>
        <w:t>ПОЛОЖЕНИЯ</w:t>
      </w:r>
      <w:r>
        <w:t xml:space="preserve"> </w:t>
      </w:r>
      <w:r>
        <w:rPr>
          <w:rFonts w:hint="eastAsia"/>
        </w:rPr>
        <w:t>ИССЛЕДОВАНИЯ</w:t>
      </w:r>
    </w:p>
    <w:p w14:paraId="2C4C1505" w14:textId="77777777" w:rsidR="001C2D87" w:rsidRDefault="001C2D87" w:rsidP="001C2D87"/>
    <w:p w14:paraId="7DCF315C" w14:textId="77777777" w:rsidR="001C2D87" w:rsidRDefault="001C2D87" w:rsidP="001C2D87">
      <w:r>
        <w:t xml:space="preserve">1.1. </w:t>
      </w:r>
      <w:r>
        <w:rPr>
          <w:rFonts w:hint="eastAsia"/>
        </w:rPr>
        <w:t>Когнитивное</w:t>
      </w:r>
      <w:r>
        <w:t xml:space="preserve"> </w:t>
      </w:r>
      <w:r>
        <w:rPr>
          <w:rFonts w:hint="eastAsia"/>
        </w:rPr>
        <w:t>направление</w:t>
      </w:r>
      <w:r>
        <w:t xml:space="preserve"> </w:t>
      </w:r>
      <w:r>
        <w:rPr>
          <w:rFonts w:hint="eastAsia"/>
        </w:rPr>
        <w:t>в</w:t>
      </w:r>
      <w:r>
        <w:t xml:space="preserve"> </w:t>
      </w:r>
      <w:r>
        <w:rPr>
          <w:rFonts w:hint="eastAsia"/>
        </w:rPr>
        <w:t>лингвистике</w:t>
      </w:r>
    </w:p>
    <w:p w14:paraId="10A5A0BE" w14:textId="77777777" w:rsidR="001C2D87" w:rsidRDefault="001C2D87" w:rsidP="001C2D87"/>
    <w:p w14:paraId="3D14587D" w14:textId="77777777" w:rsidR="001C2D87" w:rsidRDefault="001C2D87" w:rsidP="001C2D87">
      <w:r>
        <w:t xml:space="preserve">1.2. </w:t>
      </w:r>
      <w:r>
        <w:rPr>
          <w:rFonts w:hint="eastAsia"/>
        </w:rPr>
        <w:t>Языковая</w:t>
      </w:r>
      <w:r>
        <w:t xml:space="preserve"> </w:t>
      </w:r>
      <w:r>
        <w:rPr>
          <w:rFonts w:hint="eastAsia"/>
        </w:rPr>
        <w:t>картина</w:t>
      </w:r>
      <w:r>
        <w:t xml:space="preserve"> </w:t>
      </w:r>
      <w:r>
        <w:rPr>
          <w:rFonts w:hint="eastAsia"/>
        </w:rPr>
        <w:t>мира</w:t>
      </w:r>
      <w:r>
        <w:t xml:space="preserve"> </w:t>
      </w:r>
      <w:r>
        <w:rPr>
          <w:rFonts w:hint="eastAsia"/>
        </w:rPr>
        <w:t>и</w:t>
      </w:r>
      <w:r>
        <w:t xml:space="preserve"> </w:t>
      </w:r>
      <w:r>
        <w:rPr>
          <w:rFonts w:hint="eastAsia"/>
        </w:rPr>
        <w:t>концепт</w:t>
      </w:r>
    </w:p>
    <w:p w14:paraId="5093877B" w14:textId="77777777" w:rsidR="001C2D87" w:rsidRDefault="001C2D87" w:rsidP="001C2D87"/>
    <w:p w14:paraId="46C14BE1" w14:textId="77777777" w:rsidR="001C2D87" w:rsidRDefault="001C2D87" w:rsidP="001C2D87">
      <w:r>
        <w:t xml:space="preserve">1.3. </w:t>
      </w:r>
      <w:r>
        <w:rPr>
          <w:rFonts w:hint="eastAsia"/>
        </w:rPr>
        <w:t>Особенности</w:t>
      </w:r>
      <w:r>
        <w:t xml:space="preserve"> </w:t>
      </w:r>
      <w:r>
        <w:rPr>
          <w:rFonts w:hint="eastAsia"/>
        </w:rPr>
        <w:t>методологического</w:t>
      </w:r>
      <w:r>
        <w:t xml:space="preserve"> </w:t>
      </w:r>
      <w:r>
        <w:rPr>
          <w:rFonts w:hint="eastAsia"/>
        </w:rPr>
        <w:t>исследования</w:t>
      </w:r>
      <w:r>
        <w:t xml:space="preserve"> </w:t>
      </w:r>
      <w:r>
        <w:rPr>
          <w:rFonts w:hint="eastAsia"/>
        </w:rPr>
        <w:t>вопроса</w:t>
      </w:r>
    </w:p>
    <w:p w14:paraId="0088DA8C" w14:textId="77777777" w:rsidR="001C2D87" w:rsidRDefault="001C2D87" w:rsidP="001C2D87"/>
    <w:p w14:paraId="1D34DE3D" w14:textId="77777777" w:rsidR="001C2D87" w:rsidRDefault="001C2D87" w:rsidP="001C2D87">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103E988A" w14:textId="77777777" w:rsidR="001C2D87" w:rsidRDefault="001C2D87" w:rsidP="001C2D87"/>
    <w:p w14:paraId="4C6EA4F6" w14:textId="77777777" w:rsidR="001C2D87" w:rsidRDefault="001C2D87" w:rsidP="001C2D87">
      <w:r>
        <w:rPr>
          <w:rFonts w:hint="eastAsia"/>
        </w:rPr>
        <w:t>ГЛАВА</w:t>
      </w:r>
      <w:r>
        <w:t xml:space="preserve"> 2. </w:t>
      </w:r>
      <w:r>
        <w:rPr>
          <w:rFonts w:hint="eastAsia"/>
        </w:rPr>
        <w:t>АНАЛИЗ</w:t>
      </w:r>
      <w:r>
        <w:t xml:space="preserve"> </w:t>
      </w:r>
      <w:r>
        <w:rPr>
          <w:rFonts w:hint="eastAsia"/>
        </w:rPr>
        <w:t>НОМИНАТИВНОЙ</w:t>
      </w:r>
      <w:r>
        <w:t xml:space="preserve"> </w:t>
      </w:r>
      <w:r>
        <w:rPr>
          <w:rFonts w:hint="eastAsia"/>
        </w:rPr>
        <w:t>СИСТЕМЫ</w:t>
      </w:r>
      <w:r>
        <w:t xml:space="preserve"> </w:t>
      </w:r>
      <w:r>
        <w:rPr>
          <w:rFonts w:hint="eastAsia"/>
        </w:rPr>
        <w:t>ИНТЕЛЛЕКТУАЛЬНОЙ</w:t>
      </w:r>
      <w:r>
        <w:t xml:space="preserve"> </w:t>
      </w:r>
      <w:r>
        <w:rPr>
          <w:rFonts w:hint="eastAsia"/>
        </w:rPr>
        <w:t>ХАРАКТЕРИСТИКИ</w:t>
      </w:r>
    </w:p>
    <w:p w14:paraId="4BBB43C0" w14:textId="77777777" w:rsidR="001C2D87" w:rsidRDefault="001C2D87" w:rsidP="001C2D87"/>
    <w:p w14:paraId="6A22FEC1" w14:textId="77777777" w:rsidR="001C2D87" w:rsidRDefault="001C2D87" w:rsidP="001C2D87">
      <w:r>
        <w:t xml:space="preserve">2.1. </w:t>
      </w:r>
      <w:r>
        <w:rPr>
          <w:rFonts w:hint="eastAsia"/>
        </w:rPr>
        <w:t>Тезаурусный</w:t>
      </w:r>
      <w:r>
        <w:t xml:space="preserve"> </w:t>
      </w:r>
      <w:r>
        <w:rPr>
          <w:rFonts w:hint="eastAsia"/>
        </w:rPr>
        <w:t>анализ</w:t>
      </w:r>
      <w:r>
        <w:t xml:space="preserve"> </w:t>
      </w:r>
      <w:r>
        <w:rPr>
          <w:rFonts w:hint="eastAsia"/>
        </w:rPr>
        <w:t>лексики</w:t>
      </w:r>
      <w:r>
        <w:t xml:space="preserve"> </w:t>
      </w:r>
      <w:r>
        <w:rPr>
          <w:rFonts w:hint="eastAsia"/>
        </w:rPr>
        <w:t>интеллектуальной</w:t>
      </w:r>
      <w:r>
        <w:t xml:space="preserve"> </w:t>
      </w:r>
      <w:r>
        <w:rPr>
          <w:rFonts w:hint="eastAsia"/>
        </w:rPr>
        <w:t>характеристики</w:t>
      </w:r>
      <w:r>
        <w:t xml:space="preserve"> </w:t>
      </w:r>
      <w:r>
        <w:rPr>
          <w:rFonts w:hint="eastAsia"/>
        </w:rPr>
        <w:t>человека</w:t>
      </w:r>
      <w:r>
        <w:t xml:space="preserve"> </w:t>
      </w:r>
      <w:r>
        <w:rPr>
          <w:rFonts w:hint="eastAsia"/>
        </w:rPr>
        <w:t>в</w:t>
      </w:r>
      <w:r>
        <w:t xml:space="preserve"> </w:t>
      </w:r>
      <w:r>
        <w:rPr>
          <w:rFonts w:hint="eastAsia"/>
        </w:rPr>
        <w:t>таджикском</w:t>
      </w:r>
      <w:r>
        <w:t xml:space="preserve"> </w:t>
      </w:r>
      <w:r>
        <w:rPr>
          <w:rFonts w:hint="eastAsia"/>
        </w:rPr>
        <w:t>и</w:t>
      </w:r>
      <w:r>
        <w:t xml:space="preserve"> </w:t>
      </w:r>
      <w:r>
        <w:rPr>
          <w:rFonts w:hint="eastAsia"/>
        </w:rPr>
        <w:t>русском</w:t>
      </w:r>
      <w:r>
        <w:t xml:space="preserve"> </w:t>
      </w:r>
      <w:r>
        <w:rPr>
          <w:rFonts w:hint="eastAsia"/>
        </w:rPr>
        <w:t>языках</w:t>
      </w:r>
    </w:p>
    <w:p w14:paraId="5B94226E" w14:textId="77777777" w:rsidR="001C2D87" w:rsidRDefault="001C2D87" w:rsidP="001C2D87"/>
    <w:p w14:paraId="5CF9BA83" w14:textId="77777777" w:rsidR="001C2D87" w:rsidRDefault="001C2D87" w:rsidP="001C2D87">
      <w:r>
        <w:t xml:space="preserve">2.2. </w:t>
      </w:r>
      <w:r>
        <w:rPr>
          <w:rFonts w:hint="eastAsia"/>
        </w:rPr>
        <w:t>Лингвистический</w:t>
      </w:r>
      <w:r>
        <w:t xml:space="preserve"> </w:t>
      </w:r>
      <w:r>
        <w:rPr>
          <w:rFonts w:hint="eastAsia"/>
        </w:rPr>
        <w:t>эксперимент</w:t>
      </w:r>
    </w:p>
    <w:p w14:paraId="73752AA6" w14:textId="77777777" w:rsidR="001C2D87" w:rsidRDefault="001C2D87" w:rsidP="001C2D87"/>
    <w:p w14:paraId="70F21431" w14:textId="77777777" w:rsidR="001C2D87" w:rsidRDefault="001C2D87" w:rsidP="001C2D87">
      <w:r>
        <w:t xml:space="preserve">2.3. </w:t>
      </w:r>
      <w:r>
        <w:rPr>
          <w:rFonts w:hint="eastAsia"/>
        </w:rPr>
        <w:t>Дифференциальный</w:t>
      </w:r>
      <w:r>
        <w:t xml:space="preserve"> </w:t>
      </w:r>
      <w:r>
        <w:rPr>
          <w:rFonts w:hint="eastAsia"/>
        </w:rPr>
        <w:t>анализ</w:t>
      </w:r>
      <w:r>
        <w:t xml:space="preserve"> </w:t>
      </w:r>
      <w:r>
        <w:rPr>
          <w:rFonts w:hint="eastAsia"/>
        </w:rPr>
        <w:t>лексических</w:t>
      </w:r>
      <w:r>
        <w:t xml:space="preserve"> </w:t>
      </w:r>
      <w:r>
        <w:rPr>
          <w:rFonts w:hint="eastAsia"/>
        </w:rPr>
        <w:t>составляющих</w:t>
      </w:r>
    </w:p>
    <w:p w14:paraId="11FD9F9A" w14:textId="77777777" w:rsidR="001C2D87" w:rsidRDefault="001C2D87" w:rsidP="001C2D87"/>
    <w:p w14:paraId="49E09DE7" w14:textId="77777777" w:rsidR="001C2D87" w:rsidRDefault="001C2D87" w:rsidP="001C2D87">
      <w:r>
        <w:rPr>
          <w:rFonts w:hint="eastAsia"/>
        </w:rPr>
        <w:t>интеллектуальной</w:t>
      </w:r>
      <w:r>
        <w:t xml:space="preserve"> </w:t>
      </w:r>
      <w:r>
        <w:rPr>
          <w:rFonts w:hint="eastAsia"/>
        </w:rPr>
        <w:t>характеристики</w:t>
      </w:r>
      <w:r>
        <w:t xml:space="preserve"> </w:t>
      </w:r>
      <w:r>
        <w:rPr>
          <w:rFonts w:hint="eastAsia"/>
        </w:rPr>
        <w:t>человека</w:t>
      </w:r>
    </w:p>
    <w:p w14:paraId="49168148" w14:textId="77777777" w:rsidR="001C2D87" w:rsidRDefault="001C2D87" w:rsidP="001C2D87"/>
    <w:p w14:paraId="7F6A833D" w14:textId="77777777" w:rsidR="001C2D87" w:rsidRDefault="001C2D87" w:rsidP="001C2D87">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3439C46E" w14:textId="77777777" w:rsidR="001C2D87" w:rsidRDefault="001C2D87" w:rsidP="001C2D87"/>
    <w:p w14:paraId="273180CF" w14:textId="77777777" w:rsidR="001C2D87" w:rsidRDefault="001C2D87" w:rsidP="001C2D87">
      <w:r>
        <w:rPr>
          <w:rFonts w:hint="eastAsia"/>
        </w:rPr>
        <w:t>ГЛАВА</w:t>
      </w:r>
      <w:r>
        <w:t xml:space="preserve"> 3. </w:t>
      </w:r>
      <w:r>
        <w:rPr>
          <w:rFonts w:hint="eastAsia"/>
        </w:rPr>
        <w:t>СЕМАНТИКО</w:t>
      </w:r>
      <w:r>
        <w:t>-</w:t>
      </w:r>
      <w:r>
        <w:rPr>
          <w:rFonts w:hint="eastAsia"/>
        </w:rPr>
        <w:t>КОНЦЕПТУАЛЬНЫЙ</w:t>
      </w:r>
      <w:r>
        <w:t xml:space="preserve"> </w:t>
      </w:r>
      <w:r>
        <w:rPr>
          <w:rFonts w:hint="eastAsia"/>
        </w:rPr>
        <w:t>АНАЛИЗ</w:t>
      </w:r>
      <w:r>
        <w:t xml:space="preserve"> </w:t>
      </w:r>
      <w:r>
        <w:rPr>
          <w:rFonts w:hint="eastAsia"/>
        </w:rPr>
        <w:t>ПОЛОЖИТЕЛЬНО</w:t>
      </w:r>
      <w:r>
        <w:t>-</w:t>
      </w:r>
      <w:r>
        <w:rPr>
          <w:rFonts w:hint="eastAsia"/>
        </w:rPr>
        <w:t>ИНТЕЛЛЕКТУАЛЬНОЙ</w:t>
      </w:r>
      <w:r>
        <w:t xml:space="preserve"> </w:t>
      </w:r>
      <w:r>
        <w:rPr>
          <w:rFonts w:hint="eastAsia"/>
        </w:rPr>
        <w:t>ХАРАКТЕРИСТИКИ</w:t>
      </w:r>
      <w:r>
        <w:t xml:space="preserve"> </w:t>
      </w:r>
      <w:r>
        <w:rPr>
          <w:rFonts w:hint="eastAsia"/>
        </w:rPr>
        <w:t>ЧЕЛОВЕКА</w:t>
      </w:r>
      <w:r>
        <w:t xml:space="preserve"> </w:t>
      </w:r>
      <w:r>
        <w:rPr>
          <w:rFonts w:hint="eastAsia"/>
        </w:rPr>
        <w:t>В</w:t>
      </w:r>
      <w:r>
        <w:t xml:space="preserve"> </w:t>
      </w:r>
      <w:r>
        <w:rPr>
          <w:rFonts w:hint="eastAsia"/>
        </w:rPr>
        <w:t>ТАДЖИКСКОМ</w:t>
      </w:r>
      <w:r>
        <w:t xml:space="preserve"> </w:t>
      </w:r>
      <w:r>
        <w:rPr>
          <w:rFonts w:hint="eastAsia"/>
        </w:rPr>
        <w:t>И</w:t>
      </w:r>
      <w:r>
        <w:t xml:space="preserve"> </w:t>
      </w:r>
      <w:r>
        <w:rPr>
          <w:rFonts w:hint="eastAsia"/>
        </w:rPr>
        <w:t>РУССКОМ</w:t>
      </w:r>
      <w:r>
        <w:t xml:space="preserve"> </w:t>
      </w:r>
      <w:r>
        <w:rPr>
          <w:rFonts w:hint="eastAsia"/>
        </w:rPr>
        <w:t>ЯЗЫКАХ</w:t>
      </w:r>
    </w:p>
    <w:p w14:paraId="31275EAA" w14:textId="77777777" w:rsidR="001C2D87" w:rsidRDefault="001C2D87" w:rsidP="001C2D87"/>
    <w:p w14:paraId="4E6774F3" w14:textId="77777777" w:rsidR="001C2D87" w:rsidRDefault="001C2D87" w:rsidP="001C2D87">
      <w:r>
        <w:t xml:space="preserve">3.1. </w:t>
      </w:r>
      <w:r>
        <w:rPr>
          <w:rFonts w:hint="eastAsia"/>
        </w:rPr>
        <w:t>Положительно</w:t>
      </w:r>
      <w:r>
        <w:t>-</w:t>
      </w:r>
      <w:r>
        <w:rPr>
          <w:rFonts w:hint="eastAsia"/>
        </w:rPr>
        <w:t>интеллектуальная</w:t>
      </w:r>
      <w:r>
        <w:t xml:space="preserve"> </w:t>
      </w:r>
      <w:r>
        <w:rPr>
          <w:rFonts w:hint="eastAsia"/>
        </w:rPr>
        <w:t>характеристика</w:t>
      </w:r>
      <w:r>
        <w:t xml:space="preserve"> </w:t>
      </w:r>
      <w:r>
        <w:rPr>
          <w:rFonts w:hint="eastAsia"/>
        </w:rPr>
        <w:t>человека</w:t>
      </w:r>
      <w:r>
        <w:t xml:space="preserve"> </w:t>
      </w:r>
      <w:r>
        <w:rPr>
          <w:rFonts w:hint="eastAsia"/>
        </w:rPr>
        <w:t>в</w:t>
      </w:r>
      <w:r>
        <w:t xml:space="preserve"> </w:t>
      </w:r>
      <w:r>
        <w:rPr>
          <w:rFonts w:hint="eastAsia"/>
        </w:rPr>
        <w:t>таджикском</w:t>
      </w:r>
      <w:r>
        <w:t xml:space="preserve"> </w:t>
      </w:r>
      <w:r>
        <w:rPr>
          <w:rFonts w:hint="eastAsia"/>
        </w:rPr>
        <w:t>языке</w:t>
      </w:r>
    </w:p>
    <w:p w14:paraId="71FE7C45" w14:textId="77777777" w:rsidR="001C2D87" w:rsidRDefault="001C2D87" w:rsidP="001C2D87"/>
    <w:p w14:paraId="4AF255C8" w14:textId="77777777" w:rsidR="001C2D87" w:rsidRDefault="001C2D87" w:rsidP="001C2D87">
      <w:r>
        <w:t xml:space="preserve">3.2. </w:t>
      </w:r>
      <w:r>
        <w:rPr>
          <w:rFonts w:hint="eastAsia"/>
        </w:rPr>
        <w:t>Положительно</w:t>
      </w:r>
      <w:r>
        <w:t>-</w:t>
      </w:r>
      <w:r>
        <w:rPr>
          <w:rFonts w:hint="eastAsia"/>
        </w:rPr>
        <w:t>интеллектуальная</w:t>
      </w:r>
      <w:r>
        <w:t xml:space="preserve"> </w:t>
      </w:r>
      <w:r>
        <w:rPr>
          <w:rFonts w:hint="eastAsia"/>
        </w:rPr>
        <w:t>характеристика</w:t>
      </w:r>
      <w:r>
        <w:t xml:space="preserve"> </w:t>
      </w:r>
      <w:r>
        <w:rPr>
          <w:rFonts w:hint="eastAsia"/>
        </w:rPr>
        <w:t>человека</w:t>
      </w:r>
      <w:r>
        <w:t xml:space="preserve"> </w:t>
      </w:r>
      <w:r>
        <w:rPr>
          <w:rFonts w:hint="eastAsia"/>
        </w:rPr>
        <w:t>в</w:t>
      </w:r>
      <w:r>
        <w:t xml:space="preserve"> </w:t>
      </w:r>
      <w:r>
        <w:rPr>
          <w:rFonts w:hint="eastAsia"/>
        </w:rPr>
        <w:t>русском</w:t>
      </w:r>
    </w:p>
    <w:p w14:paraId="4DD1B717" w14:textId="77777777" w:rsidR="001C2D87" w:rsidRDefault="001C2D87" w:rsidP="001C2D87"/>
    <w:p w14:paraId="0169DA9B" w14:textId="77777777" w:rsidR="001C2D87" w:rsidRDefault="001C2D87" w:rsidP="001C2D87">
      <w:r>
        <w:rPr>
          <w:rFonts w:hint="eastAsia"/>
        </w:rPr>
        <w:t>языке</w:t>
      </w:r>
    </w:p>
    <w:p w14:paraId="54F41957" w14:textId="77777777" w:rsidR="001C2D87" w:rsidRDefault="001C2D87" w:rsidP="001C2D87"/>
    <w:p w14:paraId="337CFED1" w14:textId="77777777" w:rsidR="001C2D87" w:rsidRDefault="001C2D87" w:rsidP="001C2D87">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5D485F8E" w14:textId="77777777" w:rsidR="001C2D87" w:rsidRDefault="001C2D87" w:rsidP="001C2D87"/>
    <w:p w14:paraId="3C86BD4D" w14:textId="77777777" w:rsidR="001C2D87" w:rsidRDefault="001C2D87" w:rsidP="001C2D87">
      <w:r>
        <w:rPr>
          <w:rFonts w:hint="eastAsia"/>
        </w:rPr>
        <w:t>ГЛАВА</w:t>
      </w:r>
      <w:r>
        <w:t xml:space="preserve"> 4. </w:t>
      </w:r>
      <w:r>
        <w:rPr>
          <w:rFonts w:hint="eastAsia"/>
        </w:rPr>
        <w:t>СЕМАНТИКО</w:t>
      </w:r>
      <w:r>
        <w:t>-</w:t>
      </w:r>
      <w:r>
        <w:rPr>
          <w:rFonts w:hint="eastAsia"/>
        </w:rPr>
        <w:t>КОНЦЕПТУАЛЬНЫЙ</w:t>
      </w:r>
      <w:r>
        <w:t xml:space="preserve"> </w:t>
      </w:r>
      <w:r>
        <w:rPr>
          <w:rFonts w:hint="eastAsia"/>
        </w:rPr>
        <w:t>АНАЛИЗ</w:t>
      </w:r>
      <w:r>
        <w:t xml:space="preserve"> </w:t>
      </w:r>
      <w:r>
        <w:rPr>
          <w:rFonts w:hint="eastAsia"/>
        </w:rPr>
        <w:t>ОТРИЦАТЕЛЬНО</w:t>
      </w:r>
      <w:r>
        <w:t>-</w:t>
      </w:r>
      <w:r>
        <w:rPr>
          <w:rFonts w:hint="eastAsia"/>
        </w:rPr>
        <w:t>ИНТЕЛЛЕКТУАЛЬНОЙ</w:t>
      </w:r>
      <w:r>
        <w:t xml:space="preserve"> </w:t>
      </w:r>
      <w:r>
        <w:rPr>
          <w:rFonts w:hint="eastAsia"/>
        </w:rPr>
        <w:t>ХАРАКТЕРИСТИКИ</w:t>
      </w:r>
      <w:r>
        <w:t xml:space="preserve"> </w:t>
      </w:r>
      <w:r>
        <w:rPr>
          <w:rFonts w:hint="eastAsia"/>
        </w:rPr>
        <w:t>ЧЕЛОВЕКА</w:t>
      </w:r>
      <w:r>
        <w:t xml:space="preserve"> </w:t>
      </w:r>
      <w:r>
        <w:rPr>
          <w:rFonts w:hint="eastAsia"/>
        </w:rPr>
        <w:t>В</w:t>
      </w:r>
      <w:r>
        <w:t xml:space="preserve"> </w:t>
      </w:r>
      <w:r>
        <w:rPr>
          <w:rFonts w:hint="eastAsia"/>
        </w:rPr>
        <w:t>ТАДЖИКСКОМ</w:t>
      </w:r>
      <w:r>
        <w:t xml:space="preserve"> </w:t>
      </w:r>
      <w:r>
        <w:rPr>
          <w:rFonts w:hint="eastAsia"/>
        </w:rPr>
        <w:t>И</w:t>
      </w:r>
      <w:r>
        <w:t xml:space="preserve"> </w:t>
      </w:r>
      <w:r>
        <w:rPr>
          <w:rFonts w:hint="eastAsia"/>
        </w:rPr>
        <w:t>РУССКОМ</w:t>
      </w:r>
      <w:r>
        <w:t xml:space="preserve"> </w:t>
      </w:r>
      <w:r>
        <w:rPr>
          <w:rFonts w:hint="eastAsia"/>
        </w:rPr>
        <w:t>ЯЗЫКАХ</w:t>
      </w:r>
    </w:p>
    <w:p w14:paraId="18191056" w14:textId="77777777" w:rsidR="001C2D87" w:rsidRDefault="001C2D87" w:rsidP="001C2D87"/>
    <w:p w14:paraId="14947329" w14:textId="77777777" w:rsidR="001C2D87" w:rsidRDefault="001C2D87" w:rsidP="001C2D87">
      <w:r>
        <w:t xml:space="preserve">4.1. </w:t>
      </w:r>
      <w:r>
        <w:rPr>
          <w:rFonts w:hint="eastAsia"/>
        </w:rPr>
        <w:t>Отрицательно</w:t>
      </w:r>
      <w:r>
        <w:t>-</w:t>
      </w:r>
      <w:r>
        <w:rPr>
          <w:rFonts w:hint="eastAsia"/>
        </w:rPr>
        <w:t>интеллектуальная</w:t>
      </w:r>
      <w:r>
        <w:t xml:space="preserve"> </w:t>
      </w:r>
      <w:r>
        <w:rPr>
          <w:rFonts w:hint="eastAsia"/>
        </w:rPr>
        <w:t>характеристика</w:t>
      </w:r>
      <w:r>
        <w:t xml:space="preserve"> </w:t>
      </w:r>
      <w:r>
        <w:rPr>
          <w:rFonts w:hint="eastAsia"/>
        </w:rPr>
        <w:t>человека</w:t>
      </w:r>
      <w:r>
        <w:t xml:space="preserve"> </w:t>
      </w:r>
      <w:r>
        <w:rPr>
          <w:rFonts w:hint="eastAsia"/>
        </w:rPr>
        <w:t>в</w:t>
      </w:r>
      <w:r>
        <w:t xml:space="preserve"> </w:t>
      </w:r>
      <w:r>
        <w:rPr>
          <w:rFonts w:hint="eastAsia"/>
        </w:rPr>
        <w:t>таджикском</w:t>
      </w:r>
      <w:r>
        <w:t xml:space="preserve"> </w:t>
      </w:r>
      <w:r>
        <w:rPr>
          <w:rFonts w:hint="eastAsia"/>
        </w:rPr>
        <w:t>языке</w:t>
      </w:r>
    </w:p>
    <w:p w14:paraId="1E129D0D" w14:textId="77777777" w:rsidR="001C2D87" w:rsidRDefault="001C2D87" w:rsidP="001C2D87"/>
    <w:p w14:paraId="4B1FB531" w14:textId="77777777" w:rsidR="001C2D87" w:rsidRDefault="001C2D87" w:rsidP="001C2D87">
      <w:r>
        <w:t xml:space="preserve">4.2. </w:t>
      </w:r>
      <w:r>
        <w:rPr>
          <w:rFonts w:hint="eastAsia"/>
        </w:rPr>
        <w:t>Отрицательно</w:t>
      </w:r>
      <w:r>
        <w:t>-</w:t>
      </w:r>
      <w:r>
        <w:rPr>
          <w:rFonts w:hint="eastAsia"/>
        </w:rPr>
        <w:t>интеллектуальная</w:t>
      </w:r>
      <w:r>
        <w:t xml:space="preserve"> </w:t>
      </w:r>
      <w:r>
        <w:rPr>
          <w:rFonts w:hint="eastAsia"/>
        </w:rPr>
        <w:t>характеристика</w:t>
      </w:r>
      <w:r>
        <w:t xml:space="preserve"> </w:t>
      </w:r>
      <w:r>
        <w:rPr>
          <w:rFonts w:hint="eastAsia"/>
        </w:rPr>
        <w:t>человека</w:t>
      </w:r>
      <w:r>
        <w:t xml:space="preserve"> </w:t>
      </w:r>
      <w:r>
        <w:rPr>
          <w:rFonts w:hint="eastAsia"/>
        </w:rPr>
        <w:t>в</w:t>
      </w:r>
      <w:r>
        <w:t xml:space="preserve"> </w:t>
      </w:r>
      <w:r>
        <w:rPr>
          <w:rFonts w:hint="eastAsia"/>
        </w:rPr>
        <w:t>русском</w:t>
      </w:r>
      <w:r>
        <w:t xml:space="preserve"> </w:t>
      </w:r>
      <w:r>
        <w:rPr>
          <w:rFonts w:hint="eastAsia"/>
        </w:rPr>
        <w:t>языке</w:t>
      </w:r>
    </w:p>
    <w:p w14:paraId="1A76FEDB" w14:textId="77777777" w:rsidR="001C2D87" w:rsidRDefault="001C2D87" w:rsidP="001C2D87"/>
    <w:p w14:paraId="621BDA2B" w14:textId="77777777" w:rsidR="001C2D87" w:rsidRDefault="001C2D87" w:rsidP="001C2D87">
      <w:r>
        <w:t xml:space="preserve">4.3. </w:t>
      </w:r>
      <w:r>
        <w:rPr>
          <w:rFonts w:hint="eastAsia"/>
        </w:rPr>
        <w:t>Сопоставительный</w:t>
      </w:r>
      <w:r>
        <w:t xml:space="preserve"> </w:t>
      </w:r>
      <w:r>
        <w:rPr>
          <w:rFonts w:hint="eastAsia"/>
        </w:rPr>
        <w:t>анализ</w:t>
      </w:r>
      <w:r>
        <w:t xml:space="preserve"> </w:t>
      </w:r>
      <w:r>
        <w:rPr>
          <w:rFonts w:hint="eastAsia"/>
        </w:rPr>
        <w:t>общих</w:t>
      </w:r>
      <w:r>
        <w:t xml:space="preserve"> </w:t>
      </w:r>
      <w:r>
        <w:rPr>
          <w:rFonts w:hint="eastAsia"/>
        </w:rPr>
        <w:t>особенностей</w:t>
      </w:r>
      <w:r>
        <w:t xml:space="preserve"> </w:t>
      </w:r>
      <w:r>
        <w:rPr>
          <w:rFonts w:hint="eastAsia"/>
        </w:rPr>
        <w:t>концептуальных</w:t>
      </w:r>
    </w:p>
    <w:p w14:paraId="618D8FD1" w14:textId="77777777" w:rsidR="001C2D87" w:rsidRDefault="001C2D87" w:rsidP="001C2D87"/>
    <w:p w14:paraId="0ED329DC" w14:textId="77777777" w:rsidR="001C2D87" w:rsidRDefault="001C2D87" w:rsidP="001C2D87">
      <w:r>
        <w:rPr>
          <w:rFonts w:hint="eastAsia"/>
        </w:rPr>
        <w:t>микромоделей</w:t>
      </w:r>
      <w:r>
        <w:t xml:space="preserve"> </w:t>
      </w:r>
      <w:r>
        <w:rPr>
          <w:rFonts w:hint="eastAsia"/>
        </w:rPr>
        <w:t>в</w:t>
      </w:r>
      <w:r>
        <w:t xml:space="preserve"> </w:t>
      </w:r>
      <w:r>
        <w:rPr>
          <w:rFonts w:hint="eastAsia"/>
        </w:rPr>
        <w:t>таджикском</w:t>
      </w:r>
      <w:r>
        <w:t xml:space="preserve"> </w:t>
      </w:r>
      <w:r>
        <w:rPr>
          <w:rFonts w:hint="eastAsia"/>
        </w:rPr>
        <w:t>и</w:t>
      </w:r>
      <w:r>
        <w:t xml:space="preserve"> </w:t>
      </w:r>
      <w:r>
        <w:rPr>
          <w:rFonts w:hint="eastAsia"/>
        </w:rPr>
        <w:t>русском</w:t>
      </w:r>
      <w:r>
        <w:t xml:space="preserve"> </w:t>
      </w:r>
      <w:r>
        <w:rPr>
          <w:rFonts w:hint="eastAsia"/>
        </w:rPr>
        <w:t>языках</w:t>
      </w:r>
    </w:p>
    <w:p w14:paraId="55F983BC" w14:textId="77777777" w:rsidR="001C2D87" w:rsidRDefault="001C2D87" w:rsidP="001C2D87"/>
    <w:p w14:paraId="603FA095" w14:textId="77777777" w:rsidR="001C2D87" w:rsidRDefault="001C2D87" w:rsidP="001C2D87">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04005371" w14:textId="77777777" w:rsidR="001C2D87" w:rsidRDefault="001C2D87" w:rsidP="001C2D87"/>
    <w:p w14:paraId="1B8DCB54" w14:textId="77777777" w:rsidR="001C2D87" w:rsidRDefault="001C2D87" w:rsidP="001C2D87">
      <w:r>
        <w:rPr>
          <w:rFonts w:hint="eastAsia"/>
        </w:rPr>
        <w:t>ЗАКЛЮЧЕНИЕ</w:t>
      </w:r>
    </w:p>
    <w:p w14:paraId="29BE0E9D" w14:textId="77777777" w:rsidR="001C2D87" w:rsidRDefault="001C2D87" w:rsidP="001C2D87"/>
    <w:p w14:paraId="7B43603E" w14:textId="77777777" w:rsidR="001C2D87" w:rsidRDefault="001C2D87" w:rsidP="001C2D87">
      <w:r>
        <w:rPr>
          <w:rFonts w:hint="eastAsia"/>
        </w:rPr>
        <w:lastRenderedPageBreak/>
        <w:t>СПИСОК</w:t>
      </w:r>
      <w:r>
        <w:t xml:space="preserve"> </w:t>
      </w:r>
      <w:r>
        <w:rPr>
          <w:rFonts w:hint="eastAsia"/>
        </w:rPr>
        <w:t>УСЛОВНЫХ</w:t>
      </w:r>
      <w:r>
        <w:t xml:space="preserve"> </w:t>
      </w:r>
      <w:r>
        <w:rPr>
          <w:rFonts w:hint="eastAsia"/>
        </w:rPr>
        <w:t>СОКРАЩЕНИЙ</w:t>
      </w:r>
    </w:p>
    <w:p w14:paraId="62D0281A" w14:textId="77777777" w:rsidR="001C2D87" w:rsidRDefault="001C2D87" w:rsidP="001C2D87"/>
    <w:p w14:paraId="669F57C4" w14:textId="77777777" w:rsidR="001C2D87" w:rsidRDefault="001C2D87" w:rsidP="001C2D87">
      <w:r>
        <w:rPr>
          <w:rFonts w:hint="eastAsia"/>
        </w:rPr>
        <w:t>СПИСОК</w:t>
      </w:r>
      <w:r>
        <w:t xml:space="preserve"> </w:t>
      </w:r>
      <w:r>
        <w:rPr>
          <w:rFonts w:hint="eastAsia"/>
        </w:rPr>
        <w:t>ЛИТЕРАТУРЫ</w:t>
      </w:r>
    </w:p>
    <w:p w14:paraId="09F6F0BE" w14:textId="77777777" w:rsidR="001C2D87" w:rsidRDefault="001C2D87" w:rsidP="001C2D87"/>
    <w:p w14:paraId="6DD21866" w14:textId="617E6A22" w:rsidR="001C2D87" w:rsidRPr="001C2D87" w:rsidRDefault="001C2D87" w:rsidP="001C2D87">
      <w:r>
        <w:rPr>
          <w:rFonts w:hint="eastAsia"/>
        </w:rPr>
        <w:t>ПРИЛОЖЕНИЕ</w:t>
      </w:r>
    </w:p>
    <w:sectPr w:rsidR="001C2D87" w:rsidRPr="001C2D87" w:rsidSect="00975FD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9C6F" w14:textId="77777777" w:rsidR="00975FDD" w:rsidRDefault="00975FDD">
      <w:pPr>
        <w:spacing w:after="0" w:line="240" w:lineRule="auto"/>
      </w:pPr>
      <w:r>
        <w:separator/>
      </w:r>
    </w:p>
  </w:endnote>
  <w:endnote w:type="continuationSeparator" w:id="0">
    <w:p w14:paraId="027983E7" w14:textId="77777777" w:rsidR="00975FDD" w:rsidRDefault="00975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389D" w14:textId="77777777" w:rsidR="00975FDD" w:rsidRDefault="00975FDD"/>
    <w:p w14:paraId="65D4A039" w14:textId="77777777" w:rsidR="00975FDD" w:rsidRDefault="00975FDD"/>
    <w:p w14:paraId="29138599" w14:textId="77777777" w:rsidR="00975FDD" w:rsidRDefault="00975FDD"/>
    <w:p w14:paraId="6CF8FEB8" w14:textId="77777777" w:rsidR="00975FDD" w:rsidRDefault="00975FDD"/>
    <w:p w14:paraId="2750C544" w14:textId="77777777" w:rsidR="00975FDD" w:rsidRDefault="00975FDD"/>
    <w:p w14:paraId="60AC953F" w14:textId="77777777" w:rsidR="00975FDD" w:rsidRDefault="00975FDD"/>
    <w:p w14:paraId="57E68008" w14:textId="77777777" w:rsidR="00975FDD" w:rsidRDefault="00975FD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4DAB7AF" wp14:editId="35C5B33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B3CFD" w14:textId="77777777" w:rsidR="00975FDD" w:rsidRDefault="00975FD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DAB7A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89B3CFD" w14:textId="77777777" w:rsidR="00975FDD" w:rsidRDefault="00975FD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0CA8D32" w14:textId="77777777" w:rsidR="00975FDD" w:rsidRDefault="00975FDD"/>
    <w:p w14:paraId="35978C49" w14:textId="77777777" w:rsidR="00975FDD" w:rsidRDefault="00975FDD"/>
    <w:p w14:paraId="11ED8D30" w14:textId="77777777" w:rsidR="00975FDD" w:rsidRDefault="00975FD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C78AAAD" wp14:editId="3C38B86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AAFC9" w14:textId="77777777" w:rsidR="00975FDD" w:rsidRDefault="00975FDD"/>
                          <w:p w14:paraId="7A066019" w14:textId="77777777" w:rsidR="00975FDD" w:rsidRDefault="00975FD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78AAA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90AAFC9" w14:textId="77777777" w:rsidR="00975FDD" w:rsidRDefault="00975FDD"/>
                    <w:p w14:paraId="7A066019" w14:textId="77777777" w:rsidR="00975FDD" w:rsidRDefault="00975FD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14E148C" w14:textId="77777777" w:rsidR="00975FDD" w:rsidRDefault="00975FDD"/>
    <w:p w14:paraId="0B771BD9" w14:textId="77777777" w:rsidR="00975FDD" w:rsidRDefault="00975FDD">
      <w:pPr>
        <w:rPr>
          <w:sz w:val="2"/>
          <w:szCs w:val="2"/>
        </w:rPr>
      </w:pPr>
    </w:p>
    <w:p w14:paraId="73741744" w14:textId="77777777" w:rsidR="00975FDD" w:rsidRDefault="00975FDD"/>
    <w:p w14:paraId="47AD77D3" w14:textId="77777777" w:rsidR="00975FDD" w:rsidRDefault="00975FDD">
      <w:pPr>
        <w:spacing w:after="0" w:line="240" w:lineRule="auto"/>
      </w:pPr>
    </w:p>
  </w:footnote>
  <w:footnote w:type="continuationSeparator" w:id="0">
    <w:p w14:paraId="2BA74B6A" w14:textId="77777777" w:rsidR="00975FDD" w:rsidRDefault="00975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DD"/>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50209</TotalTime>
  <Pages>3</Pages>
  <Words>232</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1552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427</cp:revision>
  <cp:lastPrinted>2009-02-06T05:36:00Z</cp:lastPrinted>
  <dcterms:created xsi:type="dcterms:W3CDTF">2024-01-07T13:43:00Z</dcterms:created>
  <dcterms:modified xsi:type="dcterms:W3CDTF">2024-03-26T16:48:00Z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