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СТОРОЖУК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АННА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ПЕТРІВНА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Назва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дисертаційної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роботи</w:t>
      </w:r>
      <w:r w:rsidRPr="00963992">
        <w:rPr>
          <w:rFonts w:ascii="Verdana" w:hAnsi="Verdana"/>
          <w:color w:val="000000"/>
          <w:shd w:val="clear" w:color="auto" w:fill="FFFFFF"/>
        </w:rPr>
        <w:t>: "</w:t>
      </w:r>
      <w:r w:rsidRPr="00963992">
        <w:rPr>
          <w:rFonts w:ascii="Verdana" w:hAnsi="Verdana" w:hint="eastAsia"/>
          <w:color w:val="000000"/>
          <w:shd w:val="clear" w:color="auto" w:fill="FFFFFF"/>
        </w:rPr>
        <w:t>ФІЛОСОФСЬКО</w:t>
      </w:r>
      <w:r w:rsidRPr="00963992">
        <w:rPr>
          <w:rFonts w:ascii="Verdana" w:hAnsi="Verdana"/>
          <w:color w:val="000000"/>
          <w:shd w:val="clear" w:color="auto" w:fill="FFFFFF"/>
        </w:rPr>
        <w:t>-</w:t>
      </w:r>
      <w:r w:rsidRPr="00963992">
        <w:rPr>
          <w:rFonts w:ascii="Verdana" w:hAnsi="Verdana" w:hint="eastAsia"/>
          <w:color w:val="000000"/>
          <w:shd w:val="clear" w:color="auto" w:fill="FFFFFF"/>
        </w:rPr>
        <w:t>МЕТОДОЛОГІЧНІ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ДОСЛІДЖЕННЯХ</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p>
    <w:p w:rsidR="00963992" w:rsidRPr="00963992" w:rsidRDefault="00963992" w:rsidP="00963992">
      <w:pPr>
        <w:rPr>
          <w:rFonts w:ascii="Verdana" w:hAnsi="Verdana"/>
          <w:color w:val="000000"/>
          <w:shd w:val="clear" w:color="auto" w:fill="FFFFFF"/>
        </w:rPr>
      </w:pPr>
    </w:p>
    <w:p w:rsidR="00963992" w:rsidRPr="00963992" w:rsidRDefault="00963992" w:rsidP="00963992">
      <w:pPr>
        <w:rPr>
          <w:rFonts w:ascii="Verdana" w:hAnsi="Verdana"/>
          <w:color w:val="000000"/>
          <w:shd w:val="clear" w:color="auto" w:fill="FFFFFF"/>
        </w:rPr>
      </w:pP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МІНІСТЕРСТВО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ОСВІТИ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УКРАЇНИ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КИЇВСЬКИЙ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НАЦІОНАЛЬНИЙ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УНІВЕРСИТЕТ</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ІМЕНІ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ТАРАСА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ШЕВЧЕНКА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правах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рукопису</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СТОРОЖУК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АННА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ПЕТРІВНА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УДК</w:t>
      </w:r>
      <w:r w:rsidRPr="00963992">
        <w:rPr>
          <w:rFonts w:ascii="Verdana" w:hAnsi="Verdana"/>
          <w:color w:val="000000"/>
          <w:shd w:val="clear" w:color="auto" w:fill="FFFFFF"/>
        </w:rPr>
        <w:t xml:space="preserve"> 101.1:124.2:167</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ФІЛОСОФСЬКО</w:t>
      </w:r>
      <w:r w:rsidRPr="00963992">
        <w:rPr>
          <w:rFonts w:ascii="Verdana" w:hAnsi="Verdana"/>
          <w:color w:val="000000"/>
          <w:shd w:val="clear" w:color="auto" w:fill="FFFFFF"/>
        </w:rPr>
        <w:t>-</w:t>
      </w:r>
      <w:r w:rsidRPr="00963992">
        <w:rPr>
          <w:rFonts w:ascii="Verdana" w:hAnsi="Verdana" w:hint="eastAsia"/>
          <w:color w:val="000000"/>
          <w:shd w:val="clear" w:color="auto" w:fill="FFFFFF"/>
        </w:rPr>
        <w:t>МЕТОДОЛОГІЧНІ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Спеціальність</w:t>
      </w:r>
      <w:r w:rsidRPr="00963992">
        <w:rPr>
          <w:rFonts w:ascii="Verdana" w:hAnsi="Verdana"/>
          <w:color w:val="000000"/>
          <w:shd w:val="clear" w:color="auto" w:fill="FFFFFF"/>
        </w:rPr>
        <w:t xml:space="preserve"> 09.00.09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Дисертація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здобуття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ступеня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кандидата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Науковий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керівник</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доктор</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професор</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Сидоренко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Лідія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Іванівна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Київ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2015</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3</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ВСТУП</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Актуальність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посідає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особливе</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місце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фокусуючи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пошук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відповідей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багатоманітні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запити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визначенні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ставлення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людини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життя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пізнання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власне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себе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Питання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завжди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було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важливим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однак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останнім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часом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дослідницький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інтерес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нього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значно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зріс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стосується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теоретичній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предметом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рефлексії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стали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характеристики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постнекласичного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пізнання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Актуальність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пов’язана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особливостями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світопояснення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наголошує</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системну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об’єктів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їх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нелінійну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поведінку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розвитку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Перехід</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редукціоністських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складності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цілісних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систем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глибинні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підстави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потребі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подолати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глобальні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кризи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людського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існування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зокрема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екологічну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антропологічну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виникнення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пов’язують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технологічним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розвитком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класичної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раціональності</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Тому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предметній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галузі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виокремлюються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дослідницькі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завдання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націлені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пошук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методологічного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підґрунтя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пізнання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систем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нових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засадах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Вони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виявляють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себе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міждисциплінарних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трансдисциплінарних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галузях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смислопошук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відрізняється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особливостями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визначають</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комунікативну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специфіку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становлять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предмет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вивчення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Отже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напрям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дисертаційного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актуальним</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Означення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спектру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дисертаційної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здійснювалось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основі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класичних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Розгляд</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полідисциплінарного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предмету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логіці</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лінгвістиці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семантиці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семіотиці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відтворення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теоретико</w:t>
      </w:r>
      <w:r w:rsidRPr="00963992">
        <w:rPr>
          <w:rFonts w:ascii="Verdana" w:hAnsi="Verdana"/>
          <w:color w:val="000000"/>
          <w:shd w:val="clear" w:color="auto" w:fill="FFFFFF"/>
        </w:rPr>
        <w:t>-</w:t>
      </w:r>
      <w:r w:rsidRPr="00963992">
        <w:rPr>
          <w:rFonts w:ascii="Verdana" w:hAnsi="Verdana" w:hint="eastAsia"/>
          <w:color w:val="000000"/>
          <w:shd w:val="clear" w:color="auto" w:fill="FFFFFF"/>
        </w:rPr>
        <w:t>методологічних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засад</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їх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співвідношення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поняття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поняттями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значення</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зміст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знак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сенс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визначило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звернення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робіт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w:t>
      </w:r>
      <w:r w:rsidRPr="00963992">
        <w:rPr>
          <w:rFonts w:ascii="Verdana" w:hAnsi="Verdana"/>
          <w:color w:val="000000"/>
          <w:shd w:val="clear" w:color="auto" w:fill="FFFFFF"/>
        </w:rPr>
        <w:t>.</w:t>
      </w:r>
      <w:r w:rsidRPr="00963992">
        <w:rPr>
          <w:rFonts w:ascii="Verdana" w:hAnsi="Verdana" w:hint="eastAsia"/>
          <w:color w:val="000000"/>
          <w:shd w:val="clear" w:color="auto" w:fill="FFFFFF"/>
        </w:rPr>
        <w:t>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Бахтіна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С</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Виготського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w:t>
      </w:r>
      <w:r w:rsidRPr="00963992">
        <w:rPr>
          <w:rFonts w:ascii="Verdana" w:hAnsi="Verdana"/>
          <w:color w:val="000000"/>
          <w:shd w:val="clear" w:color="auto" w:fill="FFFFFF"/>
        </w:rPr>
        <w:t>.</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Гвоздіка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w:t>
      </w:r>
      <w:r w:rsidRPr="00963992">
        <w:rPr>
          <w:rFonts w:ascii="Verdana" w:hAnsi="Verdana"/>
          <w:color w:val="000000"/>
          <w:shd w:val="clear" w:color="auto" w:fill="FFFFFF"/>
        </w:rPr>
        <w:t>.-</w:t>
      </w:r>
      <w:r w:rsidRPr="00963992">
        <w:rPr>
          <w:rFonts w:ascii="Verdana" w:hAnsi="Verdana" w:hint="eastAsia"/>
          <w:color w:val="000000"/>
          <w:shd w:val="clear" w:color="auto" w:fill="FFFFFF"/>
        </w:rPr>
        <w:t>Ж</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Греймаса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w:t>
      </w:r>
      <w:r w:rsidRPr="00963992">
        <w:rPr>
          <w:rFonts w:ascii="Verdana" w:hAnsi="Verdana"/>
          <w:color w:val="000000"/>
          <w:shd w:val="clear" w:color="auto" w:fill="FFFFFF"/>
        </w:rPr>
        <w:t>.</w:t>
      </w:r>
      <w:r w:rsidRPr="00963992">
        <w:rPr>
          <w:rFonts w:ascii="Verdana" w:hAnsi="Verdana" w:hint="eastAsia"/>
          <w:color w:val="000000"/>
          <w:shd w:val="clear" w:color="auto" w:fill="FFFFFF"/>
        </w:rPr>
        <w:t>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Залізняк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w:t>
      </w:r>
      <w:r w:rsidRPr="00963992">
        <w:rPr>
          <w:rFonts w:ascii="Verdana" w:hAnsi="Verdana" w:hint="eastAsia"/>
          <w:color w:val="000000"/>
          <w:shd w:val="clear" w:color="auto" w:fill="FFFFFF"/>
        </w:rPr>
        <w:t>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Касавіна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w:t>
      </w:r>
      <w:r w:rsidRPr="00963992">
        <w:rPr>
          <w:rFonts w:ascii="Verdana" w:hAnsi="Verdana" w:hint="eastAsia"/>
          <w:color w:val="000000"/>
          <w:shd w:val="clear" w:color="auto" w:fill="FFFFFF"/>
        </w:rPr>
        <w:t>М</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Кобозевої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w:t>
      </w:r>
      <w:r w:rsidRPr="00963992">
        <w:rPr>
          <w:rFonts w:ascii="Verdana" w:hAnsi="Verdana"/>
          <w:color w:val="000000"/>
          <w:shd w:val="clear" w:color="auto" w:fill="FFFFFF"/>
        </w:rPr>
        <w:t>.</w:t>
      </w:r>
      <w:r w:rsidRPr="00963992">
        <w:rPr>
          <w:rFonts w:ascii="Verdana" w:hAnsi="Verdana" w:hint="eastAsia"/>
          <w:color w:val="000000"/>
          <w:shd w:val="clear" w:color="auto" w:fill="FFFFFF"/>
        </w:rPr>
        <w:t>Б</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Кримського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w:t>
      </w:r>
      <w:r w:rsidRPr="00963992">
        <w:rPr>
          <w:rFonts w:ascii="Verdana" w:hAnsi="Verdana"/>
          <w:color w:val="000000"/>
          <w:shd w:val="clear" w:color="auto" w:fill="FFFFFF"/>
        </w:rPr>
        <w:t>.</w:t>
      </w:r>
      <w:r w:rsidRPr="00963992">
        <w:rPr>
          <w:rFonts w:ascii="Verdana" w:hAnsi="Verdana" w:hint="eastAsia"/>
          <w:color w:val="000000"/>
          <w:shd w:val="clear" w:color="auto" w:fill="FFFFFF"/>
        </w:rPr>
        <w:t>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Лебедя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Лекторського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w:t>
      </w:r>
      <w:r w:rsidRPr="00963992">
        <w:rPr>
          <w:rFonts w:ascii="Verdana" w:hAnsi="Verdana"/>
          <w:color w:val="000000"/>
          <w:shd w:val="clear" w:color="auto" w:fill="FFFFFF"/>
        </w:rPr>
        <w:t>.</w:t>
      </w:r>
      <w:r w:rsidRPr="00963992">
        <w:rPr>
          <w:rFonts w:ascii="Verdana" w:hAnsi="Verdana" w:hint="eastAsia"/>
          <w:color w:val="000000"/>
          <w:shd w:val="clear" w:color="auto" w:fill="FFFFFF"/>
        </w:rPr>
        <w:t>Ф</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Лосєва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w:t>
      </w:r>
      <w:r w:rsidRPr="00963992">
        <w:rPr>
          <w:rFonts w:ascii="Verdana" w:hAnsi="Verdana"/>
          <w:color w:val="000000"/>
          <w:shd w:val="clear" w:color="auto" w:fill="FFFFFF"/>
        </w:rPr>
        <w:t>.</w:t>
      </w:r>
      <w:r w:rsidRPr="00963992">
        <w:rPr>
          <w:rFonts w:ascii="Verdana" w:hAnsi="Verdana" w:hint="eastAsia"/>
          <w:color w:val="000000"/>
          <w:shd w:val="clear" w:color="auto" w:fill="FFFFFF"/>
        </w:rPr>
        <w:t>К</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4</w:t>
      </w:r>
    </w:p>
    <w:p w:rsidR="00963992" w:rsidRPr="00963992" w:rsidRDefault="00963992" w:rsidP="00963992">
      <w:pPr>
        <w:rPr>
          <w:rFonts w:ascii="Verdana" w:hAnsi="Verdana"/>
          <w:color w:val="000000"/>
          <w:shd w:val="clear" w:color="auto" w:fill="FFFFFF"/>
          <w:lang w:val="en-US"/>
        </w:rPr>
      </w:pPr>
      <w:r w:rsidRPr="00963992">
        <w:rPr>
          <w:rFonts w:ascii="Verdana" w:hAnsi="Verdana" w:hint="eastAsia"/>
          <w:color w:val="000000"/>
          <w:shd w:val="clear" w:color="auto" w:fill="FFFFFF"/>
        </w:rPr>
        <w:t>Мамардшвілі</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Л</w:t>
      </w:r>
      <w:r w:rsidRPr="00963992">
        <w:rPr>
          <w:rFonts w:ascii="Verdana" w:hAnsi="Verdana"/>
          <w:color w:val="000000"/>
          <w:shd w:val="clear" w:color="auto" w:fill="FFFFFF"/>
          <w:lang w:val="en-US"/>
        </w:rPr>
        <w:t>.</w:t>
      </w:r>
      <w:r w:rsidRPr="00963992">
        <w:rPr>
          <w:rFonts w:ascii="Verdana" w:hAnsi="Verdana" w:hint="eastAsia"/>
          <w:color w:val="000000"/>
          <w:shd w:val="clear" w:color="auto" w:fill="FFFFFF"/>
        </w:rPr>
        <w:t>О</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Мікешиної</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lang w:val="en-US"/>
        </w:rPr>
        <w:t>.</w:t>
      </w:r>
      <w:r w:rsidRPr="00963992">
        <w:rPr>
          <w:rFonts w:ascii="Verdana" w:hAnsi="Verdana" w:hint="eastAsia"/>
          <w:color w:val="000000"/>
          <w:shd w:val="clear" w:color="auto" w:fill="FFFFFF"/>
        </w:rPr>
        <w:t>В</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Налімова</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О</w:t>
      </w:r>
      <w:r w:rsidRPr="00963992">
        <w:rPr>
          <w:rFonts w:ascii="Verdana" w:hAnsi="Verdana"/>
          <w:color w:val="000000"/>
          <w:shd w:val="clear" w:color="auto" w:fill="FFFFFF"/>
          <w:lang w:val="en-US"/>
        </w:rPr>
        <w:t>.</w:t>
      </w:r>
      <w:r w:rsidRPr="00963992">
        <w:rPr>
          <w:rFonts w:ascii="Verdana" w:hAnsi="Verdana" w:hint="eastAsia"/>
          <w:color w:val="000000"/>
          <w:shd w:val="clear" w:color="auto" w:fill="FFFFFF"/>
        </w:rPr>
        <w:t>О</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Потебні</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О</w:t>
      </w:r>
      <w:r w:rsidRPr="00963992">
        <w:rPr>
          <w:rFonts w:ascii="Verdana" w:hAnsi="Verdana"/>
          <w:color w:val="000000"/>
          <w:shd w:val="clear" w:color="auto" w:fill="FFFFFF"/>
          <w:lang w:val="en-US"/>
        </w:rPr>
        <w:t>.</w:t>
      </w:r>
      <w:r w:rsidRPr="00963992">
        <w:rPr>
          <w:rFonts w:ascii="Verdana" w:hAnsi="Verdana" w:hint="eastAsia"/>
          <w:color w:val="000000"/>
          <w:shd w:val="clear" w:color="auto" w:fill="FFFFFF"/>
        </w:rPr>
        <w:t>В</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Рупташ</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Ю</w:t>
      </w:r>
      <w:r w:rsidRPr="00963992">
        <w:rPr>
          <w:rFonts w:ascii="Verdana" w:hAnsi="Verdana"/>
          <w:color w:val="000000"/>
          <w:shd w:val="clear" w:color="auto" w:fill="FFFFFF"/>
          <w:lang w:val="en-US"/>
        </w:rPr>
        <w:t>.</w:t>
      </w:r>
      <w:r w:rsidRPr="00963992">
        <w:rPr>
          <w:rFonts w:ascii="Verdana" w:hAnsi="Verdana" w:hint="eastAsia"/>
          <w:color w:val="000000"/>
          <w:shd w:val="clear" w:color="auto" w:fill="FFFFFF"/>
        </w:rPr>
        <w:t>С</w:t>
      </w:r>
      <w:r w:rsidRPr="00963992">
        <w:rPr>
          <w:rFonts w:ascii="Verdana" w:hAnsi="Verdana"/>
          <w:color w:val="000000"/>
          <w:shd w:val="clear" w:color="auto" w:fill="FFFFFF"/>
          <w:lang w:val="en-US"/>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Степанова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w:t>
      </w:r>
      <w:r w:rsidRPr="00963992">
        <w:rPr>
          <w:rFonts w:ascii="Verdana" w:hAnsi="Verdana"/>
          <w:color w:val="000000"/>
          <w:shd w:val="clear" w:color="auto" w:fill="FFFFFF"/>
        </w:rPr>
        <w:t>.</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Павільоніса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Петрушенка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w:t>
      </w:r>
      <w:r w:rsidRPr="00963992">
        <w:rPr>
          <w:rFonts w:ascii="Verdana" w:hAnsi="Verdana"/>
          <w:color w:val="000000"/>
          <w:shd w:val="clear" w:color="auto" w:fill="FFFFFF"/>
        </w:rPr>
        <w:t>.</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Поповича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Ратнікова</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І</w:t>
      </w:r>
      <w:r w:rsidRPr="00963992">
        <w:rPr>
          <w:rFonts w:ascii="Verdana" w:hAnsi="Verdana"/>
          <w:color w:val="000000"/>
          <w:shd w:val="clear" w:color="auto" w:fill="FFFFFF"/>
        </w:rPr>
        <w:t>.</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Хоменко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Чорноморденка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Чуйка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інших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дослідників</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Аналіз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ґрунтувався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вивченні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традицій</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закладених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Фреге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Расселом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Вітгенштайном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продовжених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їх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послідовниками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аналізі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різних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спрямувань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Айдукевича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Вулгара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Дамміта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Девідсона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Карнапа</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Кассірера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Кріпке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Куайна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Куна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Лакатоса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Латура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Лаудана</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Дж</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Остіна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Патнема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Поппера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Дж</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Сьорла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Тулміна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ван</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Фраассена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інших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дослідників</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Багатоманітність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контекстів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визначення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представлена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аналізу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його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позицій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феноменології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герменевтики</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комунікативної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структуралізму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постмодернізму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представлених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західній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традиції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розвідки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w:t>
      </w:r>
      <w:r w:rsidRPr="00963992">
        <w:rPr>
          <w:rFonts w:ascii="Verdana" w:hAnsi="Verdana"/>
          <w:color w:val="000000"/>
          <w:shd w:val="clear" w:color="auto" w:fill="FFFFFF"/>
        </w:rPr>
        <w:t>.-</w:t>
      </w:r>
      <w:r w:rsidRPr="00963992">
        <w:rPr>
          <w:rFonts w:ascii="Verdana" w:hAnsi="Verdana" w:hint="eastAsia"/>
          <w:color w:val="000000"/>
          <w:shd w:val="clear" w:color="auto" w:fill="FFFFFF"/>
        </w:rPr>
        <w:t>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Апеля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Барта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Ж</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Бодрійяра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Габермаса</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Г</w:t>
      </w:r>
      <w:r w:rsidRPr="00963992">
        <w:rPr>
          <w:rFonts w:ascii="Verdana" w:hAnsi="Verdana"/>
          <w:color w:val="000000"/>
          <w:shd w:val="clear" w:color="auto" w:fill="FFFFFF"/>
        </w:rPr>
        <w:t>.-</w:t>
      </w:r>
      <w:r w:rsidRPr="00963992">
        <w:rPr>
          <w:rFonts w:ascii="Verdana" w:hAnsi="Verdana" w:hint="eastAsia"/>
          <w:color w:val="000000"/>
          <w:shd w:val="clear" w:color="auto" w:fill="FFFFFF"/>
        </w:rPr>
        <w:t>Г</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Гадамера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Гайдеггера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Гуссерля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Ж</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Дельоза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Ж</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Дерріда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Ж</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Ліотара</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Рікера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Рорті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Ж</w:t>
      </w:r>
      <w:r w:rsidRPr="00963992">
        <w:rPr>
          <w:rFonts w:ascii="Verdana" w:hAnsi="Verdana"/>
          <w:color w:val="000000"/>
          <w:shd w:val="clear" w:color="auto" w:fill="FFFFFF"/>
        </w:rPr>
        <w:t>-</w:t>
      </w:r>
      <w:r w:rsidRPr="00963992">
        <w:rPr>
          <w:rFonts w:ascii="Verdana" w:hAnsi="Verdana" w:hint="eastAsia"/>
          <w:color w:val="000000"/>
          <w:shd w:val="clear" w:color="auto" w:fill="FFFFFF"/>
        </w:rPr>
        <w:t>П</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Сартра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Франкла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Фуко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вітчизняній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традиції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w:t>
      </w:r>
      <w:r w:rsidRPr="00963992">
        <w:rPr>
          <w:rFonts w:ascii="Verdana" w:hAnsi="Verdana"/>
          <w:color w:val="000000"/>
          <w:shd w:val="clear" w:color="auto" w:fill="FFFFFF"/>
        </w:rPr>
        <w:t>.</w:t>
      </w:r>
      <w:r w:rsidRPr="00963992">
        <w:rPr>
          <w:rFonts w:ascii="Verdana" w:hAnsi="Verdana" w:hint="eastAsia"/>
          <w:color w:val="000000"/>
          <w:shd w:val="clear" w:color="auto" w:fill="FFFFFF"/>
        </w:rPr>
        <w:t>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Богачова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w:t>
      </w:r>
      <w:r w:rsidRPr="00963992">
        <w:rPr>
          <w:rFonts w:ascii="Verdana" w:hAnsi="Verdana"/>
          <w:color w:val="000000"/>
          <w:shd w:val="clear" w:color="auto" w:fill="FFFFFF"/>
        </w:rPr>
        <w:t>.</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Бойченка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w:t>
      </w:r>
      <w:r w:rsidRPr="00963992">
        <w:rPr>
          <w:rFonts w:ascii="Verdana" w:hAnsi="Verdana"/>
          <w:color w:val="000000"/>
          <w:shd w:val="clear" w:color="auto" w:fill="FFFFFF"/>
        </w:rPr>
        <w:t>.</w:t>
      </w:r>
      <w:r w:rsidRPr="00963992">
        <w:rPr>
          <w:rFonts w:ascii="Verdana" w:hAnsi="Verdana" w:hint="eastAsia"/>
          <w:color w:val="000000"/>
          <w:shd w:val="clear" w:color="auto" w:fill="FFFFFF"/>
        </w:rPr>
        <w:t>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Єрмоленка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Кебуладзе</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А</w:t>
      </w:r>
      <w:r w:rsidRPr="00963992">
        <w:rPr>
          <w:rFonts w:ascii="Verdana" w:hAnsi="Verdana"/>
          <w:color w:val="000000"/>
          <w:shd w:val="clear" w:color="auto" w:fill="FFFFFF"/>
        </w:rPr>
        <w:t>.</w:t>
      </w:r>
      <w:r w:rsidRPr="00963992">
        <w:rPr>
          <w:rFonts w:ascii="Verdana" w:hAnsi="Verdana" w:hint="eastAsia"/>
          <w:color w:val="000000"/>
          <w:shd w:val="clear" w:color="auto" w:fill="FFFFFF"/>
        </w:rPr>
        <w:t>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Лоя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w:t>
      </w:r>
      <w:r w:rsidRPr="00963992">
        <w:rPr>
          <w:rFonts w:ascii="Verdana" w:hAnsi="Verdana"/>
          <w:color w:val="000000"/>
          <w:shd w:val="clear" w:color="auto" w:fill="FFFFFF"/>
        </w:rPr>
        <w:t>.</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Луцишина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Матюшиної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Н</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Поруса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w:t>
      </w:r>
      <w:r w:rsidRPr="00963992">
        <w:rPr>
          <w:rFonts w:ascii="Verdana" w:hAnsi="Verdana"/>
          <w:color w:val="000000"/>
          <w:shd w:val="clear" w:color="auto" w:fill="FFFFFF"/>
        </w:rPr>
        <w:t>.</w:t>
      </w:r>
      <w:r w:rsidRPr="00963992">
        <w:rPr>
          <w:rFonts w:ascii="Verdana" w:hAnsi="Verdana" w:hint="eastAsia"/>
          <w:color w:val="000000"/>
          <w:shd w:val="clear" w:color="auto" w:fill="FFFFFF"/>
        </w:rPr>
        <w:t>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Причепія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w:t>
      </w:r>
      <w:r w:rsidRPr="00963992">
        <w:rPr>
          <w:rFonts w:ascii="Verdana" w:hAnsi="Verdana"/>
          <w:color w:val="000000"/>
          <w:shd w:val="clear" w:color="auto" w:fill="FFFFFF"/>
        </w:rPr>
        <w:t>.</w:t>
      </w:r>
      <w:r w:rsidRPr="00963992">
        <w:rPr>
          <w:rFonts w:ascii="Verdana" w:hAnsi="Verdana" w:hint="eastAsia"/>
          <w:color w:val="000000"/>
          <w:shd w:val="clear" w:color="auto" w:fill="FFFFFF"/>
        </w:rPr>
        <w:t>А</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Ситниченко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Г</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Табачковського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інших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дослідників</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межах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раціональності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ґрунтувалося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принципових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положеннях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висловлених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дослідників</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які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означили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особливості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даного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типу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раціональності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можливості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методології</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синергетики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аргументували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думку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вивчали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роль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ціннісних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факторів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пізнанні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систем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Слід</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відзначити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класичні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роботи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теорії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самоорганізації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синергетики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Хакена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w:t>
      </w:r>
      <w:r w:rsidRPr="00963992">
        <w:rPr>
          <w:rFonts w:ascii="Verdana" w:hAnsi="Verdana" w:hint="eastAsia"/>
          <w:color w:val="000000"/>
          <w:shd w:val="clear" w:color="auto" w:fill="FFFFFF"/>
        </w:rPr>
        <w:t>Р</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Пригожина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w:t>
      </w:r>
      <w:r w:rsidRPr="00963992">
        <w:rPr>
          <w:rFonts w:ascii="Verdana" w:hAnsi="Verdana"/>
          <w:color w:val="000000"/>
          <w:shd w:val="clear" w:color="auto" w:fill="FFFFFF"/>
        </w:rPr>
        <w:t>.</w:t>
      </w:r>
      <w:r w:rsidRPr="00963992">
        <w:rPr>
          <w:rFonts w:ascii="Verdana" w:hAnsi="Verdana" w:hint="eastAsia"/>
          <w:color w:val="000000"/>
          <w:shd w:val="clear" w:color="auto" w:fill="FFFFFF"/>
        </w:rPr>
        <w:t>П</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Курдюмова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обґрунтування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типів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раціональності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Стьопіна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вітчизняній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традиції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w:t>
      </w:r>
      <w:r w:rsidRPr="00963992">
        <w:rPr>
          <w:rFonts w:ascii="Verdana" w:hAnsi="Verdana" w:hint="eastAsia"/>
          <w:color w:val="000000"/>
          <w:shd w:val="clear" w:color="auto" w:fill="FFFFFF"/>
        </w:rPr>
        <w:t>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Добронравової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ґрунтовні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Е</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Агацці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Аршинова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w:t>
      </w:r>
      <w:r w:rsidRPr="00963992">
        <w:rPr>
          <w:rFonts w:ascii="Verdana" w:hAnsi="Verdana"/>
          <w:color w:val="000000"/>
          <w:shd w:val="clear" w:color="auto" w:fill="FFFFFF"/>
        </w:rPr>
        <w:t>.</w:t>
      </w:r>
      <w:r w:rsidRPr="00963992">
        <w:rPr>
          <w:rFonts w:ascii="Verdana" w:hAnsi="Verdana" w:hint="eastAsia"/>
          <w:color w:val="000000"/>
          <w:shd w:val="clear" w:color="auto" w:fill="FFFFFF"/>
        </w:rPr>
        <w:t>Д</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Бевзенко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w:t>
      </w:r>
      <w:r w:rsidRPr="00963992">
        <w:rPr>
          <w:rFonts w:ascii="Verdana" w:hAnsi="Verdana"/>
          <w:color w:val="000000"/>
          <w:shd w:val="clear" w:color="auto" w:fill="FFFFFF"/>
        </w:rPr>
        <w:t>.</w:t>
      </w:r>
      <w:r w:rsidRPr="00963992">
        <w:rPr>
          <w:rFonts w:ascii="Verdana" w:hAnsi="Verdana" w:hint="eastAsia"/>
          <w:color w:val="000000"/>
          <w:shd w:val="clear" w:color="auto" w:fill="FFFFFF"/>
        </w:rPr>
        <w:t>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Богатої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Г</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Буданова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Кизими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w:t>
      </w:r>
      <w:r w:rsidRPr="00963992">
        <w:rPr>
          <w:rFonts w:ascii="Verdana" w:hAnsi="Verdana"/>
          <w:color w:val="000000"/>
          <w:shd w:val="clear" w:color="auto" w:fill="FFFFFF"/>
        </w:rPr>
        <w:t>.</w:t>
      </w:r>
      <w:r w:rsidRPr="00963992">
        <w:rPr>
          <w:rFonts w:ascii="Verdana" w:hAnsi="Verdana" w:hint="eastAsia"/>
          <w:color w:val="000000"/>
          <w:shd w:val="clear" w:color="auto" w:fill="FFFFFF"/>
        </w:rPr>
        <w:t>П</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Киященко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w:t>
      </w:r>
      <w:r w:rsidRPr="00963992">
        <w:rPr>
          <w:rFonts w:ascii="Verdana" w:hAnsi="Verdana"/>
          <w:color w:val="000000"/>
          <w:shd w:val="clear" w:color="auto" w:fill="FFFFFF"/>
        </w:rPr>
        <w:t>.</w:t>
      </w:r>
      <w:r w:rsidRPr="00963992">
        <w:rPr>
          <w:rFonts w:ascii="Verdana" w:hAnsi="Verdana" w:hint="eastAsia"/>
          <w:color w:val="000000"/>
          <w:shd w:val="clear" w:color="auto" w:fill="FFFFFF"/>
        </w:rPr>
        <w:t>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Князевої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w:t>
      </w:r>
      <w:r w:rsidRPr="00963992">
        <w:rPr>
          <w:rFonts w:ascii="Verdana" w:hAnsi="Verdana"/>
          <w:color w:val="000000"/>
          <w:shd w:val="clear" w:color="auto" w:fill="FFFFFF"/>
        </w:rPr>
        <w:t>.</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Кочубей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w:t>
      </w:r>
      <w:r w:rsidRPr="00963992">
        <w:rPr>
          <w:rFonts w:ascii="Verdana" w:hAnsi="Verdana"/>
          <w:color w:val="000000"/>
          <w:shd w:val="clear" w:color="auto" w:fill="FFFFFF"/>
        </w:rPr>
        <w:t>.</w:t>
      </w:r>
      <w:r w:rsidRPr="00963992">
        <w:rPr>
          <w:rFonts w:ascii="Verdana" w:hAnsi="Verdana" w:hint="eastAsia"/>
          <w:color w:val="000000"/>
          <w:shd w:val="clear" w:color="auto" w:fill="FFFFFF"/>
        </w:rPr>
        <w:t>Г</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Марчука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w:t>
      </w:r>
      <w:r w:rsidRPr="00963992">
        <w:rPr>
          <w:rFonts w:ascii="Verdana" w:hAnsi="Verdana" w:hint="eastAsia"/>
          <w:color w:val="000000"/>
          <w:shd w:val="clear" w:color="auto" w:fill="FFFFFF"/>
        </w:rPr>
        <w:t>А</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5</w:t>
      </w:r>
    </w:p>
    <w:p w:rsidR="00963992" w:rsidRPr="00963992" w:rsidRDefault="00963992" w:rsidP="00963992">
      <w:pPr>
        <w:rPr>
          <w:rFonts w:ascii="Verdana" w:hAnsi="Verdana"/>
          <w:color w:val="000000"/>
          <w:shd w:val="clear" w:color="auto" w:fill="FFFFFF"/>
          <w:lang w:val="en-US"/>
        </w:rPr>
      </w:pPr>
      <w:r w:rsidRPr="00963992">
        <w:rPr>
          <w:rFonts w:ascii="Verdana" w:hAnsi="Verdana" w:hint="eastAsia"/>
          <w:color w:val="000000"/>
          <w:shd w:val="clear" w:color="auto" w:fill="FFFFFF"/>
        </w:rPr>
        <w:t>Рижка</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О</w:t>
      </w:r>
      <w:r w:rsidRPr="00963992">
        <w:rPr>
          <w:rFonts w:ascii="Verdana" w:hAnsi="Verdana"/>
          <w:color w:val="000000"/>
          <w:shd w:val="clear" w:color="auto" w:fill="FFFFFF"/>
          <w:lang w:val="en-US"/>
        </w:rPr>
        <w:t>.</w:t>
      </w:r>
      <w:r w:rsidRPr="00963992">
        <w:rPr>
          <w:rFonts w:ascii="Verdana" w:hAnsi="Verdana" w:hint="eastAsia"/>
          <w:color w:val="000000"/>
          <w:shd w:val="clear" w:color="auto" w:fill="FFFFFF"/>
        </w:rPr>
        <w:t>М</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Рубанець</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Я</w:t>
      </w:r>
      <w:r w:rsidRPr="00963992">
        <w:rPr>
          <w:rFonts w:ascii="Verdana" w:hAnsi="Verdana"/>
          <w:color w:val="000000"/>
          <w:shd w:val="clear" w:color="auto" w:fill="FFFFFF"/>
          <w:lang w:val="en-US"/>
        </w:rPr>
        <w:t>.</w:t>
      </w:r>
      <w:r w:rsidRPr="00963992">
        <w:rPr>
          <w:rFonts w:ascii="Verdana" w:hAnsi="Verdana" w:hint="eastAsia"/>
          <w:color w:val="000000"/>
          <w:shd w:val="clear" w:color="auto" w:fill="FFFFFF"/>
        </w:rPr>
        <w:t>І</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Свірського</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Л</w:t>
      </w:r>
      <w:r w:rsidRPr="00963992">
        <w:rPr>
          <w:rFonts w:ascii="Verdana" w:hAnsi="Verdana"/>
          <w:color w:val="000000"/>
          <w:shd w:val="clear" w:color="auto" w:fill="FFFFFF"/>
          <w:lang w:val="en-US"/>
        </w:rPr>
        <w:t>.</w:t>
      </w:r>
      <w:r w:rsidRPr="00963992">
        <w:rPr>
          <w:rFonts w:ascii="Verdana" w:hAnsi="Verdana" w:hint="eastAsia"/>
          <w:color w:val="000000"/>
          <w:shd w:val="clear" w:color="auto" w:fill="FFFFFF"/>
        </w:rPr>
        <w:t>І</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Сидоренко</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Л</w:t>
      </w:r>
      <w:r w:rsidRPr="00963992">
        <w:rPr>
          <w:rFonts w:ascii="Verdana" w:hAnsi="Verdana"/>
          <w:color w:val="000000"/>
          <w:shd w:val="clear" w:color="auto" w:fill="FFFFFF"/>
          <w:lang w:val="en-US"/>
        </w:rPr>
        <w:t>.</w:t>
      </w:r>
      <w:r w:rsidRPr="00963992">
        <w:rPr>
          <w:rFonts w:ascii="Verdana" w:hAnsi="Verdana" w:hint="eastAsia"/>
          <w:color w:val="000000"/>
          <w:shd w:val="clear" w:color="auto" w:fill="FFFFFF"/>
        </w:rPr>
        <w:t>О</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Шашкової</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lang w:val="en-US"/>
        </w:rPr>
      </w:pPr>
      <w:r w:rsidRPr="00963992">
        <w:rPr>
          <w:rFonts w:ascii="Verdana" w:hAnsi="Verdana" w:hint="eastAsia"/>
          <w:color w:val="000000"/>
          <w:shd w:val="clear" w:color="auto" w:fill="FFFFFF"/>
        </w:rPr>
        <w:t>інших</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дослідників</w:t>
      </w:r>
      <w:r w:rsidRPr="00963992">
        <w:rPr>
          <w:rFonts w:ascii="Verdana" w:hAnsi="Verdana"/>
          <w:color w:val="000000"/>
          <w:shd w:val="clear" w:color="auto" w:fill="FFFFFF"/>
          <w:lang w:val="en-US"/>
        </w:rPr>
        <w:t>.</w:t>
      </w:r>
    </w:p>
    <w:p w:rsidR="00963992" w:rsidRPr="00963992" w:rsidRDefault="00963992" w:rsidP="00963992">
      <w:pPr>
        <w:rPr>
          <w:rFonts w:ascii="Verdana" w:hAnsi="Verdana"/>
          <w:color w:val="000000"/>
          <w:shd w:val="clear" w:color="auto" w:fill="FFFFFF"/>
          <w:lang w:val="en-US"/>
        </w:rPr>
      </w:pPr>
      <w:r w:rsidRPr="00963992">
        <w:rPr>
          <w:rFonts w:ascii="Verdana" w:hAnsi="Verdana" w:hint="eastAsia"/>
          <w:color w:val="000000"/>
          <w:shd w:val="clear" w:color="auto" w:fill="FFFFFF"/>
        </w:rPr>
        <w:t>Ретельне</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вивчення</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традицій</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підходів</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концепцій</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смислопошуку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дозволило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окреслити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власну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дослідницьку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позицію</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аргументовану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дисертаційній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Її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включає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аналіз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філософсько</w:t>
      </w:r>
      <w:r w:rsidRPr="00963992">
        <w:rPr>
          <w:rFonts w:ascii="Verdana" w:hAnsi="Verdana"/>
          <w:color w:val="000000"/>
          <w:shd w:val="clear" w:color="auto" w:fill="FFFFFF"/>
        </w:rPr>
        <w:t>-</w:t>
      </w:r>
      <w:r w:rsidRPr="00963992">
        <w:rPr>
          <w:rFonts w:ascii="Verdana" w:hAnsi="Verdana" w:hint="eastAsia"/>
          <w:color w:val="000000"/>
          <w:shd w:val="clear" w:color="auto" w:fill="FFFFFF"/>
        </w:rPr>
        <w:t>методологічних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присутні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означенні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постнекласичних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Йдеться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проекції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смислопошуку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сприяють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досягненню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учених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дослідили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їх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методологічній</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комунікативній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аксіологічній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площинах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Терміном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постнекласичні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дослідження</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позначили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міждисциплінарного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трансдисциплінарного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пізнання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самоорганізованих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людиномірних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систем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загалом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предметній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сфері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сучасної</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стосуються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намірів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проектування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цілісного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представлення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сучасної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позицій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раціональності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обґрунтування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нелінійного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мислення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виходили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сучасне</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вивчення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відбувається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полідисциплінарній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ситуації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логіки</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лінгвістики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семіотики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психології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Багатоманітність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концепцій</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термінів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ускладнюють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комунікацію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учених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досягнення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Виникають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потребують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розв’язання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дисертаційному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вони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пов’язані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питанням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яким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чином</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смислопошук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впливає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прояснення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дослідницьких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ситуацій</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якщо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об’єкт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самоорганізації</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Зв’язок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науковими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програмами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планами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темами</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Дисертація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виконана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межах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комплексної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програми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Київського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національного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університету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імені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Тараса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Шевченка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Модернізація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суспільного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розвитку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України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умовах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світових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глобалізації</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науководослідної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факультету</w:t>
      </w:r>
      <w:r w:rsidRPr="00963992">
        <w:rPr>
          <w:rFonts w:ascii="Verdana" w:hAnsi="Verdana"/>
          <w:color w:val="000000"/>
          <w:shd w:val="clear" w:color="auto" w:fill="FFFFFF"/>
        </w:rPr>
        <w:t xml:space="preserve"> 11</w:t>
      </w:r>
      <w:r w:rsidRPr="00963992">
        <w:rPr>
          <w:rFonts w:ascii="Verdana" w:hAnsi="Verdana" w:hint="eastAsia"/>
          <w:color w:val="000000"/>
          <w:shd w:val="clear" w:color="auto" w:fill="FFFFFF"/>
        </w:rPr>
        <w:t>БФ</w:t>
      </w:r>
      <w:r w:rsidRPr="00963992">
        <w:rPr>
          <w:rFonts w:ascii="Verdana" w:hAnsi="Verdana"/>
          <w:color w:val="000000"/>
          <w:shd w:val="clear" w:color="auto" w:fill="FFFFFF"/>
        </w:rPr>
        <w:t xml:space="preserve">041−01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Філософськосвітоглядні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політологічні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аспекти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гуманітарного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розвитку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суспільства</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w:t>
      </w:r>
      <w:r w:rsidRPr="00963992">
        <w:rPr>
          <w:rFonts w:ascii="Verdana" w:hAnsi="Verdana"/>
          <w:color w:val="000000"/>
          <w:shd w:val="clear" w:color="auto" w:fill="FFFFFF"/>
        </w:rPr>
        <w:t>-</w:t>
      </w:r>
      <w:r w:rsidRPr="00963992">
        <w:rPr>
          <w:rFonts w:ascii="Verdana" w:hAnsi="Verdana" w:hint="eastAsia"/>
          <w:color w:val="000000"/>
          <w:shd w:val="clear" w:color="auto" w:fill="FFFFFF"/>
        </w:rPr>
        <w:t>дослідницької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тематики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кафедри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6</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методології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факультету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Київського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національного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університету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імені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Тараса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Шевченка</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Метою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дисертаційного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аналіз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смислопошуку</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який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відбувається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самоорганізація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шляхом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реалізації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його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методологічних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комунікативних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аксіологічних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постнекласичних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досліджень</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Відповідно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були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поставлені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дослідницькі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завдання</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проаналізувати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теоретичне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підґрунтя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полідисциплінарної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наявні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гуманітарних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галузях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визначити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проаналізувати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традиції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підходи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концептуальні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варіанти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розв’язання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класичній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приділивши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особливо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увагу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баченню</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межах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раціональності</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виокремити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комунікативний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концептуальні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його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його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вплив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смислопошук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самоорганізації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окреслити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ознаки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позицій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дозволяють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такий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постає</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засоби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міждисциплінарної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трансдисциплінарної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впливають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формування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підґрунтя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умов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самоорганізації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обговорення</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Об’єктом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багатовимірний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об’єкт</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Предмет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комунікативні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аксіологічні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можливості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дослідженнях</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Методи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Загальнометодологічне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підґрунтя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дисертаційного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вибудовувалось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відповідності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методологічними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вимогами</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7</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окресленими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позицій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раціональності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Методологічною</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основою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дослідницької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ситуації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науці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представлення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системи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принципи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поняття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синергетики</w:t>
      </w:r>
      <w:r w:rsidRPr="00963992">
        <w:rPr>
          <w:rFonts w:ascii="Verdana" w:hAnsi="Verdana"/>
          <w:color w:val="000000"/>
          <w:shd w:val="clear" w:color="auto" w:fill="FFFFFF"/>
        </w:rPr>
        <w:t xml:space="preserve"> ‒ </w:t>
      </w:r>
      <w:r w:rsidRPr="00963992">
        <w:rPr>
          <w:rFonts w:ascii="Verdana" w:hAnsi="Verdana" w:hint="eastAsia"/>
          <w:color w:val="000000"/>
          <w:shd w:val="clear" w:color="auto" w:fill="FFFFFF"/>
        </w:rPr>
        <w:t>складність</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самоорганізація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нелінійність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хаос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порядок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біфуркація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проведене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теоретико</w:t>
      </w:r>
      <w:r w:rsidRPr="00963992">
        <w:rPr>
          <w:rFonts w:ascii="Verdana" w:hAnsi="Verdana"/>
          <w:color w:val="000000"/>
          <w:shd w:val="clear" w:color="auto" w:fill="FFFFFF"/>
        </w:rPr>
        <w:t>-</w:t>
      </w:r>
      <w:r w:rsidRPr="00963992">
        <w:rPr>
          <w:rFonts w:ascii="Verdana" w:hAnsi="Verdana" w:hint="eastAsia"/>
          <w:color w:val="000000"/>
          <w:shd w:val="clear" w:color="auto" w:fill="FFFFFF"/>
        </w:rPr>
        <w:t>методологічного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реконструювання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особливостей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розв’язання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контексті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аналітичної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традиції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феноменології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герменевтики</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структуралістських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позицій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постмодернізму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Використання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компаративного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аналізу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дозволило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проаналізувати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особливості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класичній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Міждисциплінарний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підхід</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дозволив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представити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смислопошуку</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Комунікативний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аксіологічний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підґрунтя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постнекласичних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позицій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дозволили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роль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відповідних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вимірів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дискусії</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Наукова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новизна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одержаних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результатів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полягає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вперше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вітчизняній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розроблена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представляє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смислопошуку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раціональності</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Зміст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конкретизується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положеннях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виносяться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захист</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вперше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віднайдення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міждисциплінарних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трансдисциплінарних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вивчений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концептуальних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позицій</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синергетики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дозволило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представили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шляхом</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самоорганізації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дискусійної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учених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Синергетика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дозволяє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побачити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новій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перспективі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міждисциплінарна</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комунікація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водночас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породження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вперше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показано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дослідницькій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ситуації</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самоорганізація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учених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збігається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формуванням</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умов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відбувається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протягом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обговорення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постає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водночас</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прояснюється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відкривається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Комунікативний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8</w:t>
      </w:r>
    </w:p>
    <w:p w:rsidR="00963992" w:rsidRPr="00963992" w:rsidRDefault="00963992" w:rsidP="00963992">
      <w:pPr>
        <w:rPr>
          <w:rFonts w:ascii="Verdana" w:hAnsi="Verdana"/>
          <w:color w:val="000000"/>
          <w:shd w:val="clear" w:color="auto" w:fill="FFFFFF"/>
          <w:lang w:val="en-US"/>
        </w:rPr>
      </w:pPr>
      <w:r w:rsidRPr="00963992">
        <w:rPr>
          <w:rFonts w:ascii="Verdana" w:hAnsi="Verdana" w:hint="eastAsia"/>
          <w:color w:val="000000"/>
          <w:shd w:val="clear" w:color="auto" w:fill="FFFFFF"/>
        </w:rPr>
        <w:t>аксіологічний</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виміри</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функціонують</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методологічні</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засоби</w:t>
      </w:r>
      <w:r w:rsidRPr="00963992">
        <w:rPr>
          <w:rFonts w:ascii="Verdana" w:hAnsi="Verdana"/>
          <w:color w:val="000000"/>
          <w:shd w:val="clear" w:color="auto" w:fill="FFFFFF"/>
          <w:lang w:val="en-US"/>
        </w:rPr>
        <w:t xml:space="preserve"> </w:t>
      </w:r>
      <w:r w:rsidRPr="00963992">
        <w:rPr>
          <w:rFonts w:ascii="Verdana" w:hAnsi="Verdana" w:hint="eastAsia"/>
          <w:color w:val="000000"/>
          <w:shd w:val="clear" w:color="auto" w:fill="FFFFFF"/>
        </w:rPr>
        <w:t>його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самоорганізації</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вперше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виявлено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самоорганізація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міждисциплінарного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трансдисциплінарного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спілкування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учених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ґрунтується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єдності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комунікативного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аксіологічного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вимірів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визначає</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особливості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форм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w:t>
      </w:r>
      <w:r w:rsidRPr="00963992">
        <w:rPr>
          <w:rFonts w:ascii="Verdana" w:hAnsi="Verdana"/>
          <w:color w:val="000000"/>
          <w:shd w:val="clear" w:color="auto" w:fill="FFFFFF"/>
        </w:rPr>
        <w:t>-</w:t>
      </w:r>
      <w:r w:rsidRPr="00963992">
        <w:rPr>
          <w:rFonts w:ascii="Verdana" w:hAnsi="Verdana" w:hint="eastAsia"/>
          <w:color w:val="000000"/>
          <w:shd w:val="clear" w:color="auto" w:fill="FFFFFF"/>
        </w:rPr>
        <w:t>перше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ситуативність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варіативність</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визначення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пошук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кожного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разу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нової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відповіді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спектру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можливих</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w:t>
      </w:r>
      <w:r w:rsidRPr="00963992">
        <w:rPr>
          <w:rFonts w:ascii="Verdana" w:hAnsi="Verdana"/>
          <w:color w:val="000000"/>
          <w:shd w:val="clear" w:color="auto" w:fill="FFFFFF"/>
        </w:rPr>
        <w:t>-</w:t>
      </w:r>
      <w:r w:rsidRPr="00963992">
        <w:rPr>
          <w:rFonts w:ascii="Verdana" w:hAnsi="Verdana" w:hint="eastAsia"/>
          <w:color w:val="000000"/>
          <w:shd w:val="clear" w:color="auto" w:fill="FFFFFF"/>
        </w:rPr>
        <w:t>друге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мовну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термінологічну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несумірність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потребує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для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прояснення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засвоєння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відповідних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мов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сенсі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іноземних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мов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термінологічної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лексики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різних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w:t>
      </w:r>
      <w:r w:rsidRPr="00963992">
        <w:rPr>
          <w:rFonts w:ascii="Verdana" w:hAnsi="Verdana"/>
          <w:color w:val="000000"/>
          <w:shd w:val="clear" w:color="auto" w:fill="FFFFFF"/>
        </w:rPr>
        <w:t>-</w:t>
      </w:r>
      <w:r w:rsidRPr="00963992">
        <w:rPr>
          <w:rFonts w:ascii="Verdana" w:hAnsi="Verdana" w:hint="eastAsia"/>
          <w:color w:val="000000"/>
          <w:shd w:val="clear" w:color="auto" w:fill="FFFFFF"/>
        </w:rPr>
        <w:t>третє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нелінійність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постання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оскільки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пропоновані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дослідниками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створюють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ситуацію</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породжуючого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хаосу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коли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проходження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своєрідної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точки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біфуркації</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формуються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засади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нового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новий</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порядок</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багатовимірне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поглиблене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полідисциплінарного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предмету</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вивчення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багатьох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гуманітарних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напрямів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шкіл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класичної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сучасної</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Аналіз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представлений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багатьох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дозволив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виявити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напрацьований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ними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потужний</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методологічний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інструментарій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відсутність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спільного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його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результату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використання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різних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концептуальних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позицій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збігаються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полідисциплінарне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передбачає</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проектування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теоретичної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картини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представляє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складний</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системний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об’єкт</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набуло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подальшого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розвитку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методологічної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розв’язання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важливих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теоретичних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галузей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Прикладами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представників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аналітичної</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традиції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конструктивізму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представлені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варіанти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пояснення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через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поняття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значення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зміст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конструкт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концепт</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вирішення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тотожності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референції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відношення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p>
    <w:p w:rsidR="00963992" w:rsidRPr="00963992" w:rsidRDefault="00963992" w:rsidP="00963992">
      <w:pPr>
        <w:rPr>
          <w:rFonts w:ascii="Verdana" w:hAnsi="Verdana"/>
          <w:color w:val="000000"/>
          <w:shd w:val="clear" w:color="auto" w:fill="FFFFFF"/>
          <w:lang w:val="en-US"/>
        </w:rPr>
      </w:pPr>
      <w:r w:rsidRPr="00963992">
        <w:rPr>
          <w:rFonts w:ascii="Verdana" w:hAnsi="Verdana" w:hint="eastAsia"/>
          <w:color w:val="000000"/>
          <w:shd w:val="clear" w:color="auto" w:fill="FFFFFF"/>
        </w:rPr>
        <w:t>істини</w:t>
      </w:r>
      <w:r w:rsidRPr="00963992">
        <w:rPr>
          <w:rFonts w:ascii="Verdana" w:hAnsi="Verdana"/>
          <w:color w:val="000000"/>
          <w:shd w:val="clear" w:color="auto" w:fill="FFFFFF"/>
          <w:lang w:val="en-US"/>
        </w:rPr>
        <w:t>;</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9</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поглиблене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теоретико</w:t>
      </w:r>
      <w:r w:rsidRPr="00963992">
        <w:rPr>
          <w:rFonts w:ascii="Verdana" w:hAnsi="Verdana"/>
          <w:color w:val="000000"/>
          <w:shd w:val="clear" w:color="auto" w:fill="FFFFFF"/>
        </w:rPr>
        <w:t>-</w:t>
      </w:r>
      <w:r w:rsidRPr="00963992">
        <w:rPr>
          <w:rFonts w:ascii="Verdana" w:hAnsi="Verdana" w:hint="eastAsia"/>
          <w:color w:val="000000"/>
          <w:shd w:val="clear" w:color="auto" w:fill="FFFFFF"/>
        </w:rPr>
        <w:t>методологічних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засад</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вивчення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класичній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його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комплексу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традицій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концептуальних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підходів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гуманітарних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Відповідно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засади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багатовимірного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об’єкта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укорінені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різноманітності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теоретико</w:t>
      </w:r>
      <w:r w:rsidRPr="00963992">
        <w:rPr>
          <w:rFonts w:ascii="Verdana" w:hAnsi="Verdana"/>
          <w:color w:val="000000"/>
          <w:shd w:val="clear" w:color="auto" w:fill="FFFFFF"/>
        </w:rPr>
        <w:t>-</w:t>
      </w:r>
      <w:r w:rsidRPr="00963992">
        <w:rPr>
          <w:rFonts w:ascii="Verdana" w:hAnsi="Verdana" w:hint="eastAsia"/>
          <w:color w:val="000000"/>
          <w:shd w:val="clear" w:color="auto" w:fill="FFFFFF"/>
        </w:rPr>
        <w:t>методологічних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картин</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сформованих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межах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феноменології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герменевтичного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варіанту</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комунікативного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структуралістських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підходів</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посмодерністського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тощо</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набуло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подальшого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розвитку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уявлення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сучасної</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здійснене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виокремлення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особливостей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міждисциплінарної</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трансдисциплінарної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дослідницької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ситуації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Показано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міждисциплінарне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трансдисциплінарне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спілкування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підґрунтям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для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напрацювання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різноманітних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концепцій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точок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зору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зіткнення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створює</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умови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для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прийнятної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спільної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позиції</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Теоретичне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практичне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значення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одержаних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результатів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полягає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виявлені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особливості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смислопошуку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постнекласичній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науці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включаються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предмет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розширюючи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її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проблемне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поле</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поглиблюючи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поняття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багатоаспектного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Підходи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висновки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дисертаційної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представляють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синергетичні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контексти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розуміння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демонструють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нові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можливості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синергетичного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мислення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галузях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пізнання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сучасної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Результати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дисертаційної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можуть</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бути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використані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науководослідницькій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викладацькій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діяльності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підготовці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навчальних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матеріалів</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підручників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посібників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розділах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стосуються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смислу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традицій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її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розв’язання</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особливостей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комунікації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постнекласичній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науці</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Особистий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внесок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здобувача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є</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самостійною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науководослідною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роботою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автора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Висновки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положення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новизни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Click to buy NOW!</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PDF-XChange Viewer</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www.docu-track.co m</w:t>
      </w:r>
    </w:p>
    <w:p w:rsidR="00963992" w:rsidRPr="00963992" w:rsidRDefault="00963992" w:rsidP="00963992">
      <w:pPr>
        <w:rPr>
          <w:rFonts w:ascii="Verdana" w:hAnsi="Verdana"/>
          <w:color w:val="000000"/>
          <w:shd w:val="clear" w:color="auto" w:fill="FFFFFF"/>
          <w:lang w:val="en-US"/>
        </w:rPr>
      </w:pPr>
      <w:r w:rsidRPr="00963992">
        <w:rPr>
          <w:rFonts w:ascii="Verdana" w:hAnsi="Verdana"/>
          <w:color w:val="000000"/>
          <w:shd w:val="clear" w:color="auto" w:fill="FFFFFF"/>
          <w:lang w:val="en-US"/>
        </w:rPr>
        <w:t>10</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виносяться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захист</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зроблені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автором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особисто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результатів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що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отримані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ним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процесі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Апробація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результатів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положення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висновки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дисертації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обговорювалися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w:t>
      </w:r>
      <w:r w:rsidRPr="00963992">
        <w:rPr>
          <w:rFonts w:ascii="Verdana" w:hAnsi="Verdana"/>
          <w:color w:val="000000"/>
          <w:shd w:val="clear" w:color="auto" w:fill="FFFFFF"/>
        </w:rPr>
        <w:t>-</w:t>
      </w:r>
      <w:r w:rsidRPr="00963992">
        <w:rPr>
          <w:rFonts w:ascii="Verdana" w:hAnsi="Verdana" w:hint="eastAsia"/>
          <w:color w:val="000000"/>
          <w:shd w:val="clear" w:color="auto" w:fill="FFFFFF"/>
        </w:rPr>
        <w:t>практичних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семінарах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засіданнях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кафедри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методології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Київського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національного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університету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імені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Тараса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Шевченка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Також</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автором</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було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зроблено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ряд</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доповідей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виступів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наступних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міжнародних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всеукраїнських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конференціях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Дні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факультету</w:t>
      </w:r>
      <w:r w:rsidRPr="00963992">
        <w:rPr>
          <w:rFonts w:ascii="Verdana" w:hAnsi="Verdana"/>
          <w:color w:val="000000"/>
          <w:shd w:val="clear" w:color="auto" w:fill="FFFFFF"/>
        </w:rPr>
        <w:t>-2013</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Київ</w:t>
      </w:r>
      <w:r w:rsidRPr="00963992">
        <w:rPr>
          <w:rFonts w:ascii="Verdana" w:hAnsi="Verdana"/>
          <w:color w:val="000000"/>
          <w:shd w:val="clear" w:color="auto" w:fill="FFFFFF"/>
        </w:rPr>
        <w:t>, 2013),</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Всеукраїнська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конференція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Філософія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світі</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Острог</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color w:val="000000"/>
          <w:shd w:val="clear" w:color="auto" w:fill="FFFFFF"/>
        </w:rPr>
        <w:t xml:space="preserve">2013), </w:t>
      </w:r>
      <w:r w:rsidRPr="00963992">
        <w:rPr>
          <w:rFonts w:ascii="Verdana" w:hAnsi="Verdana" w:hint="eastAsia"/>
          <w:color w:val="000000"/>
          <w:shd w:val="clear" w:color="auto" w:fill="FFFFFF"/>
        </w:rPr>
        <w:t>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Республіканська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конференція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молодих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вчених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аспірантів</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Соціально</w:t>
      </w:r>
      <w:r w:rsidRPr="00963992">
        <w:rPr>
          <w:rFonts w:ascii="Verdana" w:hAnsi="Verdana"/>
          <w:color w:val="000000"/>
          <w:shd w:val="clear" w:color="auto" w:fill="FFFFFF"/>
        </w:rPr>
        <w:t>-</w:t>
      </w:r>
      <w:r w:rsidRPr="00963992">
        <w:rPr>
          <w:rFonts w:ascii="Verdana" w:hAnsi="Verdana" w:hint="eastAsia"/>
          <w:color w:val="000000"/>
          <w:shd w:val="clear" w:color="auto" w:fill="FFFFFF"/>
        </w:rPr>
        <w:t>гуманітарні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знання</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Мінськ</w:t>
      </w:r>
      <w:r w:rsidRPr="00963992">
        <w:rPr>
          <w:rFonts w:ascii="Verdana" w:hAnsi="Verdana"/>
          <w:color w:val="000000"/>
          <w:shd w:val="clear" w:color="auto" w:fill="FFFFFF"/>
        </w:rPr>
        <w:t xml:space="preserve">, 2013),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Дні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філософського</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факультету</w:t>
      </w:r>
      <w:r w:rsidRPr="00963992">
        <w:rPr>
          <w:rFonts w:ascii="Verdana" w:hAnsi="Verdana"/>
          <w:color w:val="000000"/>
          <w:shd w:val="clear" w:color="auto" w:fill="FFFFFF"/>
        </w:rPr>
        <w:t>-2014</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Київ</w:t>
      </w:r>
      <w:r w:rsidRPr="00963992">
        <w:rPr>
          <w:rFonts w:ascii="Verdana" w:hAnsi="Verdana"/>
          <w:color w:val="000000"/>
          <w:shd w:val="clear" w:color="auto" w:fill="FFFFFF"/>
        </w:rPr>
        <w:t xml:space="preserve">, 2014), </w:t>
      </w:r>
      <w:r w:rsidRPr="00963992">
        <w:rPr>
          <w:rFonts w:ascii="Verdana" w:hAnsi="Verdana" w:hint="eastAsia"/>
          <w:color w:val="000000"/>
          <w:shd w:val="clear" w:color="auto" w:fill="FFFFFF"/>
        </w:rPr>
        <w:t>ІІ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Всеукраїнська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конференція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Філософія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як</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культурна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політика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сучасності</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Острог</w:t>
      </w:r>
      <w:r w:rsidRPr="00963992">
        <w:rPr>
          <w:rFonts w:ascii="Verdana" w:hAnsi="Verdana"/>
          <w:color w:val="000000"/>
          <w:shd w:val="clear" w:color="auto" w:fill="FFFFFF"/>
        </w:rPr>
        <w:t xml:space="preserve">, 2014),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Дні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філософського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факультету</w:t>
      </w:r>
      <w:r w:rsidRPr="00963992">
        <w:rPr>
          <w:rFonts w:ascii="Verdana" w:hAnsi="Verdana"/>
          <w:color w:val="000000"/>
          <w:shd w:val="clear" w:color="auto" w:fill="FFFFFF"/>
        </w:rPr>
        <w:t>-2015</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Київ</w:t>
      </w:r>
      <w:r w:rsidRPr="00963992">
        <w:rPr>
          <w:rFonts w:ascii="Verdana" w:hAnsi="Verdana"/>
          <w:color w:val="000000"/>
          <w:shd w:val="clear" w:color="auto" w:fill="FFFFFF"/>
        </w:rPr>
        <w:t xml:space="preserve">, 2015), </w:t>
      </w:r>
      <w:r w:rsidRPr="00963992">
        <w:rPr>
          <w:rFonts w:ascii="Verdana" w:hAnsi="Verdana" w:hint="eastAsia"/>
          <w:color w:val="000000"/>
          <w:shd w:val="clear" w:color="auto" w:fill="FFFFFF"/>
        </w:rPr>
        <w:t>«</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культурної</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ідентичності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ситуації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сучасного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діалогу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культур</w:t>
      </w:r>
      <w:r w:rsidRPr="00963992">
        <w:rPr>
          <w:rFonts w:ascii="Verdana" w:hAnsi="Verdana" w:hint="eastAsia"/>
          <w:color w:val="000000"/>
          <w:shd w:val="clear" w:color="auto" w:fill="FFFFFF"/>
        </w:rPr>
        <w:t>»</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Острог</w:t>
      </w:r>
      <w:r w:rsidRPr="00963992">
        <w:rPr>
          <w:rFonts w:ascii="Verdana" w:hAnsi="Verdana"/>
          <w:color w:val="000000"/>
          <w:shd w:val="clear" w:color="auto" w:fill="FFFFFF"/>
        </w:rPr>
        <w:t>, 2015).</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Публікації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положення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дисертаційного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дослідження</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відображені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w:t>
      </w:r>
      <w:r w:rsidRPr="00963992">
        <w:rPr>
          <w:rFonts w:ascii="Verdana" w:hAnsi="Verdana"/>
          <w:color w:val="000000"/>
          <w:shd w:val="clear" w:color="auto" w:fill="FFFFFF"/>
        </w:rPr>
        <w:t xml:space="preserve"> 12 </w:t>
      </w:r>
      <w:r w:rsidRPr="00963992">
        <w:rPr>
          <w:rFonts w:ascii="Verdana" w:hAnsi="Verdana" w:hint="eastAsia"/>
          <w:color w:val="000000"/>
          <w:shd w:val="clear" w:color="auto" w:fill="FFFFFF"/>
        </w:rPr>
        <w:t>публікаціях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тому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числі</w:t>
      </w:r>
      <w:r w:rsidRPr="00963992">
        <w:rPr>
          <w:rFonts w:ascii="Verdana" w:hAnsi="Verdana"/>
          <w:color w:val="000000"/>
          <w:shd w:val="clear" w:color="auto" w:fill="FFFFFF"/>
        </w:rPr>
        <w:t xml:space="preserve"> 4 </w:t>
      </w:r>
      <w:r w:rsidRPr="00963992">
        <w:rPr>
          <w:rFonts w:ascii="Verdana" w:hAnsi="Verdana" w:hint="eastAsia"/>
          <w:color w:val="000000"/>
          <w:shd w:val="clear" w:color="auto" w:fill="FFFFFF"/>
        </w:rPr>
        <w:t>статтях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фахових</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виданнях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України</w:t>
      </w:r>
      <w:r w:rsidRPr="00963992">
        <w:rPr>
          <w:rFonts w:ascii="Verdana" w:hAnsi="Verdana"/>
          <w:color w:val="000000"/>
          <w:shd w:val="clear" w:color="auto" w:fill="FFFFFF"/>
        </w:rPr>
        <w:t xml:space="preserve">, 1 </w:t>
      </w:r>
      <w:r w:rsidRPr="00963992">
        <w:rPr>
          <w:rFonts w:ascii="Verdana" w:hAnsi="Verdana" w:hint="eastAsia"/>
          <w:color w:val="000000"/>
          <w:shd w:val="clear" w:color="auto" w:fill="FFFFFF"/>
        </w:rPr>
        <w:t>статті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іноземному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фаховому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виданні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у</w:t>
      </w:r>
      <w:r w:rsidRPr="00963992">
        <w:rPr>
          <w:rFonts w:ascii="Verdana" w:hAnsi="Verdana"/>
          <w:color w:val="000000"/>
          <w:shd w:val="clear" w:color="auto" w:fill="FFFFFF"/>
        </w:rPr>
        <w:t xml:space="preserve"> 7 </w:t>
      </w:r>
      <w:r w:rsidRPr="00963992">
        <w:rPr>
          <w:rFonts w:ascii="Verdana" w:hAnsi="Verdana" w:hint="eastAsia"/>
          <w:color w:val="000000"/>
          <w:shd w:val="clear" w:color="auto" w:fill="FFFFFF"/>
        </w:rPr>
        <w:t>тезах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доповідей</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науково</w:t>
      </w:r>
      <w:r w:rsidRPr="00963992">
        <w:rPr>
          <w:rFonts w:ascii="Verdana" w:hAnsi="Verdana"/>
          <w:color w:val="000000"/>
          <w:shd w:val="clear" w:color="auto" w:fill="FFFFFF"/>
        </w:rPr>
        <w:t>-</w:t>
      </w:r>
      <w:r w:rsidRPr="00963992">
        <w:rPr>
          <w:rFonts w:ascii="Verdana" w:hAnsi="Verdana" w:hint="eastAsia"/>
          <w:color w:val="000000"/>
          <w:shd w:val="clear" w:color="auto" w:fill="FFFFFF"/>
        </w:rPr>
        <w:t>практичних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конференціях</w:t>
      </w:r>
      <w:r w:rsidRPr="00963992">
        <w:rPr>
          <w:rFonts w:ascii="Verdana" w:hAnsi="Verdana"/>
          <w:color w:val="000000"/>
          <w:shd w:val="clear" w:color="auto" w:fill="FFFFFF"/>
        </w:rPr>
        <w:t>.</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Структура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обсяг</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обумовлені</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специфікою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предмету</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дослідження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логікою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розкриття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проблеми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також</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метою</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завданнями</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дисертаційної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роботи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Дисертація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складається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із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вступу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трьох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розділів</w:t>
      </w:r>
      <w:r w:rsidRPr="00963992">
        <w:rPr>
          <w:rFonts w:ascii="Verdana" w:hAnsi="Verdana"/>
          <w:color w:val="000000"/>
          <w:shd w:val="clear" w:color="auto" w:fill="FFFFFF"/>
        </w:rPr>
        <w:t xml:space="preserve"> (6</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підрозділів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висновків</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та</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списку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використаних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джерел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Загальний</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обсяг</w:t>
      </w:r>
    </w:p>
    <w:p w:rsidR="00963992" w:rsidRPr="00963992"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дисертації</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становить</w:t>
      </w:r>
      <w:r w:rsidRPr="00963992">
        <w:rPr>
          <w:rFonts w:ascii="Verdana" w:hAnsi="Verdana"/>
          <w:color w:val="000000"/>
          <w:shd w:val="clear" w:color="auto" w:fill="FFFFFF"/>
        </w:rPr>
        <w:t xml:space="preserve"> 194 </w:t>
      </w:r>
      <w:r w:rsidRPr="00963992">
        <w:rPr>
          <w:rFonts w:ascii="Verdana" w:hAnsi="Verdana" w:hint="eastAsia"/>
          <w:color w:val="000000"/>
          <w:shd w:val="clear" w:color="auto" w:fill="FFFFFF"/>
        </w:rPr>
        <w:t>сторінки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з</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них</w:t>
      </w:r>
      <w:r w:rsidRPr="00963992">
        <w:rPr>
          <w:rFonts w:ascii="Verdana" w:hAnsi="Verdana"/>
          <w:color w:val="000000"/>
          <w:shd w:val="clear" w:color="auto" w:fill="FFFFFF"/>
        </w:rPr>
        <w:t xml:space="preserve"> 174 </w:t>
      </w:r>
      <w:r w:rsidRPr="00963992">
        <w:rPr>
          <w:rFonts w:ascii="Verdana" w:hAnsi="Verdana" w:hint="eastAsia"/>
          <w:color w:val="000000"/>
          <w:shd w:val="clear" w:color="auto" w:fill="FFFFFF"/>
        </w:rPr>
        <w:t>сторінки</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основного</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тексту</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Список</w:t>
      </w:r>
    </w:p>
    <w:p w:rsidR="008F057D" w:rsidRDefault="00963992" w:rsidP="00963992">
      <w:pPr>
        <w:rPr>
          <w:rFonts w:ascii="Verdana" w:hAnsi="Verdana"/>
          <w:color w:val="000000"/>
          <w:shd w:val="clear" w:color="auto" w:fill="FFFFFF"/>
        </w:rPr>
      </w:pPr>
      <w:r w:rsidRPr="00963992">
        <w:rPr>
          <w:rFonts w:ascii="Verdana" w:hAnsi="Verdana" w:hint="eastAsia"/>
          <w:color w:val="000000"/>
          <w:shd w:val="clear" w:color="auto" w:fill="FFFFFF"/>
        </w:rPr>
        <w:t>використаних</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джерел</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нараховує</w:t>
      </w:r>
      <w:r w:rsidRPr="00963992">
        <w:rPr>
          <w:rFonts w:ascii="Verdana" w:hAnsi="Verdana"/>
          <w:color w:val="000000"/>
          <w:shd w:val="clear" w:color="auto" w:fill="FFFFFF"/>
        </w:rPr>
        <w:t xml:space="preserve"> 191 </w:t>
      </w:r>
      <w:r w:rsidRPr="00963992">
        <w:rPr>
          <w:rFonts w:ascii="Verdana" w:hAnsi="Verdana" w:hint="eastAsia"/>
          <w:color w:val="000000"/>
          <w:shd w:val="clear" w:color="auto" w:fill="FFFFFF"/>
        </w:rPr>
        <w:t>найменування</w:t>
      </w:r>
      <w:r w:rsidRPr="00963992">
        <w:rPr>
          <w:rFonts w:ascii="Verdana" w:hAnsi="Verdana"/>
          <w:color w:val="000000"/>
          <w:shd w:val="clear" w:color="auto" w:fill="FFFFFF"/>
        </w:rPr>
        <w:t xml:space="preserve"> </w:t>
      </w:r>
      <w:r w:rsidRPr="00963992">
        <w:rPr>
          <w:rFonts w:ascii="Verdana" w:hAnsi="Verdana" w:hint="eastAsia"/>
          <w:color w:val="000000"/>
          <w:shd w:val="clear" w:color="auto" w:fill="FFFFFF"/>
        </w:rPr>
        <w:t>на</w:t>
      </w:r>
      <w:r w:rsidRPr="00963992">
        <w:rPr>
          <w:rFonts w:ascii="Verdana" w:hAnsi="Verdana"/>
          <w:color w:val="000000"/>
          <w:shd w:val="clear" w:color="auto" w:fill="FFFFFF"/>
        </w:rPr>
        <w:t xml:space="preserve"> 20 </w:t>
      </w:r>
      <w:r w:rsidRPr="00963992">
        <w:rPr>
          <w:rFonts w:ascii="Verdana" w:hAnsi="Verdana" w:hint="eastAsia"/>
          <w:color w:val="000000"/>
          <w:shd w:val="clear" w:color="auto" w:fill="FFFFFF"/>
        </w:rPr>
        <w:t>сторінках</w:t>
      </w:r>
      <w:r w:rsidRPr="00963992">
        <w:rPr>
          <w:rFonts w:ascii="Verdana" w:hAnsi="Verdana"/>
          <w:color w:val="000000"/>
          <w:shd w:val="clear" w:color="auto" w:fill="FFFFFF"/>
        </w:rPr>
        <w:t>.</w:t>
      </w:r>
    </w:p>
    <w:p w:rsidR="00963992" w:rsidRDefault="00963992" w:rsidP="00963992">
      <w:pPr>
        <w:rPr>
          <w:rFonts w:ascii="Verdana" w:hAnsi="Verdana"/>
          <w:color w:val="000000"/>
          <w:shd w:val="clear" w:color="auto" w:fill="FFFFFF"/>
        </w:rPr>
      </w:pPr>
    </w:p>
    <w:p w:rsidR="00963992" w:rsidRDefault="00963992" w:rsidP="00963992">
      <w:pPr>
        <w:rPr>
          <w:rFonts w:ascii="Verdana" w:hAnsi="Verdana"/>
          <w:color w:val="000000"/>
          <w:shd w:val="clear" w:color="auto" w:fill="FFFFFF"/>
        </w:rPr>
      </w:pPr>
    </w:p>
    <w:p w:rsidR="00963992" w:rsidRDefault="00963992" w:rsidP="00963992">
      <w:r>
        <w:rPr>
          <w:rFonts w:hint="eastAsia"/>
        </w:rPr>
        <w:t>ВИСНОВКИ</w:t>
      </w:r>
    </w:p>
    <w:p w:rsidR="00963992" w:rsidRDefault="00963992" w:rsidP="00963992">
      <w:r>
        <w:rPr>
          <w:rFonts w:hint="eastAsia"/>
        </w:rPr>
        <w:t>У</w:t>
      </w:r>
      <w:r>
        <w:t></w:t>
      </w:r>
      <w:r>
        <w:rPr>
          <w:rFonts w:hint="eastAsia"/>
        </w:rPr>
        <w:t>висновках</w:t>
      </w:r>
      <w:r>
        <w:t></w:t>
      </w:r>
      <w:r>
        <w:rPr>
          <w:rFonts w:hint="eastAsia"/>
        </w:rPr>
        <w:t>узагальнені</w:t>
      </w:r>
      <w:r>
        <w:t></w:t>
      </w:r>
      <w:r>
        <w:rPr>
          <w:rFonts w:hint="eastAsia"/>
        </w:rPr>
        <w:t>основні</w:t>
      </w:r>
      <w:r>
        <w:t></w:t>
      </w:r>
      <w:r>
        <w:rPr>
          <w:rFonts w:hint="eastAsia"/>
        </w:rPr>
        <w:t>результати</w:t>
      </w:r>
      <w:r>
        <w:t></w:t>
      </w:r>
      <w:r>
        <w:rPr>
          <w:rFonts w:hint="eastAsia"/>
        </w:rPr>
        <w:t>дисертаційного</w:t>
      </w:r>
      <w:r>
        <w:t></w:t>
      </w:r>
      <w:r>
        <w:rPr>
          <w:rFonts w:hint="eastAsia"/>
        </w:rPr>
        <w:t>дослідження</w:t>
      </w:r>
      <w:r>
        <w:t></w:t>
      </w:r>
    </w:p>
    <w:p w:rsidR="00963992" w:rsidRDefault="00963992" w:rsidP="00963992">
      <w:r>
        <w:t></w:t>
      </w:r>
      <w:r>
        <w:t></w:t>
      </w:r>
      <w:r>
        <w:t></w:t>
      </w:r>
      <w:r>
        <w:rPr>
          <w:rFonts w:hint="eastAsia"/>
        </w:rPr>
        <w:t>Смисл</w:t>
      </w:r>
      <w:r>
        <w:t></w:t>
      </w:r>
      <w:r>
        <w:rPr>
          <w:rFonts w:hint="eastAsia"/>
        </w:rPr>
        <w:t>є</w:t>
      </w:r>
      <w:r>
        <w:t></w:t>
      </w:r>
      <w:r>
        <w:rPr>
          <w:rFonts w:hint="eastAsia"/>
        </w:rPr>
        <w:t>об’єктом</w:t>
      </w:r>
      <w:r>
        <w:t></w:t>
      </w:r>
      <w:r>
        <w:rPr>
          <w:rFonts w:hint="eastAsia"/>
        </w:rPr>
        <w:t>полідисциплінарного</w:t>
      </w:r>
      <w:r>
        <w:t></w:t>
      </w:r>
      <w:r>
        <w:rPr>
          <w:rFonts w:hint="eastAsia"/>
        </w:rPr>
        <w:t>вивчення</w:t>
      </w:r>
      <w:r>
        <w:t></w:t>
      </w:r>
      <w:r>
        <w:rPr>
          <w:rFonts w:hint="eastAsia"/>
        </w:rPr>
        <w:t>та</w:t>
      </w:r>
      <w:r>
        <w:t></w:t>
      </w:r>
      <w:r>
        <w:rPr>
          <w:rFonts w:hint="eastAsia"/>
        </w:rPr>
        <w:t>представлений</w:t>
      </w:r>
      <w:r>
        <w:t></w:t>
      </w:r>
      <w:r>
        <w:rPr>
          <w:rFonts w:hint="eastAsia"/>
        </w:rPr>
        <w:t>в</w:t>
      </w:r>
    </w:p>
    <w:p w:rsidR="00963992" w:rsidRDefault="00963992" w:rsidP="00963992">
      <w:r>
        <w:rPr>
          <w:rFonts w:hint="eastAsia"/>
        </w:rPr>
        <w:t>теоретико</w:t>
      </w:r>
      <w:r>
        <w:t></w:t>
      </w:r>
      <w:r>
        <w:rPr>
          <w:rFonts w:hint="eastAsia"/>
        </w:rPr>
        <w:t>поняттєвих</w:t>
      </w:r>
      <w:r>
        <w:t></w:t>
      </w:r>
      <w:r>
        <w:rPr>
          <w:rFonts w:hint="eastAsia"/>
        </w:rPr>
        <w:t>структурах</w:t>
      </w:r>
      <w:r>
        <w:t></w:t>
      </w:r>
      <w:r>
        <w:rPr>
          <w:rFonts w:hint="eastAsia"/>
        </w:rPr>
        <w:t>багатьох</w:t>
      </w:r>
      <w:r>
        <w:t></w:t>
      </w:r>
      <w:r>
        <w:rPr>
          <w:rFonts w:hint="eastAsia"/>
        </w:rPr>
        <w:t>наук</w:t>
      </w:r>
      <w:r>
        <w:t></w:t>
      </w:r>
      <w:r>
        <w:t></w:t>
      </w:r>
      <w:r>
        <w:rPr>
          <w:rFonts w:hint="eastAsia"/>
        </w:rPr>
        <w:t>Аналіз</w:t>
      </w:r>
      <w:r>
        <w:t></w:t>
      </w:r>
      <w:r>
        <w:rPr>
          <w:rFonts w:hint="eastAsia"/>
        </w:rPr>
        <w:t>основних</w:t>
      </w:r>
      <w:r>
        <w:t></w:t>
      </w:r>
      <w:r>
        <w:rPr>
          <w:rFonts w:hint="eastAsia"/>
        </w:rPr>
        <w:t>традицій</w:t>
      </w:r>
    </w:p>
    <w:p w:rsidR="00963992" w:rsidRDefault="00963992" w:rsidP="00963992">
      <w:r>
        <w:rPr>
          <w:rFonts w:hint="eastAsia"/>
        </w:rPr>
        <w:t>дослідження</w:t>
      </w:r>
      <w:r>
        <w:t></w:t>
      </w:r>
      <w:r>
        <w:rPr>
          <w:rFonts w:hint="eastAsia"/>
        </w:rPr>
        <w:t>проблеми</w:t>
      </w:r>
      <w:r>
        <w:t></w:t>
      </w:r>
      <w:r>
        <w:rPr>
          <w:rFonts w:hint="eastAsia"/>
        </w:rPr>
        <w:t>смислу</w:t>
      </w:r>
      <w:r>
        <w:t></w:t>
      </w:r>
      <w:r>
        <w:t></w:t>
      </w:r>
      <w:r>
        <w:rPr>
          <w:rFonts w:hint="eastAsia"/>
        </w:rPr>
        <w:t>сучасних</w:t>
      </w:r>
      <w:r>
        <w:t></w:t>
      </w:r>
      <w:r>
        <w:rPr>
          <w:rFonts w:hint="eastAsia"/>
        </w:rPr>
        <w:t>й</w:t>
      </w:r>
      <w:r>
        <w:t></w:t>
      </w:r>
      <w:r>
        <w:rPr>
          <w:rFonts w:hint="eastAsia"/>
        </w:rPr>
        <w:t>класичних</w:t>
      </w:r>
      <w:r>
        <w:t></w:t>
      </w:r>
      <w:r>
        <w:rPr>
          <w:rFonts w:hint="eastAsia"/>
        </w:rPr>
        <w:t>концепцій</w:t>
      </w:r>
      <w:r>
        <w:t></w:t>
      </w:r>
      <w:r>
        <w:rPr>
          <w:rFonts w:hint="eastAsia"/>
        </w:rPr>
        <w:t>дозволив</w:t>
      </w:r>
    </w:p>
    <w:p w:rsidR="00963992" w:rsidRDefault="00963992" w:rsidP="00963992">
      <w:r>
        <w:rPr>
          <w:rFonts w:hint="eastAsia"/>
        </w:rPr>
        <w:t>виявити</w:t>
      </w:r>
      <w:r>
        <w:t></w:t>
      </w:r>
      <w:r>
        <w:rPr>
          <w:rFonts w:hint="eastAsia"/>
        </w:rPr>
        <w:t>напрацьований</w:t>
      </w:r>
      <w:r>
        <w:t></w:t>
      </w:r>
      <w:r>
        <w:rPr>
          <w:rFonts w:hint="eastAsia"/>
        </w:rPr>
        <w:t>ними</w:t>
      </w:r>
      <w:r>
        <w:t></w:t>
      </w:r>
      <w:r>
        <w:rPr>
          <w:rFonts w:hint="eastAsia"/>
        </w:rPr>
        <w:t>потужний</w:t>
      </w:r>
      <w:r>
        <w:t></w:t>
      </w:r>
      <w:r>
        <w:rPr>
          <w:rFonts w:hint="eastAsia"/>
        </w:rPr>
        <w:t>методологічний</w:t>
      </w:r>
      <w:r>
        <w:t></w:t>
      </w:r>
      <w:r>
        <w:rPr>
          <w:rFonts w:hint="eastAsia"/>
        </w:rPr>
        <w:t>інструментарій</w:t>
      </w:r>
    </w:p>
    <w:p w:rsidR="00963992" w:rsidRDefault="00963992" w:rsidP="00963992">
      <w:r>
        <w:rPr>
          <w:rFonts w:hint="eastAsia"/>
        </w:rPr>
        <w:t>дослідження</w:t>
      </w:r>
      <w:r>
        <w:t></w:t>
      </w:r>
      <w:r>
        <w:rPr>
          <w:rFonts w:hint="eastAsia"/>
        </w:rPr>
        <w:t>смислу</w:t>
      </w:r>
      <w:r>
        <w:t></w:t>
      </w:r>
      <w:r>
        <w:t></w:t>
      </w:r>
      <w:r>
        <w:rPr>
          <w:rFonts w:hint="eastAsia"/>
        </w:rPr>
        <w:t>який</w:t>
      </w:r>
      <w:r>
        <w:t></w:t>
      </w:r>
      <w:r>
        <w:rPr>
          <w:rFonts w:hint="eastAsia"/>
        </w:rPr>
        <w:t>дозволив</w:t>
      </w:r>
      <w:r>
        <w:t></w:t>
      </w:r>
      <w:r>
        <w:rPr>
          <w:rFonts w:hint="eastAsia"/>
        </w:rPr>
        <w:t>вирішити</w:t>
      </w:r>
      <w:r>
        <w:t></w:t>
      </w:r>
      <w:r>
        <w:rPr>
          <w:rFonts w:hint="eastAsia"/>
        </w:rPr>
        <w:t>важливі</w:t>
      </w:r>
      <w:r>
        <w:t></w:t>
      </w:r>
      <w:r>
        <w:rPr>
          <w:rFonts w:hint="eastAsia"/>
        </w:rPr>
        <w:t>методологічні</w:t>
      </w:r>
      <w:r>
        <w:t></w:t>
      </w:r>
      <w:r>
        <w:rPr>
          <w:rFonts w:hint="eastAsia"/>
        </w:rPr>
        <w:t>проблеми</w:t>
      </w:r>
    </w:p>
    <w:p w:rsidR="00963992" w:rsidRDefault="00963992" w:rsidP="00963992">
      <w:r>
        <w:rPr>
          <w:rFonts w:hint="eastAsia"/>
        </w:rPr>
        <w:t>в</w:t>
      </w:r>
      <w:r>
        <w:t></w:t>
      </w:r>
      <w:r>
        <w:rPr>
          <w:rFonts w:hint="eastAsia"/>
        </w:rPr>
        <w:t>розвитку</w:t>
      </w:r>
      <w:r>
        <w:t></w:t>
      </w:r>
      <w:r>
        <w:rPr>
          <w:rFonts w:hint="eastAsia"/>
        </w:rPr>
        <w:t>науки</w:t>
      </w:r>
      <w:r>
        <w:t></w:t>
      </w:r>
      <w:r>
        <w:t></w:t>
      </w:r>
      <w:r>
        <w:rPr>
          <w:rFonts w:hint="eastAsia"/>
        </w:rPr>
        <w:t>однак</w:t>
      </w:r>
      <w:r>
        <w:t></w:t>
      </w:r>
      <w:r>
        <w:rPr>
          <w:rFonts w:hint="eastAsia"/>
        </w:rPr>
        <w:t>не</w:t>
      </w:r>
      <w:r>
        <w:t></w:t>
      </w:r>
      <w:r>
        <w:rPr>
          <w:rFonts w:hint="eastAsia"/>
        </w:rPr>
        <w:t>надав</w:t>
      </w:r>
      <w:r>
        <w:t></w:t>
      </w:r>
      <w:r>
        <w:rPr>
          <w:rFonts w:hint="eastAsia"/>
        </w:rPr>
        <w:t>загальновизнаного</w:t>
      </w:r>
      <w:r>
        <w:t></w:t>
      </w:r>
      <w:r>
        <w:rPr>
          <w:rFonts w:hint="eastAsia"/>
        </w:rPr>
        <w:t>розуміння</w:t>
      </w:r>
      <w:r>
        <w:t></w:t>
      </w:r>
      <w:r>
        <w:rPr>
          <w:rFonts w:hint="eastAsia"/>
        </w:rPr>
        <w:t>смислу</w:t>
      </w:r>
      <w:r>
        <w:t></w:t>
      </w:r>
      <w:r>
        <w:t></w:t>
      </w:r>
      <w:r>
        <w:rPr>
          <w:rFonts w:hint="eastAsia"/>
        </w:rPr>
        <w:t>Таке</w:t>
      </w:r>
      <w:r>
        <w:t></w:t>
      </w:r>
      <w:r>
        <w:rPr>
          <w:rFonts w:hint="eastAsia"/>
        </w:rPr>
        <w:t>є</w:t>
      </w:r>
    </w:p>
    <w:p w:rsidR="00963992" w:rsidRDefault="00963992" w:rsidP="00963992">
      <w:r>
        <w:rPr>
          <w:rFonts w:hint="eastAsia"/>
        </w:rPr>
        <w:t>результатом</w:t>
      </w:r>
      <w:r>
        <w:t></w:t>
      </w:r>
      <w:r>
        <w:rPr>
          <w:rFonts w:hint="eastAsia"/>
        </w:rPr>
        <w:t>використання</w:t>
      </w:r>
      <w:r>
        <w:t></w:t>
      </w:r>
      <w:r>
        <w:rPr>
          <w:rFonts w:hint="eastAsia"/>
        </w:rPr>
        <w:t>різних</w:t>
      </w:r>
      <w:r>
        <w:t></w:t>
      </w:r>
      <w:r>
        <w:rPr>
          <w:rFonts w:hint="eastAsia"/>
        </w:rPr>
        <w:t>підходів</w:t>
      </w:r>
      <w:r>
        <w:t></w:t>
      </w:r>
      <w:r>
        <w:rPr>
          <w:rFonts w:hint="eastAsia"/>
        </w:rPr>
        <w:t>та</w:t>
      </w:r>
      <w:r>
        <w:t></w:t>
      </w:r>
      <w:r>
        <w:rPr>
          <w:rFonts w:hint="eastAsia"/>
        </w:rPr>
        <w:t>концептуальних</w:t>
      </w:r>
      <w:r>
        <w:t></w:t>
      </w:r>
      <w:r>
        <w:rPr>
          <w:rFonts w:hint="eastAsia"/>
        </w:rPr>
        <w:t>позицій</w:t>
      </w:r>
      <w:r>
        <w:t></w:t>
      </w:r>
      <w:r>
        <w:t></w:t>
      </w:r>
      <w:r>
        <w:rPr>
          <w:rFonts w:hint="eastAsia"/>
        </w:rPr>
        <w:t>що</w:t>
      </w:r>
      <w:r>
        <w:t></w:t>
      </w:r>
      <w:r>
        <w:rPr>
          <w:rFonts w:hint="eastAsia"/>
        </w:rPr>
        <w:t>не</w:t>
      </w:r>
    </w:p>
    <w:p w:rsidR="00963992" w:rsidRDefault="00963992" w:rsidP="00963992">
      <w:r>
        <w:rPr>
          <w:rFonts w:hint="eastAsia"/>
        </w:rPr>
        <w:t>збігаються</w:t>
      </w:r>
      <w:r>
        <w:t></w:t>
      </w:r>
      <w:r>
        <w:t></w:t>
      </w:r>
      <w:r>
        <w:rPr>
          <w:rFonts w:hint="eastAsia"/>
        </w:rPr>
        <w:t>Тому</w:t>
      </w:r>
      <w:r>
        <w:t></w:t>
      </w:r>
      <w:r>
        <w:rPr>
          <w:rFonts w:hint="eastAsia"/>
        </w:rPr>
        <w:t>полідисциплінарне</w:t>
      </w:r>
      <w:r>
        <w:t></w:t>
      </w:r>
      <w:r>
        <w:rPr>
          <w:rFonts w:hint="eastAsia"/>
        </w:rPr>
        <w:t>бачення</w:t>
      </w:r>
      <w:r>
        <w:t></w:t>
      </w:r>
      <w:r>
        <w:rPr>
          <w:rFonts w:hint="eastAsia"/>
        </w:rPr>
        <w:t>смислу</w:t>
      </w:r>
      <w:r>
        <w:t></w:t>
      </w:r>
      <w:r>
        <w:rPr>
          <w:rFonts w:hint="eastAsia"/>
        </w:rPr>
        <w:t>передбачає</w:t>
      </w:r>
      <w:r>
        <w:t></w:t>
      </w:r>
      <w:r>
        <w:rPr>
          <w:rFonts w:hint="eastAsia"/>
        </w:rPr>
        <w:t>проектування</w:t>
      </w:r>
    </w:p>
    <w:p w:rsidR="00963992" w:rsidRDefault="00963992" w:rsidP="00963992">
      <w:r>
        <w:rPr>
          <w:rFonts w:hint="eastAsia"/>
        </w:rPr>
        <w:t>теоретичної</w:t>
      </w:r>
      <w:r>
        <w:t></w:t>
      </w:r>
      <w:r>
        <w:rPr>
          <w:rFonts w:hint="eastAsia"/>
        </w:rPr>
        <w:t>картини</w:t>
      </w:r>
      <w:r>
        <w:t></w:t>
      </w:r>
      <w:r>
        <w:t></w:t>
      </w:r>
      <w:r>
        <w:rPr>
          <w:rFonts w:hint="eastAsia"/>
        </w:rPr>
        <w:t>яка</w:t>
      </w:r>
      <w:r>
        <w:t></w:t>
      </w:r>
      <w:r>
        <w:rPr>
          <w:rFonts w:hint="eastAsia"/>
        </w:rPr>
        <w:t>представляє</w:t>
      </w:r>
      <w:r>
        <w:t></w:t>
      </w:r>
      <w:r>
        <w:rPr>
          <w:rFonts w:hint="eastAsia"/>
        </w:rPr>
        <w:t>смисл</w:t>
      </w:r>
      <w:r>
        <w:t></w:t>
      </w:r>
      <w:r>
        <w:rPr>
          <w:rFonts w:hint="eastAsia"/>
        </w:rPr>
        <w:t>як</w:t>
      </w:r>
      <w:r>
        <w:t></w:t>
      </w:r>
      <w:r>
        <w:rPr>
          <w:rFonts w:hint="eastAsia"/>
        </w:rPr>
        <w:t>складний</w:t>
      </w:r>
      <w:r>
        <w:t></w:t>
      </w:r>
      <w:r>
        <w:rPr>
          <w:rFonts w:hint="eastAsia"/>
        </w:rPr>
        <w:t>системний</w:t>
      </w:r>
      <w:r>
        <w:t></w:t>
      </w:r>
      <w:r>
        <w:rPr>
          <w:rFonts w:hint="eastAsia"/>
        </w:rPr>
        <w:t>об’єкт</w:t>
      </w:r>
      <w:r>
        <w:t></w:t>
      </w:r>
    </w:p>
    <w:p w:rsidR="00963992" w:rsidRDefault="00963992" w:rsidP="00963992">
      <w:r>
        <w:t></w:t>
      </w:r>
      <w:r>
        <w:t></w:t>
      </w:r>
      <w:r>
        <w:t></w:t>
      </w:r>
      <w:r>
        <w:rPr>
          <w:rFonts w:hint="eastAsia"/>
        </w:rPr>
        <w:t>Філософсько</w:t>
      </w:r>
      <w:r>
        <w:t></w:t>
      </w:r>
      <w:r>
        <w:rPr>
          <w:rFonts w:hint="eastAsia"/>
        </w:rPr>
        <w:t>методологічні</w:t>
      </w:r>
      <w:r>
        <w:t></w:t>
      </w:r>
      <w:r>
        <w:rPr>
          <w:rFonts w:hint="eastAsia"/>
        </w:rPr>
        <w:t>засади</w:t>
      </w:r>
      <w:r>
        <w:t></w:t>
      </w:r>
      <w:r>
        <w:rPr>
          <w:rFonts w:hint="eastAsia"/>
        </w:rPr>
        <w:t>вирішення</w:t>
      </w:r>
      <w:r>
        <w:t></w:t>
      </w:r>
      <w:r>
        <w:rPr>
          <w:rFonts w:hint="eastAsia"/>
        </w:rPr>
        <w:t>проблеми</w:t>
      </w:r>
      <w:r>
        <w:t></w:t>
      </w:r>
      <w:r>
        <w:rPr>
          <w:rFonts w:hint="eastAsia"/>
        </w:rPr>
        <w:t>смислу</w:t>
      </w:r>
    </w:p>
    <w:p w:rsidR="00963992" w:rsidRDefault="00963992" w:rsidP="00963992">
      <w:r>
        <w:rPr>
          <w:rFonts w:hint="eastAsia"/>
        </w:rPr>
        <w:t>постають</w:t>
      </w:r>
      <w:r>
        <w:t></w:t>
      </w:r>
      <w:r>
        <w:rPr>
          <w:rFonts w:hint="eastAsia"/>
        </w:rPr>
        <w:t>на</w:t>
      </w:r>
      <w:r>
        <w:t></w:t>
      </w:r>
      <w:r>
        <w:rPr>
          <w:rFonts w:hint="eastAsia"/>
        </w:rPr>
        <w:t>ґрунті</w:t>
      </w:r>
      <w:r>
        <w:t></w:t>
      </w:r>
      <w:r>
        <w:rPr>
          <w:rFonts w:hint="eastAsia"/>
        </w:rPr>
        <w:t>багатьох</w:t>
      </w:r>
      <w:r>
        <w:t></w:t>
      </w:r>
      <w:r>
        <w:rPr>
          <w:rFonts w:hint="eastAsia"/>
        </w:rPr>
        <w:t>традицій</w:t>
      </w:r>
      <w:r>
        <w:t></w:t>
      </w:r>
      <w:r>
        <w:t></w:t>
      </w:r>
      <w:r>
        <w:rPr>
          <w:rFonts w:hint="eastAsia"/>
        </w:rPr>
        <w:t>Класичними</w:t>
      </w:r>
      <w:r>
        <w:t></w:t>
      </w:r>
      <w:r>
        <w:rPr>
          <w:rFonts w:hint="eastAsia"/>
        </w:rPr>
        <w:t>в</w:t>
      </w:r>
      <w:r>
        <w:t></w:t>
      </w:r>
      <w:r>
        <w:rPr>
          <w:rFonts w:hint="eastAsia"/>
        </w:rPr>
        <w:t>їх</w:t>
      </w:r>
      <w:r>
        <w:t></w:t>
      </w:r>
      <w:r>
        <w:rPr>
          <w:rFonts w:hint="eastAsia"/>
        </w:rPr>
        <w:t>значенні</w:t>
      </w:r>
      <w:r>
        <w:t></w:t>
      </w:r>
      <w:r>
        <w:rPr>
          <w:rFonts w:hint="eastAsia"/>
        </w:rPr>
        <w:t>для</w:t>
      </w:r>
      <w:r>
        <w:t></w:t>
      </w:r>
      <w:r>
        <w:rPr>
          <w:rFonts w:hint="eastAsia"/>
        </w:rPr>
        <w:t>наукового</w:t>
      </w:r>
    </w:p>
    <w:p w:rsidR="00963992" w:rsidRDefault="00963992" w:rsidP="00963992">
      <w:r>
        <w:rPr>
          <w:rFonts w:hint="eastAsia"/>
        </w:rPr>
        <w:t>дослідження</w:t>
      </w:r>
      <w:r>
        <w:t></w:t>
      </w:r>
      <w:r>
        <w:rPr>
          <w:rFonts w:hint="eastAsia"/>
        </w:rPr>
        <w:t>є</w:t>
      </w:r>
      <w:r>
        <w:t></w:t>
      </w:r>
      <w:r>
        <w:rPr>
          <w:rFonts w:hint="eastAsia"/>
        </w:rPr>
        <w:t>позиції</w:t>
      </w:r>
      <w:r>
        <w:t></w:t>
      </w:r>
      <w:r>
        <w:t></w:t>
      </w:r>
      <w:r>
        <w:rPr>
          <w:rFonts w:hint="eastAsia"/>
        </w:rPr>
        <w:t>обґрунтовані</w:t>
      </w:r>
      <w:r>
        <w:t></w:t>
      </w:r>
      <w:r>
        <w:rPr>
          <w:rFonts w:hint="eastAsia"/>
        </w:rPr>
        <w:t>Г</w:t>
      </w:r>
      <w:r>
        <w:t></w:t>
      </w:r>
      <w:r>
        <w:t></w:t>
      </w:r>
      <w:r>
        <w:rPr>
          <w:rFonts w:hint="eastAsia"/>
        </w:rPr>
        <w:t>Фреге</w:t>
      </w:r>
      <w:r>
        <w:t></w:t>
      </w:r>
      <w:r>
        <w:t></w:t>
      </w:r>
      <w:r>
        <w:rPr>
          <w:rFonts w:hint="eastAsia"/>
        </w:rPr>
        <w:t>Б</w:t>
      </w:r>
      <w:r>
        <w:t></w:t>
      </w:r>
      <w:r>
        <w:t></w:t>
      </w:r>
      <w:r>
        <w:rPr>
          <w:rFonts w:hint="eastAsia"/>
        </w:rPr>
        <w:t>Расселом</w:t>
      </w:r>
      <w:r>
        <w:t></w:t>
      </w:r>
      <w:r>
        <w:t></w:t>
      </w:r>
      <w:r>
        <w:rPr>
          <w:rFonts w:hint="eastAsia"/>
        </w:rPr>
        <w:t>Л</w:t>
      </w:r>
      <w:r>
        <w:t></w:t>
      </w:r>
      <w:r>
        <w:t></w:t>
      </w:r>
      <w:r>
        <w:rPr>
          <w:rFonts w:hint="eastAsia"/>
        </w:rPr>
        <w:t>Вітгенштайном</w:t>
      </w:r>
      <w:r>
        <w:t></w:t>
      </w:r>
    </w:p>
    <w:p w:rsidR="00963992" w:rsidRDefault="00963992" w:rsidP="00963992">
      <w:r>
        <w:rPr>
          <w:rFonts w:hint="eastAsia"/>
        </w:rPr>
        <w:t>Розуміння</w:t>
      </w:r>
      <w:r>
        <w:t></w:t>
      </w:r>
      <w:r>
        <w:rPr>
          <w:rFonts w:hint="eastAsia"/>
        </w:rPr>
        <w:t>смислу</w:t>
      </w:r>
      <w:r>
        <w:t></w:t>
      </w:r>
      <w:r>
        <w:rPr>
          <w:rFonts w:hint="eastAsia"/>
        </w:rPr>
        <w:t>як</w:t>
      </w:r>
      <w:r>
        <w:t></w:t>
      </w:r>
      <w:r>
        <w:rPr>
          <w:rFonts w:hint="eastAsia"/>
        </w:rPr>
        <w:t>багатовимірного</w:t>
      </w:r>
      <w:r>
        <w:t></w:t>
      </w:r>
      <w:r>
        <w:rPr>
          <w:rFonts w:hint="eastAsia"/>
        </w:rPr>
        <w:t>об’єкта</w:t>
      </w:r>
      <w:r>
        <w:t></w:t>
      </w:r>
      <w:r>
        <w:rPr>
          <w:rFonts w:hint="eastAsia"/>
        </w:rPr>
        <w:t>укорінене</w:t>
      </w:r>
      <w:r>
        <w:t></w:t>
      </w:r>
      <w:r>
        <w:rPr>
          <w:rFonts w:hint="eastAsia"/>
        </w:rPr>
        <w:t>в</w:t>
      </w:r>
      <w:r>
        <w:t></w:t>
      </w:r>
      <w:r>
        <w:rPr>
          <w:rFonts w:hint="eastAsia"/>
        </w:rPr>
        <w:t>різноманітності</w:t>
      </w:r>
    </w:p>
    <w:p w:rsidR="00963992" w:rsidRDefault="00963992" w:rsidP="00963992">
      <w:r>
        <w:rPr>
          <w:rFonts w:hint="eastAsia"/>
        </w:rPr>
        <w:t>філософських</w:t>
      </w:r>
      <w:r>
        <w:t></w:t>
      </w:r>
      <w:r>
        <w:rPr>
          <w:rFonts w:hint="eastAsia"/>
        </w:rPr>
        <w:t>картин</w:t>
      </w:r>
      <w:r>
        <w:t></w:t>
      </w:r>
      <w:r>
        <w:rPr>
          <w:rFonts w:hint="eastAsia"/>
        </w:rPr>
        <w:t>смислу</w:t>
      </w:r>
      <w:r>
        <w:t></w:t>
      </w:r>
      <w:r>
        <w:t></w:t>
      </w:r>
      <w:r>
        <w:rPr>
          <w:rFonts w:hint="eastAsia"/>
        </w:rPr>
        <w:t>сформованих</w:t>
      </w:r>
      <w:r>
        <w:t></w:t>
      </w:r>
      <w:r>
        <w:rPr>
          <w:rFonts w:hint="eastAsia"/>
        </w:rPr>
        <w:t>в</w:t>
      </w:r>
      <w:r>
        <w:t></w:t>
      </w:r>
      <w:r>
        <w:rPr>
          <w:rFonts w:hint="eastAsia"/>
        </w:rPr>
        <w:t>межах</w:t>
      </w:r>
      <w:r>
        <w:t></w:t>
      </w:r>
      <w:r>
        <w:rPr>
          <w:rFonts w:hint="eastAsia"/>
        </w:rPr>
        <w:t>та</w:t>
      </w:r>
      <w:r>
        <w:t></w:t>
      </w:r>
      <w:r>
        <w:rPr>
          <w:rFonts w:hint="eastAsia"/>
        </w:rPr>
        <w:t>на</w:t>
      </w:r>
      <w:r>
        <w:t></w:t>
      </w:r>
      <w:r>
        <w:rPr>
          <w:rFonts w:hint="eastAsia"/>
        </w:rPr>
        <w:t>основі</w:t>
      </w:r>
      <w:r>
        <w:t></w:t>
      </w:r>
      <w:r>
        <w:rPr>
          <w:rFonts w:hint="eastAsia"/>
        </w:rPr>
        <w:t>феноменології</w:t>
      </w:r>
      <w:r>
        <w:t></w:t>
      </w:r>
    </w:p>
    <w:p w:rsidR="00963992" w:rsidRDefault="00963992" w:rsidP="00963992">
      <w:r>
        <w:rPr>
          <w:rFonts w:hint="eastAsia"/>
        </w:rPr>
        <w:t>герменевтичного</w:t>
      </w:r>
      <w:r>
        <w:t></w:t>
      </w:r>
      <w:r>
        <w:rPr>
          <w:rFonts w:hint="eastAsia"/>
        </w:rPr>
        <w:t>варіанту</w:t>
      </w:r>
      <w:r>
        <w:t></w:t>
      </w:r>
      <w:r>
        <w:rPr>
          <w:rFonts w:hint="eastAsia"/>
        </w:rPr>
        <w:t>розуміння</w:t>
      </w:r>
      <w:r>
        <w:t></w:t>
      </w:r>
      <w:r>
        <w:rPr>
          <w:rFonts w:hint="eastAsia"/>
        </w:rPr>
        <w:t>смислу</w:t>
      </w:r>
      <w:r>
        <w:t></w:t>
      </w:r>
      <w:r>
        <w:t></w:t>
      </w:r>
      <w:r>
        <w:rPr>
          <w:rFonts w:hint="eastAsia"/>
        </w:rPr>
        <w:t>структуралістських</w:t>
      </w:r>
      <w:r>
        <w:t></w:t>
      </w:r>
      <w:r>
        <w:rPr>
          <w:rFonts w:hint="eastAsia"/>
        </w:rPr>
        <w:t>підходів</w:t>
      </w:r>
      <w:r>
        <w:t></w:t>
      </w:r>
    </w:p>
    <w:p w:rsidR="00963992" w:rsidRDefault="00963992" w:rsidP="00963992">
      <w:r>
        <w:rPr>
          <w:rFonts w:hint="eastAsia"/>
        </w:rPr>
        <w:t>посмодерністського</w:t>
      </w:r>
      <w:r>
        <w:t></w:t>
      </w:r>
      <w:r>
        <w:rPr>
          <w:rFonts w:hint="eastAsia"/>
        </w:rPr>
        <w:t>розуміння</w:t>
      </w:r>
      <w:r>
        <w:t></w:t>
      </w:r>
      <w:r>
        <w:rPr>
          <w:rFonts w:hint="eastAsia"/>
        </w:rPr>
        <w:t>смислу</w:t>
      </w:r>
      <w:r>
        <w:t></w:t>
      </w:r>
      <w:r>
        <w:rPr>
          <w:rFonts w:hint="eastAsia"/>
        </w:rPr>
        <w:t>тощо</w:t>
      </w:r>
      <w:r>
        <w:t></w:t>
      </w:r>
      <w:r>
        <w:t></w:t>
      </w:r>
      <w:r>
        <w:rPr>
          <w:rFonts w:hint="eastAsia"/>
        </w:rPr>
        <w:t>Особливе</w:t>
      </w:r>
      <w:r>
        <w:t></w:t>
      </w:r>
      <w:r>
        <w:rPr>
          <w:rFonts w:hint="eastAsia"/>
        </w:rPr>
        <w:t>значення</w:t>
      </w:r>
      <w:r>
        <w:t></w:t>
      </w:r>
      <w:r>
        <w:rPr>
          <w:rFonts w:hint="eastAsia"/>
        </w:rPr>
        <w:t>в</w:t>
      </w:r>
    </w:p>
    <w:p w:rsidR="00963992" w:rsidRDefault="00963992" w:rsidP="00963992">
      <w:r>
        <w:rPr>
          <w:rFonts w:hint="eastAsia"/>
        </w:rPr>
        <w:t>постнекласичному</w:t>
      </w:r>
      <w:r>
        <w:t></w:t>
      </w:r>
      <w:r>
        <w:rPr>
          <w:rFonts w:hint="eastAsia"/>
        </w:rPr>
        <w:t>розумінні</w:t>
      </w:r>
      <w:r>
        <w:t></w:t>
      </w:r>
      <w:r>
        <w:rPr>
          <w:rFonts w:hint="eastAsia"/>
        </w:rPr>
        <w:t>смислу</w:t>
      </w:r>
      <w:r>
        <w:t></w:t>
      </w:r>
      <w:r>
        <w:rPr>
          <w:rFonts w:hint="eastAsia"/>
        </w:rPr>
        <w:t>мають</w:t>
      </w:r>
      <w:r>
        <w:t></w:t>
      </w:r>
      <w:r>
        <w:rPr>
          <w:rFonts w:hint="eastAsia"/>
        </w:rPr>
        <w:t>ті</w:t>
      </w:r>
      <w:r>
        <w:t></w:t>
      </w:r>
      <w:r>
        <w:rPr>
          <w:rFonts w:hint="eastAsia"/>
        </w:rPr>
        <w:t>методологічні</w:t>
      </w:r>
      <w:r>
        <w:t></w:t>
      </w:r>
      <w:r>
        <w:rPr>
          <w:rFonts w:hint="eastAsia"/>
        </w:rPr>
        <w:t>принципи</w:t>
      </w:r>
      <w:r>
        <w:t></w:t>
      </w:r>
      <w:r>
        <w:t></w:t>
      </w:r>
      <w:r>
        <w:rPr>
          <w:rFonts w:hint="eastAsia"/>
        </w:rPr>
        <w:t>що</w:t>
      </w:r>
    </w:p>
    <w:p w:rsidR="00963992" w:rsidRDefault="00963992" w:rsidP="00963992">
      <w:r>
        <w:rPr>
          <w:rFonts w:hint="eastAsia"/>
        </w:rPr>
        <w:t>дозволяють</w:t>
      </w:r>
      <w:r>
        <w:t></w:t>
      </w:r>
      <w:r>
        <w:rPr>
          <w:rFonts w:hint="eastAsia"/>
        </w:rPr>
        <w:t>акцентувати</w:t>
      </w:r>
      <w:r>
        <w:t></w:t>
      </w:r>
      <w:r>
        <w:rPr>
          <w:rFonts w:hint="eastAsia"/>
        </w:rPr>
        <w:t>системну</w:t>
      </w:r>
      <w:r>
        <w:t></w:t>
      </w:r>
      <w:r>
        <w:rPr>
          <w:rFonts w:hint="eastAsia"/>
        </w:rPr>
        <w:t>цілісність</w:t>
      </w:r>
      <w:r>
        <w:t></w:t>
      </w:r>
      <w:r>
        <w:t></w:t>
      </w:r>
      <w:r>
        <w:rPr>
          <w:rFonts w:hint="eastAsia"/>
        </w:rPr>
        <w:t>складність</w:t>
      </w:r>
      <w:r>
        <w:t></w:t>
      </w:r>
      <w:r>
        <w:rPr>
          <w:rFonts w:hint="eastAsia"/>
        </w:rPr>
        <w:t>смислу</w:t>
      </w:r>
      <w:r>
        <w:t></w:t>
      </w:r>
      <w:r>
        <w:rPr>
          <w:rFonts w:hint="eastAsia"/>
        </w:rPr>
        <w:t>як</w:t>
      </w:r>
      <w:r>
        <w:t></w:t>
      </w:r>
      <w:r>
        <w:rPr>
          <w:rFonts w:hint="eastAsia"/>
        </w:rPr>
        <w:t>об’єкта</w:t>
      </w:r>
    </w:p>
    <w:p w:rsidR="00963992" w:rsidRDefault="00963992" w:rsidP="00963992">
      <w:r>
        <w:rPr>
          <w:rFonts w:hint="eastAsia"/>
        </w:rPr>
        <w:t>вивчення</w:t>
      </w:r>
      <w:r>
        <w:t></w:t>
      </w:r>
      <w:r>
        <w:rPr>
          <w:rFonts w:hint="eastAsia"/>
        </w:rPr>
        <w:t>та</w:t>
      </w:r>
      <w:r>
        <w:t></w:t>
      </w:r>
      <w:r>
        <w:rPr>
          <w:rFonts w:hint="eastAsia"/>
        </w:rPr>
        <w:t>його</w:t>
      </w:r>
      <w:r>
        <w:t></w:t>
      </w:r>
      <w:r>
        <w:rPr>
          <w:rFonts w:hint="eastAsia"/>
        </w:rPr>
        <w:t>неусталеність</w:t>
      </w:r>
      <w:r>
        <w:t></w:t>
      </w:r>
      <w:r>
        <w:t></w:t>
      </w:r>
      <w:r>
        <w:rPr>
          <w:rFonts w:hint="eastAsia"/>
        </w:rPr>
        <w:t>Зокрема</w:t>
      </w:r>
      <w:r>
        <w:t></w:t>
      </w:r>
      <w:r>
        <w:rPr>
          <w:rFonts w:hint="eastAsia"/>
        </w:rPr>
        <w:t>ознаки</w:t>
      </w:r>
      <w:r>
        <w:t></w:t>
      </w:r>
      <w:r>
        <w:rPr>
          <w:rFonts w:hint="eastAsia"/>
        </w:rPr>
        <w:t>нелінійного</w:t>
      </w:r>
      <w:r>
        <w:t></w:t>
      </w:r>
      <w:r>
        <w:rPr>
          <w:rFonts w:hint="eastAsia"/>
        </w:rPr>
        <w:t>мислення</w:t>
      </w:r>
      <w:r>
        <w:t></w:t>
      </w:r>
      <w:r>
        <w:rPr>
          <w:rFonts w:hint="eastAsia"/>
        </w:rPr>
        <w:t>в</w:t>
      </w:r>
    </w:p>
    <w:p w:rsidR="00963992" w:rsidRDefault="00963992" w:rsidP="00963992">
      <w:r>
        <w:rPr>
          <w:rFonts w:hint="eastAsia"/>
        </w:rPr>
        <w:t>постмодерністських</w:t>
      </w:r>
      <w:r>
        <w:t></w:t>
      </w:r>
      <w:r>
        <w:rPr>
          <w:rFonts w:hint="eastAsia"/>
        </w:rPr>
        <w:t>концепціях</w:t>
      </w:r>
      <w:r>
        <w:t></w:t>
      </w:r>
      <w:r>
        <w:rPr>
          <w:rFonts w:hint="eastAsia"/>
        </w:rPr>
        <w:t>смислу</w:t>
      </w:r>
      <w:r>
        <w:t></w:t>
      </w:r>
      <w:r>
        <w:rPr>
          <w:rFonts w:hint="eastAsia"/>
        </w:rPr>
        <w:t>відкриваються</w:t>
      </w:r>
      <w:r>
        <w:t></w:t>
      </w:r>
      <w:r>
        <w:rPr>
          <w:rFonts w:hint="eastAsia"/>
        </w:rPr>
        <w:t>в</w:t>
      </w:r>
      <w:r>
        <w:t></w:t>
      </w:r>
      <w:r>
        <w:rPr>
          <w:rFonts w:hint="eastAsia"/>
        </w:rPr>
        <w:t>їх</w:t>
      </w:r>
      <w:r>
        <w:t></w:t>
      </w:r>
      <w:r>
        <w:rPr>
          <w:rFonts w:hint="eastAsia"/>
        </w:rPr>
        <w:t>наголосі</w:t>
      </w:r>
      <w:r>
        <w:t></w:t>
      </w:r>
      <w:r>
        <w:rPr>
          <w:rFonts w:hint="eastAsia"/>
        </w:rPr>
        <w:t>на</w:t>
      </w:r>
    </w:p>
    <w:p w:rsidR="00963992" w:rsidRDefault="00963992" w:rsidP="00963992">
      <w:r>
        <w:rPr>
          <w:rFonts w:hint="eastAsia"/>
        </w:rPr>
        <w:t>невизначеності</w:t>
      </w:r>
      <w:r>
        <w:t></w:t>
      </w:r>
      <w:r>
        <w:t></w:t>
      </w:r>
      <w:r>
        <w:rPr>
          <w:rFonts w:hint="eastAsia"/>
        </w:rPr>
        <w:t>непередбачуваності</w:t>
      </w:r>
      <w:r>
        <w:t></w:t>
      </w:r>
      <w:r>
        <w:rPr>
          <w:rFonts w:hint="eastAsia"/>
        </w:rPr>
        <w:t>поведінки</w:t>
      </w:r>
      <w:r>
        <w:t></w:t>
      </w:r>
      <w:r>
        <w:rPr>
          <w:rFonts w:hint="eastAsia"/>
        </w:rPr>
        <w:t>досліджуваних</w:t>
      </w:r>
      <w:r>
        <w:t></w:t>
      </w:r>
      <w:r>
        <w:rPr>
          <w:rFonts w:hint="eastAsia"/>
        </w:rPr>
        <w:t>об’єктів</w:t>
      </w:r>
      <w:r>
        <w:t></w:t>
      </w:r>
      <w:r>
        <w:t></w:t>
      </w:r>
      <w:r>
        <w:rPr>
          <w:rFonts w:hint="eastAsia"/>
        </w:rPr>
        <w:t>що</w:t>
      </w:r>
      <w:r>
        <w:t></w:t>
      </w:r>
      <w:r>
        <w:rPr>
          <w:rFonts w:hint="eastAsia"/>
        </w:rPr>
        <w:t>з</w:t>
      </w:r>
    </w:p>
    <w:p w:rsidR="00963992" w:rsidRDefault="00963992" w:rsidP="00963992">
      <w:r>
        <w:rPr>
          <w:rFonts w:hint="eastAsia"/>
        </w:rPr>
        <w:t>точки</w:t>
      </w:r>
      <w:r>
        <w:t></w:t>
      </w:r>
      <w:r>
        <w:rPr>
          <w:rFonts w:hint="eastAsia"/>
        </w:rPr>
        <w:t>зору</w:t>
      </w:r>
      <w:r>
        <w:t></w:t>
      </w:r>
      <w:r>
        <w:rPr>
          <w:rFonts w:hint="eastAsia"/>
        </w:rPr>
        <w:t>постнекласичної</w:t>
      </w:r>
      <w:r>
        <w:t></w:t>
      </w:r>
      <w:r>
        <w:rPr>
          <w:rFonts w:hint="eastAsia"/>
        </w:rPr>
        <w:t>філософії</w:t>
      </w:r>
      <w:r>
        <w:t></w:t>
      </w:r>
      <w:r>
        <w:rPr>
          <w:rFonts w:hint="eastAsia"/>
        </w:rPr>
        <w:t>науки</w:t>
      </w:r>
      <w:r>
        <w:t></w:t>
      </w:r>
      <w:r>
        <w:rPr>
          <w:rFonts w:hint="eastAsia"/>
        </w:rPr>
        <w:t>дозволяє</w:t>
      </w:r>
      <w:r>
        <w:t></w:t>
      </w:r>
      <w:r>
        <w:rPr>
          <w:rFonts w:hint="eastAsia"/>
        </w:rPr>
        <w:t>зафіксувати</w:t>
      </w:r>
    </w:p>
    <w:p w:rsidR="00963992" w:rsidRDefault="00963992" w:rsidP="00963992">
      <w:r>
        <w:t></w:t>
      </w:r>
      <w:r>
        <w:rPr>
          <w:rFonts w:hint="eastAsia"/>
        </w:rPr>
        <w:t>розмивання</w:t>
      </w:r>
      <w:r>
        <w:t></w:t>
      </w:r>
      <w:r>
        <w:t></w:t>
      </w:r>
      <w:r>
        <w:rPr>
          <w:rFonts w:hint="eastAsia"/>
        </w:rPr>
        <w:t>кордонів</w:t>
      </w:r>
      <w:r>
        <w:t></w:t>
      </w:r>
      <w:r>
        <w:rPr>
          <w:rFonts w:hint="eastAsia"/>
        </w:rPr>
        <w:t>між</w:t>
      </w:r>
      <w:r>
        <w:t></w:t>
      </w:r>
      <w:r>
        <w:rPr>
          <w:rFonts w:hint="eastAsia"/>
        </w:rPr>
        <w:t>науковими</w:t>
      </w:r>
      <w:r>
        <w:t></w:t>
      </w:r>
      <w:r>
        <w:rPr>
          <w:rFonts w:hint="eastAsia"/>
        </w:rPr>
        <w:t>дисциплінами</w:t>
      </w:r>
      <w:r>
        <w:t></w:t>
      </w:r>
      <w:r>
        <w:rPr>
          <w:rFonts w:hint="eastAsia"/>
        </w:rPr>
        <w:t>та</w:t>
      </w:r>
      <w:r>
        <w:t></w:t>
      </w:r>
      <w:r>
        <w:rPr>
          <w:rFonts w:hint="eastAsia"/>
        </w:rPr>
        <w:t>позанауковими</w:t>
      </w:r>
    </w:p>
    <w:p w:rsidR="00963992" w:rsidRDefault="00963992" w:rsidP="00963992">
      <w:r>
        <w:rPr>
          <w:rFonts w:hint="eastAsia"/>
        </w:rPr>
        <w:t>практиками</w:t>
      </w:r>
      <w:r>
        <w:t></w:t>
      </w:r>
    </w:p>
    <w:p w:rsidR="00963992" w:rsidRDefault="00963992" w:rsidP="00963992">
      <w:r>
        <w:t></w:t>
      </w:r>
      <w:r>
        <w:t></w:t>
      </w:r>
      <w:r>
        <w:t></w:t>
      </w:r>
      <w:r>
        <w:rPr>
          <w:rFonts w:hint="eastAsia"/>
        </w:rPr>
        <w:t>В</w:t>
      </w:r>
      <w:r>
        <w:t></w:t>
      </w:r>
      <w:r>
        <w:rPr>
          <w:rFonts w:hint="eastAsia"/>
        </w:rPr>
        <w:t>сучасній</w:t>
      </w:r>
      <w:r>
        <w:t></w:t>
      </w:r>
      <w:r>
        <w:rPr>
          <w:rFonts w:hint="eastAsia"/>
        </w:rPr>
        <w:t>філософії</w:t>
      </w:r>
      <w:r>
        <w:t></w:t>
      </w:r>
      <w:r>
        <w:rPr>
          <w:rFonts w:hint="eastAsia"/>
        </w:rPr>
        <w:t>науки</w:t>
      </w:r>
      <w:r>
        <w:t></w:t>
      </w:r>
      <w:r>
        <w:rPr>
          <w:rFonts w:hint="eastAsia"/>
        </w:rPr>
        <w:t>концептуалізовані</w:t>
      </w:r>
      <w:r>
        <w:t></w:t>
      </w:r>
      <w:r>
        <w:rPr>
          <w:rFonts w:hint="eastAsia"/>
        </w:rPr>
        <w:t>епістемологічний</w:t>
      </w:r>
      <w:r>
        <w:t></w:t>
      </w:r>
    </w:p>
    <w:p w:rsidR="00963992" w:rsidRDefault="00963992" w:rsidP="00963992">
      <w:r>
        <w:rPr>
          <w:rFonts w:hint="eastAsia"/>
        </w:rPr>
        <w:t>логічний</w:t>
      </w:r>
      <w:r>
        <w:t></w:t>
      </w:r>
      <w:r>
        <w:t></w:t>
      </w:r>
      <w:r>
        <w:rPr>
          <w:rFonts w:hint="eastAsia"/>
        </w:rPr>
        <w:t>лінгвістичний</w:t>
      </w:r>
      <w:r>
        <w:t></w:t>
      </w:r>
      <w:r>
        <w:rPr>
          <w:rFonts w:hint="eastAsia"/>
        </w:rPr>
        <w:t>виміри</w:t>
      </w:r>
      <w:r>
        <w:t></w:t>
      </w:r>
      <w:r>
        <w:rPr>
          <w:rFonts w:hint="eastAsia"/>
        </w:rPr>
        <w:t>смислу</w:t>
      </w:r>
      <w:r>
        <w:t></w:t>
      </w:r>
      <w:r>
        <w:t></w:t>
      </w:r>
      <w:r>
        <w:rPr>
          <w:rFonts w:hint="eastAsia"/>
        </w:rPr>
        <w:t>Методологічні</w:t>
      </w:r>
      <w:r>
        <w:t></w:t>
      </w:r>
      <w:r>
        <w:rPr>
          <w:rFonts w:hint="eastAsia"/>
        </w:rPr>
        <w:t>схеми</w:t>
      </w:r>
      <w:r>
        <w:t></w:t>
      </w:r>
      <w:r>
        <w:rPr>
          <w:rFonts w:hint="eastAsia"/>
        </w:rPr>
        <w:t>дослідження</w:t>
      </w:r>
    </w:p>
    <w:p w:rsidR="00963992" w:rsidRDefault="00963992" w:rsidP="00963992">
      <w:r>
        <w:rPr>
          <w:rFonts w:hint="eastAsia"/>
        </w:rPr>
        <w:t>проблеми</w:t>
      </w:r>
      <w:r>
        <w:t></w:t>
      </w:r>
      <w:r>
        <w:rPr>
          <w:rFonts w:hint="eastAsia"/>
        </w:rPr>
        <w:t>смислу</w:t>
      </w:r>
      <w:r>
        <w:t></w:t>
      </w:r>
      <w:r>
        <w:rPr>
          <w:rFonts w:hint="eastAsia"/>
        </w:rPr>
        <w:t>в</w:t>
      </w:r>
      <w:r>
        <w:t></w:t>
      </w:r>
      <w:r>
        <w:rPr>
          <w:rFonts w:hint="eastAsia"/>
        </w:rPr>
        <w:t>означених</w:t>
      </w:r>
      <w:r>
        <w:t></w:t>
      </w:r>
      <w:r>
        <w:rPr>
          <w:rFonts w:hint="eastAsia"/>
        </w:rPr>
        <w:t>вимірах</w:t>
      </w:r>
      <w:r>
        <w:t></w:t>
      </w:r>
      <w:r>
        <w:rPr>
          <w:rFonts w:hint="eastAsia"/>
        </w:rPr>
        <w:t>виявили</w:t>
      </w:r>
      <w:r>
        <w:t></w:t>
      </w:r>
      <w:r>
        <w:rPr>
          <w:rFonts w:hint="eastAsia"/>
        </w:rPr>
        <w:t>себе</w:t>
      </w:r>
      <w:r>
        <w:t></w:t>
      </w:r>
      <w:r>
        <w:rPr>
          <w:rFonts w:hint="eastAsia"/>
        </w:rPr>
        <w:t>в</w:t>
      </w:r>
      <w:r>
        <w:t></w:t>
      </w:r>
      <w:r>
        <w:rPr>
          <w:rFonts w:hint="eastAsia"/>
        </w:rPr>
        <w:t>вирішенні</w:t>
      </w:r>
      <w:r>
        <w:t></w:t>
      </w:r>
      <w:r>
        <w:rPr>
          <w:rFonts w:hint="eastAsia"/>
        </w:rPr>
        <w:t>вагомих</w:t>
      </w:r>
    </w:p>
    <w:p w:rsidR="00963992" w:rsidRDefault="00963992" w:rsidP="00963992">
      <w:r>
        <w:t></w:t>
      </w:r>
      <w:r>
        <w:t></w:t>
      </w:r>
      <w:r>
        <w:t></w:t>
      </w:r>
      <w:r>
        <w:t></w:t>
      </w:r>
      <w:r>
        <w:t></w:t>
      </w:r>
      <w:r>
        <w:t></w:t>
      </w:r>
      <w:r>
        <w:t></w:t>
      </w:r>
      <w:r>
        <w:t></w:t>
      </w:r>
      <w:r>
        <w:t></w:t>
      </w:r>
      <w:r>
        <w:t></w:t>
      </w:r>
      <w:r>
        <w:t></w:t>
      </w:r>
      <w:r>
        <w:t></w:t>
      </w:r>
      <w:r>
        <w:t></w:t>
      </w:r>
      <w:r>
        <w:t></w:t>
      </w:r>
      <w:r>
        <w:t></w:t>
      </w:r>
      <w:r>
        <w:t></w:t>
      </w:r>
      <w:r>
        <w:t></w:t>
      </w:r>
    </w:p>
    <w:p w:rsidR="00963992" w:rsidRDefault="00963992" w:rsidP="00963992">
      <w:r>
        <w:t></w:t>
      </w:r>
      <w:r>
        <w:t></w:t>
      </w:r>
      <w:r>
        <w:t></w:t>
      </w:r>
      <w:r>
        <w:t></w:t>
      </w:r>
      <w:r>
        <w:t></w:t>
      </w:r>
      <w:r>
        <w:t></w:t>
      </w:r>
      <w:r>
        <w:t></w:t>
      </w:r>
      <w:r>
        <w:t></w:t>
      </w:r>
      <w:r>
        <w:t></w:t>
      </w:r>
      <w:r>
        <w:t></w:t>
      </w:r>
      <w:r>
        <w:t></w:t>
      </w:r>
      <w:r>
        <w:t></w:t>
      </w:r>
      <w:r>
        <w:t></w:t>
      </w:r>
      <w:r>
        <w:t></w:t>
      </w:r>
      <w:r>
        <w:t></w:t>
      </w:r>
      <w:r>
        <w:t></w:t>
      </w:r>
      <w:r>
        <w:t></w:t>
      </w:r>
      <w:r>
        <w:t></w:t>
      </w:r>
    </w:p>
    <w:p w:rsidR="00963992" w:rsidRDefault="00963992" w:rsidP="00963992">
      <w:r>
        <w:t></w:t>
      </w:r>
      <w:r>
        <w:t></w:t>
      </w:r>
      <w:r>
        <w:t></w:t>
      </w:r>
      <w:r>
        <w:t></w:t>
      </w:r>
      <w:r>
        <w:t></w:t>
      </w:r>
      <w:r>
        <w:t></w:t>
      </w:r>
      <w:r>
        <w:t></w:t>
      </w:r>
      <w:r>
        <w:t></w:t>
      </w:r>
      <w:r>
        <w:t></w:t>
      </w:r>
      <w:r>
        <w:t></w:t>
      </w:r>
      <w:r>
        <w:t></w:t>
      </w:r>
      <w:r>
        <w:t></w:t>
      </w:r>
      <w:r>
        <w:t></w:t>
      </w:r>
      <w:r>
        <w:t></w:t>
      </w:r>
      <w:r>
        <w:t></w:t>
      </w:r>
      <w:r>
        <w:t></w:t>
      </w:r>
      <w:r>
        <w:t></w:t>
      </w:r>
      <w:r>
        <w:t></w:t>
      </w:r>
      <w:r>
        <w:t></w:t>
      </w:r>
    </w:p>
    <w:p w:rsidR="00963992" w:rsidRDefault="00963992" w:rsidP="00963992">
      <w:r>
        <w:t></w:t>
      </w:r>
      <w:r>
        <w:t></w:t>
      </w:r>
      <w:r>
        <w:t></w:t>
      </w:r>
      <w:r>
        <w:t></w:t>
      </w:r>
      <w:r>
        <w:t></w:t>
      </w:r>
      <w:r>
        <w:t></w:t>
      </w:r>
      <w:r>
        <w:t></w:t>
      </w:r>
      <w:r>
        <w:t></w:t>
      </w:r>
      <w:r>
        <w:t></w:t>
      </w:r>
      <w:r>
        <w:t></w:t>
      </w:r>
      <w:r>
        <w:t></w:t>
      </w:r>
      <w:r>
        <w:t></w:t>
      </w:r>
      <w:r>
        <w:t></w:t>
      </w:r>
      <w:r>
        <w:t></w:t>
      </w:r>
      <w:r>
        <w:t></w:t>
      </w:r>
      <w:r>
        <w:t></w:t>
      </w:r>
      <w:r>
        <w:t></w:t>
      </w:r>
    </w:p>
    <w:p w:rsidR="00963992" w:rsidRDefault="00963992" w:rsidP="00963992">
      <w:r>
        <w:t></w:t>
      </w:r>
      <w:r>
        <w:t></w:t>
      </w:r>
      <w:r>
        <w:t></w:t>
      </w:r>
      <w:r>
        <w:t></w:t>
      </w:r>
      <w:r>
        <w:t></w:t>
      </w:r>
      <w:r>
        <w:t></w:t>
      </w:r>
      <w:r>
        <w:t></w:t>
      </w:r>
      <w:r>
        <w:t></w:t>
      </w:r>
      <w:r>
        <w:t></w:t>
      </w:r>
      <w:r>
        <w:t></w:t>
      </w:r>
      <w:r>
        <w:t></w:t>
      </w:r>
      <w:r>
        <w:t></w:t>
      </w:r>
      <w:r>
        <w:t></w:t>
      </w:r>
      <w:r>
        <w:t></w:t>
      </w:r>
      <w:r>
        <w:t></w:t>
      </w:r>
      <w:r>
        <w:t></w:t>
      </w:r>
      <w:r>
        <w:t></w:t>
      </w:r>
      <w:r>
        <w:t></w:t>
      </w:r>
    </w:p>
    <w:p w:rsidR="00963992" w:rsidRPr="00963992" w:rsidRDefault="00963992" w:rsidP="00963992">
      <w:r>
        <w:t></w:t>
      </w:r>
      <w:r>
        <w:t></w:t>
      </w:r>
      <w:r>
        <w:t></w:t>
      </w:r>
      <w:r>
        <w:t></w:t>
      </w:r>
      <w:r>
        <w:t></w:t>
      </w:r>
      <w:r>
        <w:t></w:t>
      </w:r>
      <w:r>
        <w:t></w:t>
      </w:r>
      <w:r>
        <w:t></w:t>
      </w:r>
      <w:r>
        <w:t></w:t>
      </w:r>
      <w:r>
        <w:t></w:t>
      </w:r>
      <w:r>
        <w:t></w:t>
      </w:r>
      <w:r>
        <w:t></w:t>
      </w:r>
      <w:r>
        <w:t></w:t>
      </w:r>
      <w:r>
        <w:t></w:t>
      </w:r>
      <w:r>
        <w:t></w:t>
      </w:r>
      <w:r>
        <w:t></w:t>
      </w:r>
      <w:r>
        <w:t></w:t>
      </w:r>
      <w:r>
        <w:t></w:t>
      </w:r>
      <w:r>
        <w:t></w:t>
      </w:r>
    </w:p>
    <w:sectPr w:rsidR="00963992" w:rsidRPr="00963992"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F0" w:rsidRDefault="00BE09F0">
      <w:pPr>
        <w:spacing w:after="0" w:line="240" w:lineRule="auto"/>
      </w:pPr>
      <w:r>
        <w:separator/>
      </w:r>
    </w:p>
  </w:endnote>
  <w:endnote w:type="continuationSeparator" w:id="0">
    <w:p w:rsidR="00BE09F0" w:rsidRDefault="00BE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0" w:rsidRDefault="00BE09F0">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09F0" w:rsidRDefault="00BE09F0">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0" w:rsidRDefault="00BE09F0">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09F0" w:rsidRDefault="00BE09F0">
                <w:pPr>
                  <w:spacing w:line="240" w:lineRule="auto"/>
                </w:pPr>
                <w:fldSimple w:instr=" PAGE \* MERGEFORMAT ">
                  <w:r w:rsidR="00963992" w:rsidRPr="00963992">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F0" w:rsidRDefault="00BE09F0"/>
    <w:p w:rsidR="00BE09F0" w:rsidRDefault="00BE09F0"/>
    <w:p w:rsidR="00BE09F0" w:rsidRDefault="00BE09F0"/>
    <w:p w:rsidR="00BE09F0" w:rsidRDefault="00BE09F0"/>
    <w:p w:rsidR="00BE09F0" w:rsidRDefault="00BE09F0"/>
    <w:p w:rsidR="00BE09F0" w:rsidRDefault="00BE09F0"/>
    <w:p w:rsidR="00BE09F0" w:rsidRDefault="00BE09F0">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09F0" w:rsidRDefault="00BE09F0">
                  <w:pPr>
                    <w:spacing w:line="240" w:lineRule="auto"/>
                  </w:pPr>
                  <w:fldSimple w:instr=" PAGE \* MERGEFORMAT ">
                    <w:r w:rsidRPr="00D56C03">
                      <w:rPr>
                        <w:rStyle w:val="afffff9"/>
                        <w:b w:val="0"/>
                        <w:bCs w:val="0"/>
                        <w:noProof/>
                      </w:rPr>
                      <w:t>6</w:t>
                    </w:r>
                  </w:fldSimple>
                </w:p>
              </w:txbxContent>
            </v:textbox>
            <w10:wrap anchorx="page" anchory="page"/>
          </v:shape>
        </w:pict>
      </w:r>
    </w:p>
    <w:p w:rsidR="00BE09F0" w:rsidRDefault="00BE09F0"/>
    <w:p w:rsidR="00BE09F0" w:rsidRDefault="00BE09F0"/>
    <w:p w:rsidR="00BE09F0" w:rsidRDefault="00BE09F0">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09F0" w:rsidRDefault="00BE09F0"/>
                <w:p w:rsidR="00BE09F0" w:rsidRDefault="00BE09F0">
                  <w:pPr>
                    <w:pStyle w:val="1ffffff7"/>
                    <w:spacing w:line="240" w:lineRule="auto"/>
                  </w:pPr>
                  <w:fldSimple w:instr=" PAGE \* MERGEFORMAT ">
                    <w:r w:rsidRPr="00D56C03">
                      <w:rPr>
                        <w:rStyle w:val="3b"/>
                        <w:noProof/>
                      </w:rPr>
                      <w:t>6</w:t>
                    </w:r>
                  </w:fldSimple>
                </w:p>
              </w:txbxContent>
            </v:textbox>
            <w10:wrap anchorx="page" anchory="page"/>
          </v:shape>
        </w:pict>
      </w:r>
    </w:p>
    <w:p w:rsidR="00BE09F0" w:rsidRDefault="00BE09F0"/>
    <w:p w:rsidR="00BE09F0" w:rsidRDefault="00BE09F0">
      <w:pPr>
        <w:rPr>
          <w:sz w:val="2"/>
          <w:szCs w:val="2"/>
        </w:rPr>
      </w:pPr>
    </w:p>
    <w:p w:rsidR="00BE09F0" w:rsidRDefault="00BE09F0"/>
    <w:p w:rsidR="00BE09F0" w:rsidRDefault="00BE09F0">
      <w:pPr>
        <w:spacing w:after="0" w:line="240" w:lineRule="auto"/>
      </w:pPr>
    </w:p>
  </w:footnote>
  <w:footnote w:type="continuationSeparator" w:id="0">
    <w:p w:rsidR="00BE09F0" w:rsidRDefault="00BE0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0" w:rsidRPr="005856C0" w:rsidRDefault="00BE09F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E3280"/>
    <w:multiLevelType w:val="multilevel"/>
    <w:tmpl w:val="3DCE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32FC4"/>
    <w:multiLevelType w:val="multilevel"/>
    <w:tmpl w:val="674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384955"/>
    <w:multiLevelType w:val="multilevel"/>
    <w:tmpl w:val="FF96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F15A0"/>
    <w:multiLevelType w:val="multilevel"/>
    <w:tmpl w:val="7F4E37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97D85"/>
    <w:multiLevelType w:val="multilevel"/>
    <w:tmpl w:val="4D72856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B933DDF"/>
    <w:multiLevelType w:val="multilevel"/>
    <w:tmpl w:val="C53885CA"/>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4F5EF1"/>
    <w:multiLevelType w:val="multilevel"/>
    <w:tmpl w:val="40C88E9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7747F1"/>
    <w:multiLevelType w:val="multilevel"/>
    <w:tmpl w:val="4888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8418DD"/>
    <w:multiLevelType w:val="multilevel"/>
    <w:tmpl w:val="F8E4F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E938F5"/>
    <w:multiLevelType w:val="multilevel"/>
    <w:tmpl w:val="914A2594"/>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AD10F5"/>
    <w:multiLevelType w:val="multilevel"/>
    <w:tmpl w:val="671A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F163A2"/>
    <w:multiLevelType w:val="multilevel"/>
    <w:tmpl w:val="F73C727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6E3C45"/>
    <w:multiLevelType w:val="multilevel"/>
    <w:tmpl w:val="E288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91A4E99"/>
    <w:multiLevelType w:val="multilevel"/>
    <w:tmpl w:val="02A028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E6388B"/>
    <w:multiLevelType w:val="multilevel"/>
    <w:tmpl w:val="B29E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D72A61"/>
    <w:multiLevelType w:val="multilevel"/>
    <w:tmpl w:val="033A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253CF8"/>
    <w:multiLevelType w:val="multilevel"/>
    <w:tmpl w:val="8D40328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1C452A"/>
    <w:multiLevelType w:val="multilevel"/>
    <w:tmpl w:val="21B20718"/>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3A7872"/>
    <w:multiLevelType w:val="multilevel"/>
    <w:tmpl w:val="E67255F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A6C226E"/>
    <w:multiLevelType w:val="multilevel"/>
    <w:tmpl w:val="4320ABE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7C19CE"/>
    <w:multiLevelType w:val="multilevel"/>
    <w:tmpl w:val="2EC0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9328D"/>
    <w:multiLevelType w:val="multilevel"/>
    <w:tmpl w:val="23FE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82F3A"/>
    <w:multiLevelType w:val="multilevel"/>
    <w:tmpl w:val="18B8D2A2"/>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932BA3"/>
    <w:multiLevelType w:val="multilevel"/>
    <w:tmpl w:val="7CD8F7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77456C"/>
    <w:multiLevelType w:val="multilevel"/>
    <w:tmpl w:val="2A7C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8B07CD"/>
    <w:multiLevelType w:val="multilevel"/>
    <w:tmpl w:val="F5E6010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594524"/>
    <w:multiLevelType w:val="multilevel"/>
    <w:tmpl w:val="5658CD7A"/>
    <w:lvl w:ilvl="0">
      <w:start w:val="4"/>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03"/>
  </w:num>
  <w:num w:numId="8">
    <w:abstractNumId w:val="88"/>
  </w:num>
  <w:num w:numId="9">
    <w:abstractNumId w:val="109"/>
  </w:num>
  <w:num w:numId="10">
    <w:abstractNumId w:val="90"/>
  </w:num>
  <w:num w:numId="11">
    <w:abstractNumId w:val="83"/>
  </w:num>
  <w:num w:numId="12">
    <w:abstractNumId w:val="97"/>
  </w:num>
  <w:num w:numId="13">
    <w:abstractNumId w:val="98"/>
  </w:num>
  <w:num w:numId="14">
    <w:abstractNumId w:val="108"/>
  </w:num>
  <w:num w:numId="15">
    <w:abstractNumId w:val="94"/>
  </w:num>
  <w:num w:numId="16">
    <w:abstractNumId w:val="101"/>
  </w:num>
  <w:num w:numId="17">
    <w:abstractNumId w:val="86"/>
  </w:num>
  <w:num w:numId="18">
    <w:abstractNumId w:val="78"/>
  </w:num>
  <w:num w:numId="19">
    <w:abstractNumId w:val="105"/>
  </w:num>
  <w:num w:numId="20">
    <w:abstractNumId w:val="77"/>
  </w:num>
  <w:num w:numId="21">
    <w:abstractNumId w:val="100"/>
  </w:num>
  <w:num w:numId="22">
    <w:abstractNumId w:val="81"/>
  </w:num>
  <w:num w:numId="23">
    <w:abstractNumId w:val="89"/>
  </w:num>
  <w:num w:numId="24">
    <w:abstractNumId w:val="84"/>
  </w:num>
  <w:num w:numId="25">
    <w:abstractNumId w:val="93"/>
  </w:num>
  <w:num w:numId="26">
    <w:abstractNumId w:val="102"/>
  </w:num>
  <w:num w:numId="27">
    <w:abstractNumId w:val="95"/>
  </w:num>
  <w:num w:numId="28">
    <w:abstractNumId w:val="75"/>
  </w:num>
  <w:num w:numId="29">
    <w:abstractNumId w:val="92"/>
  </w:num>
  <w:num w:numId="30">
    <w:abstractNumId w:val="69"/>
  </w:num>
  <w:num w:numId="31">
    <w:abstractNumId w:val="106"/>
  </w:num>
  <w:num w:numId="32">
    <w:abstractNumId w:val="6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4CD18-716D-4142-8796-2F3049FB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17</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18688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2022-04-20T08:39:00Z</dcterms:created>
  <dcterms:modified xsi:type="dcterms:W3CDTF">2022-04-20T20:19:00Z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