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CC9" w:rsidRPr="007819A3" w:rsidRDefault="007819A3" w:rsidP="007819A3">
      <w:r w:rsidRPr="008E6E89">
        <w:rPr>
          <w:rFonts w:ascii="Times New Roman" w:eastAsia="Times New Roman" w:hAnsi="Times New Roman" w:cs="Times New Roman"/>
          <w:b/>
          <w:sz w:val="24"/>
          <w:szCs w:val="24"/>
          <w:lang w:eastAsia="ru-RU"/>
        </w:rPr>
        <w:t>Євстаф’єв Сергій Миколайович</w:t>
      </w:r>
      <w:r w:rsidRPr="008E6E89">
        <w:rPr>
          <w:rFonts w:ascii="Times New Roman" w:eastAsia="Times New Roman" w:hAnsi="Times New Roman" w:cs="Times New Roman"/>
          <w:sz w:val="24"/>
          <w:szCs w:val="24"/>
          <w:lang w:eastAsia="ru-RU"/>
        </w:rPr>
        <w:t xml:space="preserve">, молодший науковий співробітник відділу макроекономіки та державного управління, Причорноморський науково-дослідний інститут економіки та інновацій (м. Одеса). Назва дисертації: «Інституційне регулювання процесів корпоративного злиття і поглинання в національній економіці». Шифр та назва спеціальності – </w:t>
      </w:r>
      <w:r w:rsidRPr="008E6E89">
        <w:rPr>
          <w:rFonts w:ascii="Times New Roman" w:eastAsia="Times New Roman" w:hAnsi="Times New Roman" w:cs="Times New Roman"/>
          <w:color w:val="1D1B11"/>
          <w:sz w:val="24"/>
          <w:szCs w:val="24"/>
          <w:lang w:eastAsia="ru-RU"/>
        </w:rPr>
        <w:t xml:space="preserve">08.00.03 – економіка та управління національним господарством. Спецрада </w:t>
      </w:r>
      <w:r w:rsidRPr="008E6E89">
        <w:rPr>
          <w:rFonts w:ascii="Times New Roman" w:eastAsia="Times New Roman" w:hAnsi="Times New Roman" w:cs="Times New Roman"/>
          <w:sz w:val="24"/>
          <w:szCs w:val="24"/>
          <w:lang w:eastAsia="ru-RU"/>
        </w:rPr>
        <w:t>К</w:t>
      </w:r>
      <w:r w:rsidRPr="008E6E89">
        <w:rPr>
          <w:rFonts w:ascii="Times New Roman" w:eastAsia="Times New Roman" w:hAnsi="Times New Roman" w:cs="Times New Roman"/>
          <w:sz w:val="24"/>
          <w:szCs w:val="24"/>
          <w:lang w:val="en-US" w:eastAsia="ru-RU"/>
        </w:rPr>
        <w:t> </w:t>
      </w:r>
      <w:r w:rsidRPr="008E6E89">
        <w:rPr>
          <w:rFonts w:ascii="Times New Roman" w:eastAsia="Times New Roman" w:hAnsi="Times New Roman" w:cs="Times New Roman"/>
          <w:sz w:val="24"/>
          <w:szCs w:val="24"/>
          <w:lang w:eastAsia="ru-RU"/>
        </w:rPr>
        <w:t>41.119.01 Причорноморського науково-дослідного інституту економіки та інновацій</w:t>
      </w:r>
    </w:p>
    <w:sectPr w:rsidR="00D00CC9" w:rsidRPr="007819A3"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9CF" w:rsidRDefault="00ED19CF">
      <w:pPr>
        <w:spacing w:after="0" w:line="240" w:lineRule="auto"/>
      </w:pPr>
      <w:r>
        <w:separator/>
      </w:r>
    </w:p>
  </w:endnote>
  <w:endnote w:type="continuationSeparator" w:id="0">
    <w:p w:rsidR="00ED19CF" w:rsidRDefault="00ED1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D19CF" w:rsidRDefault="000C0F70">
                <w:pPr>
                  <w:spacing w:line="240" w:lineRule="auto"/>
                </w:pPr>
                <w:fldSimple w:instr=" PAGE \* MERGEFORMAT ">
                  <w:r w:rsidR="00ED19CF">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D19CF" w:rsidRDefault="000C0F70">
                <w:pPr>
                  <w:spacing w:line="240" w:lineRule="auto"/>
                </w:pPr>
                <w:fldSimple w:instr=" PAGE \* MERGEFORMAT ">
                  <w:r w:rsidR="007819A3" w:rsidRPr="007819A3">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9CF" w:rsidRDefault="00ED19CF"/>
    <w:p w:rsidR="00ED19CF" w:rsidRDefault="00ED19CF"/>
    <w:p w:rsidR="00ED19CF" w:rsidRDefault="00ED19CF"/>
    <w:p w:rsidR="00ED19CF" w:rsidRDefault="00ED19CF"/>
    <w:p w:rsidR="00ED19CF" w:rsidRDefault="00ED19CF"/>
    <w:p w:rsidR="00ED19CF" w:rsidRDefault="00ED19CF"/>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D19CF" w:rsidRDefault="000C0F70">
                  <w:pPr>
                    <w:spacing w:line="240" w:lineRule="auto"/>
                  </w:pPr>
                  <w:fldSimple w:instr=" PAGE \* MERGEFORMAT ">
                    <w:r w:rsidR="00ED19CF" w:rsidRPr="00EE142C">
                      <w:rPr>
                        <w:rStyle w:val="afffff9"/>
                        <w:b w:val="0"/>
                        <w:bCs w:val="0"/>
                        <w:noProof/>
                      </w:rPr>
                      <w:t>13</w:t>
                    </w:r>
                  </w:fldSimple>
                </w:p>
              </w:txbxContent>
            </v:textbox>
            <w10:wrap anchorx="page" anchory="page"/>
          </v:shape>
        </w:pict>
      </w:r>
    </w:p>
    <w:p w:rsidR="00ED19CF" w:rsidRDefault="00ED19CF"/>
    <w:p w:rsidR="00ED19CF" w:rsidRDefault="00ED19CF"/>
    <w:p w:rsidR="00ED19CF" w:rsidRDefault="000C0F70">
      <w:pPr>
        <w:rPr>
          <w:sz w:val="2"/>
          <w:szCs w:val="2"/>
        </w:rPr>
      </w:pPr>
      <w:r w:rsidRPr="000C0F7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D19CF" w:rsidRDefault="00ED19CF"/>
              </w:txbxContent>
            </v:textbox>
            <w10:wrap anchorx="page" anchory="page"/>
          </v:shape>
        </w:pict>
      </w:r>
    </w:p>
    <w:p w:rsidR="00ED19CF" w:rsidRDefault="00ED19CF"/>
    <w:p w:rsidR="00ED19CF" w:rsidRDefault="00ED19CF">
      <w:pPr>
        <w:rPr>
          <w:sz w:val="2"/>
          <w:szCs w:val="2"/>
        </w:rPr>
      </w:pPr>
    </w:p>
    <w:p w:rsidR="00ED19CF" w:rsidRDefault="00ED19CF"/>
    <w:p w:rsidR="00ED19CF" w:rsidRDefault="00ED19CF">
      <w:pPr>
        <w:spacing w:after="0" w:line="240" w:lineRule="auto"/>
      </w:pPr>
    </w:p>
  </w:footnote>
  <w:footnote w:type="continuationSeparator" w:id="0">
    <w:p w:rsidR="00ED19CF" w:rsidRDefault="00ED1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p w:rsidR="00ED19CF" w:rsidRDefault="00ED19C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ED19CF" w:rsidRDefault="00ED19CF"/>
            </w:txbxContent>
          </v:textbox>
          <w10:wrap anchorx="page" anchory="page"/>
        </v:shape>
      </w:pict>
    </w:r>
  </w:p>
  <w:p w:rsidR="00ED19CF" w:rsidRPr="005856C0" w:rsidRDefault="00ED19C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10E242"/>
    <w:lvl w:ilvl="0">
      <w:start w:val="1"/>
      <w:numFmt w:val="decimal"/>
      <w:lvlText w:val="%1."/>
      <w:lvlJc w:val="left"/>
      <w:pPr>
        <w:tabs>
          <w:tab w:val="num" w:pos="1492"/>
        </w:tabs>
        <w:ind w:left="1492" w:hanging="360"/>
      </w:pPr>
    </w:lvl>
  </w:abstractNum>
  <w:abstractNum w:abstractNumId="1">
    <w:nsid w:val="FFFFFF7D"/>
    <w:multiLevelType w:val="singleLevel"/>
    <w:tmpl w:val="42566F1C"/>
    <w:lvl w:ilvl="0">
      <w:start w:val="1"/>
      <w:numFmt w:val="decimal"/>
      <w:lvlText w:val="%1."/>
      <w:lvlJc w:val="left"/>
      <w:pPr>
        <w:tabs>
          <w:tab w:val="num" w:pos="1209"/>
        </w:tabs>
        <w:ind w:left="1209" w:hanging="360"/>
      </w:pPr>
    </w:lvl>
  </w:abstractNum>
  <w:abstractNum w:abstractNumId="2">
    <w:nsid w:val="FFFFFF7E"/>
    <w:multiLevelType w:val="singleLevel"/>
    <w:tmpl w:val="1C4863C6"/>
    <w:lvl w:ilvl="0">
      <w:start w:val="1"/>
      <w:numFmt w:val="decimal"/>
      <w:lvlText w:val="%1."/>
      <w:lvlJc w:val="left"/>
      <w:pPr>
        <w:tabs>
          <w:tab w:val="num" w:pos="926"/>
        </w:tabs>
        <w:ind w:left="926" w:hanging="360"/>
      </w:pPr>
    </w:lvl>
  </w:abstractNum>
  <w:abstractNum w:abstractNumId="3">
    <w:nsid w:val="FFFFFF7F"/>
    <w:multiLevelType w:val="singleLevel"/>
    <w:tmpl w:val="4D5E729A"/>
    <w:lvl w:ilvl="0">
      <w:start w:val="1"/>
      <w:numFmt w:val="decimal"/>
      <w:pStyle w:val="2"/>
      <w:lvlText w:val="%1."/>
      <w:lvlJc w:val="left"/>
      <w:pPr>
        <w:tabs>
          <w:tab w:val="num" w:pos="643"/>
        </w:tabs>
        <w:ind w:left="643" w:hanging="360"/>
      </w:pPr>
    </w:lvl>
  </w:abstractNum>
  <w:abstractNum w:abstractNumId="4">
    <w:nsid w:val="FFFFFF80"/>
    <w:multiLevelType w:val="singleLevel"/>
    <w:tmpl w:val="5A8288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FE34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F3AA67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C1FF8"/>
    <w:lvl w:ilvl="0">
      <w:start w:val="1"/>
      <w:numFmt w:val="decimal"/>
      <w:pStyle w:val="a"/>
      <w:lvlText w:val="%1."/>
      <w:lvlJc w:val="left"/>
      <w:pPr>
        <w:tabs>
          <w:tab w:val="num" w:pos="360"/>
        </w:tabs>
        <w:ind w:left="360" w:hanging="360"/>
      </w:pPr>
    </w:lvl>
  </w:abstractNum>
  <w:abstractNum w:abstractNumId="9">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1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1">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2">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6">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7">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8">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9">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1">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2">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3">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5">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6">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7">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8">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9">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0">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1">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2">
    <w:nsid w:val="0000003E"/>
    <w:multiLevelType w:val="singleLevel"/>
    <w:tmpl w:val="0000003E"/>
    <w:name w:val="WW8Num37"/>
    <w:lvl w:ilvl="0">
      <w:start w:val="1"/>
      <w:numFmt w:val="decimal"/>
      <w:lvlText w:val="%1."/>
      <w:lvlJc w:val="left"/>
      <w:pPr>
        <w:tabs>
          <w:tab w:val="num" w:pos="0"/>
        </w:tabs>
        <w:ind w:left="502" w:hanging="360"/>
      </w:pPr>
    </w:lvl>
  </w:abstractNum>
  <w:abstractNum w:abstractNumId="33">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4">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5">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6">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7">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8">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9">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0">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1">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2">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3">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4">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5">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6">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7">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8">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9">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0">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1">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2">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3">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4">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5">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6">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7">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8">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9">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0">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1">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2">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3">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4">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5">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6">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0">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1">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2">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3">
    <w:nsid w:val="01387463"/>
    <w:multiLevelType w:val="hybridMultilevel"/>
    <w:tmpl w:val="71AC34C6"/>
    <w:name w:val="WW8Num154"/>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5">
    <w:nsid w:val="02C908E5"/>
    <w:multiLevelType w:val="hybridMultilevel"/>
    <w:tmpl w:val="E7A64ECE"/>
    <w:name w:val="WW8Num157"/>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7">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8">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9">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start w:val="1"/>
      <w:numFmt w:val="decimal"/>
      <w:lvlText w:val="%1."/>
      <w:lvlJc w:val="left"/>
      <w:pPr>
        <w:ind w:left="19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0BBB2B92"/>
    <w:multiLevelType w:val="hybridMultilevel"/>
    <w:tmpl w:val="5DA60B12"/>
    <w:lvl w:ilvl="0" w:tplc="2F924004">
      <w:start w:val="1"/>
      <w:numFmt w:val="decimal"/>
      <w:lvlText w:val="%1."/>
      <w:lvlJc w:val="left"/>
      <w:pPr>
        <w:tabs>
          <w:tab w:val="num" w:pos="1146"/>
        </w:tabs>
        <w:ind w:left="1146" w:hanging="72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83">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4">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5">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24D58CF"/>
    <w:multiLevelType w:val="hybridMultilevel"/>
    <w:tmpl w:val="2A602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12753456"/>
    <w:multiLevelType w:val="hybridMultilevel"/>
    <w:tmpl w:val="F69EC0CC"/>
    <w:name w:val="WW8Num205"/>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nsid w:val="14AE1DE2"/>
    <w:multiLevelType w:val="hybridMultilevel"/>
    <w:tmpl w:val="49747C90"/>
    <w:name w:val="WW8Num42"/>
    <w:lvl w:ilvl="0">
      <w:start w:val="1"/>
      <w:numFmt w:val="bullet"/>
      <w:lvlText w:val=""/>
      <w:lvlJc w:val="left"/>
      <w:pPr>
        <w:ind w:left="1259" w:hanging="360"/>
      </w:pPr>
      <w:rPr>
        <w:rFonts w:ascii="Symbol" w:hAnsi="Symbol" w:hint="default"/>
      </w:rPr>
    </w:lvl>
    <w:lvl w:ilvl="1" w:tentative="1">
      <w:start w:val="1"/>
      <w:numFmt w:val="bullet"/>
      <w:lvlText w:val="o"/>
      <w:lvlJc w:val="left"/>
      <w:pPr>
        <w:ind w:left="1979" w:hanging="360"/>
      </w:pPr>
      <w:rPr>
        <w:rFonts w:ascii="Courier New" w:hAnsi="Courier New" w:cs="Courier New" w:hint="default"/>
      </w:rPr>
    </w:lvl>
    <w:lvl w:ilvl="2" w:tentative="1">
      <w:start w:val="1"/>
      <w:numFmt w:val="bullet"/>
      <w:lvlText w:val=""/>
      <w:lvlJc w:val="left"/>
      <w:pPr>
        <w:ind w:left="2699" w:hanging="360"/>
      </w:pPr>
      <w:rPr>
        <w:rFonts w:ascii="Wingdings" w:hAnsi="Wingdings" w:hint="default"/>
      </w:rPr>
    </w:lvl>
    <w:lvl w:ilvl="3" w:tentative="1">
      <w:start w:val="1"/>
      <w:numFmt w:val="bullet"/>
      <w:lvlText w:val=""/>
      <w:lvlJc w:val="left"/>
      <w:pPr>
        <w:ind w:left="3419" w:hanging="360"/>
      </w:pPr>
      <w:rPr>
        <w:rFonts w:ascii="Symbol" w:hAnsi="Symbol" w:hint="default"/>
      </w:rPr>
    </w:lvl>
    <w:lvl w:ilvl="4" w:tentative="1">
      <w:start w:val="1"/>
      <w:numFmt w:val="bullet"/>
      <w:lvlText w:val="o"/>
      <w:lvlJc w:val="left"/>
      <w:pPr>
        <w:ind w:left="4139" w:hanging="360"/>
      </w:pPr>
      <w:rPr>
        <w:rFonts w:ascii="Courier New" w:hAnsi="Courier New" w:cs="Courier New" w:hint="default"/>
      </w:rPr>
    </w:lvl>
    <w:lvl w:ilvl="5" w:tentative="1">
      <w:start w:val="1"/>
      <w:numFmt w:val="bullet"/>
      <w:lvlText w:val=""/>
      <w:lvlJc w:val="left"/>
      <w:pPr>
        <w:ind w:left="4859" w:hanging="360"/>
      </w:pPr>
      <w:rPr>
        <w:rFonts w:ascii="Wingdings" w:hAnsi="Wingdings" w:hint="default"/>
      </w:rPr>
    </w:lvl>
    <w:lvl w:ilvl="6" w:tentative="1">
      <w:start w:val="1"/>
      <w:numFmt w:val="bullet"/>
      <w:lvlText w:val=""/>
      <w:lvlJc w:val="left"/>
      <w:pPr>
        <w:ind w:left="5579" w:hanging="360"/>
      </w:pPr>
      <w:rPr>
        <w:rFonts w:ascii="Symbol" w:hAnsi="Symbol" w:hint="default"/>
      </w:rPr>
    </w:lvl>
    <w:lvl w:ilvl="7" w:tentative="1">
      <w:start w:val="1"/>
      <w:numFmt w:val="bullet"/>
      <w:lvlText w:val="o"/>
      <w:lvlJc w:val="left"/>
      <w:pPr>
        <w:ind w:left="6299" w:hanging="360"/>
      </w:pPr>
      <w:rPr>
        <w:rFonts w:ascii="Courier New" w:hAnsi="Courier New" w:cs="Courier New" w:hint="default"/>
      </w:rPr>
    </w:lvl>
    <w:lvl w:ilvl="8" w:tentative="1">
      <w:start w:val="1"/>
      <w:numFmt w:val="bullet"/>
      <w:lvlText w:val=""/>
      <w:lvlJc w:val="left"/>
      <w:pPr>
        <w:ind w:left="7019" w:hanging="360"/>
      </w:pPr>
      <w:rPr>
        <w:rFonts w:ascii="Wingdings" w:hAnsi="Wingdings" w:hint="default"/>
      </w:rPr>
    </w:lvl>
  </w:abstractNum>
  <w:abstractNum w:abstractNumId="89">
    <w:nsid w:val="20D82BA7"/>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1">
    <w:nsid w:val="22A25BCC"/>
    <w:multiLevelType w:val="hybridMultilevel"/>
    <w:tmpl w:val="C7E075B2"/>
    <w:lvl w:ilvl="0" w:tplc="462206BC">
      <w:start w:val="2"/>
      <w:numFmt w:val="decimal"/>
      <w:lvlText w:val="%1."/>
      <w:lvlJc w:val="left"/>
      <w:pPr>
        <w:tabs>
          <w:tab w:val="num" w:pos="1137"/>
        </w:tabs>
        <w:ind w:left="1137" w:hanging="493"/>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5266F20"/>
    <w:multiLevelType w:val="hybridMultilevel"/>
    <w:tmpl w:val="F3F6BEF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6F0759B"/>
    <w:multiLevelType w:val="hybridMultilevel"/>
    <w:tmpl w:val="9F0E8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8673EFA"/>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C2B1D7F"/>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7352140"/>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4036123"/>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A7F31EB"/>
    <w:multiLevelType w:val="hybridMultilevel"/>
    <w:tmpl w:val="8668DA34"/>
    <w:name w:val="WW8Num122"/>
    <w:lvl w:ilvl="0" w:tplc="283E33EE">
      <w:numFmt w:val="bullet"/>
      <w:lvlText w:val="–"/>
      <w:lvlJc w:val="left"/>
      <w:pPr>
        <w:tabs>
          <w:tab w:val="num" w:pos="1211"/>
        </w:tabs>
        <w:ind w:left="1211" w:hanging="360"/>
      </w:pPr>
      <w:rPr>
        <w:rFonts w:ascii="Times New Roman" w:eastAsia="Times New Roman" w:hAnsi="Times New Roman" w:cs="Times New Roman" w:hint="default"/>
      </w:rPr>
    </w:lvl>
    <w:lvl w:ilvl="1" w:tplc="9A60C6A2">
      <w:start w:val="1"/>
      <w:numFmt w:val="decimal"/>
      <w:lvlText w:val="%2."/>
      <w:lvlJc w:val="left"/>
      <w:pPr>
        <w:tabs>
          <w:tab w:val="num" w:pos="1440"/>
        </w:tabs>
        <w:ind w:left="684" w:firstLine="396"/>
      </w:pPr>
      <w:rPr>
        <w:rFonts w:hint="default"/>
      </w:rPr>
    </w:lvl>
    <w:lvl w:ilvl="2" w:tplc="DFBA8E7A">
      <w:numFmt w:val="bullet"/>
      <w:lvlText w:val="–"/>
      <w:lvlJc w:val="left"/>
      <w:pPr>
        <w:tabs>
          <w:tab w:val="num" w:pos="2880"/>
        </w:tabs>
        <w:ind w:left="2880" w:hanging="1080"/>
      </w:pPr>
      <w:rPr>
        <w:rFonts w:ascii="Times New Roman" w:eastAsia="Times New Roman" w:hAnsi="Times New Roman" w:cs="Times New Roman" w:hint="default"/>
      </w:rPr>
    </w:lvl>
    <w:lvl w:ilvl="3" w:tplc="7EBA23A8" w:tentative="1">
      <w:start w:val="1"/>
      <w:numFmt w:val="bullet"/>
      <w:lvlText w:val=""/>
      <w:lvlJc w:val="left"/>
      <w:pPr>
        <w:tabs>
          <w:tab w:val="num" w:pos="2880"/>
        </w:tabs>
        <w:ind w:left="2880" w:hanging="360"/>
      </w:pPr>
      <w:rPr>
        <w:rFonts w:ascii="Symbol" w:hAnsi="Symbol" w:hint="default"/>
      </w:rPr>
    </w:lvl>
    <w:lvl w:ilvl="4" w:tplc="5D46C214" w:tentative="1">
      <w:start w:val="1"/>
      <w:numFmt w:val="bullet"/>
      <w:lvlText w:val="o"/>
      <w:lvlJc w:val="left"/>
      <w:pPr>
        <w:tabs>
          <w:tab w:val="num" w:pos="3600"/>
        </w:tabs>
        <w:ind w:left="3600" w:hanging="360"/>
      </w:pPr>
      <w:rPr>
        <w:rFonts w:ascii="Courier New" w:hAnsi="Courier New" w:hint="default"/>
      </w:rPr>
    </w:lvl>
    <w:lvl w:ilvl="5" w:tplc="03566CD6" w:tentative="1">
      <w:start w:val="1"/>
      <w:numFmt w:val="bullet"/>
      <w:lvlText w:val=""/>
      <w:lvlJc w:val="left"/>
      <w:pPr>
        <w:tabs>
          <w:tab w:val="num" w:pos="4320"/>
        </w:tabs>
        <w:ind w:left="4320" w:hanging="360"/>
      </w:pPr>
      <w:rPr>
        <w:rFonts w:ascii="Wingdings" w:hAnsi="Wingdings" w:hint="default"/>
      </w:rPr>
    </w:lvl>
    <w:lvl w:ilvl="6" w:tplc="E410F1AE" w:tentative="1">
      <w:start w:val="1"/>
      <w:numFmt w:val="bullet"/>
      <w:lvlText w:val=""/>
      <w:lvlJc w:val="left"/>
      <w:pPr>
        <w:tabs>
          <w:tab w:val="num" w:pos="5040"/>
        </w:tabs>
        <w:ind w:left="5040" w:hanging="360"/>
      </w:pPr>
      <w:rPr>
        <w:rFonts w:ascii="Symbol" w:hAnsi="Symbol" w:hint="default"/>
      </w:rPr>
    </w:lvl>
    <w:lvl w:ilvl="7" w:tplc="3078DF46" w:tentative="1">
      <w:start w:val="1"/>
      <w:numFmt w:val="bullet"/>
      <w:lvlText w:val="o"/>
      <w:lvlJc w:val="left"/>
      <w:pPr>
        <w:tabs>
          <w:tab w:val="num" w:pos="5760"/>
        </w:tabs>
        <w:ind w:left="5760" w:hanging="360"/>
      </w:pPr>
      <w:rPr>
        <w:rFonts w:ascii="Courier New" w:hAnsi="Courier New" w:hint="default"/>
      </w:rPr>
    </w:lvl>
    <w:lvl w:ilvl="8" w:tplc="3C2A6544" w:tentative="1">
      <w:start w:val="1"/>
      <w:numFmt w:val="bullet"/>
      <w:lvlText w:val=""/>
      <w:lvlJc w:val="left"/>
      <w:pPr>
        <w:tabs>
          <w:tab w:val="num" w:pos="6480"/>
        </w:tabs>
        <w:ind w:left="6480" w:hanging="360"/>
      </w:pPr>
      <w:rPr>
        <w:rFonts w:ascii="Wingdings" w:hAnsi="Wingdings" w:hint="default"/>
      </w:rPr>
    </w:lvl>
  </w:abstractNum>
  <w:abstractNum w:abstractNumId="99">
    <w:nsid w:val="519C1A60"/>
    <w:multiLevelType w:val="hybridMultilevel"/>
    <w:tmpl w:val="1D8831AE"/>
    <w:name w:val="WW8Num40"/>
    <w:lvl w:ilvl="0">
      <w:start w:val="1"/>
      <w:numFmt w:val="bullet"/>
      <w:lvlText w:val=""/>
      <w:lvlJc w:val="left"/>
      <w:pPr>
        <w:ind w:left="1571" w:hanging="360"/>
      </w:pPr>
      <w:rPr>
        <w:rFonts w:ascii="Symbol" w:hAnsi="Symbo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100">
    <w:nsid w:val="5401642A"/>
    <w:multiLevelType w:val="hybridMultilevel"/>
    <w:tmpl w:val="6F207F34"/>
    <w:lvl w:ilvl="0" w:tplc="4C3E6E58">
      <w:start w:val="1"/>
      <w:numFmt w:val="decimal"/>
      <w:lvlText w:val="%1."/>
      <w:lvlJc w:val="left"/>
      <w:pPr>
        <w:tabs>
          <w:tab w:val="num" w:pos="1495"/>
        </w:tabs>
        <w:ind w:left="426" w:firstLine="709"/>
      </w:pPr>
      <w:rPr>
        <w:rFonts w:hint="default"/>
      </w:rPr>
    </w:lvl>
    <w:lvl w:ilvl="1" w:tplc="04190019">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101">
    <w:nsid w:val="55B53B66"/>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A6929F6"/>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FB733C7"/>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3B13B57"/>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6E403C8"/>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9115103"/>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C326C4B"/>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8"/>
    <w:lvlOverride w:ilvl="0">
      <w:startOverride w:val="1"/>
    </w:lvlOverride>
  </w:num>
  <w:num w:numId="4">
    <w:abstractNumId w:val="3"/>
  </w:num>
  <w:num w:numId="5">
    <w:abstractNumId w:val="6"/>
  </w:num>
  <w:num w:numId="6">
    <w:abstractNumId w:val="82"/>
  </w:num>
  <w:num w:numId="7">
    <w:abstractNumId w:val="7"/>
  </w:num>
  <w:num w:numId="8">
    <w:abstractNumId w:val="5"/>
  </w:num>
  <w:num w:numId="9">
    <w:abstractNumId w:val="4"/>
  </w:num>
  <w:num w:numId="10">
    <w:abstractNumId w:val="8"/>
  </w:num>
  <w:num w:numId="11">
    <w:abstractNumId w:val="2"/>
  </w:num>
  <w:num w:numId="12">
    <w:abstractNumId w:val="1"/>
  </w:num>
  <w:num w:numId="13">
    <w:abstractNumId w:val="0"/>
  </w:num>
  <w:num w:numId="14">
    <w:abstractNumId w:val="100"/>
  </w:num>
  <w:num w:numId="15">
    <w:abstractNumId w:val="93"/>
  </w:num>
  <w:num w:numId="16">
    <w:abstractNumId w:val="86"/>
  </w:num>
  <w:num w:numId="17">
    <w:abstractNumId w:val="106"/>
  </w:num>
  <w:num w:numId="18">
    <w:abstractNumId w:val="107"/>
  </w:num>
  <w:num w:numId="19">
    <w:abstractNumId w:val="97"/>
  </w:num>
  <w:num w:numId="20">
    <w:abstractNumId w:val="101"/>
  </w:num>
  <w:num w:numId="21">
    <w:abstractNumId w:val="95"/>
  </w:num>
  <w:num w:numId="22">
    <w:abstractNumId w:val="96"/>
  </w:num>
  <w:num w:numId="23">
    <w:abstractNumId w:val="89"/>
  </w:num>
  <w:num w:numId="24">
    <w:abstractNumId w:val="92"/>
  </w:num>
  <w:num w:numId="25">
    <w:abstractNumId w:val="104"/>
  </w:num>
  <w:num w:numId="26">
    <w:abstractNumId w:val="94"/>
  </w:num>
  <w:num w:numId="27">
    <w:abstractNumId w:val="103"/>
  </w:num>
  <w:num w:numId="28">
    <w:abstractNumId w:val="102"/>
  </w:num>
  <w:num w:numId="29">
    <w:abstractNumId w:val="105"/>
  </w:num>
  <w:num w:numId="30">
    <w:abstractNumId w:val="9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65"/>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6DE"/>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18E"/>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C61"/>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5B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154"/>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7E"/>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81C"/>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A8F"/>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667"/>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422"/>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rules v:ext="edit">
        <o:r id="V:Rule1" type="connector" idref="#Прямая со стрелкой 19"/>
        <o:r id="V:Rule2" type="connector" idref="#Прямая со стрелкой 35"/>
        <o:r id="V:Rule3" type="connector" idref="#Прямая со стрелкой 20"/>
        <o:r id="V:Rule4" type="connector" idref="#Прямая со стрелкой 24"/>
        <o:r id="V:Rule5" type="connector" idref="#Прямая со стрелкой 21"/>
        <o:r id="V:Rule6" type="connector" idref="#Прямая со стрелкой 16"/>
        <o:r id="V:Rule7" type="connector" idref="#Прямая со стрелкой 44"/>
        <o:r id="V:Rule8" type="connector" idref="#Прямая со стрелкой 32"/>
        <o:r id="V:Rule9" type="connector" idref="#Прямая со стрелкой 18"/>
        <o:r id="V:Rule10" type="connector" idref="#Прямая со стрелкой 47"/>
        <o:r id="V:Rule11" type="connector" idref="#Прямая со стрелкой 39"/>
        <o:r id="V:Rule12" type="connector" idref="#Прямая со стрелкой 31"/>
        <o:r id="V:Rule13" type="connector" idref="#Прямая со стрелкой 30"/>
        <o:r id="V:Rule14" type="connector" idref="#Прямая со стрелкой 41"/>
        <o:r id="V:Rule15" type="connector" idref="#Прямая со стрелкой 42"/>
        <o:r id="V:Rule16" type="connector" idref="#Прямая со стрелкой 17"/>
        <o:r id="V:Rule17" type="connector" idref="#Прямая со стрелкой 37"/>
        <o:r id="V:Rule18" type="connector" idref="#Прямая со стрелкой 29"/>
        <o:r id="V:Rule19" type="connector" idref="#Прямая со стрелкой 19"/>
        <o:r id="V:Rule20" type="connector" idref="#Прямая со стрелкой 35"/>
        <o:r id="V:Rule21" type="connector" idref="#Прямая со стрелкой 20"/>
        <o:r id="V:Rule22" type="connector" idref="#Прямая со стрелкой 24"/>
        <o:r id="V:Rule23" type="connector" idref="#Прямая со стрелкой 21"/>
        <o:r id="V:Rule24" type="connector" idref="#Прямая со стрелкой 16"/>
        <o:r id="V:Rule25" type="connector" idref="#Прямая со стрелкой 44"/>
        <o:r id="V:Rule26" type="connector" idref="#Прямая со стрелкой 32"/>
        <o:r id="V:Rule27" type="connector" idref="#Прямая со стрелкой 18"/>
        <o:r id="V:Rule28" type="connector" idref="#Прямая со стрелкой 47"/>
        <o:r id="V:Rule29" type="connector" idref="#Прямая со стрелкой 39"/>
        <o:r id="V:Rule30" type="connector" idref="#Прямая со стрелкой 31"/>
        <o:r id="V:Rule31" type="connector" idref="#Прямая со стрелкой 30"/>
        <o:r id="V:Rule32" type="connector" idref="#Прямая со стрелкой 41"/>
        <o:r id="V:Rule33" type="connector" idref="#Прямая со стрелкой 42"/>
        <o:r id="V:Rule34" type="connector" idref="#Прямая со стрелкой 17"/>
        <o:r id="V:Rule35" type="connector" idref="#Прямая со стрелкой 37"/>
        <o:r id="V:Rule36" type="connector" idref="#Прямая со стрелкой 2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uiPriority="39" w:qFormat="1"/>
    <w:lsdException w:name="toc 2" w:uiPriority="39" w:qFormat="1"/>
    <w:lsdException w:name="toc 3" w:uiPriority="39" w:qFormat="1"/>
    <w:lsdException w:name="footnote text"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List Number"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uiPriority w:val="99"/>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Напівжирний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Основний текст + 7"/>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iPriority w:val="99"/>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33054-E4FE-4DFC-9CDE-D10B9ACA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1311</TotalTime>
  <Pages>1</Pages>
  <Words>72</Words>
  <Characters>416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71</cp:revision>
  <cp:lastPrinted>2009-02-06T05:36:00Z</cp:lastPrinted>
  <dcterms:created xsi:type="dcterms:W3CDTF">2020-11-04T21:52:00Z</dcterms:created>
  <dcterms:modified xsi:type="dcterms:W3CDTF">2020-11-09T15:58:00Z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