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19ED3" w14:textId="77777777" w:rsidR="00E65414" w:rsidRPr="00E65414" w:rsidRDefault="00E65414" w:rsidP="00E65414">
      <w:pPr>
        <w:rPr>
          <w:rFonts w:ascii="Times New Roman" w:eastAsia="Arial Unicode MS" w:hAnsi="Times New Roman" w:cs="Times New Roman"/>
          <w:color w:val="000000"/>
          <w:kern w:val="0"/>
          <w:sz w:val="28"/>
          <w:szCs w:val="28"/>
          <w:lang w:eastAsia="ru-RU"/>
        </w:rPr>
      </w:pPr>
      <w:r w:rsidRPr="00E65414">
        <w:rPr>
          <w:rFonts w:ascii="Times New Roman" w:eastAsia="Arial Unicode MS" w:hAnsi="Times New Roman" w:cs="Times New Roman" w:hint="eastAsia"/>
          <w:color w:val="000000"/>
          <w:kern w:val="0"/>
          <w:sz w:val="28"/>
          <w:szCs w:val="28"/>
          <w:lang w:eastAsia="ru-RU"/>
        </w:rPr>
        <w:t>Трус</w:t>
      </w:r>
      <w:r w:rsidRPr="00E65414">
        <w:rPr>
          <w:rFonts w:ascii="Times New Roman" w:eastAsia="Arial Unicode MS" w:hAnsi="Times New Roman" w:cs="Times New Roman"/>
          <w:color w:val="000000"/>
          <w:kern w:val="0"/>
          <w:sz w:val="28"/>
          <w:szCs w:val="28"/>
          <w:lang w:eastAsia="ru-RU"/>
        </w:rPr>
        <w:t xml:space="preserve"> </w:t>
      </w:r>
      <w:proofErr w:type="spellStart"/>
      <w:r w:rsidRPr="00E65414">
        <w:rPr>
          <w:rFonts w:ascii="Times New Roman" w:eastAsia="Arial Unicode MS" w:hAnsi="Times New Roman" w:cs="Times New Roman" w:hint="eastAsia"/>
          <w:color w:val="000000"/>
          <w:kern w:val="0"/>
          <w:sz w:val="28"/>
          <w:szCs w:val="28"/>
          <w:lang w:eastAsia="ru-RU"/>
        </w:rPr>
        <w:t>Інна</w:t>
      </w:r>
      <w:proofErr w:type="spellEnd"/>
      <w:r w:rsidRPr="00E65414">
        <w:rPr>
          <w:rFonts w:ascii="Times New Roman" w:eastAsia="Arial Unicode MS" w:hAnsi="Times New Roman" w:cs="Times New Roman"/>
          <w:color w:val="000000"/>
          <w:kern w:val="0"/>
          <w:sz w:val="28"/>
          <w:szCs w:val="28"/>
          <w:lang w:eastAsia="ru-RU"/>
        </w:rPr>
        <w:t xml:space="preserve"> </w:t>
      </w:r>
      <w:proofErr w:type="spellStart"/>
      <w:r w:rsidRPr="00E65414">
        <w:rPr>
          <w:rFonts w:ascii="Times New Roman" w:eastAsia="Arial Unicode MS" w:hAnsi="Times New Roman" w:cs="Times New Roman" w:hint="eastAsia"/>
          <w:color w:val="000000"/>
          <w:kern w:val="0"/>
          <w:sz w:val="28"/>
          <w:szCs w:val="28"/>
          <w:lang w:eastAsia="ru-RU"/>
        </w:rPr>
        <w:t>Миколаївна</w:t>
      </w:r>
      <w:proofErr w:type="spellEnd"/>
      <w:r w:rsidRPr="00E65414">
        <w:rPr>
          <w:rFonts w:ascii="Times New Roman" w:eastAsia="Arial Unicode MS" w:hAnsi="Times New Roman" w:cs="Times New Roman"/>
          <w:color w:val="000000"/>
          <w:kern w:val="0"/>
          <w:sz w:val="28"/>
          <w:szCs w:val="28"/>
          <w:lang w:eastAsia="ru-RU"/>
        </w:rPr>
        <w:t xml:space="preserve">, </w:t>
      </w:r>
      <w:r w:rsidRPr="00E65414">
        <w:rPr>
          <w:rFonts w:ascii="Times New Roman" w:eastAsia="Arial Unicode MS" w:hAnsi="Times New Roman" w:cs="Times New Roman" w:hint="eastAsia"/>
          <w:color w:val="000000"/>
          <w:kern w:val="0"/>
          <w:sz w:val="28"/>
          <w:szCs w:val="28"/>
          <w:lang w:eastAsia="ru-RU"/>
        </w:rPr>
        <w:t>доцент</w:t>
      </w:r>
      <w:r w:rsidRPr="00E65414">
        <w:rPr>
          <w:rFonts w:ascii="Times New Roman" w:eastAsia="Arial Unicode MS" w:hAnsi="Times New Roman" w:cs="Times New Roman"/>
          <w:color w:val="000000"/>
          <w:kern w:val="0"/>
          <w:sz w:val="28"/>
          <w:szCs w:val="28"/>
          <w:lang w:eastAsia="ru-RU"/>
        </w:rPr>
        <w:t xml:space="preserve"> </w:t>
      </w:r>
      <w:proofErr w:type="spellStart"/>
      <w:r w:rsidRPr="00E65414">
        <w:rPr>
          <w:rFonts w:ascii="Times New Roman" w:eastAsia="Arial Unicode MS" w:hAnsi="Times New Roman" w:cs="Times New Roman" w:hint="eastAsia"/>
          <w:color w:val="000000"/>
          <w:kern w:val="0"/>
          <w:sz w:val="28"/>
          <w:szCs w:val="28"/>
          <w:lang w:eastAsia="ru-RU"/>
        </w:rPr>
        <w:t>кафедри</w:t>
      </w:r>
      <w:proofErr w:type="spellEnd"/>
      <w:r w:rsidRPr="00E65414">
        <w:rPr>
          <w:rFonts w:ascii="Times New Roman" w:eastAsia="Arial Unicode MS" w:hAnsi="Times New Roman" w:cs="Times New Roman"/>
          <w:color w:val="000000"/>
          <w:kern w:val="0"/>
          <w:sz w:val="28"/>
          <w:szCs w:val="28"/>
          <w:lang w:eastAsia="ru-RU"/>
        </w:rPr>
        <w:t xml:space="preserve"> </w:t>
      </w:r>
      <w:proofErr w:type="spellStart"/>
      <w:r w:rsidRPr="00E65414">
        <w:rPr>
          <w:rFonts w:ascii="Times New Roman" w:eastAsia="Arial Unicode MS" w:hAnsi="Times New Roman" w:cs="Times New Roman" w:hint="eastAsia"/>
          <w:color w:val="000000"/>
          <w:kern w:val="0"/>
          <w:sz w:val="28"/>
          <w:szCs w:val="28"/>
          <w:lang w:eastAsia="ru-RU"/>
        </w:rPr>
        <w:t>екології</w:t>
      </w:r>
      <w:proofErr w:type="spellEnd"/>
      <w:r w:rsidRPr="00E65414">
        <w:rPr>
          <w:rFonts w:ascii="Times New Roman" w:eastAsia="Arial Unicode MS" w:hAnsi="Times New Roman" w:cs="Times New Roman"/>
          <w:color w:val="000000"/>
          <w:kern w:val="0"/>
          <w:sz w:val="28"/>
          <w:szCs w:val="28"/>
          <w:lang w:eastAsia="ru-RU"/>
        </w:rPr>
        <w:t xml:space="preserve"> </w:t>
      </w:r>
      <w:r w:rsidRPr="00E65414">
        <w:rPr>
          <w:rFonts w:ascii="Times New Roman" w:eastAsia="Arial Unicode MS" w:hAnsi="Times New Roman" w:cs="Times New Roman" w:hint="eastAsia"/>
          <w:color w:val="000000"/>
          <w:kern w:val="0"/>
          <w:sz w:val="28"/>
          <w:szCs w:val="28"/>
          <w:lang w:eastAsia="ru-RU"/>
        </w:rPr>
        <w:t>та</w:t>
      </w:r>
      <w:r w:rsidRPr="00E65414">
        <w:rPr>
          <w:rFonts w:ascii="Times New Roman" w:eastAsia="Arial Unicode MS" w:hAnsi="Times New Roman" w:cs="Times New Roman"/>
          <w:color w:val="000000"/>
          <w:kern w:val="0"/>
          <w:sz w:val="28"/>
          <w:szCs w:val="28"/>
          <w:lang w:eastAsia="ru-RU"/>
        </w:rPr>
        <w:t xml:space="preserve"> </w:t>
      </w:r>
      <w:proofErr w:type="spellStart"/>
      <w:r w:rsidRPr="00E65414">
        <w:rPr>
          <w:rFonts w:ascii="Times New Roman" w:eastAsia="Arial Unicode MS" w:hAnsi="Times New Roman" w:cs="Times New Roman" w:hint="eastAsia"/>
          <w:color w:val="000000"/>
          <w:kern w:val="0"/>
          <w:sz w:val="28"/>
          <w:szCs w:val="28"/>
          <w:lang w:eastAsia="ru-RU"/>
        </w:rPr>
        <w:t>технології</w:t>
      </w:r>
      <w:proofErr w:type="spellEnd"/>
      <w:r w:rsidRPr="00E65414">
        <w:rPr>
          <w:rFonts w:ascii="Times New Roman" w:eastAsia="Arial Unicode MS" w:hAnsi="Times New Roman" w:cs="Times New Roman"/>
          <w:color w:val="000000"/>
          <w:kern w:val="0"/>
          <w:sz w:val="28"/>
          <w:szCs w:val="28"/>
          <w:lang w:eastAsia="ru-RU"/>
        </w:rPr>
        <w:t xml:space="preserve"> </w:t>
      </w:r>
      <w:proofErr w:type="spellStart"/>
      <w:r w:rsidRPr="00E65414">
        <w:rPr>
          <w:rFonts w:ascii="Times New Roman" w:eastAsia="Arial Unicode MS" w:hAnsi="Times New Roman" w:cs="Times New Roman" w:hint="eastAsia"/>
          <w:color w:val="000000"/>
          <w:kern w:val="0"/>
          <w:sz w:val="28"/>
          <w:szCs w:val="28"/>
          <w:lang w:eastAsia="ru-RU"/>
        </w:rPr>
        <w:t>рослинних</w:t>
      </w:r>
      <w:proofErr w:type="spellEnd"/>
    </w:p>
    <w:p w14:paraId="1796BE80" w14:textId="77777777" w:rsidR="00E65414" w:rsidRPr="00E65414" w:rsidRDefault="00E65414" w:rsidP="00E65414">
      <w:pPr>
        <w:rPr>
          <w:rFonts w:ascii="Times New Roman" w:eastAsia="Arial Unicode MS" w:hAnsi="Times New Roman" w:cs="Times New Roman"/>
          <w:color w:val="000000"/>
          <w:kern w:val="0"/>
          <w:sz w:val="28"/>
          <w:szCs w:val="28"/>
          <w:lang w:eastAsia="ru-RU"/>
        </w:rPr>
      </w:pPr>
      <w:proofErr w:type="spellStart"/>
      <w:r w:rsidRPr="00E65414">
        <w:rPr>
          <w:rFonts w:ascii="Times New Roman" w:eastAsia="Arial Unicode MS" w:hAnsi="Times New Roman" w:cs="Times New Roman" w:hint="eastAsia"/>
          <w:color w:val="000000"/>
          <w:kern w:val="0"/>
          <w:sz w:val="28"/>
          <w:szCs w:val="28"/>
          <w:lang w:eastAsia="ru-RU"/>
        </w:rPr>
        <w:t>полімерів</w:t>
      </w:r>
      <w:proofErr w:type="spellEnd"/>
      <w:r w:rsidRPr="00E65414">
        <w:rPr>
          <w:rFonts w:ascii="Times New Roman" w:eastAsia="Arial Unicode MS" w:hAnsi="Times New Roman" w:cs="Times New Roman"/>
          <w:color w:val="000000"/>
          <w:kern w:val="0"/>
          <w:sz w:val="28"/>
          <w:szCs w:val="28"/>
          <w:lang w:eastAsia="ru-RU"/>
        </w:rPr>
        <w:t xml:space="preserve"> </w:t>
      </w:r>
      <w:proofErr w:type="spellStart"/>
      <w:r w:rsidRPr="00E65414">
        <w:rPr>
          <w:rFonts w:ascii="Times New Roman" w:eastAsia="Arial Unicode MS" w:hAnsi="Times New Roman" w:cs="Times New Roman" w:hint="eastAsia"/>
          <w:color w:val="000000"/>
          <w:kern w:val="0"/>
          <w:sz w:val="28"/>
          <w:szCs w:val="28"/>
          <w:lang w:eastAsia="ru-RU"/>
        </w:rPr>
        <w:t>Національного</w:t>
      </w:r>
      <w:proofErr w:type="spellEnd"/>
      <w:r w:rsidRPr="00E65414">
        <w:rPr>
          <w:rFonts w:ascii="Times New Roman" w:eastAsia="Arial Unicode MS" w:hAnsi="Times New Roman" w:cs="Times New Roman"/>
          <w:color w:val="000000"/>
          <w:kern w:val="0"/>
          <w:sz w:val="28"/>
          <w:szCs w:val="28"/>
          <w:lang w:eastAsia="ru-RU"/>
        </w:rPr>
        <w:t xml:space="preserve"> </w:t>
      </w:r>
      <w:proofErr w:type="spellStart"/>
      <w:r w:rsidRPr="00E65414">
        <w:rPr>
          <w:rFonts w:ascii="Times New Roman" w:eastAsia="Arial Unicode MS" w:hAnsi="Times New Roman" w:cs="Times New Roman" w:hint="eastAsia"/>
          <w:color w:val="000000"/>
          <w:kern w:val="0"/>
          <w:sz w:val="28"/>
          <w:szCs w:val="28"/>
          <w:lang w:eastAsia="ru-RU"/>
        </w:rPr>
        <w:t>технічного</w:t>
      </w:r>
      <w:proofErr w:type="spellEnd"/>
      <w:r w:rsidRPr="00E65414">
        <w:rPr>
          <w:rFonts w:ascii="Times New Roman" w:eastAsia="Arial Unicode MS" w:hAnsi="Times New Roman" w:cs="Times New Roman"/>
          <w:color w:val="000000"/>
          <w:kern w:val="0"/>
          <w:sz w:val="28"/>
          <w:szCs w:val="28"/>
          <w:lang w:eastAsia="ru-RU"/>
        </w:rPr>
        <w:t xml:space="preserve"> </w:t>
      </w:r>
      <w:proofErr w:type="spellStart"/>
      <w:r w:rsidRPr="00E65414">
        <w:rPr>
          <w:rFonts w:ascii="Times New Roman" w:eastAsia="Arial Unicode MS" w:hAnsi="Times New Roman" w:cs="Times New Roman" w:hint="eastAsia"/>
          <w:color w:val="000000"/>
          <w:kern w:val="0"/>
          <w:sz w:val="28"/>
          <w:szCs w:val="28"/>
          <w:lang w:eastAsia="ru-RU"/>
        </w:rPr>
        <w:t>університету</w:t>
      </w:r>
      <w:proofErr w:type="spellEnd"/>
      <w:r w:rsidRPr="00E65414">
        <w:rPr>
          <w:rFonts w:ascii="Times New Roman" w:eastAsia="Arial Unicode MS" w:hAnsi="Times New Roman" w:cs="Times New Roman"/>
          <w:color w:val="000000"/>
          <w:kern w:val="0"/>
          <w:sz w:val="28"/>
          <w:szCs w:val="28"/>
          <w:lang w:eastAsia="ru-RU"/>
        </w:rPr>
        <w:t xml:space="preserve"> </w:t>
      </w:r>
      <w:proofErr w:type="spellStart"/>
      <w:r w:rsidRPr="00E65414">
        <w:rPr>
          <w:rFonts w:ascii="Times New Roman" w:eastAsia="Arial Unicode MS" w:hAnsi="Times New Roman" w:cs="Times New Roman" w:hint="eastAsia"/>
          <w:color w:val="000000"/>
          <w:kern w:val="0"/>
          <w:sz w:val="28"/>
          <w:szCs w:val="28"/>
          <w:lang w:eastAsia="ru-RU"/>
        </w:rPr>
        <w:t>України</w:t>
      </w:r>
      <w:proofErr w:type="spellEnd"/>
      <w:r w:rsidRPr="00E65414">
        <w:rPr>
          <w:rFonts w:ascii="Times New Roman" w:eastAsia="Arial Unicode MS" w:hAnsi="Times New Roman" w:cs="Times New Roman"/>
          <w:color w:val="000000"/>
          <w:kern w:val="0"/>
          <w:sz w:val="28"/>
          <w:szCs w:val="28"/>
          <w:lang w:eastAsia="ru-RU"/>
        </w:rPr>
        <w:t xml:space="preserve"> </w:t>
      </w:r>
      <w:r w:rsidRPr="00E65414">
        <w:rPr>
          <w:rFonts w:ascii="Times New Roman" w:eastAsia="Arial Unicode MS" w:hAnsi="Times New Roman" w:cs="Times New Roman" w:hint="eastAsia"/>
          <w:color w:val="000000"/>
          <w:kern w:val="0"/>
          <w:sz w:val="28"/>
          <w:szCs w:val="28"/>
          <w:lang w:eastAsia="ru-RU"/>
        </w:rPr>
        <w:t>«</w:t>
      </w:r>
      <w:proofErr w:type="spellStart"/>
      <w:r w:rsidRPr="00E65414">
        <w:rPr>
          <w:rFonts w:ascii="Times New Roman" w:eastAsia="Arial Unicode MS" w:hAnsi="Times New Roman" w:cs="Times New Roman" w:hint="eastAsia"/>
          <w:color w:val="000000"/>
          <w:kern w:val="0"/>
          <w:sz w:val="28"/>
          <w:szCs w:val="28"/>
          <w:lang w:eastAsia="ru-RU"/>
        </w:rPr>
        <w:t>Київський</w:t>
      </w:r>
      <w:proofErr w:type="spellEnd"/>
    </w:p>
    <w:p w14:paraId="0D16F0AC" w14:textId="77777777" w:rsidR="00E65414" w:rsidRPr="00E65414" w:rsidRDefault="00E65414" w:rsidP="00E65414">
      <w:pPr>
        <w:rPr>
          <w:rFonts w:ascii="Times New Roman" w:eastAsia="Arial Unicode MS" w:hAnsi="Times New Roman" w:cs="Times New Roman"/>
          <w:color w:val="000000"/>
          <w:kern w:val="0"/>
          <w:sz w:val="28"/>
          <w:szCs w:val="28"/>
          <w:lang w:eastAsia="ru-RU"/>
        </w:rPr>
      </w:pPr>
      <w:proofErr w:type="spellStart"/>
      <w:r w:rsidRPr="00E65414">
        <w:rPr>
          <w:rFonts w:ascii="Times New Roman" w:eastAsia="Arial Unicode MS" w:hAnsi="Times New Roman" w:cs="Times New Roman" w:hint="eastAsia"/>
          <w:color w:val="000000"/>
          <w:kern w:val="0"/>
          <w:sz w:val="28"/>
          <w:szCs w:val="28"/>
          <w:lang w:eastAsia="ru-RU"/>
        </w:rPr>
        <w:t>політехнічний</w:t>
      </w:r>
      <w:proofErr w:type="spellEnd"/>
      <w:r w:rsidRPr="00E65414">
        <w:rPr>
          <w:rFonts w:ascii="Times New Roman" w:eastAsia="Arial Unicode MS" w:hAnsi="Times New Roman" w:cs="Times New Roman"/>
          <w:color w:val="000000"/>
          <w:kern w:val="0"/>
          <w:sz w:val="28"/>
          <w:szCs w:val="28"/>
          <w:lang w:eastAsia="ru-RU"/>
        </w:rPr>
        <w:t xml:space="preserve"> </w:t>
      </w:r>
      <w:proofErr w:type="spellStart"/>
      <w:r w:rsidRPr="00E65414">
        <w:rPr>
          <w:rFonts w:ascii="Times New Roman" w:eastAsia="Arial Unicode MS" w:hAnsi="Times New Roman" w:cs="Times New Roman" w:hint="eastAsia"/>
          <w:color w:val="000000"/>
          <w:kern w:val="0"/>
          <w:sz w:val="28"/>
          <w:szCs w:val="28"/>
          <w:lang w:eastAsia="ru-RU"/>
        </w:rPr>
        <w:t>інститут</w:t>
      </w:r>
      <w:proofErr w:type="spellEnd"/>
      <w:r w:rsidRPr="00E65414">
        <w:rPr>
          <w:rFonts w:ascii="Times New Roman" w:eastAsia="Arial Unicode MS" w:hAnsi="Times New Roman" w:cs="Times New Roman"/>
          <w:color w:val="000000"/>
          <w:kern w:val="0"/>
          <w:sz w:val="28"/>
          <w:szCs w:val="28"/>
          <w:lang w:eastAsia="ru-RU"/>
        </w:rPr>
        <w:t xml:space="preserve"> </w:t>
      </w:r>
      <w:proofErr w:type="spellStart"/>
      <w:r w:rsidRPr="00E65414">
        <w:rPr>
          <w:rFonts w:ascii="Times New Roman" w:eastAsia="Arial Unicode MS" w:hAnsi="Times New Roman" w:cs="Times New Roman" w:hint="eastAsia"/>
          <w:color w:val="000000"/>
          <w:kern w:val="0"/>
          <w:sz w:val="28"/>
          <w:szCs w:val="28"/>
          <w:lang w:eastAsia="ru-RU"/>
        </w:rPr>
        <w:t>імені</w:t>
      </w:r>
      <w:proofErr w:type="spellEnd"/>
      <w:r w:rsidRPr="00E65414">
        <w:rPr>
          <w:rFonts w:ascii="Times New Roman" w:eastAsia="Arial Unicode MS" w:hAnsi="Times New Roman" w:cs="Times New Roman"/>
          <w:color w:val="000000"/>
          <w:kern w:val="0"/>
          <w:sz w:val="28"/>
          <w:szCs w:val="28"/>
          <w:lang w:eastAsia="ru-RU"/>
        </w:rPr>
        <w:t xml:space="preserve"> </w:t>
      </w:r>
      <w:proofErr w:type="spellStart"/>
      <w:r w:rsidRPr="00E65414">
        <w:rPr>
          <w:rFonts w:ascii="Times New Roman" w:eastAsia="Arial Unicode MS" w:hAnsi="Times New Roman" w:cs="Times New Roman" w:hint="eastAsia"/>
          <w:color w:val="000000"/>
          <w:kern w:val="0"/>
          <w:sz w:val="28"/>
          <w:szCs w:val="28"/>
          <w:lang w:eastAsia="ru-RU"/>
        </w:rPr>
        <w:t>Ігоря</w:t>
      </w:r>
      <w:proofErr w:type="spellEnd"/>
      <w:r w:rsidRPr="00E65414">
        <w:rPr>
          <w:rFonts w:ascii="Times New Roman" w:eastAsia="Arial Unicode MS" w:hAnsi="Times New Roman" w:cs="Times New Roman"/>
          <w:color w:val="000000"/>
          <w:kern w:val="0"/>
          <w:sz w:val="28"/>
          <w:szCs w:val="28"/>
          <w:lang w:eastAsia="ru-RU"/>
        </w:rPr>
        <w:t xml:space="preserve"> </w:t>
      </w:r>
      <w:proofErr w:type="spellStart"/>
      <w:r w:rsidRPr="00E65414">
        <w:rPr>
          <w:rFonts w:ascii="Times New Roman" w:eastAsia="Arial Unicode MS" w:hAnsi="Times New Roman" w:cs="Times New Roman" w:hint="eastAsia"/>
          <w:color w:val="000000"/>
          <w:kern w:val="0"/>
          <w:sz w:val="28"/>
          <w:szCs w:val="28"/>
          <w:lang w:eastAsia="ru-RU"/>
        </w:rPr>
        <w:t>Сікорського</w:t>
      </w:r>
      <w:proofErr w:type="spellEnd"/>
      <w:r w:rsidRPr="00E65414">
        <w:rPr>
          <w:rFonts w:ascii="Times New Roman" w:eastAsia="Arial Unicode MS" w:hAnsi="Times New Roman" w:cs="Times New Roman" w:hint="eastAsia"/>
          <w:color w:val="000000"/>
          <w:kern w:val="0"/>
          <w:sz w:val="28"/>
          <w:szCs w:val="28"/>
          <w:lang w:eastAsia="ru-RU"/>
        </w:rPr>
        <w:t>»</w:t>
      </w:r>
      <w:r w:rsidRPr="00E65414">
        <w:rPr>
          <w:rFonts w:ascii="Times New Roman" w:eastAsia="Arial Unicode MS" w:hAnsi="Times New Roman" w:cs="Times New Roman"/>
          <w:color w:val="000000"/>
          <w:kern w:val="0"/>
          <w:sz w:val="28"/>
          <w:szCs w:val="28"/>
          <w:lang w:eastAsia="ru-RU"/>
        </w:rPr>
        <w:t xml:space="preserve">. </w:t>
      </w:r>
      <w:proofErr w:type="spellStart"/>
      <w:r w:rsidRPr="00E65414">
        <w:rPr>
          <w:rFonts w:ascii="Times New Roman" w:eastAsia="Arial Unicode MS" w:hAnsi="Times New Roman" w:cs="Times New Roman" w:hint="eastAsia"/>
          <w:color w:val="000000"/>
          <w:kern w:val="0"/>
          <w:sz w:val="28"/>
          <w:szCs w:val="28"/>
          <w:lang w:eastAsia="ru-RU"/>
        </w:rPr>
        <w:t>Назва</w:t>
      </w:r>
      <w:proofErr w:type="spellEnd"/>
      <w:r w:rsidRPr="00E65414">
        <w:rPr>
          <w:rFonts w:ascii="Times New Roman" w:eastAsia="Arial Unicode MS" w:hAnsi="Times New Roman" w:cs="Times New Roman"/>
          <w:color w:val="000000"/>
          <w:kern w:val="0"/>
          <w:sz w:val="28"/>
          <w:szCs w:val="28"/>
          <w:lang w:eastAsia="ru-RU"/>
        </w:rPr>
        <w:t xml:space="preserve"> </w:t>
      </w:r>
      <w:proofErr w:type="spellStart"/>
      <w:r w:rsidRPr="00E65414">
        <w:rPr>
          <w:rFonts w:ascii="Times New Roman" w:eastAsia="Arial Unicode MS" w:hAnsi="Times New Roman" w:cs="Times New Roman" w:hint="eastAsia"/>
          <w:color w:val="000000"/>
          <w:kern w:val="0"/>
          <w:sz w:val="28"/>
          <w:szCs w:val="28"/>
          <w:lang w:eastAsia="ru-RU"/>
        </w:rPr>
        <w:t>дисертації</w:t>
      </w:r>
      <w:proofErr w:type="spellEnd"/>
      <w:r w:rsidRPr="00E65414">
        <w:rPr>
          <w:rFonts w:ascii="Times New Roman" w:eastAsia="Arial Unicode MS" w:hAnsi="Times New Roman" w:cs="Times New Roman"/>
          <w:color w:val="000000"/>
          <w:kern w:val="0"/>
          <w:sz w:val="28"/>
          <w:szCs w:val="28"/>
          <w:lang w:eastAsia="ru-RU"/>
        </w:rPr>
        <w:t xml:space="preserve">: </w:t>
      </w:r>
      <w:r w:rsidRPr="00E65414">
        <w:rPr>
          <w:rFonts w:ascii="Times New Roman" w:eastAsia="Arial Unicode MS" w:hAnsi="Times New Roman" w:cs="Times New Roman" w:hint="eastAsia"/>
          <w:color w:val="000000"/>
          <w:kern w:val="0"/>
          <w:sz w:val="28"/>
          <w:szCs w:val="28"/>
          <w:lang w:eastAsia="ru-RU"/>
        </w:rPr>
        <w:t>«</w:t>
      </w:r>
      <w:proofErr w:type="spellStart"/>
      <w:r w:rsidRPr="00E65414">
        <w:rPr>
          <w:rFonts w:ascii="Times New Roman" w:eastAsia="Arial Unicode MS" w:hAnsi="Times New Roman" w:cs="Times New Roman" w:hint="eastAsia"/>
          <w:color w:val="000000"/>
          <w:kern w:val="0"/>
          <w:sz w:val="28"/>
          <w:szCs w:val="28"/>
          <w:lang w:eastAsia="ru-RU"/>
        </w:rPr>
        <w:t>Створення</w:t>
      </w:r>
      <w:proofErr w:type="spellEnd"/>
    </w:p>
    <w:p w14:paraId="441BA47E" w14:textId="77777777" w:rsidR="00E65414" w:rsidRPr="00E65414" w:rsidRDefault="00E65414" w:rsidP="00E65414">
      <w:pPr>
        <w:rPr>
          <w:rFonts w:ascii="Times New Roman" w:eastAsia="Arial Unicode MS" w:hAnsi="Times New Roman" w:cs="Times New Roman"/>
          <w:color w:val="000000"/>
          <w:kern w:val="0"/>
          <w:sz w:val="28"/>
          <w:szCs w:val="28"/>
          <w:lang w:eastAsia="ru-RU"/>
        </w:rPr>
      </w:pPr>
      <w:proofErr w:type="spellStart"/>
      <w:r w:rsidRPr="00E65414">
        <w:rPr>
          <w:rFonts w:ascii="Times New Roman" w:eastAsia="Arial Unicode MS" w:hAnsi="Times New Roman" w:cs="Times New Roman" w:hint="eastAsia"/>
          <w:color w:val="000000"/>
          <w:kern w:val="0"/>
          <w:sz w:val="28"/>
          <w:szCs w:val="28"/>
          <w:lang w:eastAsia="ru-RU"/>
        </w:rPr>
        <w:t>наукових</w:t>
      </w:r>
      <w:proofErr w:type="spellEnd"/>
      <w:r w:rsidRPr="00E65414">
        <w:rPr>
          <w:rFonts w:ascii="Times New Roman" w:eastAsia="Arial Unicode MS" w:hAnsi="Times New Roman" w:cs="Times New Roman"/>
          <w:color w:val="000000"/>
          <w:kern w:val="0"/>
          <w:sz w:val="28"/>
          <w:szCs w:val="28"/>
          <w:lang w:eastAsia="ru-RU"/>
        </w:rPr>
        <w:t xml:space="preserve"> </w:t>
      </w:r>
      <w:r w:rsidRPr="00E65414">
        <w:rPr>
          <w:rFonts w:ascii="Times New Roman" w:eastAsia="Arial Unicode MS" w:hAnsi="Times New Roman" w:cs="Times New Roman" w:hint="eastAsia"/>
          <w:color w:val="000000"/>
          <w:kern w:val="0"/>
          <w:sz w:val="28"/>
          <w:szCs w:val="28"/>
          <w:lang w:eastAsia="ru-RU"/>
        </w:rPr>
        <w:t>основ</w:t>
      </w:r>
      <w:r w:rsidRPr="00E65414">
        <w:rPr>
          <w:rFonts w:ascii="Times New Roman" w:eastAsia="Arial Unicode MS" w:hAnsi="Times New Roman" w:cs="Times New Roman"/>
          <w:color w:val="000000"/>
          <w:kern w:val="0"/>
          <w:sz w:val="28"/>
          <w:szCs w:val="28"/>
          <w:lang w:eastAsia="ru-RU"/>
        </w:rPr>
        <w:t xml:space="preserve"> </w:t>
      </w:r>
      <w:proofErr w:type="spellStart"/>
      <w:r w:rsidRPr="00E65414">
        <w:rPr>
          <w:rFonts w:ascii="Times New Roman" w:eastAsia="Arial Unicode MS" w:hAnsi="Times New Roman" w:cs="Times New Roman" w:hint="eastAsia"/>
          <w:color w:val="000000"/>
          <w:kern w:val="0"/>
          <w:sz w:val="28"/>
          <w:szCs w:val="28"/>
          <w:lang w:eastAsia="ru-RU"/>
        </w:rPr>
        <w:t>ресурсоефективних</w:t>
      </w:r>
      <w:proofErr w:type="spellEnd"/>
      <w:r w:rsidRPr="00E65414">
        <w:rPr>
          <w:rFonts w:ascii="Times New Roman" w:eastAsia="Arial Unicode MS" w:hAnsi="Times New Roman" w:cs="Times New Roman"/>
          <w:color w:val="000000"/>
          <w:kern w:val="0"/>
          <w:sz w:val="28"/>
          <w:szCs w:val="28"/>
          <w:lang w:eastAsia="ru-RU"/>
        </w:rPr>
        <w:t xml:space="preserve"> </w:t>
      </w:r>
      <w:proofErr w:type="spellStart"/>
      <w:r w:rsidRPr="00E65414">
        <w:rPr>
          <w:rFonts w:ascii="Times New Roman" w:eastAsia="Arial Unicode MS" w:hAnsi="Times New Roman" w:cs="Times New Roman" w:hint="eastAsia"/>
          <w:color w:val="000000"/>
          <w:kern w:val="0"/>
          <w:sz w:val="28"/>
          <w:szCs w:val="28"/>
          <w:lang w:eastAsia="ru-RU"/>
        </w:rPr>
        <w:t>екологічно</w:t>
      </w:r>
      <w:r w:rsidRPr="00E65414">
        <w:rPr>
          <w:rFonts w:ascii="Times New Roman" w:eastAsia="Arial Unicode MS" w:hAnsi="Times New Roman" w:cs="Times New Roman"/>
          <w:color w:val="000000"/>
          <w:kern w:val="0"/>
          <w:sz w:val="28"/>
          <w:szCs w:val="28"/>
          <w:lang w:eastAsia="ru-RU"/>
        </w:rPr>
        <w:t>-</w:t>
      </w:r>
      <w:r w:rsidRPr="00E65414">
        <w:rPr>
          <w:rFonts w:ascii="Times New Roman" w:eastAsia="Arial Unicode MS" w:hAnsi="Times New Roman" w:cs="Times New Roman" w:hint="eastAsia"/>
          <w:color w:val="000000"/>
          <w:kern w:val="0"/>
          <w:sz w:val="28"/>
          <w:szCs w:val="28"/>
          <w:lang w:eastAsia="ru-RU"/>
        </w:rPr>
        <w:t>безпечних</w:t>
      </w:r>
      <w:proofErr w:type="spellEnd"/>
      <w:r w:rsidRPr="00E65414">
        <w:rPr>
          <w:rFonts w:ascii="Times New Roman" w:eastAsia="Arial Unicode MS" w:hAnsi="Times New Roman" w:cs="Times New Roman"/>
          <w:color w:val="000000"/>
          <w:kern w:val="0"/>
          <w:sz w:val="28"/>
          <w:szCs w:val="28"/>
          <w:lang w:eastAsia="ru-RU"/>
        </w:rPr>
        <w:t xml:space="preserve"> </w:t>
      </w:r>
      <w:proofErr w:type="spellStart"/>
      <w:r w:rsidRPr="00E65414">
        <w:rPr>
          <w:rFonts w:ascii="Times New Roman" w:eastAsia="Arial Unicode MS" w:hAnsi="Times New Roman" w:cs="Times New Roman" w:hint="eastAsia"/>
          <w:color w:val="000000"/>
          <w:kern w:val="0"/>
          <w:sz w:val="28"/>
          <w:szCs w:val="28"/>
          <w:lang w:eastAsia="ru-RU"/>
        </w:rPr>
        <w:t>технологій</w:t>
      </w:r>
      <w:proofErr w:type="spellEnd"/>
    </w:p>
    <w:p w14:paraId="73823D7A" w14:textId="77777777" w:rsidR="00E65414" w:rsidRPr="00E65414" w:rsidRDefault="00E65414" w:rsidP="00E65414">
      <w:pPr>
        <w:rPr>
          <w:rFonts w:ascii="Times New Roman" w:eastAsia="Arial Unicode MS" w:hAnsi="Times New Roman" w:cs="Times New Roman"/>
          <w:color w:val="000000"/>
          <w:kern w:val="0"/>
          <w:sz w:val="28"/>
          <w:szCs w:val="28"/>
          <w:lang w:eastAsia="ru-RU"/>
        </w:rPr>
      </w:pPr>
      <w:proofErr w:type="spellStart"/>
      <w:r w:rsidRPr="00E65414">
        <w:rPr>
          <w:rFonts w:ascii="Times New Roman" w:eastAsia="Arial Unicode MS" w:hAnsi="Times New Roman" w:cs="Times New Roman" w:hint="eastAsia"/>
          <w:color w:val="000000"/>
          <w:kern w:val="0"/>
          <w:sz w:val="28"/>
          <w:szCs w:val="28"/>
          <w:lang w:eastAsia="ru-RU"/>
        </w:rPr>
        <w:t>використання</w:t>
      </w:r>
      <w:proofErr w:type="spellEnd"/>
      <w:r w:rsidRPr="00E65414">
        <w:rPr>
          <w:rFonts w:ascii="Times New Roman" w:eastAsia="Arial Unicode MS" w:hAnsi="Times New Roman" w:cs="Times New Roman"/>
          <w:color w:val="000000"/>
          <w:kern w:val="0"/>
          <w:sz w:val="28"/>
          <w:szCs w:val="28"/>
          <w:lang w:eastAsia="ru-RU"/>
        </w:rPr>
        <w:t xml:space="preserve"> </w:t>
      </w:r>
      <w:r w:rsidRPr="00E65414">
        <w:rPr>
          <w:rFonts w:ascii="Times New Roman" w:eastAsia="Arial Unicode MS" w:hAnsi="Times New Roman" w:cs="Times New Roman" w:hint="eastAsia"/>
          <w:color w:val="000000"/>
          <w:kern w:val="0"/>
          <w:sz w:val="28"/>
          <w:szCs w:val="28"/>
          <w:lang w:eastAsia="ru-RU"/>
        </w:rPr>
        <w:t>води</w:t>
      </w:r>
      <w:r w:rsidRPr="00E65414">
        <w:rPr>
          <w:rFonts w:ascii="Times New Roman" w:eastAsia="Arial Unicode MS" w:hAnsi="Times New Roman" w:cs="Times New Roman"/>
          <w:color w:val="000000"/>
          <w:kern w:val="0"/>
          <w:sz w:val="28"/>
          <w:szCs w:val="28"/>
          <w:lang w:eastAsia="ru-RU"/>
        </w:rPr>
        <w:t xml:space="preserve"> </w:t>
      </w:r>
      <w:r w:rsidRPr="00E65414">
        <w:rPr>
          <w:rFonts w:ascii="Times New Roman" w:eastAsia="Arial Unicode MS" w:hAnsi="Times New Roman" w:cs="Times New Roman" w:hint="eastAsia"/>
          <w:color w:val="000000"/>
          <w:kern w:val="0"/>
          <w:sz w:val="28"/>
          <w:szCs w:val="28"/>
          <w:lang w:eastAsia="ru-RU"/>
        </w:rPr>
        <w:t>у</w:t>
      </w:r>
      <w:r w:rsidRPr="00E65414">
        <w:rPr>
          <w:rFonts w:ascii="Times New Roman" w:eastAsia="Arial Unicode MS" w:hAnsi="Times New Roman" w:cs="Times New Roman"/>
          <w:color w:val="000000"/>
          <w:kern w:val="0"/>
          <w:sz w:val="28"/>
          <w:szCs w:val="28"/>
          <w:lang w:eastAsia="ru-RU"/>
        </w:rPr>
        <w:t xml:space="preserve"> </w:t>
      </w:r>
      <w:proofErr w:type="spellStart"/>
      <w:r w:rsidRPr="00E65414">
        <w:rPr>
          <w:rFonts w:ascii="Times New Roman" w:eastAsia="Arial Unicode MS" w:hAnsi="Times New Roman" w:cs="Times New Roman" w:hint="eastAsia"/>
          <w:color w:val="000000"/>
          <w:kern w:val="0"/>
          <w:sz w:val="28"/>
          <w:szCs w:val="28"/>
          <w:lang w:eastAsia="ru-RU"/>
        </w:rPr>
        <w:t>промисловості</w:t>
      </w:r>
      <w:proofErr w:type="spellEnd"/>
      <w:r w:rsidRPr="00E65414">
        <w:rPr>
          <w:rFonts w:ascii="Times New Roman" w:eastAsia="Arial Unicode MS" w:hAnsi="Times New Roman" w:cs="Times New Roman" w:hint="eastAsia"/>
          <w:color w:val="000000"/>
          <w:kern w:val="0"/>
          <w:sz w:val="28"/>
          <w:szCs w:val="28"/>
          <w:lang w:eastAsia="ru-RU"/>
        </w:rPr>
        <w:t>»</w:t>
      </w:r>
      <w:r w:rsidRPr="00E65414">
        <w:rPr>
          <w:rFonts w:ascii="Times New Roman" w:eastAsia="Arial Unicode MS" w:hAnsi="Times New Roman" w:cs="Times New Roman"/>
          <w:color w:val="000000"/>
          <w:kern w:val="0"/>
          <w:sz w:val="28"/>
          <w:szCs w:val="28"/>
          <w:lang w:eastAsia="ru-RU"/>
        </w:rPr>
        <w:t xml:space="preserve">. </w:t>
      </w:r>
      <w:r w:rsidRPr="00E65414">
        <w:rPr>
          <w:rFonts w:ascii="Times New Roman" w:eastAsia="Arial Unicode MS" w:hAnsi="Times New Roman" w:cs="Times New Roman" w:hint="eastAsia"/>
          <w:color w:val="000000"/>
          <w:kern w:val="0"/>
          <w:sz w:val="28"/>
          <w:szCs w:val="28"/>
          <w:lang w:eastAsia="ru-RU"/>
        </w:rPr>
        <w:t>Шифр</w:t>
      </w:r>
      <w:r w:rsidRPr="00E65414">
        <w:rPr>
          <w:rFonts w:ascii="Times New Roman" w:eastAsia="Arial Unicode MS" w:hAnsi="Times New Roman" w:cs="Times New Roman"/>
          <w:color w:val="000000"/>
          <w:kern w:val="0"/>
          <w:sz w:val="28"/>
          <w:szCs w:val="28"/>
          <w:lang w:eastAsia="ru-RU"/>
        </w:rPr>
        <w:t xml:space="preserve"> </w:t>
      </w:r>
      <w:r w:rsidRPr="00E65414">
        <w:rPr>
          <w:rFonts w:ascii="Times New Roman" w:eastAsia="Arial Unicode MS" w:hAnsi="Times New Roman" w:cs="Times New Roman" w:hint="eastAsia"/>
          <w:color w:val="000000"/>
          <w:kern w:val="0"/>
          <w:sz w:val="28"/>
          <w:szCs w:val="28"/>
          <w:lang w:eastAsia="ru-RU"/>
        </w:rPr>
        <w:t>та</w:t>
      </w:r>
      <w:r w:rsidRPr="00E65414">
        <w:rPr>
          <w:rFonts w:ascii="Times New Roman" w:eastAsia="Arial Unicode MS" w:hAnsi="Times New Roman" w:cs="Times New Roman"/>
          <w:color w:val="000000"/>
          <w:kern w:val="0"/>
          <w:sz w:val="28"/>
          <w:szCs w:val="28"/>
          <w:lang w:eastAsia="ru-RU"/>
        </w:rPr>
        <w:t xml:space="preserve"> </w:t>
      </w:r>
      <w:proofErr w:type="spellStart"/>
      <w:r w:rsidRPr="00E65414">
        <w:rPr>
          <w:rFonts w:ascii="Times New Roman" w:eastAsia="Arial Unicode MS" w:hAnsi="Times New Roman" w:cs="Times New Roman" w:hint="eastAsia"/>
          <w:color w:val="000000"/>
          <w:kern w:val="0"/>
          <w:sz w:val="28"/>
          <w:szCs w:val="28"/>
          <w:lang w:eastAsia="ru-RU"/>
        </w:rPr>
        <w:t>назва</w:t>
      </w:r>
      <w:proofErr w:type="spellEnd"/>
      <w:r w:rsidRPr="00E65414">
        <w:rPr>
          <w:rFonts w:ascii="Times New Roman" w:eastAsia="Arial Unicode MS" w:hAnsi="Times New Roman" w:cs="Times New Roman"/>
          <w:color w:val="000000"/>
          <w:kern w:val="0"/>
          <w:sz w:val="28"/>
          <w:szCs w:val="28"/>
          <w:lang w:eastAsia="ru-RU"/>
        </w:rPr>
        <w:t xml:space="preserve"> </w:t>
      </w:r>
      <w:proofErr w:type="spellStart"/>
      <w:r w:rsidRPr="00E65414">
        <w:rPr>
          <w:rFonts w:ascii="Times New Roman" w:eastAsia="Arial Unicode MS" w:hAnsi="Times New Roman" w:cs="Times New Roman" w:hint="eastAsia"/>
          <w:color w:val="000000"/>
          <w:kern w:val="0"/>
          <w:sz w:val="28"/>
          <w:szCs w:val="28"/>
          <w:lang w:eastAsia="ru-RU"/>
        </w:rPr>
        <w:t>спеціальності</w:t>
      </w:r>
      <w:proofErr w:type="spellEnd"/>
      <w:r w:rsidRPr="00E65414">
        <w:rPr>
          <w:rFonts w:ascii="Times New Roman" w:eastAsia="Arial Unicode MS" w:hAnsi="Times New Roman" w:cs="Times New Roman"/>
          <w:color w:val="000000"/>
          <w:kern w:val="0"/>
          <w:sz w:val="28"/>
          <w:szCs w:val="28"/>
          <w:lang w:eastAsia="ru-RU"/>
        </w:rPr>
        <w:t xml:space="preserve"> </w:t>
      </w:r>
      <w:r w:rsidRPr="00E65414">
        <w:rPr>
          <w:rFonts w:ascii="Times New Roman" w:eastAsia="Arial Unicode MS" w:hAnsi="Times New Roman" w:cs="Times New Roman" w:hint="eastAsia"/>
          <w:color w:val="000000"/>
          <w:kern w:val="0"/>
          <w:sz w:val="28"/>
          <w:szCs w:val="28"/>
          <w:lang w:eastAsia="ru-RU"/>
        </w:rPr>
        <w:t>–</w:t>
      </w:r>
      <w:r w:rsidRPr="00E65414">
        <w:rPr>
          <w:rFonts w:ascii="Times New Roman" w:eastAsia="Arial Unicode MS" w:hAnsi="Times New Roman" w:cs="Times New Roman"/>
          <w:color w:val="000000"/>
          <w:kern w:val="0"/>
          <w:sz w:val="28"/>
          <w:szCs w:val="28"/>
          <w:lang w:eastAsia="ru-RU"/>
        </w:rPr>
        <w:t xml:space="preserve"> 21.06.01</w:t>
      </w:r>
    </w:p>
    <w:p w14:paraId="667D6B00" w14:textId="77777777" w:rsidR="00E65414" w:rsidRPr="00E65414" w:rsidRDefault="00E65414" w:rsidP="00E65414">
      <w:pPr>
        <w:rPr>
          <w:rFonts w:ascii="Times New Roman" w:eastAsia="Arial Unicode MS" w:hAnsi="Times New Roman" w:cs="Times New Roman"/>
          <w:color w:val="000000"/>
          <w:kern w:val="0"/>
          <w:sz w:val="28"/>
          <w:szCs w:val="28"/>
          <w:lang w:eastAsia="ru-RU"/>
        </w:rPr>
      </w:pPr>
      <w:r w:rsidRPr="00E65414">
        <w:rPr>
          <w:rFonts w:ascii="Times New Roman" w:eastAsia="Arial Unicode MS" w:hAnsi="Times New Roman" w:cs="Times New Roman" w:hint="eastAsia"/>
          <w:color w:val="000000"/>
          <w:kern w:val="0"/>
          <w:sz w:val="28"/>
          <w:szCs w:val="28"/>
          <w:lang w:eastAsia="ru-RU"/>
        </w:rPr>
        <w:t>«</w:t>
      </w:r>
      <w:proofErr w:type="spellStart"/>
      <w:r w:rsidRPr="00E65414">
        <w:rPr>
          <w:rFonts w:ascii="Times New Roman" w:eastAsia="Arial Unicode MS" w:hAnsi="Times New Roman" w:cs="Times New Roman" w:hint="eastAsia"/>
          <w:color w:val="000000"/>
          <w:kern w:val="0"/>
          <w:sz w:val="28"/>
          <w:szCs w:val="28"/>
          <w:lang w:eastAsia="ru-RU"/>
        </w:rPr>
        <w:t>Екологічна</w:t>
      </w:r>
      <w:proofErr w:type="spellEnd"/>
      <w:r w:rsidRPr="00E65414">
        <w:rPr>
          <w:rFonts w:ascii="Times New Roman" w:eastAsia="Arial Unicode MS" w:hAnsi="Times New Roman" w:cs="Times New Roman"/>
          <w:color w:val="000000"/>
          <w:kern w:val="0"/>
          <w:sz w:val="28"/>
          <w:szCs w:val="28"/>
          <w:lang w:eastAsia="ru-RU"/>
        </w:rPr>
        <w:t xml:space="preserve"> </w:t>
      </w:r>
      <w:proofErr w:type="spellStart"/>
      <w:r w:rsidRPr="00E65414">
        <w:rPr>
          <w:rFonts w:ascii="Times New Roman" w:eastAsia="Arial Unicode MS" w:hAnsi="Times New Roman" w:cs="Times New Roman" w:hint="eastAsia"/>
          <w:color w:val="000000"/>
          <w:kern w:val="0"/>
          <w:sz w:val="28"/>
          <w:szCs w:val="28"/>
          <w:lang w:eastAsia="ru-RU"/>
        </w:rPr>
        <w:t>безпека</w:t>
      </w:r>
      <w:proofErr w:type="spellEnd"/>
      <w:r w:rsidRPr="00E65414">
        <w:rPr>
          <w:rFonts w:ascii="Times New Roman" w:eastAsia="Arial Unicode MS" w:hAnsi="Times New Roman" w:cs="Times New Roman" w:hint="eastAsia"/>
          <w:color w:val="000000"/>
          <w:kern w:val="0"/>
          <w:sz w:val="28"/>
          <w:szCs w:val="28"/>
          <w:lang w:eastAsia="ru-RU"/>
        </w:rPr>
        <w:t>»</w:t>
      </w:r>
      <w:r w:rsidRPr="00E65414">
        <w:rPr>
          <w:rFonts w:ascii="Times New Roman" w:eastAsia="Arial Unicode MS" w:hAnsi="Times New Roman" w:cs="Times New Roman"/>
          <w:color w:val="000000"/>
          <w:kern w:val="0"/>
          <w:sz w:val="28"/>
          <w:szCs w:val="28"/>
          <w:lang w:eastAsia="ru-RU"/>
        </w:rPr>
        <w:t xml:space="preserve">. </w:t>
      </w:r>
      <w:proofErr w:type="spellStart"/>
      <w:r w:rsidRPr="00E65414">
        <w:rPr>
          <w:rFonts w:ascii="Times New Roman" w:eastAsia="Arial Unicode MS" w:hAnsi="Times New Roman" w:cs="Times New Roman" w:hint="eastAsia"/>
          <w:color w:val="000000"/>
          <w:kern w:val="0"/>
          <w:sz w:val="28"/>
          <w:szCs w:val="28"/>
          <w:lang w:eastAsia="ru-RU"/>
        </w:rPr>
        <w:t>Докторська</w:t>
      </w:r>
      <w:proofErr w:type="spellEnd"/>
      <w:r w:rsidRPr="00E65414">
        <w:rPr>
          <w:rFonts w:ascii="Times New Roman" w:eastAsia="Arial Unicode MS" w:hAnsi="Times New Roman" w:cs="Times New Roman"/>
          <w:color w:val="000000"/>
          <w:kern w:val="0"/>
          <w:sz w:val="28"/>
          <w:szCs w:val="28"/>
          <w:lang w:eastAsia="ru-RU"/>
        </w:rPr>
        <w:t xml:space="preserve"> </w:t>
      </w:r>
      <w:r w:rsidRPr="00E65414">
        <w:rPr>
          <w:rFonts w:ascii="Times New Roman" w:eastAsia="Arial Unicode MS" w:hAnsi="Times New Roman" w:cs="Times New Roman" w:hint="eastAsia"/>
          <w:color w:val="000000"/>
          <w:kern w:val="0"/>
          <w:sz w:val="28"/>
          <w:szCs w:val="28"/>
          <w:lang w:eastAsia="ru-RU"/>
        </w:rPr>
        <w:t>рада</w:t>
      </w:r>
      <w:r w:rsidRPr="00E65414">
        <w:rPr>
          <w:rFonts w:ascii="Times New Roman" w:eastAsia="Arial Unicode MS" w:hAnsi="Times New Roman" w:cs="Times New Roman"/>
          <w:color w:val="000000"/>
          <w:kern w:val="0"/>
          <w:sz w:val="28"/>
          <w:szCs w:val="28"/>
          <w:lang w:eastAsia="ru-RU"/>
        </w:rPr>
        <w:t xml:space="preserve"> </w:t>
      </w:r>
      <w:r w:rsidRPr="00E65414">
        <w:rPr>
          <w:rFonts w:ascii="Times New Roman" w:eastAsia="Arial Unicode MS" w:hAnsi="Times New Roman" w:cs="Times New Roman" w:hint="eastAsia"/>
          <w:color w:val="000000"/>
          <w:kern w:val="0"/>
          <w:sz w:val="28"/>
          <w:szCs w:val="28"/>
          <w:lang w:eastAsia="ru-RU"/>
        </w:rPr>
        <w:t>Д</w:t>
      </w:r>
      <w:r w:rsidRPr="00E65414">
        <w:rPr>
          <w:rFonts w:ascii="Times New Roman" w:eastAsia="Arial Unicode MS" w:hAnsi="Times New Roman" w:cs="Times New Roman"/>
          <w:color w:val="000000"/>
          <w:kern w:val="0"/>
          <w:sz w:val="28"/>
          <w:szCs w:val="28"/>
          <w:lang w:eastAsia="ru-RU"/>
        </w:rPr>
        <w:t xml:space="preserve"> 26.002.05 </w:t>
      </w:r>
      <w:proofErr w:type="spellStart"/>
      <w:r w:rsidRPr="00E65414">
        <w:rPr>
          <w:rFonts w:ascii="Times New Roman" w:eastAsia="Arial Unicode MS" w:hAnsi="Times New Roman" w:cs="Times New Roman" w:hint="eastAsia"/>
          <w:color w:val="000000"/>
          <w:kern w:val="0"/>
          <w:sz w:val="28"/>
          <w:szCs w:val="28"/>
          <w:lang w:eastAsia="ru-RU"/>
        </w:rPr>
        <w:t>Національного</w:t>
      </w:r>
      <w:proofErr w:type="spellEnd"/>
      <w:r w:rsidRPr="00E65414">
        <w:rPr>
          <w:rFonts w:ascii="Times New Roman" w:eastAsia="Arial Unicode MS" w:hAnsi="Times New Roman" w:cs="Times New Roman"/>
          <w:color w:val="000000"/>
          <w:kern w:val="0"/>
          <w:sz w:val="28"/>
          <w:szCs w:val="28"/>
          <w:lang w:eastAsia="ru-RU"/>
        </w:rPr>
        <w:t xml:space="preserve"> </w:t>
      </w:r>
      <w:proofErr w:type="spellStart"/>
      <w:r w:rsidRPr="00E65414">
        <w:rPr>
          <w:rFonts w:ascii="Times New Roman" w:eastAsia="Arial Unicode MS" w:hAnsi="Times New Roman" w:cs="Times New Roman" w:hint="eastAsia"/>
          <w:color w:val="000000"/>
          <w:kern w:val="0"/>
          <w:sz w:val="28"/>
          <w:szCs w:val="28"/>
          <w:lang w:eastAsia="ru-RU"/>
        </w:rPr>
        <w:t>технічного</w:t>
      </w:r>
      <w:proofErr w:type="spellEnd"/>
    </w:p>
    <w:p w14:paraId="4EC77A0C" w14:textId="747EDE9A" w:rsidR="005B45EA" w:rsidRPr="00E65414" w:rsidRDefault="00E65414" w:rsidP="00E65414">
      <w:proofErr w:type="spellStart"/>
      <w:r w:rsidRPr="00E65414">
        <w:rPr>
          <w:rFonts w:ascii="Times New Roman" w:eastAsia="Arial Unicode MS" w:hAnsi="Times New Roman" w:cs="Times New Roman" w:hint="eastAsia"/>
          <w:color w:val="000000"/>
          <w:kern w:val="0"/>
          <w:sz w:val="28"/>
          <w:szCs w:val="28"/>
          <w:lang w:eastAsia="ru-RU"/>
        </w:rPr>
        <w:t>університету</w:t>
      </w:r>
      <w:proofErr w:type="spellEnd"/>
      <w:r w:rsidRPr="00E65414">
        <w:rPr>
          <w:rFonts w:ascii="Times New Roman" w:eastAsia="Arial Unicode MS" w:hAnsi="Times New Roman" w:cs="Times New Roman"/>
          <w:color w:val="000000"/>
          <w:kern w:val="0"/>
          <w:sz w:val="28"/>
          <w:szCs w:val="28"/>
          <w:lang w:eastAsia="ru-RU"/>
        </w:rPr>
        <w:t xml:space="preserve"> </w:t>
      </w:r>
      <w:proofErr w:type="spellStart"/>
      <w:r w:rsidRPr="00E65414">
        <w:rPr>
          <w:rFonts w:ascii="Times New Roman" w:eastAsia="Arial Unicode MS" w:hAnsi="Times New Roman" w:cs="Times New Roman" w:hint="eastAsia"/>
          <w:color w:val="000000"/>
          <w:kern w:val="0"/>
          <w:sz w:val="28"/>
          <w:szCs w:val="28"/>
          <w:lang w:eastAsia="ru-RU"/>
        </w:rPr>
        <w:t>України</w:t>
      </w:r>
      <w:proofErr w:type="spellEnd"/>
      <w:r w:rsidRPr="00E65414">
        <w:rPr>
          <w:rFonts w:ascii="Times New Roman" w:eastAsia="Arial Unicode MS" w:hAnsi="Times New Roman" w:cs="Times New Roman"/>
          <w:color w:val="000000"/>
          <w:kern w:val="0"/>
          <w:sz w:val="28"/>
          <w:szCs w:val="28"/>
          <w:lang w:eastAsia="ru-RU"/>
        </w:rPr>
        <w:t xml:space="preserve"> </w:t>
      </w:r>
      <w:r w:rsidRPr="00E65414">
        <w:rPr>
          <w:rFonts w:ascii="Times New Roman" w:eastAsia="Arial Unicode MS" w:hAnsi="Times New Roman" w:cs="Times New Roman" w:hint="eastAsia"/>
          <w:color w:val="000000"/>
          <w:kern w:val="0"/>
          <w:sz w:val="28"/>
          <w:szCs w:val="28"/>
          <w:lang w:eastAsia="ru-RU"/>
        </w:rPr>
        <w:t>«</w:t>
      </w:r>
      <w:proofErr w:type="spellStart"/>
      <w:r w:rsidRPr="00E65414">
        <w:rPr>
          <w:rFonts w:ascii="Times New Roman" w:eastAsia="Arial Unicode MS" w:hAnsi="Times New Roman" w:cs="Times New Roman" w:hint="eastAsia"/>
          <w:color w:val="000000"/>
          <w:kern w:val="0"/>
          <w:sz w:val="28"/>
          <w:szCs w:val="28"/>
          <w:lang w:eastAsia="ru-RU"/>
        </w:rPr>
        <w:t>Київський</w:t>
      </w:r>
      <w:proofErr w:type="spellEnd"/>
      <w:r w:rsidRPr="00E65414">
        <w:rPr>
          <w:rFonts w:ascii="Times New Roman" w:eastAsia="Arial Unicode MS" w:hAnsi="Times New Roman" w:cs="Times New Roman"/>
          <w:color w:val="000000"/>
          <w:kern w:val="0"/>
          <w:sz w:val="28"/>
          <w:szCs w:val="28"/>
          <w:lang w:eastAsia="ru-RU"/>
        </w:rPr>
        <w:t xml:space="preserve"> </w:t>
      </w:r>
      <w:proofErr w:type="spellStart"/>
      <w:r w:rsidRPr="00E65414">
        <w:rPr>
          <w:rFonts w:ascii="Times New Roman" w:eastAsia="Arial Unicode MS" w:hAnsi="Times New Roman" w:cs="Times New Roman" w:hint="eastAsia"/>
          <w:color w:val="000000"/>
          <w:kern w:val="0"/>
          <w:sz w:val="28"/>
          <w:szCs w:val="28"/>
          <w:lang w:eastAsia="ru-RU"/>
        </w:rPr>
        <w:t>політехнічний</w:t>
      </w:r>
      <w:proofErr w:type="spellEnd"/>
      <w:r w:rsidRPr="00E65414">
        <w:rPr>
          <w:rFonts w:ascii="Times New Roman" w:eastAsia="Arial Unicode MS" w:hAnsi="Times New Roman" w:cs="Times New Roman"/>
          <w:color w:val="000000"/>
          <w:kern w:val="0"/>
          <w:sz w:val="28"/>
          <w:szCs w:val="28"/>
          <w:lang w:eastAsia="ru-RU"/>
        </w:rPr>
        <w:t xml:space="preserve"> </w:t>
      </w:r>
      <w:proofErr w:type="spellStart"/>
      <w:r w:rsidRPr="00E65414">
        <w:rPr>
          <w:rFonts w:ascii="Times New Roman" w:eastAsia="Arial Unicode MS" w:hAnsi="Times New Roman" w:cs="Times New Roman" w:hint="eastAsia"/>
          <w:color w:val="000000"/>
          <w:kern w:val="0"/>
          <w:sz w:val="28"/>
          <w:szCs w:val="28"/>
          <w:lang w:eastAsia="ru-RU"/>
        </w:rPr>
        <w:t>інститут</w:t>
      </w:r>
      <w:proofErr w:type="spellEnd"/>
      <w:r w:rsidRPr="00E65414">
        <w:rPr>
          <w:rFonts w:ascii="Times New Roman" w:eastAsia="Arial Unicode MS" w:hAnsi="Times New Roman" w:cs="Times New Roman"/>
          <w:color w:val="000000"/>
          <w:kern w:val="0"/>
          <w:sz w:val="28"/>
          <w:szCs w:val="28"/>
          <w:lang w:eastAsia="ru-RU"/>
        </w:rPr>
        <w:t xml:space="preserve"> </w:t>
      </w:r>
      <w:proofErr w:type="spellStart"/>
      <w:r w:rsidRPr="00E65414">
        <w:rPr>
          <w:rFonts w:ascii="Times New Roman" w:eastAsia="Arial Unicode MS" w:hAnsi="Times New Roman" w:cs="Times New Roman" w:hint="eastAsia"/>
          <w:color w:val="000000"/>
          <w:kern w:val="0"/>
          <w:sz w:val="28"/>
          <w:szCs w:val="28"/>
          <w:lang w:eastAsia="ru-RU"/>
        </w:rPr>
        <w:t>імені</w:t>
      </w:r>
      <w:proofErr w:type="spellEnd"/>
      <w:r w:rsidRPr="00E65414">
        <w:rPr>
          <w:rFonts w:ascii="Times New Roman" w:eastAsia="Arial Unicode MS" w:hAnsi="Times New Roman" w:cs="Times New Roman"/>
          <w:color w:val="000000"/>
          <w:kern w:val="0"/>
          <w:sz w:val="28"/>
          <w:szCs w:val="28"/>
          <w:lang w:eastAsia="ru-RU"/>
        </w:rPr>
        <w:t xml:space="preserve"> </w:t>
      </w:r>
      <w:proofErr w:type="spellStart"/>
      <w:r w:rsidRPr="00E65414">
        <w:rPr>
          <w:rFonts w:ascii="Times New Roman" w:eastAsia="Arial Unicode MS" w:hAnsi="Times New Roman" w:cs="Times New Roman" w:hint="eastAsia"/>
          <w:color w:val="000000"/>
          <w:kern w:val="0"/>
          <w:sz w:val="28"/>
          <w:szCs w:val="28"/>
          <w:lang w:eastAsia="ru-RU"/>
        </w:rPr>
        <w:t>Ігоря</w:t>
      </w:r>
      <w:proofErr w:type="spellEnd"/>
      <w:r w:rsidRPr="00E65414">
        <w:rPr>
          <w:rFonts w:ascii="Times New Roman" w:eastAsia="Arial Unicode MS" w:hAnsi="Times New Roman" w:cs="Times New Roman"/>
          <w:color w:val="000000"/>
          <w:kern w:val="0"/>
          <w:sz w:val="28"/>
          <w:szCs w:val="28"/>
          <w:lang w:eastAsia="ru-RU"/>
        </w:rPr>
        <w:t xml:space="preserve"> </w:t>
      </w:r>
      <w:proofErr w:type="spellStart"/>
      <w:r w:rsidRPr="00E65414">
        <w:rPr>
          <w:rFonts w:ascii="Times New Roman" w:eastAsia="Arial Unicode MS" w:hAnsi="Times New Roman" w:cs="Times New Roman" w:hint="eastAsia"/>
          <w:color w:val="000000"/>
          <w:kern w:val="0"/>
          <w:sz w:val="28"/>
          <w:szCs w:val="28"/>
          <w:lang w:eastAsia="ru-RU"/>
        </w:rPr>
        <w:t>Сікорського</w:t>
      </w:r>
      <w:proofErr w:type="spellEnd"/>
      <w:r w:rsidRPr="00E65414">
        <w:rPr>
          <w:rFonts w:ascii="Times New Roman" w:eastAsia="Arial Unicode MS" w:hAnsi="Times New Roman" w:cs="Times New Roman" w:hint="eastAsia"/>
          <w:color w:val="000000"/>
          <w:kern w:val="0"/>
          <w:sz w:val="28"/>
          <w:szCs w:val="28"/>
          <w:lang w:eastAsia="ru-RU"/>
        </w:rPr>
        <w:t>»</w:t>
      </w:r>
    </w:p>
    <w:sectPr w:rsidR="005B45EA" w:rsidRPr="00E65414" w:rsidSect="0058583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89F84" w14:textId="77777777" w:rsidR="0058583C" w:rsidRDefault="0058583C">
      <w:pPr>
        <w:spacing w:after="0" w:line="240" w:lineRule="auto"/>
      </w:pPr>
      <w:r>
        <w:separator/>
      </w:r>
    </w:p>
  </w:endnote>
  <w:endnote w:type="continuationSeparator" w:id="0">
    <w:p w14:paraId="3DF211E1" w14:textId="77777777" w:rsidR="0058583C" w:rsidRDefault="00585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77777777"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77777777"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75DF1" w14:textId="77777777" w:rsidR="0058583C" w:rsidRDefault="0058583C"/>
    <w:p w14:paraId="559BADCE" w14:textId="77777777" w:rsidR="0058583C" w:rsidRDefault="0058583C"/>
    <w:p w14:paraId="5067AE12" w14:textId="77777777" w:rsidR="0058583C" w:rsidRDefault="0058583C"/>
    <w:p w14:paraId="348DDA82" w14:textId="77777777" w:rsidR="0058583C" w:rsidRDefault="0058583C"/>
    <w:p w14:paraId="41046B44" w14:textId="77777777" w:rsidR="0058583C" w:rsidRDefault="0058583C"/>
    <w:p w14:paraId="6193F8D3" w14:textId="77777777" w:rsidR="0058583C" w:rsidRDefault="0058583C"/>
    <w:p w14:paraId="04BDB0CA" w14:textId="77777777" w:rsidR="0058583C" w:rsidRDefault="0058583C">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402ADE6" wp14:editId="55D63602">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01717" w14:textId="77777777" w:rsidR="0058583C" w:rsidRDefault="0058583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02ADE6"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FE01717" w14:textId="77777777" w:rsidR="0058583C" w:rsidRDefault="0058583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C33EBB4" w14:textId="77777777" w:rsidR="0058583C" w:rsidRDefault="0058583C"/>
    <w:p w14:paraId="6EE64CAD" w14:textId="77777777" w:rsidR="0058583C" w:rsidRDefault="0058583C"/>
    <w:p w14:paraId="14188575" w14:textId="77777777" w:rsidR="0058583C" w:rsidRDefault="0058583C">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5E2C252" wp14:editId="3745843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F669C" w14:textId="77777777" w:rsidR="0058583C" w:rsidRDefault="0058583C"/>
                          <w:p w14:paraId="34801915" w14:textId="77777777" w:rsidR="0058583C" w:rsidRDefault="0058583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E2C252"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B2F669C" w14:textId="77777777" w:rsidR="0058583C" w:rsidRDefault="0058583C"/>
                    <w:p w14:paraId="34801915" w14:textId="77777777" w:rsidR="0058583C" w:rsidRDefault="0058583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BC48FAE" w14:textId="77777777" w:rsidR="0058583C" w:rsidRDefault="0058583C"/>
    <w:p w14:paraId="0EC8C634" w14:textId="77777777" w:rsidR="0058583C" w:rsidRDefault="0058583C">
      <w:pPr>
        <w:rPr>
          <w:sz w:val="2"/>
          <w:szCs w:val="2"/>
        </w:rPr>
      </w:pPr>
    </w:p>
    <w:p w14:paraId="47687103" w14:textId="77777777" w:rsidR="0058583C" w:rsidRDefault="0058583C"/>
    <w:p w14:paraId="0CC45BCE" w14:textId="77777777" w:rsidR="0058583C" w:rsidRDefault="0058583C">
      <w:pPr>
        <w:spacing w:after="0" w:line="240" w:lineRule="auto"/>
      </w:pPr>
    </w:p>
  </w:footnote>
  <w:footnote w:type="continuationSeparator" w:id="0">
    <w:p w14:paraId="59BDF459" w14:textId="77777777" w:rsidR="0058583C" w:rsidRDefault="00585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77777777"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6"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0"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9"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2"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38"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3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4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2"/>
  </w:num>
  <w:num w:numId="10" w16cid:durableId="21903147">
    <w:abstractNumId w:val="113"/>
  </w:num>
  <w:num w:numId="11" w16cid:durableId="251744190">
    <w:abstractNumId w:val="134"/>
  </w:num>
  <w:num w:numId="12" w16cid:durableId="2126458907">
    <w:abstractNumId w:val="114"/>
  </w:num>
  <w:num w:numId="13" w16cid:durableId="862860886">
    <w:abstractNumId w:val="127"/>
  </w:num>
  <w:num w:numId="14" w16cid:durableId="428545077">
    <w:abstractNumId w:val="130"/>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26"/>
  </w:num>
  <w:num w:numId="27" w16cid:durableId="1417482559">
    <w:abstractNumId w:val="118"/>
  </w:num>
  <w:num w:numId="28" w16cid:durableId="244609770">
    <w:abstractNumId w:val="135"/>
  </w:num>
  <w:num w:numId="29" w16cid:durableId="541749165">
    <w:abstractNumId w:val="116"/>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0"/>
  </w:num>
  <w:num w:numId="38" w16cid:durableId="29840146">
    <w:abstractNumId w:val="141"/>
  </w:num>
  <w:num w:numId="39" w16cid:durableId="688916116">
    <w:abstractNumId w:val="139"/>
  </w:num>
  <w:num w:numId="40" w16cid:durableId="710082588">
    <w:abstractNumId w:val="110"/>
  </w:num>
  <w:num w:numId="41" w16cid:durableId="843863495">
    <w:abstractNumId w:val="121"/>
  </w:num>
  <w:num w:numId="42" w16cid:durableId="134928519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2"/>
  </w:num>
  <w:num w:numId="49" w16cid:durableId="54360910">
    <w:abstractNumId w:val="136"/>
  </w:num>
  <w:num w:numId="50" w16cid:durableId="524945659">
    <w:abstractNumId w:val="28"/>
  </w:num>
  <w:num w:numId="51" w16cid:durableId="1883901091">
    <w:abstractNumId w:val="111"/>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3"/>
  </w:num>
  <w:num w:numId="66" w16cid:durableId="781076757">
    <w:abstractNumId w:val="125"/>
  </w:num>
  <w:num w:numId="67" w16cid:durableId="50269944">
    <w:abstractNumId w:val="124"/>
  </w:num>
  <w:num w:numId="68" w16cid:durableId="685179322">
    <w:abstractNumId w:val="109"/>
  </w:num>
  <w:num w:numId="69" w16cid:durableId="946080070">
    <w:abstractNumId w:val="128"/>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2"/>
  </w:num>
  <w:num w:numId="75" w16cid:durableId="54595001">
    <w:abstractNumId w:val="129"/>
  </w:num>
  <w:num w:numId="76" w16cid:durableId="229386836">
    <w:abstractNumId w:val="117"/>
  </w:num>
  <w:num w:numId="77" w16cid:durableId="1570000885">
    <w:abstractNumId w:val="6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70F"/>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83C"/>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6"/>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44E"/>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C17"/>
    <w:rsid w:val="00971D3E"/>
    <w:rsid w:val="00971DC5"/>
    <w:rsid w:val="00971DC6"/>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51"/>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78"/>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DC"/>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939"/>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290"/>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31</cp:revision>
  <cp:lastPrinted>2009-02-06T05:36:00Z</cp:lastPrinted>
  <dcterms:created xsi:type="dcterms:W3CDTF">2024-01-07T13:43:00Z</dcterms:created>
  <dcterms:modified xsi:type="dcterms:W3CDTF">2024-01-10T13:54:00Z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