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F16A5B" w:rsidRDefault="00F16A5B" w:rsidP="00F16A5B">
      <w:r w:rsidRPr="00ED0221">
        <w:rPr>
          <w:rFonts w:ascii="Times New Roman" w:eastAsia="Times New Roman" w:hAnsi="Times New Roman" w:cs="Times New Roman"/>
          <w:b/>
          <w:sz w:val="24"/>
          <w:szCs w:val="24"/>
          <w:lang w:eastAsia="ru-RU"/>
        </w:rPr>
        <w:t>Івановська Алла Миколаївна</w:t>
      </w:r>
      <w:r>
        <w:rPr>
          <w:rFonts w:ascii="Times New Roman" w:eastAsia="Times New Roman" w:hAnsi="Times New Roman" w:cs="Times New Roman"/>
          <w:sz w:val="24"/>
          <w:szCs w:val="24"/>
          <w:lang w:eastAsia="ru-RU"/>
        </w:rPr>
        <w:t xml:space="preserve">, </w:t>
      </w:r>
      <w:r w:rsidRPr="00ED0221">
        <w:rPr>
          <w:rFonts w:ascii="Times New Roman" w:eastAsia="Times New Roman" w:hAnsi="Times New Roman" w:cs="Times New Roman"/>
          <w:sz w:val="24"/>
          <w:szCs w:val="24"/>
          <w:lang w:eastAsia="ru-RU"/>
        </w:rPr>
        <w:t xml:space="preserve">професор кафедри конституційного, адміністративного та фінансового права Хмельницького університету управління та права імені Леоніда Юзькова. Назва дисертації: </w:t>
      </w:r>
      <w:r w:rsidRPr="00ED0221">
        <w:rPr>
          <w:rFonts w:ascii="Times New Roman" w:eastAsia="Times New Roman" w:hAnsi="Times New Roman" w:cs="Times New Roman"/>
          <w:b/>
          <w:bCs/>
          <w:sz w:val="24"/>
          <w:szCs w:val="24"/>
          <w:lang w:eastAsia="ru-RU"/>
        </w:rPr>
        <w:t>"</w:t>
      </w:r>
      <w:r w:rsidRPr="00ED0221">
        <w:rPr>
          <w:rFonts w:ascii="Times New Roman" w:eastAsia="Times New Roman" w:hAnsi="Times New Roman" w:cs="Times New Roman"/>
          <w:b/>
          <w:sz w:val="24"/>
          <w:szCs w:val="24"/>
          <w:lang w:eastAsia="ru-RU"/>
        </w:rPr>
        <w:t>Конституційний контроль в системі державного контролю: теоретико-правові та праксеологічні засади</w:t>
      </w:r>
      <w:r w:rsidRPr="00ED0221">
        <w:rPr>
          <w:rFonts w:ascii="Times New Roman" w:eastAsia="Times New Roman" w:hAnsi="Times New Roman" w:cs="Times New Roman"/>
          <w:b/>
          <w:bCs/>
          <w:sz w:val="24"/>
          <w:szCs w:val="24"/>
          <w:lang w:eastAsia="ru-RU"/>
        </w:rPr>
        <w:t>"</w:t>
      </w:r>
      <w:r w:rsidRPr="00ED0221">
        <w:rPr>
          <w:rFonts w:ascii="Times New Roman" w:eastAsia="Times New Roman" w:hAnsi="Times New Roman" w:cs="Times New Roman"/>
          <w:sz w:val="24"/>
          <w:szCs w:val="24"/>
          <w:lang w:eastAsia="ru-RU"/>
        </w:rPr>
        <w:t>. Шифр та назва спеціальностей</w:t>
      </w:r>
      <w:r w:rsidRPr="00ED0221">
        <w:rPr>
          <w:rFonts w:ascii="Times New Roman" w:eastAsia="Times New Roman" w:hAnsi="Times New Roman" w:cs="Times New Roman"/>
          <w:b/>
          <w:i/>
          <w:sz w:val="24"/>
          <w:szCs w:val="24"/>
          <w:lang w:eastAsia="ru-RU"/>
        </w:rPr>
        <w:t xml:space="preserve"> </w:t>
      </w:r>
      <w:r w:rsidRPr="00ED0221">
        <w:rPr>
          <w:rFonts w:ascii="Times New Roman" w:eastAsia="Times New Roman" w:hAnsi="Times New Roman" w:cs="Times New Roman"/>
          <w:sz w:val="24"/>
          <w:szCs w:val="24"/>
          <w:lang w:eastAsia="ru-RU"/>
        </w:rPr>
        <w:t xml:space="preserve">– 12.00.02 – конституційне право; муніципальне право та 12.00.07 – адміністративне право і процес; фінансове право; інформаційне право. Спецрада  </w:t>
      </w:r>
      <w:r w:rsidRPr="00ED0221">
        <w:rPr>
          <w:rFonts w:ascii="Times New Roman" w:eastAsia="Times New Roman" w:hAnsi="Times New Roman" w:cs="Times New Roman"/>
          <w:bCs/>
          <w:sz w:val="24"/>
          <w:szCs w:val="24"/>
          <w:lang w:eastAsia="ru-RU"/>
        </w:rPr>
        <w:t xml:space="preserve">Д 26.867.01 </w:t>
      </w:r>
      <w:r w:rsidRPr="00ED0221">
        <w:rPr>
          <w:rFonts w:ascii="Times New Roman" w:eastAsia="Times New Roman" w:hAnsi="Times New Roman" w:cs="Times New Roman"/>
          <w:sz w:val="24"/>
          <w:szCs w:val="24"/>
          <w:lang w:eastAsia="ru-RU"/>
        </w:rPr>
        <w:t>Інституту законодавства Верховної Ради України</w:t>
      </w:r>
    </w:p>
    <w:sectPr w:rsidR="00A91CAB" w:rsidRPr="00F16A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046AEC">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046AEC">
                <w:pPr>
                  <w:spacing w:line="240" w:lineRule="auto"/>
                </w:pPr>
                <w:fldSimple w:instr=" PAGE \* MERGEFORMAT ">
                  <w:r w:rsidR="00F16A5B" w:rsidRPr="00F16A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046AEC">
      <w:pPr>
        <w:rPr>
          <w:sz w:val="2"/>
          <w:szCs w:val="2"/>
        </w:rPr>
      </w:pPr>
      <w:r w:rsidRPr="00046AE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046AEC">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046AEC">
      <w:pPr>
        <w:rPr>
          <w:sz w:val="2"/>
          <w:szCs w:val="2"/>
        </w:rPr>
      </w:pPr>
      <w:r w:rsidRPr="00046AE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AD887-76A5-44EE-AE17-9BF87970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158</cp:revision>
  <cp:lastPrinted>2009-02-06T05:36:00Z</cp:lastPrinted>
  <dcterms:created xsi:type="dcterms:W3CDTF">2021-02-16T19:26:00Z</dcterms:created>
  <dcterms:modified xsi:type="dcterms:W3CDTF">2021-02-24T09:02:00Z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