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84" w:rsidRDefault="00CC3C84" w:rsidP="00CC3C8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Астахова Яніна Владиславівна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молодший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науковий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співробітник</w:t>
      </w:r>
    </w:p>
    <w:p w:rsidR="00CC3C84" w:rsidRDefault="00CC3C84" w:rsidP="00CC3C8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лабораторії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агробіологічних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ресурсів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озимих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зернових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культур</w:t>
      </w:r>
    </w:p>
    <w:p w:rsidR="00CC3C84" w:rsidRDefault="00CC3C84" w:rsidP="00CC3C8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Державної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установи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зернових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культур</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академії</w:t>
      </w:r>
    </w:p>
    <w:p w:rsidR="00CC3C84" w:rsidRDefault="00CC3C84" w:rsidP="00CC3C8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аграрних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наук</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Формування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врожайності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p>
    <w:p w:rsidR="00CC3C84" w:rsidRDefault="00CC3C84" w:rsidP="00CC3C8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якості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зерна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пшениці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озимої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під</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впливом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строків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сівби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удобрення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p>
    <w:p w:rsidR="00CC3C84" w:rsidRDefault="00CC3C84" w:rsidP="00CC3C8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Північному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Степу</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(201 </w:t>
      </w:r>
      <w:r>
        <w:rPr>
          <w:rFonts w:ascii="CIDFont+F4" w:eastAsia="CIDFont+F4" w:hAnsi="CIDFont+F3" w:cs="CIDFont+F4" w:hint="eastAsia"/>
          <w:kern w:val="0"/>
          <w:sz w:val="28"/>
          <w:szCs w:val="28"/>
          <w:lang w:eastAsia="ru-RU"/>
        </w:rPr>
        <w:t>Агрономія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DB4A79" w:rsidRPr="00CC3C84" w:rsidRDefault="00CC3C84" w:rsidP="00CC3C84">
      <w:r>
        <w:rPr>
          <w:rFonts w:ascii="CIDFont+F4" w:eastAsia="CIDFont+F4" w:hAnsi="CIDFont+F3" w:cs="CIDFont+F4"/>
          <w:kern w:val="0"/>
          <w:sz w:val="28"/>
          <w:szCs w:val="28"/>
          <w:lang w:eastAsia="ru-RU"/>
        </w:rPr>
        <w:t xml:space="preserve">08.353.002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Державній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установі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зернових</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культур</w:t>
      </w:r>
    </w:p>
    <w:sectPr w:rsidR="00DB4A79" w:rsidRPr="00CC3C8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AE" w:rsidRDefault="002403AE">
      <w:pPr>
        <w:spacing w:after="0" w:line="240" w:lineRule="auto"/>
      </w:pPr>
      <w:r>
        <w:separator/>
      </w:r>
    </w:p>
  </w:endnote>
  <w:endnote w:type="continuationSeparator" w:id="0">
    <w:p w:rsidR="002403AE" w:rsidRDefault="00240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403AE" w:rsidRDefault="002403AE">
                <w:pPr>
                  <w:spacing w:line="240" w:lineRule="auto"/>
                </w:pPr>
                <w:fldSimple w:instr=" PAGE \* MERGEFORMAT ">
                  <w:r w:rsidR="00CC3C84" w:rsidRPr="00CC3C8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AE" w:rsidRDefault="002403AE"/>
    <w:p w:rsidR="002403AE" w:rsidRDefault="002403AE"/>
    <w:p w:rsidR="002403AE" w:rsidRDefault="002403AE"/>
    <w:p w:rsidR="002403AE" w:rsidRDefault="002403AE"/>
    <w:p w:rsidR="002403AE" w:rsidRDefault="002403AE"/>
    <w:p w:rsidR="002403AE" w:rsidRDefault="002403AE"/>
    <w:p w:rsidR="002403AE" w:rsidRDefault="002403AE">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p w:rsidR="002403AE" w:rsidRDefault="002403AE"/>
    <w:p w:rsidR="002403AE" w:rsidRDefault="002403AE"/>
    <w:p w:rsidR="002403AE" w:rsidRDefault="002403AE">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403AE" w:rsidRDefault="002403AE"/>
                <w:p w:rsidR="002403AE" w:rsidRDefault="002403AE">
                  <w:pPr>
                    <w:pStyle w:val="1ffffff7"/>
                    <w:spacing w:line="240" w:lineRule="auto"/>
                  </w:pPr>
                  <w:fldSimple w:instr=" PAGE \* MERGEFORMAT ">
                    <w:r w:rsidRPr="00542935">
                      <w:rPr>
                        <w:rStyle w:val="3b"/>
                        <w:noProof/>
                      </w:rPr>
                      <w:t>5</w:t>
                    </w:r>
                  </w:fldSimple>
                </w:p>
              </w:txbxContent>
            </v:textbox>
            <w10:wrap anchorx="page" anchory="page"/>
          </v:shape>
        </w:pict>
      </w:r>
    </w:p>
    <w:p w:rsidR="002403AE" w:rsidRDefault="002403AE"/>
    <w:p w:rsidR="002403AE" w:rsidRDefault="002403AE">
      <w:pPr>
        <w:rPr>
          <w:sz w:val="2"/>
          <w:szCs w:val="2"/>
        </w:rPr>
      </w:pPr>
    </w:p>
    <w:p w:rsidR="002403AE" w:rsidRDefault="002403AE"/>
    <w:p w:rsidR="002403AE" w:rsidRDefault="002403AE">
      <w:pPr>
        <w:spacing w:after="0" w:line="240" w:lineRule="auto"/>
      </w:pPr>
    </w:p>
  </w:footnote>
  <w:footnote w:type="continuationSeparator" w:id="0">
    <w:p w:rsidR="002403AE" w:rsidRDefault="00240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 w:rsidR="002403AE" w:rsidRPr="005856C0" w:rsidRDefault="002403A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CC41D-3546-4428-A6C1-CCB17CD3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66</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71</cp:revision>
  <cp:lastPrinted>2009-02-06T05:36:00Z</cp:lastPrinted>
  <dcterms:created xsi:type="dcterms:W3CDTF">2021-11-24T09:10:00Z</dcterms:created>
  <dcterms:modified xsi:type="dcterms:W3CDTF">2021-11-24T17:11:00Z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