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Бірюкова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Марина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Василівна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Назва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дисертаційної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роботи</w:t>
      </w:r>
      <w:r w:rsidRPr="00A9615F">
        <w:rPr>
          <w:rFonts w:ascii="Verdana" w:hAnsi="Verdana"/>
          <w:b/>
          <w:color w:val="000000"/>
          <w:shd w:val="clear" w:color="auto" w:fill="FFFFFF"/>
          <w:lang w:val="uk-UA"/>
        </w:rPr>
        <w:t>: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концепція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p>
    <w:p w:rsidR="00A9615F" w:rsidRPr="00A9615F" w:rsidRDefault="00A9615F" w:rsidP="00A9615F">
      <w:pPr>
        <w:rPr>
          <w:rFonts w:ascii="Verdana" w:hAnsi="Verdana"/>
          <w:b/>
          <w:color w:val="000000"/>
          <w:shd w:val="clear" w:color="auto" w:fill="FFFFFF"/>
          <w:lang w:val="uk-UA"/>
        </w:rPr>
      </w:pPr>
    </w:p>
    <w:p w:rsidR="00A9615F" w:rsidRPr="00A9615F" w:rsidRDefault="00A9615F" w:rsidP="00A9615F">
      <w:pPr>
        <w:rPr>
          <w:rFonts w:ascii="Verdana" w:hAnsi="Verdana"/>
          <w:b/>
          <w:color w:val="000000"/>
          <w:shd w:val="clear" w:color="auto" w:fill="FFFFFF"/>
          <w:lang w:val="uk-UA"/>
        </w:rPr>
      </w:pP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МІНІСТЕРСТВО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УКРАЇНИ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НАЦІОНАЛЬНИЙ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ТЕХНІЧНИЙ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УНІВЕРСИТЕТ</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ХАРКІВСЬКИЙ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ПОЛІТЕХНІЧНИЙ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ІНСТИТУТ</w:t>
      </w:r>
      <w:r w:rsidRPr="00A9615F">
        <w:rPr>
          <w:rFonts w:ascii="Verdana" w:hAnsi="Verdana" w:hint="eastAsi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правах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рукопису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БІРЮКОВА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МАРИНА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ВАСИЛІВНА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УДК</w:t>
      </w:r>
      <w:r w:rsidRPr="00A9615F">
        <w:rPr>
          <w:rFonts w:ascii="Verdana" w:hAnsi="Verdana"/>
          <w:b/>
          <w:color w:val="000000"/>
          <w:shd w:val="clear" w:color="auto" w:fill="FFFFFF"/>
          <w:lang w:val="uk-UA"/>
        </w:rPr>
        <w:t xml:space="preserve"> 304.44 (043)+316.42</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СУБ</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КОНЦЕПЦІЯ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ПРОЕКТУВАННЯ</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22.00.04 - </w:t>
      </w:r>
      <w:r w:rsidRPr="00A9615F">
        <w:rPr>
          <w:rFonts w:ascii="Verdana" w:hAnsi="Verdana" w:hint="eastAsia"/>
          <w:b/>
          <w:color w:val="000000"/>
          <w:shd w:val="clear" w:color="auto" w:fill="FFFFFF"/>
          <w:lang w:val="uk-UA"/>
        </w:rPr>
        <w:t>спеціальні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галузеві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Дисертація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здобуття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ступеня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доктора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Науковий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консультант</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доктор</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соціологічних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професор</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Подшивалкіна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Валентина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Іванівна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Харків</w:t>
      </w:r>
      <w:r w:rsidRPr="00A9615F">
        <w:rPr>
          <w:rFonts w:ascii="Verdana" w:hAnsi="Verdana"/>
          <w:b/>
          <w:color w:val="000000"/>
          <w:shd w:val="clear" w:color="auto" w:fill="FFFFFF"/>
          <w:lang w:val="uk-UA"/>
        </w:rPr>
        <w:t xml:space="preserve"> - 2017</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2</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ЗМІСТ</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ВСТУП</w:t>
      </w:r>
      <w:r w:rsidRPr="00A9615F">
        <w:rPr>
          <w:rFonts w:ascii="Verdana" w:hAnsi="Verdana"/>
          <w:b/>
          <w:color w:val="000000"/>
          <w:shd w:val="clear" w:color="auto" w:fill="FFFFFF"/>
          <w:lang w:val="uk-UA"/>
        </w:rPr>
        <w:t xml:space="preserve"> 3</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Розділ</w:t>
      </w:r>
      <w:r w:rsidRPr="00A9615F">
        <w:rPr>
          <w:rFonts w:ascii="Verdana" w:hAnsi="Verdana"/>
          <w:b/>
          <w:color w:val="000000"/>
          <w:shd w:val="clear" w:color="auto" w:fill="FFFFFF"/>
          <w:lang w:val="uk-UA"/>
        </w:rPr>
        <w:t xml:space="preserve"> 1. </w:t>
      </w:r>
      <w:r w:rsidRPr="00A9615F">
        <w:rPr>
          <w:rFonts w:ascii="Verdana" w:hAnsi="Verdana" w:hint="eastAsia"/>
          <w:b/>
          <w:color w:val="000000"/>
          <w:shd w:val="clear" w:color="auto" w:fill="FFFFFF"/>
          <w:lang w:val="uk-UA"/>
        </w:rPr>
        <w:t>ТЕОРЕТИКО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МЕТОДОЛОГІЧНІ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ПРАКТИКИ</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15</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1.1. </w:t>
      </w:r>
      <w:r w:rsidRPr="00A9615F">
        <w:rPr>
          <w:rFonts w:ascii="Verdana" w:hAnsi="Verdana" w:hint="eastAsia"/>
          <w:b/>
          <w:color w:val="000000"/>
          <w:shd w:val="clear" w:color="auto" w:fill="FFFFFF"/>
          <w:lang w:val="uk-UA"/>
        </w:rPr>
        <w:t>Праксиологічні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засади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15</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1.2. </w:t>
      </w:r>
      <w:r w:rsidRPr="00A9615F">
        <w:rPr>
          <w:rFonts w:ascii="Verdana" w:hAnsi="Verdana" w:hint="eastAsia"/>
          <w:b/>
          <w:color w:val="000000"/>
          <w:shd w:val="clear" w:color="auto" w:fill="FFFFFF"/>
          <w:lang w:val="uk-UA"/>
        </w:rPr>
        <w:t>Соціальне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предмет</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теоретико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методологічного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50</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Висновки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розділу</w:t>
      </w:r>
      <w:r w:rsidRPr="00A9615F">
        <w:rPr>
          <w:rFonts w:ascii="Verdana" w:hAnsi="Verdana"/>
          <w:b/>
          <w:color w:val="000000"/>
          <w:shd w:val="clear" w:color="auto" w:fill="FFFFFF"/>
          <w:lang w:val="uk-UA"/>
        </w:rPr>
        <w:t xml:space="preserve"> 88</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Розділ</w:t>
      </w:r>
      <w:r w:rsidRPr="00A9615F">
        <w:rPr>
          <w:rFonts w:ascii="Verdana" w:hAnsi="Verdana"/>
          <w:b/>
          <w:color w:val="000000"/>
          <w:shd w:val="clear" w:color="auto" w:fill="FFFFFF"/>
          <w:lang w:val="uk-UA"/>
        </w:rPr>
        <w:t xml:space="preserve"> 2. </w:t>
      </w:r>
      <w:r w:rsidRPr="00A9615F">
        <w:rPr>
          <w:rFonts w:ascii="Verdana" w:hAnsi="Verdana" w:hint="eastAsia"/>
          <w:b/>
          <w:color w:val="000000"/>
          <w:shd w:val="clear" w:color="auto" w:fill="FFFFFF"/>
          <w:lang w:val="uk-UA"/>
        </w:rPr>
        <w:t>СОЦІАЛЬНЕ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СОЦІОЛОГІЧНИХ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ПРАКТИК</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93</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2.1. </w:t>
      </w:r>
      <w:r w:rsidRPr="00A9615F">
        <w:rPr>
          <w:rFonts w:ascii="Verdana" w:hAnsi="Verdana" w:hint="eastAsia"/>
          <w:b/>
          <w:color w:val="000000"/>
          <w:shd w:val="clear" w:color="auto" w:fill="FFFFFF"/>
          <w:lang w:val="uk-UA"/>
        </w:rPr>
        <w:t>Соціальне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управлінському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вимірі</w:t>
      </w:r>
      <w:r w:rsidRPr="00A9615F">
        <w:rPr>
          <w:rFonts w:ascii="Verdana" w:hAnsi="Verdana"/>
          <w:b/>
          <w:color w:val="000000"/>
          <w:shd w:val="clear" w:color="auto" w:fill="FFFFFF"/>
          <w:lang w:val="uk-UA"/>
        </w:rPr>
        <w:t xml:space="preserve"> 93</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2.2. </w:t>
      </w:r>
      <w:r w:rsidRPr="00A9615F">
        <w:rPr>
          <w:rFonts w:ascii="Verdana" w:hAnsi="Verdana" w:hint="eastAsia"/>
          <w:b/>
          <w:color w:val="000000"/>
          <w:shd w:val="clear" w:color="auto" w:fill="FFFFFF"/>
          <w:lang w:val="uk-UA"/>
        </w:rPr>
        <w:t>Інженерні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складові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109</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2.3. </w:t>
      </w:r>
      <w:r w:rsidRPr="00A9615F">
        <w:rPr>
          <w:rFonts w:ascii="Verdana" w:hAnsi="Verdana" w:hint="eastAsia"/>
          <w:b/>
          <w:color w:val="000000"/>
          <w:shd w:val="clear" w:color="auto" w:fill="FFFFFF"/>
          <w:lang w:val="uk-UA"/>
        </w:rPr>
        <w:t>Соціальні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практиці</w:t>
      </w:r>
      <w:r w:rsidRPr="00A9615F">
        <w:rPr>
          <w:rFonts w:ascii="Verdana" w:hAnsi="Verdana"/>
          <w:b/>
          <w:color w:val="000000"/>
          <w:shd w:val="clear" w:color="auto" w:fill="FFFFFF"/>
          <w:lang w:val="uk-UA"/>
        </w:rPr>
        <w:t xml:space="preserve"> 124</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Висновки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розділу</w:t>
      </w:r>
      <w:r w:rsidRPr="00A9615F">
        <w:rPr>
          <w:rFonts w:ascii="Verdana" w:hAnsi="Verdana"/>
          <w:b/>
          <w:color w:val="000000"/>
          <w:shd w:val="clear" w:color="auto" w:fill="FFFFFF"/>
          <w:lang w:val="uk-UA"/>
        </w:rPr>
        <w:t xml:space="preserve"> 140</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Розділ</w:t>
      </w:r>
      <w:r w:rsidRPr="00A9615F">
        <w:rPr>
          <w:rFonts w:ascii="Verdana" w:hAnsi="Verdana"/>
          <w:b/>
          <w:color w:val="000000"/>
          <w:shd w:val="clear" w:color="auto" w:fill="FFFFFF"/>
          <w:lang w:val="uk-UA"/>
        </w:rPr>
        <w:t xml:space="preserve"> 3. </w:t>
      </w:r>
      <w:r w:rsidRPr="00A9615F">
        <w:rPr>
          <w:rFonts w:ascii="Verdana" w:hAnsi="Verdana" w:hint="eastAsia"/>
          <w:b/>
          <w:color w:val="000000"/>
          <w:shd w:val="clear" w:color="auto" w:fill="FFFFFF"/>
          <w:lang w:val="uk-UA"/>
        </w:rPr>
        <w:t>КОНЦЕПЦІЯ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144</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3.1. </w:t>
      </w:r>
      <w:r w:rsidRPr="00A9615F">
        <w:rPr>
          <w:rFonts w:ascii="Verdana" w:hAnsi="Verdana" w:hint="eastAsia"/>
          <w:b/>
          <w:color w:val="000000"/>
          <w:shd w:val="clear" w:color="auto" w:fill="FFFFFF"/>
          <w:lang w:val="uk-UA"/>
        </w:rPr>
        <w:t>Цілепокладання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145</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3.2. </w:t>
      </w:r>
      <w:r w:rsidRPr="00A9615F">
        <w:rPr>
          <w:rFonts w:ascii="Verdana" w:hAnsi="Verdana" w:hint="eastAsia"/>
          <w:b/>
          <w:color w:val="000000"/>
          <w:shd w:val="clear" w:color="auto" w:fill="FFFFFF"/>
          <w:lang w:val="uk-UA"/>
        </w:rPr>
        <w:t>Особливості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єктів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165</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3.3. </w:t>
      </w:r>
      <w:r w:rsidRPr="00A9615F">
        <w:rPr>
          <w:rFonts w:ascii="Verdana" w:hAnsi="Verdana" w:hint="eastAsia"/>
          <w:b/>
          <w:color w:val="000000"/>
          <w:shd w:val="clear" w:color="auto" w:fill="FFFFFF"/>
          <w:lang w:val="uk-UA"/>
        </w:rPr>
        <w:t>Виді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типи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єктів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180</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3.4. </w:t>
      </w:r>
      <w:r w:rsidRPr="00A9615F">
        <w:rPr>
          <w:rFonts w:ascii="Verdana" w:hAnsi="Verdana" w:hint="eastAsia"/>
          <w:b/>
          <w:color w:val="000000"/>
          <w:shd w:val="clear" w:color="auto" w:fill="FFFFFF"/>
          <w:lang w:val="uk-UA"/>
        </w:rPr>
        <w:t>Технолого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методичні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складові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виду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192</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3.5. </w:t>
      </w:r>
      <w:r w:rsidRPr="00A9615F">
        <w:rPr>
          <w:rFonts w:ascii="Verdana" w:hAnsi="Verdana" w:hint="eastAsia"/>
          <w:b/>
          <w:color w:val="000000"/>
          <w:shd w:val="clear" w:color="auto" w:fill="FFFFFF"/>
          <w:lang w:val="uk-UA"/>
        </w:rPr>
        <w:t>Контекстність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умова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ініціювання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здійснення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211</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Висновки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розділу</w:t>
      </w:r>
      <w:r w:rsidRPr="00A9615F">
        <w:rPr>
          <w:rFonts w:ascii="Verdana" w:hAnsi="Verdana"/>
          <w:b/>
          <w:color w:val="000000"/>
          <w:shd w:val="clear" w:color="auto" w:fill="FFFFFF"/>
          <w:lang w:val="uk-UA"/>
        </w:rPr>
        <w:t xml:space="preserve"> 256</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Розділ</w:t>
      </w:r>
      <w:r w:rsidRPr="00A9615F">
        <w:rPr>
          <w:rFonts w:ascii="Verdana" w:hAnsi="Verdana"/>
          <w:b/>
          <w:color w:val="000000"/>
          <w:shd w:val="clear" w:color="auto" w:fill="FFFFFF"/>
          <w:lang w:val="uk-UA"/>
        </w:rPr>
        <w:t xml:space="preserve"> 4. </w:t>
      </w:r>
      <w:r w:rsidRPr="00A9615F">
        <w:rPr>
          <w:rFonts w:ascii="Verdana" w:hAnsi="Verdana" w:hint="eastAsia"/>
          <w:b/>
          <w:color w:val="000000"/>
          <w:shd w:val="clear" w:color="auto" w:fill="FFFFFF"/>
          <w:lang w:val="uk-UA"/>
        </w:rPr>
        <w:t>СУБ</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ОСВІТНІХ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ПРОЕКТІВ</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263</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4.1. </w:t>
      </w:r>
      <w:r w:rsidRPr="00A9615F">
        <w:rPr>
          <w:rFonts w:ascii="Verdana" w:hAnsi="Verdana" w:hint="eastAsia"/>
          <w:b/>
          <w:color w:val="000000"/>
          <w:shd w:val="clear" w:color="auto" w:fill="FFFFFF"/>
          <w:lang w:val="uk-UA"/>
        </w:rPr>
        <w:t>Соціальні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методологічні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методичні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проблеми</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263</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4.2. </w:t>
      </w:r>
      <w:r w:rsidRPr="00A9615F">
        <w:rPr>
          <w:rFonts w:ascii="Verdana" w:hAnsi="Verdana" w:hint="eastAsia"/>
          <w:b/>
          <w:color w:val="000000"/>
          <w:shd w:val="clear" w:color="auto" w:fill="FFFFFF"/>
          <w:lang w:val="uk-UA"/>
        </w:rPr>
        <w:t>Кластерний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регіоналізм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проєктування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r w:rsidRPr="00A9615F">
        <w:rPr>
          <w:rFonts w:ascii="Verdana" w:hAnsi="Verdana"/>
          <w:b/>
          <w:color w:val="000000"/>
          <w:shd w:val="clear" w:color="auto" w:fill="FFFFFF"/>
          <w:lang w:val="uk-UA"/>
        </w:rPr>
        <w:t xml:space="preserve"> 311</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Висновки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розділу</w:t>
      </w:r>
      <w:r w:rsidRPr="00A9615F">
        <w:rPr>
          <w:rFonts w:ascii="Verdana" w:hAnsi="Verdana"/>
          <w:b/>
          <w:color w:val="000000"/>
          <w:shd w:val="clear" w:color="auto" w:fill="FFFFFF"/>
          <w:lang w:val="uk-UA"/>
        </w:rPr>
        <w:t xml:space="preserve"> 355</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ВИСНОВКИ</w:t>
      </w:r>
      <w:r w:rsidRPr="00A9615F">
        <w:rPr>
          <w:rFonts w:ascii="Verdana" w:hAnsi="Verdana"/>
          <w:b/>
          <w:color w:val="000000"/>
          <w:shd w:val="clear" w:color="auto" w:fill="FFFFFF"/>
          <w:lang w:val="uk-UA"/>
        </w:rPr>
        <w:t xml:space="preserve"> 359</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Список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використаної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літератури</w:t>
      </w:r>
      <w:r w:rsidRPr="00A9615F">
        <w:rPr>
          <w:rFonts w:ascii="Verdana" w:hAnsi="Verdana"/>
          <w:b/>
          <w:color w:val="000000"/>
          <w:shd w:val="clear" w:color="auto" w:fill="FFFFFF"/>
          <w:lang w:val="uk-UA"/>
        </w:rPr>
        <w:t xml:space="preserve"> 364</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3</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ВСТУП</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Актуальність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Стрімка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динаміка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соціуму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характеризується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складністю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нелінійністю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варіативністю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процесів</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вимагає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тільки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пошуку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адекватних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інноваційних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стратегій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ефективного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ними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але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продуктивних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пізнання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реальності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її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подальшого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якісного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перетворення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Натомість</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неоднозначність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непередбачуваність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перебігу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процесів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істотно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ускладнює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швидкість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адекватність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реакції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єктів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процесі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ухвалення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важливих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для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суспільства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управлінських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рішень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також</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серйозно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гальмує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необхідних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спрямованих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розв’язання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нагальних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перспективних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проблем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суспільства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Це</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зумовлено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насамперед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традиційні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опрацьовані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межах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класичних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некласичних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парадигм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все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частіше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виказують</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свою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неефективність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умовах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непередбачуваних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викликів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боку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мінливого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зовнішнього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середовища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також</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продукують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дезорганізаційні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тенденції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суспільного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поступу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спотворюючи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самим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усталені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зв’язки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індивідів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груп</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огляду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особливої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актуальності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набуває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необхідність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концептуалізації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ключового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фактора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управління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сучасною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суспільною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побудованого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постнекласичних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теоретикометодологічних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засадах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опрацювання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структури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змістових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елементів</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визначення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взаємозв’язків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управлінням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соціальною</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інженерією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технологіями</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також</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виявлення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специфіки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цілепокладання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процесі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вироблення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впровадження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реалізації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проектів</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Оцінюючи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ступінь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опрацьованості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дисертаційної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цілому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слід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зазначити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вона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недостатньо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вивченою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боку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науки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Водночас</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окремі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концептуальні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аспекти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4</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досліджувались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зарубіжними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вітчизняними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представниками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різних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наукових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напрямів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Барклі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Дьюбойс</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Лап’єра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Мертона</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Парка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Парсонса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Росс</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Селфа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Тарда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Тоффлера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Фромма</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Хабермаса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інших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було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висвітлено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загальнофілософські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соціальнопроективної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разом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соціоінженерною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діяльністю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соціальним</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прогнозуванням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розвивалися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межах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класичної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парадигми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Подальші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розвідки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даному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контексті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знайшли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відображення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працях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Бестужева</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Лади</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Бетяєва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Гриневича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Гуревича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Лисичкіна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тощо</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Останнім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часом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багатьох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присвячених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питанням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розглядаються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можливості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реалізації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різних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сферах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життя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зокрема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педагогічній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сфері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Бобилєва</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Грабчака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Сімонова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Чащина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Юдіна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економічній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сфері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Захарова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сфері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політики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Геращенко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Кузнєцова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Стеніна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сфері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громадських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ініціатив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Сухушина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сфері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Кравець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Кравченко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Федорова</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Поряд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працях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Глазичева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Левка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Автономова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Хананашвілі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досліджуються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понятійний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апарат</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специфічного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виду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практики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Лукова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розкриваються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новітні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аспекти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контексті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посилення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впливу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ініціації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реалізації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проектів</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Окремі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питання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класичної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некласичної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концепції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розглянуто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Бажина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Генисаретського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Курбатова</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Крючкова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Райта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Самбурова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Фігуровської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Шаповалової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інших</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Предметне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теорії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відображається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технологічних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моделях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Віга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Гранта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Булгакова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межах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автономної</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Ж</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Еллюля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інтелектуальної</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Белла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також</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концепції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постструктуралізму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Постера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Україні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досліджувалося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головним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чином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межах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інженерної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5</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технологічної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школи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завдяки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роботам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Подшивалкіної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Скидіна</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Суїменко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Сурміна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Туленкова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Хижняк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тощо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Однак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розгляд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даного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феномену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особливої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конкретно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знайшов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відповідної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інтерпретації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концептуалізації</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Однак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розгляд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даного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феномену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особливої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конкретносоціологічної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знайшов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відповідної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інтерпретації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концептуалізації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Більше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дискусії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серед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провідних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учених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засвідчують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організаційні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практикоориєнтовані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також</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отримали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належного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осмислення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боку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методологічних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w:t>
      </w:r>
      <w:r w:rsidRPr="00A9615F">
        <w:rPr>
          <w:rFonts w:ascii="Verdana" w:hAnsi="Verdana"/>
          <w:b/>
          <w:color w:val="000000"/>
          <w:shd w:val="clear" w:color="auto" w:fill="FFFFFF"/>
          <w:lang w:val="uk-UA"/>
        </w:rPr>
        <w:t xml:space="preserve"> i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боку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методичних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позицій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Це</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істотним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чином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гальмує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процес</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застосування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специфічного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виду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конкретно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хоча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значущість</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опрацювання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даної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проблематики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викликає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фахівців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жодних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сумнівів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дотепер</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немають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висвітлення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шляхи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опрацювання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цілої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низки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гносеологічних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онтологічних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суперечностей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між</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рівнем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накопичених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соціології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знань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різноманітні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явища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готовністю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знання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оперативно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виконувати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свою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проективну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функцію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шляхом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розроблення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адекватних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перетворювальної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людей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спрямованої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оптимізацію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відносин</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суспільстві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Таким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чином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можна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констатувати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наявність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важливої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проблеми</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пов’язаної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невідповідністю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між</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нагальними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потребами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соціальноуправлінської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практики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підвищенні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рівня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складних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явищ</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відносин</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процесів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досягнутим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рівнем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знання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сутність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принципи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механізми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формування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відтворення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реалізації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потенціалу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ключового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чинника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специфічного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виду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прикладної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Зазначене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фактично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6</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зумовило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доцільність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вибору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дисертаційного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актуальність</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Зв’язок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науковими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програмами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планами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темами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Напрям</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дисертаційного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пов</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язаний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темою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дослідної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Національного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університету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Харківський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політехнічний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інститут</w:t>
      </w:r>
      <w:r w:rsidRPr="00A9615F">
        <w:rPr>
          <w:rFonts w:ascii="Verdana" w:hAnsi="Verdana" w:hint="eastAsi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Розвиток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українського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суспільства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політологічний</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виміри</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номер</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державної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реєстрації</w:t>
      </w:r>
      <w:r w:rsidRPr="00A9615F">
        <w:rPr>
          <w:rFonts w:ascii="Verdana" w:hAnsi="Verdana"/>
          <w:b/>
          <w:color w:val="000000"/>
          <w:shd w:val="clear" w:color="auto" w:fill="FFFFFF"/>
          <w:lang w:val="uk-UA"/>
        </w:rPr>
        <w:t xml:space="preserve"> 0115U00604),</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рамках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здобувач</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брала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участь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відповідальний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виконавець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концепції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Мета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завдання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дисертаційної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є</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розроблення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теоретичних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методологічних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засад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праксиологічної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концепції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специфічного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виду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конкретносоціологічної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апробація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її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освітніх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регіону</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Дана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зумовила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необхідність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розв’язання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дослідницьких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завдань</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узагальнити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теоретичні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підходи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аналізу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суб’єктнопраксиологічних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засад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виду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конкретної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суспільстві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окреслити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праксиологічні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принципи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виду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пізнання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інструменту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суспільстві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ґенезу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виникнення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концептуальну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еволюцію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розвитку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суспільстві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оцінити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потенціал</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ключового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елемента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інженерії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технологій</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виявити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сутність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особливості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ролі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цілепокладання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відносин</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процесів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явищ</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7</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уточнити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характер</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ролей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зміст</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поведінкових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стратегій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суб’єктів</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створення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явищ</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процесів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контексті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суб’єктнопраксиологічної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концепції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обґрунтувати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механізми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формування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відтворення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реалізації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суб’єктнопраксиологічного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потенціалу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чинника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специфічного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виду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конкретно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виокремити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видову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різноманітність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об’єктів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контексті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концепції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проективної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для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визначення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їх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особливостей</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з’ясувати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специфіку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складових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чинника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конкретного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виду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здійснити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оцінювання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ступінь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залежності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ефективності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суб’єктнопраксиологічного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контексту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середовища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ініціювання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реалізації</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виявити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стан</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умови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потенційні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ресурсні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можливості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розроблення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регіональному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рівні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концепції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освітньої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регіональному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рівні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обґрунтувати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критерії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оцінювання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ефективності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запропонувати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методичні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рекомендації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щодо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їх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впровадження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системах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різних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рівнів</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Об’єктом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специфічний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вид</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практики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ключовий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фактор</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суспільстві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8</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Предметом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потенціал</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інструмент</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самоорганізації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саморозвитку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сучасного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суспільства</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Методи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досягнення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визначеної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було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використано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комплекс</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загальнонаукових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спеціальних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пізнання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явищ</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процесів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сприяли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забезпеченню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комплексності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системності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дисертаційного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допомогою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логічного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аналізу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з’ясовано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сутність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здійснено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теоретичну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інтерпретацію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змісту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поняття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соціальне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соціогуманітарних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Застосування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загальнонаукових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дозволило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дедукції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конкретизувати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сутність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праксиології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бази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синтезу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розробити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концепцію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також</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визначити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особливості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об’єктів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методу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загальнення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виявити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особливості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процесів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суб’єктнопраксиологічного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цілепокладання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обрання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об’єкта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суб’єкта</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врахування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контекстності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технологій</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процесі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було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застосовано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також</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історичний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який</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надав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можливість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конкретизувати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диференціювати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соціоінженерні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управлінські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складові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концепції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Використання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компаративного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аналізу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дало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змогу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здійснити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порівняння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обґрунтування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стану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технологій</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розроблення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сфері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також</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використано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метод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моделювання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ефективний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спосіб</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освітніх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регіональному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рівні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розробці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реструктуризації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регіону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використовувалися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специфічні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саме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вторинний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аналіз</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даних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спостереження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аналіз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документів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щодо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функціонування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Харківського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регіону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протягом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останніх</w:t>
      </w:r>
      <w:r w:rsidRPr="00A9615F">
        <w:rPr>
          <w:rFonts w:ascii="Verdana" w:hAnsi="Verdana"/>
          <w:b/>
          <w:color w:val="000000"/>
          <w:shd w:val="clear" w:color="auto" w:fill="FFFFFF"/>
          <w:lang w:val="uk-UA"/>
        </w:rPr>
        <w:t xml:space="preserve"> 20 </w:t>
      </w:r>
      <w:r w:rsidRPr="00A9615F">
        <w:rPr>
          <w:rFonts w:ascii="Verdana" w:hAnsi="Verdana" w:hint="eastAsia"/>
          <w:b/>
          <w:color w:val="000000"/>
          <w:shd w:val="clear" w:color="auto" w:fill="FFFFFF"/>
          <w:lang w:val="uk-UA"/>
        </w:rPr>
        <w:t>років</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9</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Наукова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новизна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одержаних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результатів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полягає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розробленні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теоретичних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методологічних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праксиологічної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концепції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Найбільш</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вагомими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результатами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характеризують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новизну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дисертаційного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вперше</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1. </w:t>
      </w:r>
      <w:r w:rsidRPr="00A9615F">
        <w:rPr>
          <w:rFonts w:ascii="Verdana" w:hAnsi="Verdana" w:hint="eastAsia"/>
          <w:b/>
          <w:color w:val="000000"/>
          <w:shd w:val="clear" w:color="auto" w:fill="FFFFFF"/>
          <w:lang w:val="uk-UA"/>
        </w:rPr>
        <w:t>введено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обігу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поняття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праксиологічний</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потенціал</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сутність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полягає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раціональному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використанні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наявних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сил</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можливостей</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засобів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здатностей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тільки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забезпечує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успішність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виконання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соціальнопроективної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але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змогу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істотно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поглибити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рівень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пізнання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засад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складних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об’єктів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явищ</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процесів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транзитивному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суспільстві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2. </w:t>
      </w:r>
      <w:r w:rsidRPr="00A9615F">
        <w:rPr>
          <w:rFonts w:ascii="Verdana" w:hAnsi="Verdana" w:hint="eastAsia"/>
          <w:b/>
          <w:color w:val="000000"/>
          <w:shd w:val="clear" w:color="auto" w:fill="FFFFFF"/>
          <w:lang w:val="uk-UA"/>
        </w:rPr>
        <w:t>обґрунтовано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чинники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ідентифікують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останнє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конкретно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соціологічну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основі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лежать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специфічні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принципи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телеологічноі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детермінаціі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полісуб’єктної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визначеності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глокальності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сукупності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забезпечують</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поєднання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пізнавально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проективних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групових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практик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спрямованих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гармонізацію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взаємодії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об’єктів</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3. </w:t>
      </w:r>
      <w:r w:rsidRPr="00A9615F">
        <w:rPr>
          <w:rFonts w:ascii="Verdana" w:hAnsi="Verdana" w:hint="eastAsia"/>
          <w:b/>
          <w:color w:val="000000"/>
          <w:shd w:val="clear" w:color="auto" w:fill="FFFFFF"/>
          <w:lang w:val="uk-UA"/>
        </w:rPr>
        <w:t>визначено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методологічні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контури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праксиологічного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підходу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тільки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припускають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поєднання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функціонального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футурологічного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методико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практичного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аспектів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але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спрямовують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проективну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активну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реалізацію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проективної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функції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шляхом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операціоналізації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проективних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практик</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оперативного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впровадження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бажаного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майбутнього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всіх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рівнях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організації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системи</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4. </w:t>
      </w:r>
      <w:r w:rsidRPr="00A9615F">
        <w:rPr>
          <w:rFonts w:ascii="Verdana" w:hAnsi="Verdana" w:hint="eastAsia"/>
          <w:b/>
          <w:color w:val="000000"/>
          <w:shd w:val="clear" w:color="auto" w:fill="FFFFFF"/>
          <w:lang w:val="uk-UA"/>
        </w:rPr>
        <w:t>ідентифіковано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дуалістичну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технологію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одного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боку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позиціонується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інтелектуальна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10</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забезпечує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цілепокладання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осмислення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результату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можливих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засобів</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впровадження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другого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виступає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організаційна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ґрунтуючись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принципах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кластерної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локалізації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мережевого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партнерства</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полісуб’єктності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акторів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дисипативності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об’єктів</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забезпечує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чіткого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алгоритму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здійснення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впровадження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будьякого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суспільстві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удосконалено</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5. </w:t>
      </w:r>
      <w:r w:rsidRPr="00A9615F">
        <w:rPr>
          <w:rFonts w:ascii="Verdana" w:hAnsi="Verdana" w:hint="eastAsia"/>
          <w:b/>
          <w:color w:val="000000"/>
          <w:shd w:val="clear" w:color="auto" w:fill="FFFFFF"/>
          <w:lang w:val="uk-UA"/>
        </w:rPr>
        <w:t>соціологічну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інтерпретацію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управлінських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ролей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полягає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тлумаченні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останнього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управлінської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об’єктом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основним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змінним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параметром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визначене</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бажане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майбутнє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ключовим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критерієм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раціонального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вибору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повсякденних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пошукових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перетворювальних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практиках</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6. </w:t>
      </w:r>
      <w:r w:rsidRPr="00A9615F">
        <w:rPr>
          <w:rFonts w:ascii="Verdana" w:hAnsi="Verdana" w:hint="eastAsia"/>
          <w:b/>
          <w:color w:val="000000"/>
          <w:shd w:val="clear" w:color="auto" w:fill="FFFFFF"/>
          <w:lang w:val="uk-UA"/>
        </w:rPr>
        <w:t>систему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критеріїв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оцінювання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результативності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доповнено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такими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компоненти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контекстуальність</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інваріантність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середовище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відтворення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глокальність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полісуб’єктність</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використання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мають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імовірнісний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характер</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відображує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особливості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сучасного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соціуму</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7. </w:t>
      </w:r>
      <w:r w:rsidRPr="00A9615F">
        <w:rPr>
          <w:rFonts w:ascii="Verdana" w:hAnsi="Verdana" w:hint="eastAsia"/>
          <w:b/>
          <w:color w:val="000000"/>
          <w:shd w:val="clear" w:color="auto" w:fill="FFFFFF"/>
          <w:lang w:val="uk-UA"/>
        </w:rPr>
        <w:t>соціологічне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тлумачення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поняття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соціальний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якому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відміну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попередніх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інтерпретацій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увага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акцентується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тому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даний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носієм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полісуб’єктності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тобто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композиційно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змішаних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складно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ідентифікованих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статусів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ролей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дозволяє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йому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суспільстві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одночасно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виступати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ініціатором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розробником</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організатором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споживачем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результатів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проектної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дістало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подальшого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розвитку</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8.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поняття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капіталу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контексті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суб’єктнопраксиологічного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підходу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структури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відміну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попередніх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досліджень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було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введено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технологічний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капітал</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одного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боку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є</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інтегрованим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критерієм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котрий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характеризує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рівень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економічного</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11</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символічного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культурного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капіталу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іншого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самостійним</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видом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капіталу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фіксує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наявність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об’єкта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відповідних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ресурсних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можливостей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технологічних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здатностей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щодо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обгрунтування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перспективних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цілей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забезпечення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їх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успішної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реалізації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шляхом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впровадження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інноваційних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проектів</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9. </w:t>
      </w:r>
      <w:r w:rsidRPr="00A9615F">
        <w:rPr>
          <w:rFonts w:ascii="Verdana" w:hAnsi="Verdana" w:hint="eastAsia"/>
          <w:b/>
          <w:color w:val="000000"/>
          <w:shd w:val="clear" w:color="auto" w:fill="FFFFFF"/>
          <w:lang w:val="uk-UA"/>
        </w:rPr>
        <w:t>наукове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визначення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сутності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змісту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поняття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контекстності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відміну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попередніх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дослідників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зосереджено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увагу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регіональному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соціумі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презентує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регіональну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мережу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суб’єктів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здійснюють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реальні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практики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системотворчою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їх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функціонування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виступає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необхідність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гармонізації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особливого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середовища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сприяє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формуванню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стійких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мереж</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заохочує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розвиток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самоврядних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форм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регіонального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10. </w:t>
      </w:r>
      <w:r w:rsidRPr="00A9615F">
        <w:rPr>
          <w:rFonts w:ascii="Verdana" w:hAnsi="Verdana" w:hint="eastAsia"/>
          <w:b/>
          <w:color w:val="000000"/>
          <w:shd w:val="clear" w:color="auto" w:fill="FFFFFF"/>
          <w:lang w:val="uk-UA"/>
        </w:rPr>
        <w:t>наукове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тлумачення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ключових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процедур</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проектів</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регіональної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серед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головними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ініціація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розробка</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організація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здійснення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цілеспрямованого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процесу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заснованого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партнерській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взаємодії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усіх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регіону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передбачає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їх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нерозривний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взаємозв</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язок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середовищем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формування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єдиного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освітнього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простору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забезпечує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необхідні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умови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для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надання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високоефективних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освітніх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послуг</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відповідають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потребам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усіх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верств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груп</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населення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також</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перетворює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регіональної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самоврядний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інноваційний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центр</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здатний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забезпечити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гармонійний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розвиток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виховання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особистості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урахуванням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загальнолюдських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національно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культурних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цінностей</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 xml:space="preserve">11. </w:t>
      </w:r>
      <w:r w:rsidRPr="00A9615F">
        <w:rPr>
          <w:rFonts w:ascii="Verdana" w:hAnsi="Verdana" w:hint="eastAsia"/>
          <w:b/>
          <w:color w:val="000000"/>
          <w:shd w:val="clear" w:color="auto" w:fill="FFFFFF"/>
          <w:lang w:val="uk-UA"/>
        </w:rPr>
        <w:t>системне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розуміння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структури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яких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додатково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введено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шляхом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обґрунтування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такий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праксиологічний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практики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як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метод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кластерізації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забезпечує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здійснення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проектної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діяльності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пізнавальному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конструктивістському</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перетворювальному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організаційному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контекстах</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Практичне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значення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одержаних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результатів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полягає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можливості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їх</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12</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використанні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для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вдосконалення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практики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передусім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соціологами</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набуває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особливої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уваги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транзитивному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суспільстві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положення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висновки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тільки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розширюють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знання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принципи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технології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стали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базою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для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заходів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щодо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реструктуризації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Харківського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регіону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саме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створення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Харківського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освітнього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консорціуму</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Результати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дисертаційного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використані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навчальному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процесі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вищої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школи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розроблені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програм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викладанні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нормативних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спеціальних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курсів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проектування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технологій</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Апробація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результатів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дисертаційного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результати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дисертаційного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оприлюднено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ХІІ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конференції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Європейської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асоціації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Відмінності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нерівності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уява</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Прага</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Чехія</w:t>
      </w:r>
      <w:r w:rsidRPr="00A9615F">
        <w:rPr>
          <w:rFonts w:ascii="Verdana" w:hAnsi="Verdana"/>
          <w:b/>
          <w:color w:val="000000"/>
          <w:shd w:val="clear" w:color="auto" w:fill="FFFFFF"/>
          <w:lang w:val="uk-UA"/>
        </w:rPr>
        <w:t xml:space="preserve">, 2015); II </w:t>
      </w:r>
      <w:r w:rsidRPr="00A9615F">
        <w:rPr>
          <w:rFonts w:ascii="Verdana" w:hAnsi="Verdana" w:hint="eastAsia"/>
          <w:b/>
          <w:color w:val="000000"/>
          <w:shd w:val="clear" w:color="auto" w:fill="FFFFFF"/>
          <w:lang w:val="uk-UA"/>
        </w:rPr>
        <w:t>Конгресі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асоціації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України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Соціологія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суспільство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взаємодія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умовах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кризи</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Харків</w:t>
      </w:r>
      <w:r w:rsidRPr="00A9615F">
        <w:rPr>
          <w:rFonts w:ascii="Verdana" w:hAnsi="Verdana"/>
          <w:b/>
          <w:color w:val="000000"/>
          <w:shd w:val="clear" w:color="auto" w:fill="FFFFFF"/>
          <w:lang w:val="uk-UA"/>
        </w:rPr>
        <w:t xml:space="preserve">, 2013); </w:t>
      </w:r>
      <w:r w:rsidRPr="00A9615F">
        <w:rPr>
          <w:rFonts w:ascii="Verdana" w:hAnsi="Verdana" w:hint="eastAsia"/>
          <w:b/>
          <w:color w:val="000000"/>
          <w:shd w:val="clear" w:color="auto" w:fill="FFFFFF"/>
          <w:lang w:val="uk-UA"/>
        </w:rPr>
        <w:t>ХІІ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Міжнародній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науковопрактичній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конференції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Якубінська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сесія</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Харків</w:t>
      </w:r>
      <w:r w:rsidRPr="00A9615F">
        <w:rPr>
          <w:rFonts w:ascii="Verdana" w:hAnsi="Verdana"/>
          <w:b/>
          <w:color w:val="000000"/>
          <w:shd w:val="clear" w:color="auto" w:fill="FFFFFF"/>
          <w:lang w:val="uk-UA"/>
        </w:rPr>
        <w:t>, 2015); V</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Міжнародній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конференції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Соціалізація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особистості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сучасних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соціокультурних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контекстах</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Харків</w:t>
      </w:r>
      <w:r w:rsidRPr="00A9615F">
        <w:rPr>
          <w:rFonts w:ascii="Verdana" w:hAnsi="Verdana"/>
          <w:b/>
          <w:color w:val="000000"/>
          <w:shd w:val="clear" w:color="auto" w:fill="FFFFFF"/>
          <w:lang w:val="uk-UA"/>
        </w:rPr>
        <w:t xml:space="preserve">, 2014); XV </w:t>
      </w:r>
      <w:r w:rsidRPr="00A9615F">
        <w:rPr>
          <w:rFonts w:ascii="Verdana" w:hAnsi="Verdana" w:hint="eastAsia"/>
          <w:b/>
          <w:color w:val="000000"/>
          <w:shd w:val="clear" w:color="auto" w:fill="FFFFFF"/>
          <w:lang w:val="uk-UA"/>
        </w:rPr>
        <w:t>Міжнародній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теоретикометодологічній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конференції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Інтелігенція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природничі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соціальні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гуманітарні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знання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шляху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інтеграції</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Москва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Росія</w:t>
      </w:r>
      <w:r w:rsidRPr="00A9615F">
        <w:rPr>
          <w:rFonts w:ascii="Verdana" w:hAnsi="Verdana"/>
          <w:b/>
          <w:color w:val="000000"/>
          <w:shd w:val="clear" w:color="auto" w:fill="FFFFFF"/>
          <w:lang w:val="uk-UA"/>
        </w:rPr>
        <w:t xml:space="preserve">, 2014); </w:t>
      </w:r>
      <w:r w:rsidRPr="00A9615F">
        <w:rPr>
          <w:rFonts w:ascii="Verdana" w:hAnsi="Verdana" w:hint="eastAsia"/>
          <w:b/>
          <w:color w:val="000000"/>
          <w:shd w:val="clear" w:color="auto" w:fill="FFFFFF"/>
          <w:lang w:val="uk-UA"/>
        </w:rPr>
        <w:t>Міжнародній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науковопрактичній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конференції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Людина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особистість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психології</w:t>
      </w:r>
      <w:r w:rsidRPr="00A9615F">
        <w:rPr>
          <w:rFonts w:ascii="Verdana" w:hAnsi="Verdana" w:hint="eastAsi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Москва</w:t>
      </w:r>
      <w:r w:rsidRPr="00A9615F">
        <w:rPr>
          <w:rFonts w:ascii="Verdana" w:hAnsi="Verdana"/>
          <w:b/>
          <w:color w:val="000000"/>
          <w:shd w:val="clear" w:color="auto" w:fill="FFFFFF"/>
          <w:lang w:val="uk-UA"/>
        </w:rPr>
        <w:t xml:space="preserve">, 2013); </w:t>
      </w:r>
      <w:r w:rsidRPr="00A9615F">
        <w:rPr>
          <w:rFonts w:ascii="Verdana" w:hAnsi="Verdana" w:hint="eastAsia"/>
          <w:b/>
          <w:color w:val="000000"/>
          <w:shd w:val="clear" w:color="auto" w:fill="FFFFFF"/>
          <w:lang w:val="uk-UA"/>
        </w:rPr>
        <w:t>Міжнародній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практичній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конференції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Проблеми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економічного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підприємств</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Харків</w:t>
      </w:r>
      <w:r w:rsidRPr="00A9615F">
        <w:rPr>
          <w:rFonts w:ascii="Verdana" w:hAnsi="Verdana"/>
          <w:b/>
          <w:color w:val="000000"/>
          <w:shd w:val="clear" w:color="auto" w:fill="FFFFFF"/>
          <w:lang w:val="uk-UA"/>
        </w:rPr>
        <w:t xml:space="preserve">, 2013); </w:t>
      </w:r>
      <w:r w:rsidRPr="00A9615F">
        <w:rPr>
          <w:rFonts w:ascii="Verdana" w:hAnsi="Verdana" w:hint="eastAsia"/>
          <w:b/>
          <w:color w:val="000000"/>
          <w:shd w:val="clear" w:color="auto" w:fill="FFFFFF"/>
          <w:lang w:val="uk-UA"/>
        </w:rPr>
        <w:t>Міжнародній</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науково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практичній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конференції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Соціологічні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читання</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Харків</w:t>
      </w:r>
      <w:r w:rsidRPr="00A9615F">
        <w:rPr>
          <w:rFonts w:ascii="Verdana" w:hAnsi="Verdana"/>
          <w:b/>
          <w:color w:val="000000"/>
          <w:shd w:val="clear" w:color="auto" w:fill="FFFFFF"/>
          <w:lang w:val="uk-UA"/>
        </w:rPr>
        <w:t>, 2002, 2006);</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Міжнародній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практичній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конференції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Управління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вищим</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навчальним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закладом</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Харків</w:t>
      </w:r>
      <w:r w:rsidRPr="00A9615F">
        <w:rPr>
          <w:rFonts w:ascii="Verdana" w:hAnsi="Verdana"/>
          <w:b/>
          <w:color w:val="000000"/>
          <w:shd w:val="clear" w:color="auto" w:fill="FFFFFF"/>
          <w:lang w:val="uk-UA"/>
        </w:rPr>
        <w:t xml:space="preserve">, 2002); </w:t>
      </w:r>
      <w:r w:rsidRPr="00A9615F">
        <w:rPr>
          <w:rFonts w:ascii="Verdana" w:hAnsi="Verdana" w:hint="eastAsia"/>
          <w:b/>
          <w:color w:val="000000"/>
          <w:shd w:val="clear" w:color="auto" w:fill="FFFFFF"/>
          <w:lang w:val="uk-UA"/>
        </w:rPr>
        <w:t>Міжнародній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практичній</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конференції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Неперервна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професійна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теорія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практика</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Київ</w:t>
      </w:r>
      <w:r w:rsidRPr="00A9615F">
        <w:rPr>
          <w:rFonts w:ascii="Verdana" w:hAnsi="Verdana"/>
          <w:b/>
          <w:color w:val="000000"/>
          <w:shd w:val="clear" w:color="auto" w:fill="FFFFFF"/>
          <w:lang w:val="uk-UA"/>
        </w:rPr>
        <w:t>, 2001); V</w:t>
      </w:r>
      <w:r w:rsidRPr="00A9615F">
        <w:rPr>
          <w:rFonts w:ascii="Verdana" w:hAnsi="Verdana" w:hint="eastAsia"/>
          <w:b/>
          <w:color w:val="000000"/>
          <w:shd w:val="clear" w:color="auto" w:fill="FFFFFF"/>
          <w:lang w:val="uk-UA"/>
        </w:rPr>
        <w:t>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Львівському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форумі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Дискретність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неперервність</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ре</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інституціоналізація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Україні</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Львів</w:t>
      </w:r>
      <w:r w:rsidRPr="00A9615F">
        <w:rPr>
          <w:rFonts w:ascii="Verdana" w:hAnsi="Verdana"/>
          <w:b/>
          <w:color w:val="000000"/>
          <w:shd w:val="clear" w:color="auto" w:fill="FFFFFF"/>
          <w:lang w:val="uk-UA"/>
        </w:rPr>
        <w:t xml:space="preserve">, 2012); </w:t>
      </w:r>
      <w:r w:rsidRPr="00A9615F">
        <w:rPr>
          <w:rFonts w:ascii="Verdana" w:hAnsi="Verdana" w:hint="eastAsia"/>
          <w:b/>
          <w:color w:val="000000"/>
          <w:shd w:val="clear" w:color="auto" w:fill="FFFFFF"/>
          <w:lang w:val="uk-UA"/>
        </w:rPr>
        <w:t>наукових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студіях</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13</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Львівського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форуму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Багатовимірні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простори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сучасних</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змін</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Львів</w:t>
      </w:r>
      <w:r w:rsidRPr="00A9615F">
        <w:rPr>
          <w:rFonts w:ascii="Verdana" w:hAnsi="Verdana"/>
          <w:b/>
          <w:color w:val="000000"/>
          <w:shd w:val="clear" w:color="auto" w:fill="FFFFFF"/>
          <w:lang w:val="uk-UA"/>
        </w:rPr>
        <w:t xml:space="preserve">, 2008); </w:t>
      </w:r>
      <w:r w:rsidRPr="00A9615F">
        <w:rPr>
          <w:rFonts w:ascii="Verdana" w:hAnsi="Verdana" w:hint="eastAsia"/>
          <w:b/>
          <w:color w:val="000000"/>
          <w:shd w:val="clear" w:color="auto" w:fill="FFFFFF"/>
          <w:lang w:val="uk-UA"/>
        </w:rPr>
        <w:t>Всеукраїнській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практичній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конференції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Проблеми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теорії</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Київ</w:t>
      </w:r>
      <w:r w:rsidRPr="00A9615F">
        <w:rPr>
          <w:rFonts w:ascii="Verdana" w:hAnsi="Verdana"/>
          <w:b/>
          <w:color w:val="000000"/>
          <w:shd w:val="clear" w:color="auto" w:fill="FFFFFF"/>
          <w:lang w:val="uk-UA"/>
        </w:rPr>
        <w:t>, 2013, 2015, 2016);</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Всеукраїнській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практичній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інтернет</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конференції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Формування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управлінської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компетентності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керівних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кадрів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системі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післядипломної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педагогічної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Харків</w:t>
      </w:r>
      <w:r w:rsidRPr="00A9615F">
        <w:rPr>
          <w:rFonts w:ascii="Verdana" w:hAnsi="Verdana"/>
          <w:b/>
          <w:color w:val="000000"/>
          <w:shd w:val="clear" w:color="auto" w:fill="FFFFFF"/>
          <w:lang w:val="uk-UA"/>
        </w:rPr>
        <w:t xml:space="preserve">, 2014); </w:t>
      </w:r>
      <w:r w:rsidRPr="00A9615F">
        <w:rPr>
          <w:rFonts w:ascii="Verdana" w:hAnsi="Verdana" w:hint="eastAsia"/>
          <w:b/>
          <w:color w:val="000000"/>
          <w:shd w:val="clear" w:color="auto" w:fill="FFFFFF"/>
          <w:lang w:val="uk-UA"/>
        </w:rPr>
        <w:t>Всеукраїнській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конференції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Проблеми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теорії</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Київ</w:t>
      </w:r>
      <w:r w:rsidRPr="00A9615F">
        <w:rPr>
          <w:rFonts w:ascii="Verdana" w:hAnsi="Verdana"/>
          <w:b/>
          <w:color w:val="000000"/>
          <w:shd w:val="clear" w:color="auto" w:fill="FFFFFF"/>
          <w:lang w:val="uk-UA"/>
        </w:rPr>
        <w:t xml:space="preserve">, 2001); </w:t>
      </w:r>
      <w:r w:rsidRPr="00A9615F">
        <w:rPr>
          <w:rFonts w:ascii="Verdana" w:hAnsi="Verdana" w:hint="eastAsia"/>
          <w:b/>
          <w:color w:val="000000"/>
          <w:shd w:val="clear" w:color="auto" w:fill="FFFFFF"/>
          <w:lang w:val="uk-UA"/>
        </w:rPr>
        <w:t>Всеукраїнській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науковометодичній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конференції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Сучасний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стан</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вищої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Україні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проблеми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перспективи</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Київ</w:t>
      </w:r>
      <w:r w:rsidRPr="00A9615F">
        <w:rPr>
          <w:rFonts w:ascii="Verdana" w:hAnsi="Verdana"/>
          <w:b/>
          <w:color w:val="000000"/>
          <w:shd w:val="clear" w:color="auto" w:fill="FFFFFF"/>
          <w:lang w:val="uk-UA"/>
        </w:rPr>
        <w:t xml:space="preserve">, 2000);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Всеукраїнській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конференції</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w:t>
      </w:r>
      <w:r w:rsidRPr="00A9615F">
        <w:rPr>
          <w:rFonts w:ascii="Verdana" w:hAnsi="Verdana" w:hint="eastAsia"/>
          <w:b/>
          <w:color w:val="000000"/>
          <w:shd w:val="clear" w:color="auto" w:fill="FFFFFF"/>
          <w:lang w:val="uk-UA"/>
        </w:rPr>
        <w:t>Проблеми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розвитку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теорії</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w:t>
      </w:r>
      <w:r w:rsidRPr="00A9615F">
        <w:rPr>
          <w:rFonts w:ascii="Verdana" w:hAnsi="Verdana" w:hint="eastAsia"/>
          <w:b/>
          <w:color w:val="000000"/>
          <w:shd w:val="clear" w:color="auto" w:fill="FFFFFF"/>
          <w:lang w:val="uk-UA"/>
        </w:rPr>
        <w:t>Київ</w:t>
      </w:r>
      <w:r w:rsidRPr="00A9615F">
        <w:rPr>
          <w:rFonts w:ascii="Verdana" w:hAnsi="Verdana"/>
          <w:b/>
          <w:color w:val="000000"/>
          <w:shd w:val="clear" w:color="auto" w:fill="FFFFFF"/>
          <w:lang w:val="uk-UA"/>
        </w:rPr>
        <w:t>, 2000).</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Публікації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положення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дисертаційної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висвітлено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64 </w:t>
      </w:r>
      <w:r w:rsidRPr="00A9615F">
        <w:rPr>
          <w:rFonts w:ascii="Verdana" w:hAnsi="Verdana" w:hint="eastAsia"/>
          <w:b/>
          <w:color w:val="000000"/>
          <w:shd w:val="clear" w:color="auto" w:fill="FFFFFF"/>
          <w:lang w:val="uk-UA"/>
        </w:rPr>
        <w:t>публікаціях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зокрема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одна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одноосібна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монографія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шість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розділів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колективних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монографіях</w:t>
      </w:r>
      <w:r w:rsidRPr="00A9615F">
        <w:rPr>
          <w:rFonts w:ascii="Verdana" w:hAnsi="Verdana"/>
          <w:b/>
          <w:color w:val="000000"/>
          <w:shd w:val="clear" w:color="auto" w:fill="FFFFFF"/>
          <w:lang w:val="uk-UA"/>
        </w:rPr>
        <w:t xml:space="preserve">, 26 </w:t>
      </w:r>
      <w:r w:rsidRPr="00A9615F">
        <w:rPr>
          <w:rFonts w:ascii="Verdana" w:hAnsi="Verdana" w:hint="eastAsia"/>
          <w:b/>
          <w:color w:val="000000"/>
          <w:shd w:val="clear" w:color="auto" w:fill="FFFFFF"/>
          <w:lang w:val="uk-UA"/>
        </w:rPr>
        <w:t>статтях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наукових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фахових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виданнях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України</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чотири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статті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зарубіжних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виданнях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25 </w:t>
      </w:r>
      <w:r w:rsidRPr="00A9615F">
        <w:rPr>
          <w:rFonts w:ascii="Verdana" w:hAnsi="Verdana" w:hint="eastAsia"/>
          <w:b/>
          <w:color w:val="000000"/>
          <w:shd w:val="clear" w:color="auto" w:fill="FFFFFF"/>
          <w:lang w:val="uk-UA"/>
        </w:rPr>
        <w:t>тез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збірниках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матеріалів</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конференцій</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Особистий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внесок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здобувача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Дисертаційне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самостійною</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науковою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роботою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здобувача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Основні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результати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положення</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наукової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новизни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одержано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одноосібно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Переважну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більшість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статей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написано</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без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співавторів</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публікації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4 </w:t>
      </w:r>
      <w:r w:rsidRPr="00A9615F">
        <w:rPr>
          <w:rFonts w:ascii="Verdana" w:hAnsi="Verdana" w:hint="eastAsia"/>
          <w:b/>
          <w:color w:val="000000"/>
          <w:shd w:val="clear" w:color="auto" w:fill="FFFFFF"/>
          <w:lang w:val="uk-UA"/>
        </w:rPr>
        <w:t>особистий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внесок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здобувача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полягає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дослідженні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праксиологічного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потенціалу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українській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відпрацюванні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полісуб’єктності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суб’єкта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публікації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6 </w:t>
      </w:r>
      <w:r w:rsidRPr="00A9615F">
        <w:rPr>
          <w:rFonts w:ascii="Verdana" w:hAnsi="Verdana" w:hint="eastAsia"/>
          <w:b/>
          <w:color w:val="000000"/>
          <w:shd w:val="clear" w:color="auto" w:fill="FFFFFF"/>
          <w:lang w:val="uk-UA"/>
        </w:rPr>
        <w:t>списку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літератури</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особистий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внесок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автора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це</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комплексний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аналіз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структурних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елементів</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праксиології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що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уможливлює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віднести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її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метазасад</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сучасної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соціології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публікації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13 </w:t>
      </w:r>
      <w:r w:rsidRPr="00A9615F">
        <w:rPr>
          <w:rFonts w:ascii="Verdana" w:hAnsi="Verdana" w:hint="eastAsia"/>
          <w:b/>
          <w:color w:val="000000"/>
          <w:shd w:val="clear" w:color="auto" w:fill="FFFFFF"/>
          <w:lang w:val="uk-UA"/>
        </w:rPr>
        <w:t>списку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літератури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особисто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автору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належить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аналіз</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технологій</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щодо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розв’язання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актуальних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проблем</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освіти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розробка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рекомендацій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публікації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37 </w:t>
      </w:r>
      <w:r w:rsidRPr="00A9615F">
        <w:rPr>
          <w:rFonts w:ascii="Verdana" w:hAnsi="Verdana" w:hint="eastAsia"/>
          <w:b/>
          <w:color w:val="000000"/>
          <w:shd w:val="clear" w:color="auto" w:fill="FFFFFF"/>
          <w:lang w:val="uk-UA"/>
        </w:rPr>
        <w:t>особистий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внесок</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автора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полягає</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визначенні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структурі</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соціального</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капіталу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технологічної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складової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ау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публікації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38</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визначенні</w:t>
      </w:r>
    </w:p>
    <w:p w:rsidR="00A9615F" w:rsidRPr="00A9615F" w:rsidRDefault="00A9615F" w:rsidP="00A9615F">
      <w:pPr>
        <w:rPr>
          <w:rFonts w:ascii="Verdana" w:hAnsi="Verdana"/>
          <w:b/>
          <w:color w:val="000000"/>
          <w:shd w:val="clear" w:color="auto" w:fill="FFFFFF"/>
          <w:lang w:val="uk-UA"/>
        </w:rPr>
      </w:pPr>
      <w:r w:rsidRPr="00A9615F">
        <w:rPr>
          <w:rFonts w:ascii="Verdana" w:hAnsi="Verdana"/>
          <w:b/>
          <w:color w:val="000000"/>
          <w:shd w:val="clear" w:color="auto" w:fill="FFFFFF"/>
          <w:lang w:val="uk-UA"/>
        </w:rPr>
        <w:t>14</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складових</w:t>
      </w:r>
      <w:r w:rsidRPr="00A9615F">
        <w:rPr>
          <w:rFonts w:ascii="Verdana" w:hAnsi="Verdana"/>
          <w:b/>
          <w:color w:val="000000"/>
          <w:shd w:val="clear" w:color="auto" w:fill="FFFFFF"/>
          <w:lang w:val="uk-UA"/>
        </w:rPr>
        <w:t xml:space="preserve"> digital society, </w:t>
      </w:r>
      <w:r w:rsidRPr="00A9615F">
        <w:rPr>
          <w:rFonts w:ascii="Verdana" w:hAnsi="Verdana" w:hint="eastAsia"/>
          <w:b/>
          <w:color w:val="000000"/>
          <w:shd w:val="clear" w:color="auto" w:fill="FFFFFF"/>
          <w:lang w:val="uk-UA"/>
        </w:rPr>
        <w:t>які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застосовуються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ВНЗ</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Структура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обсяг</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складається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вступу</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чотирьох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розділів</w:t>
      </w:r>
      <w:r w:rsidRPr="00A9615F">
        <w:rPr>
          <w:rFonts w:ascii="Verdana" w:hAnsi="Verdana"/>
          <w:b/>
          <w:color w:val="000000"/>
          <w:shd w:val="clear" w:color="auto" w:fill="FFFFFF"/>
          <w:lang w:val="uk-UA"/>
        </w:rPr>
        <w:t xml:space="preserve">,12 </w:t>
      </w:r>
      <w:r w:rsidRPr="00A9615F">
        <w:rPr>
          <w:rFonts w:ascii="Verdana" w:hAnsi="Verdana" w:hint="eastAsia"/>
          <w:b/>
          <w:color w:val="000000"/>
          <w:shd w:val="clear" w:color="auto" w:fill="FFFFFF"/>
          <w:lang w:val="uk-UA"/>
        </w:rPr>
        <w:t>підрозділів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висновків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списку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використаних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джерел</w:t>
      </w:r>
      <w:r w:rsidRPr="00A9615F">
        <w:rPr>
          <w:rFonts w:ascii="Verdana" w:hAnsi="Verdana"/>
          <w:b/>
          <w:color w:val="000000"/>
          <w:shd w:val="clear" w:color="auto" w:fill="FFFFFF"/>
          <w:lang w:val="uk-UA"/>
        </w:rPr>
        <w:t>.</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Основна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частина</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дисертації</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обсяг</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w:t>
      </w:r>
      <w:r w:rsidRPr="00A9615F">
        <w:rPr>
          <w:rFonts w:ascii="Verdana" w:hAnsi="Verdana"/>
          <w:b/>
          <w:color w:val="000000"/>
          <w:shd w:val="clear" w:color="auto" w:fill="FFFFFF"/>
          <w:lang w:val="uk-UA"/>
        </w:rPr>
        <w:t xml:space="preserve"> 364 </w:t>
      </w:r>
      <w:r w:rsidRPr="00A9615F">
        <w:rPr>
          <w:rFonts w:ascii="Verdana" w:hAnsi="Verdana" w:hint="eastAsia"/>
          <w:b/>
          <w:color w:val="000000"/>
          <w:shd w:val="clear" w:color="auto" w:fill="FFFFFF"/>
          <w:lang w:val="uk-UA"/>
        </w:rPr>
        <w:t>сторінки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містить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три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рисунки</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Список</w:t>
      </w:r>
    </w:p>
    <w:p w:rsidR="00A9615F" w:rsidRPr="00A9615F"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використаних</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джерел</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складається</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з</w:t>
      </w:r>
      <w:r w:rsidRPr="00A9615F">
        <w:rPr>
          <w:rFonts w:ascii="Verdana" w:hAnsi="Verdana"/>
          <w:b/>
          <w:color w:val="000000"/>
          <w:shd w:val="clear" w:color="auto" w:fill="FFFFFF"/>
          <w:lang w:val="uk-UA"/>
        </w:rPr>
        <w:t xml:space="preserve"> 465 </w:t>
      </w:r>
      <w:r w:rsidRPr="00A9615F">
        <w:rPr>
          <w:rFonts w:ascii="Verdana" w:hAnsi="Verdana" w:hint="eastAsia"/>
          <w:b/>
          <w:color w:val="000000"/>
          <w:shd w:val="clear" w:color="auto" w:fill="FFFFFF"/>
          <w:lang w:val="uk-UA"/>
        </w:rPr>
        <w:t>найменувань</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в</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тому</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числі</w:t>
      </w:r>
      <w:r w:rsidRPr="00A9615F">
        <w:rPr>
          <w:rFonts w:ascii="Verdana" w:hAnsi="Verdana"/>
          <w:b/>
          <w:color w:val="000000"/>
          <w:shd w:val="clear" w:color="auto" w:fill="FFFFFF"/>
          <w:lang w:val="uk-UA"/>
        </w:rPr>
        <w:t xml:space="preserve"> 76 </w:t>
      </w:r>
      <w:r w:rsidRPr="00A9615F">
        <w:rPr>
          <w:rFonts w:ascii="Verdana" w:hAnsi="Verdana" w:hint="eastAsia"/>
          <w:b/>
          <w:color w:val="000000"/>
          <w:shd w:val="clear" w:color="auto" w:fill="FFFFFF"/>
          <w:lang w:val="uk-UA"/>
        </w:rPr>
        <w:t>іноземною</w:t>
      </w:r>
    </w:p>
    <w:p w:rsidR="002114C0" w:rsidRDefault="00A9615F" w:rsidP="00A9615F">
      <w:pPr>
        <w:rPr>
          <w:rFonts w:ascii="Verdana" w:hAnsi="Verdana"/>
          <w:b/>
          <w:color w:val="000000"/>
          <w:shd w:val="clear" w:color="auto" w:fill="FFFFFF"/>
          <w:lang w:val="uk-UA"/>
        </w:rPr>
      </w:pPr>
      <w:r w:rsidRPr="00A9615F">
        <w:rPr>
          <w:rFonts w:ascii="Verdana" w:hAnsi="Verdana" w:hint="eastAsia"/>
          <w:b/>
          <w:color w:val="000000"/>
          <w:shd w:val="clear" w:color="auto" w:fill="FFFFFF"/>
          <w:lang w:val="uk-UA"/>
        </w:rPr>
        <w:t>мовою</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і</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представлений</w:t>
      </w:r>
      <w:r w:rsidRPr="00A9615F">
        <w:rPr>
          <w:rFonts w:ascii="Verdana" w:hAnsi="Verdana"/>
          <w:b/>
          <w:color w:val="000000"/>
          <w:shd w:val="clear" w:color="auto" w:fill="FFFFFF"/>
          <w:lang w:val="uk-UA"/>
        </w:rPr>
        <w:t xml:space="preserve"> </w:t>
      </w:r>
      <w:r w:rsidRPr="00A9615F">
        <w:rPr>
          <w:rFonts w:ascii="Verdana" w:hAnsi="Verdana" w:hint="eastAsia"/>
          <w:b/>
          <w:color w:val="000000"/>
          <w:shd w:val="clear" w:color="auto" w:fill="FFFFFF"/>
          <w:lang w:val="uk-UA"/>
        </w:rPr>
        <w:t>на</w:t>
      </w:r>
      <w:r w:rsidRPr="00A9615F">
        <w:rPr>
          <w:rFonts w:ascii="Verdana" w:hAnsi="Verdana"/>
          <w:b/>
          <w:color w:val="000000"/>
          <w:shd w:val="clear" w:color="auto" w:fill="FFFFFF"/>
          <w:lang w:val="uk-UA"/>
        </w:rPr>
        <w:t xml:space="preserve"> 45 </w:t>
      </w:r>
      <w:r w:rsidRPr="00A9615F">
        <w:rPr>
          <w:rFonts w:ascii="Verdana" w:hAnsi="Verdana" w:hint="eastAsia"/>
          <w:b/>
          <w:color w:val="000000"/>
          <w:shd w:val="clear" w:color="auto" w:fill="FFFFFF"/>
          <w:lang w:val="uk-UA"/>
        </w:rPr>
        <w:t>сторінках</w:t>
      </w:r>
      <w:r w:rsidRPr="00A9615F">
        <w:rPr>
          <w:rFonts w:ascii="Verdana" w:hAnsi="Verdana"/>
          <w:b/>
          <w:color w:val="000000"/>
          <w:shd w:val="clear" w:color="auto" w:fill="FFFFFF"/>
          <w:lang w:val="uk-UA"/>
        </w:rPr>
        <w:t>.</w:t>
      </w:r>
    </w:p>
    <w:p w:rsidR="00A9615F" w:rsidRDefault="00A9615F" w:rsidP="00A9615F">
      <w:pPr>
        <w:rPr>
          <w:rFonts w:ascii="Verdana" w:hAnsi="Verdana"/>
          <w:b/>
          <w:color w:val="000000"/>
          <w:shd w:val="clear" w:color="auto" w:fill="FFFFFF"/>
          <w:lang w:val="uk-UA"/>
        </w:rPr>
      </w:pPr>
    </w:p>
    <w:p w:rsidR="00A9615F" w:rsidRDefault="00A9615F" w:rsidP="00A9615F">
      <w:pPr>
        <w:rPr>
          <w:rFonts w:ascii="Verdana" w:hAnsi="Verdana"/>
          <w:b/>
          <w:color w:val="000000"/>
          <w:shd w:val="clear" w:color="auto" w:fill="FFFFFF"/>
          <w:lang w:val="uk-UA"/>
        </w:rPr>
      </w:pPr>
    </w:p>
    <w:p w:rsidR="00A9615F" w:rsidRDefault="00A9615F" w:rsidP="00A9615F">
      <w:pPr>
        <w:rPr>
          <w:rFonts w:ascii="Verdana" w:hAnsi="Verdana"/>
          <w:b/>
          <w:color w:val="000000"/>
          <w:shd w:val="clear" w:color="auto" w:fill="FFFFFF"/>
          <w:lang w:val="uk-UA"/>
        </w:rPr>
      </w:pPr>
    </w:p>
    <w:p w:rsidR="00A9615F" w:rsidRPr="00A9615F" w:rsidRDefault="00A9615F" w:rsidP="00A9615F">
      <w:pPr>
        <w:rPr>
          <w:lang w:val="uk-UA"/>
        </w:rPr>
      </w:pPr>
      <w:r w:rsidRPr="00A9615F">
        <w:rPr>
          <w:rFonts w:hint="eastAsia"/>
          <w:lang w:val="uk-UA"/>
        </w:rPr>
        <w:t>ВИСНОВКИ</w:t>
      </w:r>
    </w:p>
    <w:p w:rsidR="00A9615F" w:rsidRPr="00A9615F" w:rsidRDefault="00A9615F" w:rsidP="00A9615F">
      <w:pPr>
        <w:rPr>
          <w:lang w:val="uk-UA"/>
        </w:rPr>
      </w:pPr>
      <w:r w:rsidRPr="00A9615F">
        <w:rPr>
          <w:rFonts w:hint="eastAsia"/>
          <w:lang w:val="uk-UA"/>
        </w:rPr>
        <w:t>В</w:t>
      </w:r>
      <w:r>
        <w:t></w:t>
      </w:r>
      <w:r w:rsidRPr="00A9615F">
        <w:rPr>
          <w:rFonts w:hint="eastAsia"/>
          <w:lang w:val="uk-UA"/>
        </w:rPr>
        <w:t>роботі</w:t>
      </w:r>
      <w:r>
        <w:t></w:t>
      </w:r>
      <w:r w:rsidRPr="00A9615F">
        <w:rPr>
          <w:rFonts w:hint="eastAsia"/>
          <w:lang w:val="uk-UA"/>
        </w:rPr>
        <w:t>з</w:t>
      </w:r>
      <w:r>
        <w:t></w:t>
      </w:r>
      <w:r w:rsidRPr="00A9615F">
        <w:rPr>
          <w:rFonts w:hint="eastAsia"/>
          <w:lang w:val="uk-UA"/>
        </w:rPr>
        <w:t>метою</w:t>
      </w:r>
      <w:r>
        <w:t></w:t>
      </w:r>
      <w:r w:rsidRPr="00A9615F">
        <w:rPr>
          <w:rFonts w:hint="eastAsia"/>
          <w:lang w:val="uk-UA"/>
        </w:rPr>
        <w:t>пошуку</w:t>
      </w:r>
      <w:r>
        <w:t></w:t>
      </w:r>
      <w:r w:rsidRPr="00A9615F">
        <w:rPr>
          <w:rFonts w:hint="eastAsia"/>
          <w:lang w:val="uk-UA"/>
        </w:rPr>
        <w:t>відповідей</w:t>
      </w:r>
      <w:r>
        <w:t></w:t>
      </w:r>
      <w:r w:rsidRPr="00A9615F">
        <w:rPr>
          <w:rFonts w:hint="eastAsia"/>
          <w:lang w:val="uk-UA"/>
        </w:rPr>
        <w:t>на</w:t>
      </w:r>
      <w:r>
        <w:t></w:t>
      </w:r>
      <w:r w:rsidRPr="00A9615F">
        <w:rPr>
          <w:rFonts w:hint="eastAsia"/>
          <w:lang w:val="uk-UA"/>
        </w:rPr>
        <w:t>виклики</w:t>
      </w:r>
      <w:r>
        <w:t></w:t>
      </w:r>
      <w:r w:rsidRPr="00A9615F">
        <w:rPr>
          <w:rFonts w:hint="eastAsia"/>
          <w:lang w:val="uk-UA"/>
        </w:rPr>
        <w:t>сучасності</w:t>
      </w:r>
      <w:r>
        <w:t></w:t>
      </w:r>
      <w:r w:rsidRPr="00A9615F">
        <w:rPr>
          <w:rFonts w:hint="eastAsia"/>
          <w:lang w:val="uk-UA"/>
        </w:rPr>
        <w:t>та</w:t>
      </w:r>
    </w:p>
    <w:p w:rsidR="00A9615F" w:rsidRPr="00A9615F" w:rsidRDefault="00A9615F" w:rsidP="00A9615F">
      <w:pPr>
        <w:rPr>
          <w:lang w:val="uk-UA"/>
        </w:rPr>
      </w:pPr>
      <w:r w:rsidRPr="00A9615F">
        <w:rPr>
          <w:rFonts w:hint="eastAsia"/>
          <w:lang w:val="uk-UA"/>
        </w:rPr>
        <w:t>удосконалення</w:t>
      </w:r>
      <w:r>
        <w:t></w:t>
      </w:r>
      <w:r w:rsidRPr="00A9615F">
        <w:rPr>
          <w:rFonts w:hint="eastAsia"/>
          <w:lang w:val="uk-UA"/>
        </w:rPr>
        <w:t>соціологічної</w:t>
      </w:r>
      <w:r>
        <w:t></w:t>
      </w:r>
      <w:r w:rsidRPr="00A9615F">
        <w:rPr>
          <w:rFonts w:hint="eastAsia"/>
          <w:lang w:val="uk-UA"/>
        </w:rPr>
        <w:t>практики</w:t>
      </w:r>
      <w:r>
        <w:t></w:t>
      </w:r>
      <w:r w:rsidRPr="00A9615F">
        <w:rPr>
          <w:rFonts w:hint="eastAsia"/>
          <w:lang w:val="uk-UA"/>
        </w:rPr>
        <w:t>нами</w:t>
      </w:r>
      <w:r>
        <w:t></w:t>
      </w:r>
      <w:r w:rsidRPr="00A9615F">
        <w:rPr>
          <w:rFonts w:hint="eastAsia"/>
          <w:lang w:val="uk-UA"/>
        </w:rPr>
        <w:t>розроблено</w:t>
      </w:r>
      <w:r>
        <w:t></w:t>
      </w:r>
      <w:r w:rsidRPr="00A9615F">
        <w:rPr>
          <w:rFonts w:hint="eastAsia"/>
          <w:lang w:val="uk-UA"/>
        </w:rPr>
        <w:t>суб’єктнопраксиологічну</w:t>
      </w:r>
      <w:r>
        <w:t></w:t>
      </w:r>
      <w:r w:rsidRPr="00A9615F">
        <w:rPr>
          <w:rFonts w:hint="eastAsia"/>
          <w:lang w:val="uk-UA"/>
        </w:rPr>
        <w:t>концепцію</w:t>
      </w:r>
      <w:r>
        <w:t></w:t>
      </w:r>
      <w:r w:rsidRPr="00A9615F">
        <w:rPr>
          <w:rFonts w:hint="eastAsia"/>
          <w:lang w:val="uk-UA"/>
        </w:rPr>
        <w:t>соціального</w:t>
      </w:r>
      <w:r>
        <w:t></w:t>
      </w:r>
      <w:r w:rsidRPr="00A9615F">
        <w:rPr>
          <w:rFonts w:hint="eastAsia"/>
          <w:lang w:val="uk-UA"/>
        </w:rPr>
        <w:t>проектування</w:t>
      </w:r>
      <w:r>
        <w:t></w:t>
      </w:r>
      <w:r w:rsidRPr="00A9615F">
        <w:rPr>
          <w:rFonts w:hint="eastAsia"/>
          <w:lang w:val="uk-UA"/>
        </w:rPr>
        <w:t>і</w:t>
      </w:r>
      <w:r>
        <w:t></w:t>
      </w:r>
      <w:r w:rsidRPr="00A9615F">
        <w:rPr>
          <w:rFonts w:hint="eastAsia"/>
          <w:lang w:val="uk-UA"/>
        </w:rPr>
        <w:t>обґрунтовано</w:t>
      </w:r>
      <w:r>
        <w:t></w:t>
      </w:r>
      <w:r w:rsidRPr="00A9615F">
        <w:rPr>
          <w:rFonts w:hint="eastAsia"/>
          <w:lang w:val="uk-UA"/>
        </w:rPr>
        <w:t>особливості</w:t>
      </w:r>
    </w:p>
    <w:p w:rsidR="00A9615F" w:rsidRPr="00A9615F" w:rsidRDefault="00A9615F" w:rsidP="00A9615F">
      <w:pPr>
        <w:rPr>
          <w:lang w:val="uk-UA"/>
        </w:rPr>
      </w:pPr>
      <w:r w:rsidRPr="00A9615F">
        <w:rPr>
          <w:rFonts w:hint="eastAsia"/>
          <w:lang w:val="uk-UA"/>
        </w:rPr>
        <w:t>його</w:t>
      </w:r>
      <w:r>
        <w:t></w:t>
      </w:r>
      <w:r w:rsidRPr="00A9615F">
        <w:rPr>
          <w:rFonts w:hint="eastAsia"/>
          <w:lang w:val="uk-UA"/>
        </w:rPr>
        <w:t>методології</w:t>
      </w:r>
      <w:r>
        <w:t></w:t>
      </w:r>
      <w:r w:rsidRPr="00A9615F">
        <w:rPr>
          <w:rFonts w:hint="eastAsia"/>
          <w:lang w:val="uk-UA"/>
        </w:rPr>
        <w:t>та</w:t>
      </w:r>
      <w:r>
        <w:t></w:t>
      </w:r>
      <w:r w:rsidRPr="00A9615F">
        <w:rPr>
          <w:rFonts w:hint="eastAsia"/>
          <w:lang w:val="uk-UA"/>
        </w:rPr>
        <w:t>методів</w:t>
      </w:r>
      <w:r>
        <w:t></w:t>
      </w:r>
      <w:r>
        <w:t></w:t>
      </w:r>
      <w:r w:rsidRPr="00A9615F">
        <w:rPr>
          <w:rFonts w:hint="eastAsia"/>
          <w:lang w:val="uk-UA"/>
        </w:rPr>
        <w:t>Створивши</w:t>
      </w:r>
      <w:r>
        <w:t></w:t>
      </w:r>
      <w:r w:rsidRPr="00A9615F">
        <w:rPr>
          <w:rFonts w:hint="eastAsia"/>
          <w:lang w:val="uk-UA"/>
        </w:rPr>
        <w:t>й</w:t>
      </w:r>
      <w:r>
        <w:t></w:t>
      </w:r>
      <w:r w:rsidRPr="00A9615F">
        <w:rPr>
          <w:rFonts w:hint="eastAsia"/>
          <w:lang w:val="uk-UA"/>
        </w:rPr>
        <w:t>обґрунтувавши</w:t>
      </w:r>
      <w:r>
        <w:t></w:t>
      </w:r>
      <w:r w:rsidRPr="00A9615F">
        <w:rPr>
          <w:rFonts w:hint="eastAsia"/>
          <w:lang w:val="uk-UA"/>
        </w:rPr>
        <w:t>концепцію</w:t>
      </w:r>
      <w:r>
        <w:t></w:t>
      </w:r>
      <w:r w:rsidRPr="00A9615F">
        <w:rPr>
          <w:rFonts w:hint="eastAsia"/>
          <w:lang w:val="uk-UA"/>
        </w:rPr>
        <w:t>суб’єктнопраксиологічного</w:t>
      </w:r>
      <w:r>
        <w:t></w:t>
      </w:r>
      <w:r w:rsidRPr="00A9615F">
        <w:rPr>
          <w:rFonts w:hint="eastAsia"/>
          <w:lang w:val="uk-UA"/>
        </w:rPr>
        <w:t>соціального</w:t>
      </w:r>
      <w:r>
        <w:t></w:t>
      </w:r>
      <w:r w:rsidRPr="00A9615F">
        <w:rPr>
          <w:rFonts w:hint="eastAsia"/>
          <w:lang w:val="uk-UA"/>
        </w:rPr>
        <w:t>проектуваннями</w:t>
      </w:r>
      <w:r>
        <w:t></w:t>
      </w:r>
      <w:r w:rsidRPr="00A9615F">
        <w:rPr>
          <w:rFonts w:hint="eastAsia"/>
          <w:lang w:val="uk-UA"/>
        </w:rPr>
        <w:t>виходили</w:t>
      </w:r>
      <w:r>
        <w:t></w:t>
      </w:r>
      <w:r w:rsidRPr="00A9615F">
        <w:rPr>
          <w:rFonts w:hint="eastAsia"/>
          <w:lang w:val="uk-UA"/>
        </w:rPr>
        <w:t>з</w:t>
      </w:r>
      <w:r>
        <w:t></w:t>
      </w:r>
      <w:r w:rsidRPr="00A9615F">
        <w:rPr>
          <w:rFonts w:hint="eastAsia"/>
          <w:lang w:val="uk-UA"/>
        </w:rPr>
        <w:t>таких</w:t>
      </w:r>
      <w:r>
        <w:t></w:t>
      </w:r>
      <w:r w:rsidRPr="00A9615F">
        <w:rPr>
          <w:rFonts w:hint="eastAsia"/>
          <w:lang w:val="uk-UA"/>
        </w:rPr>
        <w:t>методологічних</w:t>
      </w:r>
    </w:p>
    <w:p w:rsidR="00A9615F" w:rsidRPr="00A9615F" w:rsidRDefault="00A9615F" w:rsidP="00A9615F">
      <w:pPr>
        <w:rPr>
          <w:lang w:val="uk-UA"/>
        </w:rPr>
      </w:pPr>
      <w:r w:rsidRPr="00A9615F">
        <w:rPr>
          <w:rFonts w:hint="eastAsia"/>
          <w:lang w:val="uk-UA"/>
        </w:rPr>
        <w:t>засад</w:t>
      </w:r>
      <w:r>
        <w:t></w:t>
      </w:r>
    </w:p>
    <w:p w:rsidR="00A9615F" w:rsidRPr="00A9615F" w:rsidRDefault="00A9615F" w:rsidP="00A9615F">
      <w:pPr>
        <w:rPr>
          <w:lang w:val="uk-UA"/>
        </w:rPr>
      </w:pPr>
      <w:r w:rsidRPr="00A9615F">
        <w:rPr>
          <w:rFonts w:hint="eastAsia"/>
          <w:lang w:val="uk-UA"/>
        </w:rPr>
        <w:t>По</w:t>
      </w:r>
      <w:r>
        <w:t></w:t>
      </w:r>
      <w:r w:rsidRPr="00A9615F">
        <w:rPr>
          <w:rFonts w:hint="eastAsia"/>
          <w:lang w:val="uk-UA"/>
        </w:rPr>
        <w:t>перше</w:t>
      </w:r>
      <w:r>
        <w:t></w:t>
      </w:r>
      <w:r>
        <w:t></w:t>
      </w:r>
      <w:r w:rsidRPr="00A9615F">
        <w:rPr>
          <w:rFonts w:hint="eastAsia"/>
          <w:lang w:val="uk-UA"/>
        </w:rPr>
        <w:t>зафіксовано</w:t>
      </w:r>
      <w:r>
        <w:t></w:t>
      </w:r>
      <w:r w:rsidRPr="00A9615F">
        <w:rPr>
          <w:rFonts w:hint="eastAsia"/>
          <w:lang w:val="uk-UA"/>
        </w:rPr>
        <w:t>принципову</w:t>
      </w:r>
      <w:r>
        <w:t></w:t>
      </w:r>
      <w:r w:rsidRPr="00A9615F">
        <w:rPr>
          <w:rFonts w:hint="eastAsia"/>
          <w:lang w:val="uk-UA"/>
        </w:rPr>
        <w:t>зміну</w:t>
      </w:r>
      <w:r>
        <w:t></w:t>
      </w:r>
      <w:r w:rsidRPr="00A9615F">
        <w:rPr>
          <w:rFonts w:hint="eastAsia"/>
          <w:lang w:val="uk-UA"/>
        </w:rPr>
        <w:t>як</w:t>
      </w:r>
      <w:r>
        <w:t></w:t>
      </w:r>
      <w:r w:rsidRPr="00A9615F">
        <w:rPr>
          <w:rFonts w:hint="eastAsia"/>
          <w:lang w:val="uk-UA"/>
        </w:rPr>
        <w:t>соціальної</w:t>
      </w:r>
      <w:r>
        <w:t></w:t>
      </w:r>
      <w:r w:rsidRPr="00A9615F">
        <w:rPr>
          <w:rFonts w:hint="eastAsia"/>
          <w:lang w:val="uk-UA"/>
        </w:rPr>
        <w:t>реальності</w:t>
      </w:r>
      <w:r>
        <w:t></w:t>
      </w:r>
      <w:r>
        <w:t></w:t>
      </w:r>
      <w:r w:rsidRPr="00A9615F">
        <w:rPr>
          <w:rFonts w:hint="eastAsia"/>
          <w:lang w:val="uk-UA"/>
        </w:rPr>
        <w:t>так</w:t>
      </w:r>
      <w:r>
        <w:t></w:t>
      </w:r>
      <w:r w:rsidRPr="00A9615F">
        <w:rPr>
          <w:rFonts w:hint="eastAsia"/>
          <w:lang w:val="uk-UA"/>
        </w:rPr>
        <w:t>і</w:t>
      </w:r>
    </w:p>
    <w:p w:rsidR="00A9615F" w:rsidRPr="00A9615F" w:rsidRDefault="00A9615F" w:rsidP="00A9615F">
      <w:pPr>
        <w:rPr>
          <w:lang w:val="uk-UA"/>
        </w:rPr>
      </w:pPr>
      <w:r w:rsidRPr="00A9615F">
        <w:rPr>
          <w:rFonts w:hint="eastAsia"/>
          <w:lang w:val="uk-UA"/>
        </w:rPr>
        <w:t>онтології</w:t>
      </w:r>
      <w:r>
        <w:t></w:t>
      </w:r>
      <w:r>
        <w:t></w:t>
      </w:r>
      <w:r w:rsidRPr="00A9615F">
        <w:rPr>
          <w:rFonts w:hint="eastAsia"/>
          <w:lang w:val="uk-UA"/>
        </w:rPr>
        <w:t>що</w:t>
      </w:r>
      <w:r>
        <w:t></w:t>
      </w:r>
      <w:r w:rsidRPr="00A9615F">
        <w:rPr>
          <w:rFonts w:hint="eastAsia"/>
          <w:lang w:val="uk-UA"/>
        </w:rPr>
        <w:t>її</w:t>
      </w:r>
      <w:r>
        <w:t></w:t>
      </w:r>
      <w:r w:rsidRPr="00A9615F">
        <w:rPr>
          <w:rFonts w:hint="eastAsia"/>
          <w:lang w:val="uk-UA"/>
        </w:rPr>
        <w:t>відображує</w:t>
      </w:r>
      <w:r>
        <w:t></w:t>
      </w:r>
    </w:p>
    <w:p w:rsidR="00A9615F" w:rsidRPr="00A9615F" w:rsidRDefault="00A9615F" w:rsidP="00A9615F">
      <w:pPr>
        <w:rPr>
          <w:lang w:val="uk-UA"/>
        </w:rPr>
      </w:pPr>
      <w:r w:rsidRPr="00A9615F">
        <w:rPr>
          <w:rFonts w:hint="eastAsia"/>
          <w:lang w:val="uk-UA"/>
        </w:rPr>
        <w:t>По</w:t>
      </w:r>
      <w:r>
        <w:t></w:t>
      </w:r>
      <w:r w:rsidRPr="00A9615F">
        <w:rPr>
          <w:rFonts w:hint="eastAsia"/>
          <w:lang w:val="uk-UA"/>
        </w:rPr>
        <w:t>друге</w:t>
      </w:r>
      <w:r>
        <w:t></w:t>
      </w:r>
      <w:r>
        <w:t></w:t>
      </w:r>
      <w:r w:rsidRPr="00A9615F">
        <w:rPr>
          <w:rFonts w:hint="eastAsia"/>
          <w:lang w:val="uk-UA"/>
        </w:rPr>
        <w:t>зафіксовано</w:t>
      </w:r>
      <w:r>
        <w:t></w:t>
      </w:r>
      <w:r w:rsidRPr="00A9615F">
        <w:rPr>
          <w:rFonts w:hint="eastAsia"/>
          <w:lang w:val="uk-UA"/>
        </w:rPr>
        <w:t>загострення</w:t>
      </w:r>
      <w:r>
        <w:t></w:t>
      </w:r>
      <w:r w:rsidRPr="00A9615F">
        <w:rPr>
          <w:rFonts w:hint="eastAsia"/>
          <w:lang w:val="uk-UA"/>
        </w:rPr>
        <w:t>кризи</w:t>
      </w:r>
      <w:r>
        <w:t></w:t>
      </w:r>
      <w:r w:rsidRPr="00A9615F">
        <w:rPr>
          <w:rFonts w:hint="eastAsia"/>
          <w:lang w:val="uk-UA"/>
        </w:rPr>
        <w:t>соціології</w:t>
      </w:r>
      <w:r>
        <w:t></w:t>
      </w:r>
      <w:r>
        <w:t></w:t>
      </w:r>
      <w:r w:rsidRPr="00A9615F">
        <w:rPr>
          <w:rFonts w:hint="eastAsia"/>
          <w:lang w:val="uk-UA"/>
        </w:rPr>
        <w:t>для</w:t>
      </w:r>
      <w:r>
        <w:t></w:t>
      </w:r>
      <w:r w:rsidRPr="00A9615F">
        <w:rPr>
          <w:rFonts w:hint="eastAsia"/>
          <w:lang w:val="uk-UA"/>
        </w:rPr>
        <w:t>мінімізації</w:t>
      </w:r>
      <w:r>
        <w:t></w:t>
      </w:r>
      <w:r w:rsidRPr="00A9615F">
        <w:rPr>
          <w:rFonts w:hint="eastAsia"/>
          <w:lang w:val="uk-UA"/>
        </w:rPr>
        <w:t>якої</w:t>
      </w:r>
      <w:r>
        <w:t></w:t>
      </w:r>
      <w:r w:rsidRPr="00A9615F">
        <w:rPr>
          <w:rFonts w:hint="eastAsia"/>
          <w:lang w:val="uk-UA"/>
        </w:rPr>
        <w:t>у</w:t>
      </w:r>
    </w:p>
    <w:p w:rsidR="00A9615F" w:rsidRPr="00A9615F" w:rsidRDefault="00A9615F" w:rsidP="00A9615F">
      <w:pPr>
        <w:rPr>
          <w:lang w:val="uk-UA"/>
        </w:rPr>
      </w:pPr>
      <w:r w:rsidRPr="00A9615F">
        <w:rPr>
          <w:rFonts w:hint="eastAsia"/>
          <w:lang w:val="uk-UA"/>
        </w:rPr>
        <w:t>роботі</w:t>
      </w:r>
      <w:r>
        <w:t></w:t>
      </w:r>
      <w:r w:rsidRPr="00A9615F">
        <w:rPr>
          <w:rFonts w:hint="eastAsia"/>
          <w:lang w:val="uk-UA"/>
        </w:rPr>
        <w:t>запропоновано</w:t>
      </w:r>
      <w:r>
        <w:t></w:t>
      </w:r>
      <w:r w:rsidRPr="00A9615F">
        <w:rPr>
          <w:rFonts w:hint="eastAsia"/>
          <w:lang w:val="uk-UA"/>
        </w:rPr>
        <w:t>використовувати</w:t>
      </w:r>
      <w:r>
        <w:t></w:t>
      </w:r>
      <w:r w:rsidRPr="00A9615F">
        <w:rPr>
          <w:rFonts w:hint="eastAsia"/>
          <w:lang w:val="uk-UA"/>
        </w:rPr>
        <w:t>праксиологію</w:t>
      </w:r>
      <w:r>
        <w:t></w:t>
      </w:r>
      <w:r>
        <w:t></w:t>
      </w:r>
      <w:r w:rsidRPr="00A9615F">
        <w:rPr>
          <w:rFonts w:hint="eastAsia"/>
          <w:lang w:val="uk-UA"/>
        </w:rPr>
        <w:t>у</w:t>
      </w:r>
      <w:r>
        <w:t></w:t>
      </w:r>
      <w:r w:rsidRPr="00A9615F">
        <w:rPr>
          <w:rFonts w:hint="eastAsia"/>
          <w:lang w:val="uk-UA"/>
        </w:rPr>
        <w:t>рамках</w:t>
      </w:r>
      <w:r>
        <w:t></w:t>
      </w:r>
      <w:r w:rsidRPr="00A9615F">
        <w:rPr>
          <w:rFonts w:hint="eastAsia"/>
          <w:lang w:val="uk-UA"/>
        </w:rPr>
        <w:t>якої</w:t>
      </w:r>
      <w:r>
        <w:t></w:t>
      </w:r>
      <w:r w:rsidRPr="00A9615F">
        <w:rPr>
          <w:rFonts w:hint="eastAsia"/>
          <w:lang w:val="uk-UA"/>
        </w:rPr>
        <w:t>практична</w:t>
      </w:r>
    </w:p>
    <w:p w:rsidR="00A9615F" w:rsidRPr="00A9615F" w:rsidRDefault="00A9615F" w:rsidP="00A9615F">
      <w:pPr>
        <w:rPr>
          <w:lang w:val="uk-UA"/>
        </w:rPr>
      </w:pPr>
      <w:r w:rsidRPr="00A9615F">
        <w:rPr>
          <w:rFonts w:hint="eastAsia"/>
          <w:lang w:val="uk-UA"/>
        </w:rPr>
        <w:t>діяльність</w:t>
      </w:r>
      <w:r>
        <w:t></w:t>
      </w:r>
      <w:r w:rsidRPr="00A9615F">
        <w:rPr>
          <w:rFonts w:hint="eastAsia"/>
          <w:lang w:val="uk-UA"/>
        </w:rPr>
        <w:t>є</w:t>
      </w:r>
      <w:r>
        <w:t></w:t>
      </w:r>
      <w:r w:rsidRPr="00A9615F">
        <w:rPr>
          <w:rFonts w:hint="eastAsia"/>
          <w:lang w:val="uk-UA"/>
        </w:rPr>
        <w:t>одночасно</w:t>
      </w:r>
      <w:r>
        <w:t></w:t>
      </w:r>
      <w:r w:rsidRPr="00A9615F">
        <w:rPr>
          <w:rFonts w:hint="eastAsia"/>
          <w:lang w:val="uk-UA"/>
        </w:rPr>
        <w:t>об</w:t>
      </w:r>
      <w:r>
        <w:t></w:t>
      </w:r>
      <w:r w:rsidRPr="00A9615F">
        <w:rPr>
          <w:rFonts w:hint="eastAsia"/>
          <w:lang w:val="uk-UA"/>
        </w:rPr>
        <w:t>єктом</w:t>
      </w:r>
      <w:r>
        <w:t></w:t>
      </w:r>
      <w:r w:rsidRPr="00A9615F">
        <w:rPr>
          <w:rFonts w:hint="eastAsia"/>
          <w:lang w:val="uk-UA"/>
        </w:rPr>
        <w:t>і</w:t>
      </w:r>
      <w:r>
        <w:t></w:t>
      </w:r>
      <w:r w:rsidRPr="00A9615F">
        <w:rPr>
          <w:rFonts w:hint="eastAsia"/>
          <w:lang w:val="uk-UA"/>
        </w:rPr>
        <w:t>методом</w:t>
      </w:r>
      <w:r>
        <w:t></w:t>
      </w:r>
      <w:r w:rsidRPr="00A9615F">
        <w:rPr>
          <w:rFonts w:hint="eastAsia"/>
          <w:lang w:val="uk-UA"/>
        </w:rPr>
        <w:t>дослідження</w:t>
      </w:r>
      <w:r>
        <w:t></w:t>
      </w:r>
      <w:r>
        <w:t></w:t>
      </w:r>
      <w:r w:rsidRPr="00A9615F">
        <w:rPr>
          <w:rFonts w:hint="eastAsia"/>
          <w:lang w:val="uk-UA"/>
        </w:rPr>
        <w:t>Доведено</w:t>
      </w:r>
      <w:r>
        <w:t></w:t>
      </w:r>
      <w:r>
        <w:t></w:t>
      </w:r>
      <w:r w:rsidRPr="00A9615F">
        <w:rPr>
          <w:rFonts w:hint="eastAsia"/>
          <w:lang w:val="uk-UA"/>
        </w:rPr>
        <w:t>що</w:t>
      </w:r>
    </w:p>
    <w:p w:rsidR="00A9615F" w:rsidRPr="00A9615F" w:rsidRDefault="00A9615F" w:rsidP="00A9615F">
      <w:pPr>
        <w:rPr>
          <w:lang w:val="uk-UA"/>
        </w:rPr>
      </w:pPr>
      <w:r w:rsidRPr="00A9615F">
        <w:rPr>
          <w:rFonts w:hint="eastAsia"/>
          <w:lang w:val="uk-UA"/>
        </w:rPr>
        <w:t>праксиологія</w:t>
      </w:r>
      <w:r>
        <w:t></w:t>
      </w:r>
      <w:r>
        <w:t></w:t>
      </w:r>
      <w:r w:rsidRPr="00A9615F">
        <w:rPr>
          <w:rFonts w:hint="eastAsia"/>
          <w:lang w:val="uk-UA"/>
        </w:rPr>
        <w:t>її</w:t>
      </w:r>
      <w:r>
        <w:t></w:t>
      </w:r>
      <w:r w:rsidRPr="00A9615F">
        <w:rPr>
          <w:rFonts w:hint="eastAsia"/>
          <w:lang w:val="uk-UA"/>
        </w:rPr>
        <w:t>пізнавальний</w:t>
      </w:r>
      <w:r>
        <w:t></w:t>
      </w:r>
      <w:r w:rsidRPr="00A9615F">
        <w:rPr>
          <w:rFonts w:hint="eastAsia"/>
          <w:lang w:val="uk-UA"/>
        </w:rPr>
        <w:t>потенціал</w:t>
      </w:r>
      <w:r>
        <w:t></w:t>
      </w:r>
      <w:r w:rsidRPr="00A9615F">
        <w:rPr>
          <w:rFonts w:hint="eastAsia"/>
          <w:lang w:val="uk-UA"/>
        </w:rPr>
        <w:t>розвивають</w:t>
      </w:r>
      <w:r>
        <w:t></w:t>
      </w:r>
      <w:r w:rsidRPr="00A9615F">
        <w:rPr>
          <w:rFonts w:hint="eastAsia"/>
          <w:lang w:val="uk-UA"/>
        </w:rPr>
        <w:t>трансдисциплінарність</w:t>
      </w:r>
    </w:p>
    <w:p w:rsidR="00A9615F" w:rsidRPr="00A9615F" w:rsidRDefault="00A9615F" w:rsidP="00A9615F">
      <w:pPr>
        <w:rPr>
          <w:lang w:val="uk-UA"/>
        </w:rPr>
      </w:pPr>
      <w:r w:rsidRPr="00A9615F">
        <w:rPr>
          <w:rFonts w:hint="eastAsia"/>
          <w:lang w:val="uk-UA"/>
        </w:rPr>
        <w:t>сучасних</w:t>
      </w:r>
      <w:r>
        <w:t></w:t>
      </w:r>
      <w:r w:rsidRPr="00A9615F">
        <w:rPr>
          <w:rFonts w:hint="eastAsia"/>
          <w:lang w:val="uk-UA"/>
        </w:rPr>
        <w:t>наук</w:t>
      </w:r>
      <w:r>
        <w:t></w:t>
      </w:r>
      <w:r>
        <w:t></w:t>
      </w:r>
      <w:r w:rsidRPr="00A9615F">
        <w:rPr>
          <w:rFonts w:hint="eastAsia"/>
          <w:lang w:val="uk-UA"/>
        </w:rPr>
        <w:t>проявляє</w:t>
      </w:r>
      <w:r>
        <w:t></w:t>
      </w:r>
      <w:r w:rsidRPr="00A9615F">
        <w:rPr>
          <w:rFonts w:hint="eastAsia"/>
          <w:lang w:val="uk-UA"/>
        </w:rPr>
        <w:t>методологічний</w:t>
      </w:r>
      <w:r>
        <w:t></w:t>
      </w:r>
      <w:r w:rsidRPr="00A9615F">
        <w:rPr>
          <w:rFonts w:hint="eastAsia"/>
          <w:lang w:val="uk-UA"/>
        </w:rPr>
        <w:t>потенціал</w:t>
      </w:r>
      <w:r>
        <w:t></w:t>
      </w:r>
      <w:r w:rsidRPr="00A9615F">
        <w:rPr>
          <w:rFonts w:hint="eastAsia"/>
          <w:lang w:val="uk-UA"/>
        </w:rPr>
        <w:t>в</w:t>
      </w:r>
      <w:r>
        <w:t></w:t>
      </w:r>
      <w:r w:rsidRPr="00A9615F">
        <w:rPr>
          <w:rFonts w:hint="eastAsia"/>
          <w:lang w:val="uk-UA"/>
        </w:rPr>
        <w:t>проектуванні</w:t>
      </w:r>
      <w:r>
        <w:t></w:t>
      </w:r>
    </w:p>
    <w:p w:rsidR="00A9615F" w:rsidRPr="00A9615F" w:rsidRDefault="00A9615F" w:rsidP="00A9615F">
      <w:pPr>
        <w:rPr>
          <w:lang w:val="uk-UA"/>
        </w:rPr>
      </w:pPr>
      <w:r w:rsidRPr="00A9615F">
        <w:rPr>
          <w:rFonts w:hint="eastAsia"/>
          <w:lang w:val="uk-UA"/>
        </w:rPr>
        <w:t>По</w:t>
      </w:r>
      <w:r>
        <w:t></w:t>
      </w:r>
      <w:r w:rsidRPr="00A9615F">
        <w:rPr>
          <w:rFonts w:hint="eastAsia"/>
          <w:lang w:val="uk-UA"/>
        </w:rPr>
        <w:t>третє</w:t>
      </w:r>
      <w:r>
        <w:t></w:t>
      </w:r>
      <w:r>
        <w:t></w:t>
      </w:r>
      <w:r w:rsidRPr="00A9615F">
        <w:rPr>
          <w:rFonts w:hint="eastAsia"/>
          <w:lang w:val="uk-UA"/>
        </w:rPr>
        <w:t>трансформації</w:t>
      </w:r>
      <w:r>
        <w:t></w:t>
      </w:r>
      <w:r w:rsidRPr="00A9615F">
        <w:rPr>
          <w:rFonts w:hint="eastAsia"/>
          <w:lang w:val="uk-UA"/>
        </w:rPr>
        <w:t>в</w:t>
      </w:r>
      <w:r>
        <w:t></w:t>
      </w:r>
      <w:r w:rsidRPr="00A9615F">
        <w:rPr>
          <w:rFonts w:hint="eastAsia"/>
          <w:lang w:val="uk-UA"/>
        </w:rPr>
        <w:t>уявленнях</w:t>
      </w:r>
      <w:r>
        <w:t></w:t>
      </w:r>
      <w:r w:rsidRPr="00A9615F">
        <w:rPr>
          <w:rFonts w:hint="eastAsia"/>
          <w:lang w:val="uk-UA"/>
        </w:rPr>
        <w:t>про</w:t>
      </w:r>
      <w:r>
        <w:t></w:t>
      </w:r>
      <w:r w:rsidRPr="00A9615F">
        <w:rPr>
          <w:rFonts w:hint="eastAsia"/>
          <w:lang w:val="uk-UA"/>
        </w:rPr>
        <w:t>майбутнє</w:t>
      </w:r>
      <w:r>
        <w:t></w:t>
      </w:r>
      <w:r>
        <w:t></w:t>
      </w:r>
      <w:r w:rsidRPr="00A9615F">
        <w:rPr>
          <w:rFonts w:hint="eastAsia"/>
          <w:lang w:val="uk-UA"/>
        </w:rPr>
        <w:t>від</w:t>
      </w:r>
      <w:r>
        <w:t></w:t>
      </w:r>
      <w:r w:rsidRPr="00A9615F">
        <w:rPr>
          <w:rFonts w:hint="eastAsia"/>
          <w:lang w:val="uk-UA"/>
        </w:rPr>
        <w:t>визнання</w:t>
      </w:r>
      <w:r>
        <w:t></w:t>
      </w:r>
      <w:r w:rsidRPr="00A9615F">
        <w:rPr>
          <w:rFonts w:hint="eastAsia"/>
          <w:lang w:val="uk-UA"/>
        </w:rPr>
        <w:t>його</w:t>
      </w:r>
    </w:p>
    <w:p w:rsidR="00A9615F" w:rsidRPr="00A9615F" w:rsidRDefault="00A9615F" w:rsidP="00A9615F">
      <w:pPr>
        <w:rPr>
          <w:lang w:val="uk-UA"/>
        </w:rPr>
      </w:pPr>
      <w:r w:rsidRPr="00A9615F">
        <w:rPr>
          <w:rFonts w:hint="eastAsia"/>
          <w:lang w:val="uk-UA"/>
        </w:rPr>
        <w:t>існування</w:t>
      </w:r>
      <w:r>
        <w:t></w:t>
      </w:r>
      <w:r w:rsidRPr="00A9615F">
        <w:rPr>
          <w:rFonts w:hint="eastAsia"/>
          <w:lang w:val="uk-UA"/>
        </w:rPr>
        <w:t>та</w:t>
      </w:r>
      <w:r>
        <w:t></w:t>
      </w:r>
      <w:r w:rsidRPr="00A9615F">
        <w:rPr>
          <w:rFonts w:hint="eastAsia"/>
          <w:lang w:val="uk-UA"/>
        </w:rPr>
        <w:t>неможливості</w:t>
      </w:r>
      <w:r>
        <w:t></w:t>
      </w:r>
      <w:r w:rsidRPr="00A9615F">
        <w:rPr>
          <w:rFonts w:hint="eastAsia"/>
          <w:lang w:val="uk-UA"/>
        </w:rPr>
        <w:t>його</w:t>
      </w:r>
      <w:r>
        <w:t></w:t>
      </w:r>
      <w:r w:rsidRPr="00A9615F">
        <w:rPr>
          <w:rFonts w:hint="eastAsia"/>
          <w:lang w:val="uk-UA"/>
        </w:rPr>
        <w:t>пізнання</w:t>
      </w:r>
      <w:r>
        <w:t></w:t>
      </w:r>
      <w:r w:rsidRPr="00A9615F">
        <w:rPr>
          <w:rFonts w:hint="eastAsia"/>
          <w:lang w:val="uk-UA"/>
        </w:rPr>
        <w:t>до</w:t>
      </w:r>
      <w:r>
        <w:t></w:t>
      </w:r>
      <w:r w:rsidRPr="00A9615F">
        <w:rPr>
          <w:rFonts w:hint="eastAsia"/>
          <w:lang w:val="uk-UA"/>
        </w:rPr>
        <w:t>практики</w:t>
      </w:r>
      <w:r>
        <w:t></w:t>
      </w:r>
      <w:r w:rsidRPr="00A9615F">
        <w:rPr>
          <w:rFonts w:hint="eastAsia"/>
          <w:lang w:val="uk-UA"/>
        </w:rPr>
        <w:t>побудови</w:t>
      </w:r>
      <w:r>
        <w:t></w:t>
      </w:r>
      <w:r w:rsidRPr="00A9615F">
        <w:rPr>
          <w:rFonts w:hint="eastAsia"/>
          <w:lang w:val="uk-UA"/>
        </w:rPr>
        <w:t>майбутнього</w:t>
      </w:r>
      <w:r>
        <w:t></w:t>
      </w:r>
    </w:p>
    <w:p w:rsidR="00A9615F" w:rsidRDefault="00A9615F" w:rsidP="00A9615F">
      <w:r>
        <w:rPr>
          <w:rFonts w:hint="eastAsia"/>
        </w:rPr>
        <w:t>стимулюють</w:t>
      </w:r>
      <w:r>
        <w:t></w:t>
      </w:r>
      <w:r>
        <w:rPr>
          <w:rFonts w:hint="eastAsia"/>
        </w:rPr>
        <w:t>вироблення</w:t>
      </w:r>
      <w:r>
        <w:t></w:t>
      </w:r>
      <w:r>
        <w:rPr>
          <w:rFonts w:hint="eastAsia"/>
        </w:rPr>
        <w:t>конструктивістської</w:t>
      </w:r>
      <w:r>
        <w:t></w:t>
      </w:r>
      <w:r>
        <w:rPr>
          <w:rFonts w:hint="eastAsia"/>
        </w:rPr>
        <w:t>проектної</w:t>
      </w:r>
      <w:r>
        <w:t></w:t>
      </w:r>
      <w:r>
        <w:rPr>
          <w:rFonts w:hint="eastAsia"/>
        </w:rPr>
        <w:t>культури</w:t>
      </w:r>
      <w:r>
        <w:t></w:t>
      </w:r>
      <w:r>
        <w:rPr>
          <w:rFonts w:hint="eastAsia"/>
        </w:rPr>
        <w:t>сучасних</w:t>
      </w:r>
    </w:p>
    <w:p w:rsidR="00A9615F" w:rsidRDefault="00A9615F" w:rsidP="00A9615F">
      <w:r>
        <w:rPr>
          <w:rFonts w:hint="eastAsia"/>
        </w:rPr>
        <w:t>досліджень</w:t>
      </w:r>
      <w:r>
        <w:t></w:t>
      </w:r>
    </w:p>
    <w:p w:rsidR="00A9615F" w:rsidRDefault="00A9615F" w:rsidP="00A9615F">
      <w:r>
        <w:rPr>
          <w:rFonts w:hint="eastAsia"/>
        </w:rPr>
        <w:t>Такі</w:t>
      </w:r>
      <w:r>
        <w:t></w:t>
      </w:r>
      <w:r>
        <w:rPr>
          <w:rFonts w:hint="eastAsia"/>
        </w:rPr>
        <w:t>пізнавальні</w:t>
      </w:r>
      <w:r>
        <w:t></w:t>
      </w:r>
      <w:r>
        <w:rPr>
          <w:rFonts w:hint="eastAsia"/>
        </w:rPr>
        <w:t>зміни</w:t>
      </w:r>
      <w:r>
        <w:t></w:t>
      </w:r>
      <w:r>
        <w:rPr>
          <w:rFonts w:hint="eastAsia"/>
        </w:rPr>
        <w:t>дозволили</w:t>
      </w:r>
      <w:r>
        <w:t></w:t>
      </w:r>
      <w:r>
        <w:rPr>
          <w:rFonts w:hint="eastAsia"/>
        </w:rPr>
        <w:t>висунути</w:t>
      </w:r>
      <w:r>
        <w:t></w:t>
      </w:r>
      <w:r>
        <w:rPr>
          <w:rFonts w:hint="eastAsia"/>
        </w:rPr>
        <w:t>ідею</w:t>
      </w:r>
      <w:r>
        <w:t></w:t>
      </w:r>
      <w:r>
        <w:rPr>
          <w:rFonts w:hint="eastAsia"/>
        </w:rPr>
        <w:t>про</w:t>
      </w:r>
      <w:r>
        <w:t></w:t>
      </w:r>
      <w:r>
        <w:rPr>
          <w:rFonts w:hint="eastAsia"/>
        </w:rPr>
        <w:t>появу</w:t>
      </w:r>
      <w:r>
        <w:t></w:t>
      </w:r>
      <w:r>
        <w:rPr>
          <w:rFonts w:hint="eastAsia"/>
        </w:rPr>
        <w:t>суб’єктнопраксиологічної</w:t>
      </w:r>
      <w:r>
        <w:t></w:t>
      </w:r>
      <w:r>
        <w:rPr>
          <w:rFonts w:hint="eastAsia"/>
        </w:rPr>
        <w:t>концепції</w:t>
      </w:r>
      <w:r>
        <w:t></w:t>
      </w:r>
      <w:r>
        <w:rPr>
          <w:rFonts w:hint="eastAsia"/>
        </w:rPr>
        <w:t>соціального</w:t>
      </w:r>
      <w:r>
        <w:t></w:t>
      </w:r>
      <w:r>
        <w:rPr>
          <w:rFonts w:hint="eastAsia"/>
        </w:rPr>
        <w:t>проектування</w:t>
      </w:r>
      <w:r>
        <w:t></w:t>
      </w:r>
    </w:p>
    <w:p w:rsidR="00A9615F" w:rsidRDefault="00A9615F" w:rsidP="00A9615F">
      <w:r>
        <w:rPr>
          <w:rFonts w:hint="eastAsia"/>
        </w:rPr>
        <w:t>Обґрунтування</w:t>
      </w:r>
      <w:r>
        <w:t></w:t>
      </w:r>
      <w:r>
        <w:rPr>
          <w:rFonts w:hint="eastAsia"/>
        </w:rPr>
        <w:t>суб’єктно</w:t>
      </w:r>
      <w:r>
        <w:t></w:t>
      </w:r>
      <w:r>
        <w:rPr>
          <w:rFonts w:hint="eastAsia"/>
        </w:rPr>
        <w:t>праксиологічного</w:t>
      </w:r>
      <w:r>
        <w:t></w:t>
      </w:r>
      <w:r>
        <w:rPr>
          <w:rFonts w:hint="eastAsia"/>
        </w:rPr>
        <w:t>підходу</w:t>
      </w:r>
      <w:r>
        <w:t></w:t>
      </w:r>
      <w:r>
        <w:rPr>
          <w:rFonts w:hint="eastAsia"/>
        </w:rPr>
        <w:t>й</w:t>
      </w:r>
      <w:r>
        <w:t></w:t>
      </w:r>
      <w:r>
        <w:rPr>
          <w:rFonts w:hint="eastAsia"/>
        </w:rPr>
        <w:t>концепції</w:t>
      </w:r>
    </w:p>
    <w:p w:rsidR="00A9615F" w:rsidRDefault="00A9615F" w:rsidP="00A9615F">
      <w:r>
        <w:rPr>
          <w:rFonts w:hint="eastAsia"/>
        </w:rPr>
        <w:t>соціального</w:t>
      </w:r>
      <w:r>
        <w:t></w:t>
      </w:r>
      <w:r>
        <w:rPr>
          <w:rFonts w:hint="eastAsia"/>
        </w:rPr>
        <w:t>проектування</w:t>
      </w:r>
      <w:r>
        <w:t></w:t>
      </w:r>
      <w:r>
        <w:rPr>
          <w:rFonts w:hint="eastAsia"/>
        </w:rPr>
        <w:t>розглянуто</w:t>
      </w:r>
      <w:r>
        <w:t></w:t>
      </w:r>
      <w:r>
        <w:rPr>
          <w:rFonts w:hint="eastAsia"/>
        </w:rPr>
        <w:t>за</w:t>
      </w:r>
      <w:r>
        <w:t></w:t>
      </w:r>
      <w:r>
        <w:rPr>
          <w:rFonts w:hint="eastAsia"/>
        </w:rPr>
        <w:t>декількома</w:t>
      </w:r>
      <w:r>
        <w:t></w:t>
      </w:r>
      <w:r>
        <w:rPr>
          <w:rFonts w:hint="eastAsia"/>
        </w:rPr>
        <w:t>напрямками</w:t>
      </w:r>
      <w:r>
        <w:t></w:t>
      </w:r>
      <w:r>
        <w:t></w:t>
      </w:r>
      <w:r>
        <w:t></w:t>
      </w:r>
      <w:r>
        <w:t></w:t>
      </w:r>
      <w:r>
        <w:t></w:t>
      </w:r>
      <w:r>
        <w:rPr>
          <w:rFonts w:hint="eastAsia"/>
        </w:rPr>
        <w:t>траєкторії</w:t>
      </w:r>
    </w:p>
    <w:p w:rsidR="00A9615F" w:rsidRDefault="00A9615F" w:rsidP="00A9615F">
      <w:r>
        <w:rPr>
          <w:rFonts w:hint="eastAsia"/>
        </w:rPr>
        <w:t>розвитку</w:t>
      </w:r>
      <w:r>
        <w:t></w:t>
      </w:r>
      <w:r>
        <w:t></w:t>
      </w:r>
      <w:r>
        <w:t></w:t>
      </w:r>
      <w:r>
        <w:t></w:t>
      </w:r>
      <w:r>
        <w:t></w:t>
      </w:r>
      <w:r>
        <w:rPr>
          <w:rFonts w:hint="eastAsia"/>
        </w:rPr>
        <w:t>види</w:t>
      </w:r>
      <w:r>
        <w:t></w:t>
      </w:r>
      <w:r>
        <w:rPr>
          <w:rFonts w:hint="eastAsia"/>
        </w:rPr>
        <w:t>діяльності</w:t>
      </w:r>
      <w:r>
        <w:t></w:t>
      </w:r>
      <w:r>
        <w:t></w:t>
      </w:r>
      <w:r>
        <w:t></w:t>
      </w:r>
      <w:r>
        <w:t></w:t>
      </w:r>
      <w:r>
        <w:t></w:t>
      </w:r>
      <w:r>
        <w:rPr>
          <w:rFonts w:hint="eastAsia"/>
        </w:rPr>
        <w:t>структурні</w:t>
      </w:r>
      <w:r>
        <w:t></w:t>
      </w:r>
      <w:r>
        <w:rPr>
          <w:rFonts w:hint="eastAsia"/>
        </w:rPr>
        <w:t>елементи</w:t>
      </w:r>
      <w:r>
        <w:t></w:t>
      </w:r>
      <w:r>
        <w:t></w:t>
      </w:r>
      <w:r>
        <w:t></w:t>
      </w:r>
      <w:r>
        <w:t></w:t>
      </w:r>
      <w:r>
        <w:t></w:t>
      </w:r>
      <w:r>
        <w:rPr>
          <w:rFonts w:hint="eastAsia"/>
        </w:rPr>
        <w:t>практики</w:t>
      </w:r>
      <w:r>
        <w:t></w:t>
      </w:r>
      <w:r>
        <w:rPr>
          <w:rFonts w:hint="eastAsia"/>
        </w:rPr>
        <w:t>застосування</w:t>
      </w:r>
      <w:r>
        <w:t></w:t>
      </w:r>
    </w:p>
    <w:p w:rsidR="00A9615F" w:rsidRDefault="00A9615F" w:rsidP="00A9615F">
      <w:r>
        <w:rPr>
          <w:rFonts w:hint="eastAsia"/>
        </w:rPr>
        <w:t>Така</w:t>
      </w:r>
      <w:r>
        <w:t></w:t>
      </w:r>
      <w:r>
        <w:rPr>
          <w:rFonts w:hint="eastAsia"/>
        </w:rPr>
        <w:t>ідентифікація</w:t>
      </w:r>
      <w:r>
        <w:t></w:t>
      </w:r>
      <w:r>
        <w:rPr>
          <w:rFonts w:hint="eastAsia"/>
        </w:rPr>
        <w:t>концепції</w:t>
      </w:r>
      <w:r>
        <w:t></w:t>
      </w:r>
      <w:r>
        <w:rPr>
          <w:rFonts w:hint="eastAsia"/>
        </w:rPr>
        <w:t>соціального</w:t>
      </w:r>
      <w:r>
        <w:t></w:t>
      </w:r>
      <w:r>
        <w:rPr>
          <w:rFonts w:hint="eastAsia"/>
        </w:rPr>
        <w:t>проектування</w:t>
      </w:r>
      <w:r>
        <w:t></w:t>
      </w:r>
      <w:r>
        <w:rPr>
          <w:rFonts w:hint="eastAsia"/>
        </w:rPr>
        <w:t>дозволила</w:t>
      </w:r>
      <w:r>
        <w:t></w:t>
      </w:r>
      <w:r>
        <w:rPr>
          <w:rFonts w:hint="eastAsia"/>
        </w:rPr>
        <w:t>вибудувати</w:t>
      </w:r>
    </w:p>
    <w:p w:rsidR="00A9615F" w:rsidRDefault="00A9615F" w:rsidP="00A9615F">
      <w:r>
        <w:rPr>
          <w:rFonts w:hint="eastAsia"/>
        </w:rPr>
        <w:t>новий</w:t>
      </w:r>
      <w:r>
        <w:t></w:t>
      </w:r>
      <w:r>
        <w:rPr>
          <w:rFonts w:hint="eastAsia"/>
        </w:rPr>
        <w:t>методологічний</w:t>
      </w:r>
      <w:r>
        <w:t></w:t>
      </w:r>
      <w:r>
        <w:rPr>
          <w:rFonts w:hint="eastAsia"/>
        </w:rPr>
        <w:t>підхід</w:t>
      </w:r>
      <w:r>
        <w:t></w:t>
      </w:r>
      <w:r>
        <w:rPr>
          <w:rFonts w:hint="eastAsia"/>
        </w:rPr>
        <w:t>до</w:t>
      </w:r>
      <w:r>
        <w:t></w:t>
      </w:r>
      <w:r>
        <w:rPr>
          <w:rFonts w:hint="eastAsia"/>
        </w:rPr>
        <w:t>проектування</w:t>
      </w:r>
      <w:r>
        <w:t></w:t>
      </w:r>
      <w:r>
        <w:rPr>
          <w:rFonts w:hint="eastAsia"/>
        </w:rPr>
        <w:t>як</w:t>
      </w:r>
      <w:r>
        <w:t></w:t>
      </w:r>
      <w:r>
        <w:rPr>
          <w:rFonts w:hint="eastAsia"/>
        </w:rPr>
        <w:t>діяльності</w:t>
      </w:r>
      <w:r>
        <w:t></w:t>
      </w:r>
      <w:r>
        <w:t></w:t>
      </w:r>
      <w:r>
        <w:rPr>
          <w:rFonts w:hint="eastAsia"/>
        </w:rPr>
        <w:t>забезпечити</w:t>
      </w:r>
    </w:p>
    <w:p w:rsidR="00A9615F" w:rsidRDefault="00A9615F" w:rsidP="00A9615F">
      <w:r>
        <w:rPr>
          <w:rFonts w:hint="eastAsia"/>
        </w:rPr>
        <w:t>комплексність</w:t>
      </w:r>
      <w:r>
        <w:t></w:t>
      </w:r>
      <w:r>
        <w:rPr>
          <w:rFonts w:hint="eastAsia"/>
        </w:rPr>
        <w:t>висновків</w:t>
      </w:r>
      <w:r>
        <w:t></w:t>
      </w:r>
      <w:r>
        <w:rPr>
          <w:rFonts w:hint="eastAsia"/>
        </w:rPr>
        <w:t>і</w:t>
      </w:r>
      <w:r>
        <w:t></w:t>
      </w:r>
      <w:r>
        <w:rPr>
          <w:rFonts w:hint="eastAsia"/>
        </w:rPr>
        <w:t>цілісну</w:t>
      </w:r>
      <w:r>
        <w:t></w:t>
      </w:r>
      <w:r>
        <w:rPr>
          <w:rFonts w:hint="eastAsia"/>
        </w:rPr>
        <w:t>логічну</w:t>
      </w:r>
      <w:r>
        <w:t></w:t>
      </w:r>
      <w:r>
        <w:rPr>
          <w:rFonts w:hint="eastAsia"/>
        </w:rPr>
        <w:t>спрямованість</w:t>
      </w:r>
      <w:r>
        <w:t></w:t>
      </w:r>
      <w:r>
        <w:t></w:t>
      </w:r>
      <w:r>
        <w:rPr>
          <w:rFonts w:hint="eastAsia"/>
        </w:rPr>
        <w:t>послідовність</w:t>
      </w:r>
      <w:r>
        <w:t></w:t>
      </w:r>
      <w:r>
        <w:rPr>
          <w:rFonts w:hint="eastAsia"/>
        </w:rPr>
        <w:t>та</w:t>
      </w:r>
    </w:p>
    <w:p w:rsidR="00A9615F" w:rsidRDefault="00A9615F" w:rsidP="00A9615F">
      <w:r>
        <w:t></w:t>
      </w:r>
      <w:r>
        <w:t></w:t>
      </w:r>
      <w:r>
        <w:t></w:t>
      </w:r>
    </w:p>
    <w:p w:rsidR="00A9615F" w:rsidRDefault="00A9615F" w:rsidP="00A9615F">
      <w:r>
        <w:rPr>
          <w:rFonts w:hint="eastAsia"/>
        </w:rPr>
        <w:t>завершеність</w:t>
      </w:r>
      <w:r>
        <w:t></w:t>
      </w:r>
      <w:r>
        <w:t></w:t>
      </w:r>
      <w:r>
        <w:rPr>
          <w:rFonts w:hint="eastAsia"/>
        </w:rPr>
        <w:t>а</w:t>
      </w:r>
      <w:r>
        <w:t></w:t>
      </w:r>
      <w:r>
        <w:rPr>
          <w:rFonts w:hint="eastAsia"/>
        </w:rPr>
        <w:t>також</w:t>
      </w:r>
      <w:r>
        <w:t></w:t>
      </w:r>
      <w:r>
        <w:rPr>
          <w:rFonts w:hint="eastAsia"/>
        </w:rPr>
        <w:t>чітко</w:t>
      </w:r>
      <w:r>
        <w:t></w:t>
      </w:r>
      <w:r>
        <w:rPr>
          <w:rFonts w:hint="eastAsia"/>
        </w:rPr>
        <w:t>визначити</w:t>
      </w:r>
      <w:r>
        <w:t></w:t>
      </w:r>
      <w:r>
        <w:rPr>
          <w:rFonts w:hint="eastAsia"/>
        </w:rPr>
        <w:t>сферу</w:t>
      </w:r>
      <w:r>
        <w:t></w:t>
      </w:r>
      <w:r>
        <w:rPr>
          <w:rFonts w:hint="eastAsia"/>
        </w:rPr>
        <w:t>її</w:t>
      </w:r>
      <w:r>
        <w:t></w:t>
      </w:r>
      <w:r>
        <w:t></w:t>
      </w:r>
      <w:r>
        <w:rPr>
          <w:rFonts w:hint="eastAsia"/>
        </w:rPr>
        <w:t>концепції</w:t>
      </w:r>
      <w:r>
        <w:t></w:t>
      </w:r>
      <w:r>
        <w:t></w:t>
      </w:r>
      <w:r>
        <w:rPr>
          <w:rFonts w:hint="eastAsia"/>
        </w:rPr>
        <w:t>ефективного</w:t>
      </w:r>
    </w:p>
    <w:p w:rsidR="00A9615F" w:rsidRDefault="00A9615F" w:rsidP="00A9615F">
      <w:r>
        <w:rPr>
          <w:rFonts w:hint="eastAsia"/>
        </w:rPr>
        <w:t>застосування</w:t>
      </w:r>
      <w:r>
        <w:t></w:t>
      </w:r>
    </w:p>
    <w:p w:rsidR="00A9615F" w:rsidRDefault="00A9615F" w:rsidP="00A9615F">
      <w:r>
        <w:rPr>
          <w:rFonts w:hint="eastAsia"/>
        </w:rPr>
        <w:t>Так</w:t>
      </w:r>
      <w:r>
        <w:t></w:t>
      </w:r>
      <w:r>
        <w:t></w:t>
      </w:r>
      <w:r>
        <w:rPr>
          <w:rFonts w:hint="eastAsia"/>
        </w:rPr>
        <w:t>уперше</w:t>
      </w:r>
      <w:r>
        <w:t></w:t>
      </w:r>
      <w:r>
        <w:rPr>
          <w:rFonts w:hint="eastAsia"/>
        </w:rPr>
        <w:t>обґрунтовано</w:t>
      </w:r>
      <w:r>
        <w:t></w:t>
      </w:r>
      <w:r>
        <w:t></w:t>
      </w:r>
      <w:r>
        <w:rPr>
          <w:rFonts w:hint="eastAsia"/>
        </w:rPr>
        <w:t>що</w:t>
      </w:r>
      <w:r>
        <w:t></w:t>
      </w:r>
      <w:r>
        <w:rPr>
          <w:rFonts w:hint="eastAsia"/>
        </w:rPr>
        <w:t>сучасне</w:t>
      </w:r>
      <w:r>
        <w:t></w:t>
      </w:r>
      <w:r>
        <w:rPr>
          <w:rFonts w:hint="eastAsia"/>
        </w:rPr>
        <w:t>проектування</w:t>
      </w:r>
      <w:r>
        <w:t></w:t>
      </w:r>
      <w:r>
        <w:rPr>
          <w:rFonts w:hint="eastAsia"/>
        </w:rPr>
        <w:t>відокремлюється</w:t>
      </w:r>
      <w:r>
        <w:t></w:t>
      </w:r>
      <w:r>
        <w:rPr>
          <w:rFonts w:hint="eastAsia"/>
        </w:rPr>
        <w:t>в</w:t>
      </w:r>
    </w:p>
    <w:p w:rsidR="00A9615F" w:rsidRDefault="00A9615F" w:rsidP="00A9615F">
      <w:r>
        <w:rPr>
          <w:rFonts w:hint="eastAsia"/>
        </w:rPr>
        <w:t>специфічну</w:t>
      </w:r>
      <w:r>
        <w:t></w:t>
      </w:r>
      <w:r>
        <w:rPr>
          <w:rFonts w:hint="eastAsia"/>
        </w:rPr>
        <w:t>соціологічну</w:t>
      </w:r>
      <w:r>
        <w:t></w:t>
      </w:r>
      <w:r>
        <w:rPr>
          <w:rFonts w:hint="eastAsia"/>
        </w:rPr>
        <w:t>діяльність</w:t>
      </w:r>
      <w:r>
        <w:t></w:t>
      </w:r>
      <w:r>
        <w:rPr>
          <w:rFonts w:hint="eastAsia"/>
        </w:rPr>
        <w:t>та</w:t>
      </w:r>
      <w:r>
        <w:t></w:t>
      </w:r>
      <w:r>
        <w:rPr>
          <w:rFonts w:hint="eastAsia"/>
        </w:rPr>
        <w:t>існує</w:t>
      </w:r>
      <w:r>
        <w:t></w:t>
      </w:r>
      <w:r>
        <w:rPr>
          <w:rFonts w:hint="eastAsia"/>
        </w:rPr>
        <w:t>як</w:t>
      </w:r>
      <w:r>
        <w:t></w:t>
      </w:r>
      <w:r>
        <w:rPr>
          <w:rFonts w:hint="eastAsia"/>
        </w:rPr>
        <w:t>соціальна</w:t>
      </w:r>
      <w:r>
        <w:t></w:t>
      </w:r>
      <w:r>
        <w:rPr>
          <w:rFonts w:hint="eastAsia"/>
        </w:rPr>
        <w:t>практика</w:t>
      </w:r>
      <w:r>
        <w:t></w:t>
      </w:r>
    </w:p>
    <w:p w:rsidR="00A9615F" w:rsidRDefault="00A9615F" w:rsidP="00A9615F">
      <w:r>
        <w:rPr>
          <w:rFonts w:hint="eastAsia"/>
        </w:rPr>
        <w:t>Детально</w:t>
      </w:r>
      <w:r>
        <w:t></w:t>
      </w:r>
      <w:r>
        <w:rPr>
          <w:rFonts w:hint="eastAsia"/>
        </w:rPr>
        <w:t>дослідивши</w:t>
      </w:r>
      <w:r>
        <w:t></w:t>
      </w:r>
      <w:r>
        <w:rPr>
          <w:rFonts w:hint="eastAsia"/>
        </w:rPr>
        <w:t>траєкторії</w:t>
      </w:r>
      <w:r>
        <w:t></w:t>
      </w:r>
      <w:r>
        <w:rPr>
          <w:rFonts w:hint="eastAsia"/>
        </w:rPr>
        <w:t>розвитку</w:t>
      </w:r>
      <w:r>
        <w:t></w:t>
      </w:r>
      <w:r>
        <w:rPr>
          <w:rFonts w:hint="eastAsia"/>
        </w:rPr>
        <w:t>соціального</w:t>
      </w:r>
      <w:r>
        <w:t></w:t>
      </w:r>
      <w:r>
        <w:rPr>
          <w:rFonts w:hint="eastAsia"/>
        </w:rPr>
        <w:t>проектування</w:t>
      </w:r>
      <w:r>
        <w:t></w:t>
      </w:r>
    </w:p>
    <w:p w:rsidR="00A9615F" w:rsidRDefault="00A9615F" w:rsidP="00A9615F">
      <w:r>
        <w:rPr>
          <w:rFonts w:hint="eastAsia"/>
        </w:rPr>
        <w:t>доходимо</w:t>
      </w:r>
      <w:r>
        <w:t></w:t>
      </w:r>
      <w:r>
        <w:rPr>
          <w:rFonts w:hint="eastAsia"/>
        </w:rPr>
        <w:t>висновку</w:t>
      </w:r>
      <w:r>
        <w:t></w:t>
      </w:r>
      <w:r>
        <w:rPr>
          <w:rFonts w:hint="eastAsia"/>
        </w:rPr>
        <w:t>про</w:t>
      </w:r>
      <w:r>
        <w:t></w:t>
      </w:r>
      <w:r>
        <w:rPr>
          <w:rFonts w:hint="eastAsia"/>
        </w:rPr>
        <w:t>появу</w:t>
      </w:r>
      <w:r>
        <w:t></w:t>
      </w:r>
      <w:r>
        <w:rPr>
          <w:rFonts w:hint="eastAsia"/>
        </w:rPr>
        <w:t>його</w:t>
      </w:r>
      <w:r>
        <w:t></w:t>
      </w:r>
      <w:r>
        <w:rPr>
          <w:rFonts w:hint="eastAsia"/>
        </w:rPr>
        <w:t>суб</w:t>
      </w:r>
      <w:r>
        <w:t></w:t>
      </w:r>
      <w:r>
        <w:rPr>
          <w:rFonts w:hint="eastAsia"/>
        </w:rPr>
        <w:t>єктно</w:t>
      </w:r>
      <w:r>
        <w:t></w:t>
      </w:r>
      <w:r>
        <w:rPr>
          <w:rFonts w:hint="eastAsia"/>
        </w:rPr>
        <w:t>праксиологічного</w:t>
      </w:r>
      <w:r>
        <w:t></w:t>
      </w:r>
      <w:r>
        <w:rPr>
          <w:rFonts w:hint="eastAsia"/>
        </w:rPr>
        <w:t>підходу</w:t>
      </w:r>
      <w:r>
        <w:t></w:t>
      </w:r>
      <w:r>
        <w:t></w:t>
      </w:r>
      <w:r>
        <w:rPr>
          <w:rFonts w:hint="eastAsia"/>
        </w:rPr>
        <w:t>який</w:t>
      </w:r>
    </w:p>
    <w:p w:rsidR="00A9615F" w:rsidRDefault="00A9615F" w:rsidP="00A9615F">
      <w:r>
        <w:rPr>
          <w:rFonts w:hint="eastAsia"/>
        </w:rPr>
        <w:t>відображує</w:t>
      </w:r>
      <w:r>
        <w:t></w:t>
      </w:r>
      <w:r>
        <w:rPr>
          <w:rFonts w:hint="eastAsia"/>
        </w:rPr>
        <w:t>особливий</w:t>
      </w:r>
      <w:r>
        <w:t></w:t>
      </w:r>
      <w:r>
        <w:rPr>
          <w:rFonts w:hint="eastAsia"/>
        </w:rPr>
        <w:t>методологічний</w:t>
      </w:r>
      <w:r>
        <w:t></w:t>
      </w:r>
      <w:r>
        <w:rPr>
          <w:rFonts w:hint="eastAsia"/>
        </w:rPr>
        <w:t>підхід</w:t>
      </w:r>
      <w:r>
        <w:t></w:t>
      </w:r>
      <w:r>
        <w:t></w:t>
      </w:r>
      <w:r>
        <w:rPr>
          <w:rFonts w:hint="eastAsia"/>
        </w:rPr>
        <w:t>заснований</w:t>
      </w:r>
      <w:r>
        <w:t></w:t>
      </w:r>
      <w:r>
        <w:rPr>
          <w:rFonts w:hint="eastAsia"/>
        </w:rPr>
        <w:t>на</w:t>
      </w:r>
      <w:r>
        <w:t></w:t>
      </w:r>
      <w:r>
        <w:rPr>
          <w:rFonts w:hint="eastAsia"/>
        </w:rPr>
        <w:t>постнекласичних</w:t>
      </w:r>
    </w:p>
    <w:p w:rsidR="00A9615F" w:rsidRDefault="00A9615F" w:rsidP="00A9615F">
      <w:r>
        <w:rPr>
          <w:rFonts w:hint="eastAsia"/>
        </w:rPr>
        <w:t>принципах</w:t>
      </w:r>
      <w:r>
        <w:t></w:t>
      </w:r>
      <w:r>
        <w:t></w:t>
      </w:r>
      <w:r>
        <w:rPr>
          <w:rFonts w:hint="eastAsia"/>
        </w:rPr>
        <w:t>припускає</w:t>
      </w:r>
      <w:r>
        <w:t></w:t>
      </w:r>
      <w:r>
        <w:rPr>
          <w:rFonts w:hint="eastAsia"/>
        </w:rPr>
        <w:t>здійснення</w:t>
      </w:r>
      <w:r>
        <w:t></w:t>
      </w:r>
      <w:r>
        <w:rPr>
          <w:rFonts w:hint="eastAsia"/>
        </w:rPr>
        <w:t>соціологічної</w:t>
      </w:r>
      <w:r>
        <w:t></w:t>
      </w:r>
      <w:r>
        <w:rPr>
          <w:rFonts w:hint="eastAsia"/>
        </w:rPr>
        <w:t>діяльності</w:t>
      </w:r>
      <w:r>
        <w:t></w:t>
      </w:r>
      <w:r>
        <w:rPr>
          <w:rFonts w:hint="eastAsia"/>
        </w:rPr>
        <w:t>в</w:t>
      </w:r>
      <w:r>
        <w:t></w:t>
      </w:r>
      <w:r>
        <w:rPr>
          <w:rFonts w:hint="eastAsia"/>
        </w:rPr>
        <w:t>телеологічній</w:t>
      </w:r>
    </w:p>
    <w:p w:rsidR="00A9615F" w:rsidRDefault="00A9615F" w:rsidP="00A9615F">
      <w:r>
        <w:rPr>
          <w:rFonts w:hint="eastAsia"/>
        </w:rPr>
        <w:t>стратегії</w:t>
      </w:r>
      <w:r>
        <w:t></w:t>
      </w:r>
      <w:r>
        <w:t></w:t>
      </w:r>
      <w:r>
        <w:rPr>
          <w:rFonts w:hint="eastAsia"/>
        </w:rPr>
        <w:t>використовує</w:t>
      </w:r>
      <w:r>
        <w:t></w:t>
      </w:r>
      <w:r>
        <w:rPr>
          <w:rFonts w:hint="eastAsia"/>
        </w:rPr>
        <w:t>праксиологічні</w:t>
      </w:r>
      <w:r>
        <w:t></w:t>
      </w:r>
      <w:r>
        <w:rPr>
          <w:rFonts w:hint="eastAsia"/>
        </w:rPr>
        <w:t>методи</w:t>
      </w:r>
      <w:r>
        <w:t></w:t>
      </w:r>
      <w:r>
        <w:t></w:t>
      </w:r>
      <w:r>
        <w:rPr>
          <w:rFonts w:hint="eastAsia"/>
        </w:rPr>
        <w:t>враховує</w:t>
      </w:r>
      <w:r>
        <w:t></w:t>
      </w:r>
      <w:r>
        <w:rPr>
          <w:rFonts w:hint="eastAsia"/>
        </w:rPr>
        <w:t>полісуб’єктність</w:t>
      </w:r>
    </w:p>
    <w:p w:rsidR="00A9615F" w:rsidRDefault="00A9615F" w:rsidP="00A9615F">
      <w:r>
        <w:rPr>
          <w:rFonts w:hint="eastAsia"/>
        </w:rPr>
        <w:t>соціальних</w:t>
      </w:r>
      <w:r>
        <w:t></w:t>
      </w:r>
      <w:r>
        <w:rPr>
          <w:rFonts w:hint="eastAsia"/>
        </w:rPr>
        <w:t>практик</w:t>
      </w:r>
      <w:r>
        <w:t></w:t>
      </w:r>
    </w:p>
    <w:p w:rsidR="00A9615F" w:rsidRDefault="00A9615F" w:rsidP="00A9615F">
      <w:r>
        <w:rPr>
          <w:rFonts w:hint="eastAsia"/>
        </w:rPr>
        <w:t>Як</w:t>
      </w:r>
      <w:r>
        <w:t></w:t>
      </w:r>
      <w:r>
        <w:rPr>
          <w:rFonts w:hint="eastAsia"/>
        </w:rPr>
        <w:t>нами</w:t>
      </w:r>
      <w:r>
        <w:t></w:t>
      </w:r>
      <w:r>
        <w:rPr>
          <w:rFonts w:hint="eastAsia"/>
        </w:rPr>
        <w:t>виявлено</w:t>
      </w:r>
      <w:r>
        <w:t></w:t>
      </w:r>
      <w:r>
        <w:t></w:t>
      </w:r>
      <w:r>
        <w:rPr>
          <w:rFonts w:hint="eastAsia"/>
        </w:rPr>
        <w:t>що</w:t>
      </w:r>
      <w:r>
        <w:t></w:t>
      </w:r>
      <w:r>
        <w:rPr>
          <w:rFonts w:hint="eastAsia"/>
        </w:rPr>
        <w:t>згідно</w:t>
      </w:r>
      <w:r>
        <w:t></w:t>
      </w:r>
      <w:r>
        <w:rPr>
          <w:rFonts w:hint="eastAsia"/>
        </w:rPr>
        <w:t>суб</w:t>
      </w:r>
      <w:r>
        <w:t></w:t>
      </w:r>
      <w:r>
        <w:rPr>
          <w:rFonts w:hint="eastAsia"/>
        </w:rPr>
        <w:t>єктно</w:t>
      </w:r>
      <w:r>
        <w:t></w:t>
      </w:r>
      <w:r>
        <w:rPr>
          <w:rFonts w:hint="eastAsia"/>
        </w:rPr>
        <w:t>праксиологічного</w:t>
      </w:r>
      <w:r>
        <w:t></w:t>
      </w:r>
      <w:r>
        <w:rPr>
          <w:rFonts w:hint="eastAsia"/>
        </w:rPr>
        <w:t>підходу</w:t>
      </w:r>
      <w:r>
        <w:t></w:t>
      </w:r>
    </w:p>
    <w:p w:rsidR="00A9615F" w:rsidRDefault="00A9615F" w:rsidP="00A9615F">
      <w:r>
        <w:rPr>
          <w:rFonts w:hint="eastAsia"/>
        </w:rPr>
        <w:t>проектування</w:t>
      </w:r>
      <w:r>
        <w:t></w:t>
      </w:r>
      <w:r>
        <w:rPr>
          <w:rFonts w:hint="eastAsia"/>
        </w:rPr>
        <w:t>має</w:t>
      </w:r>
      <w:r>
        <w:t></w:t>
      </w:r>
      <w:r>
        <w:rPr>
          <w:rFonts w:hint="eastAsia"/>
        </w:rPr>
        <w:t>поліфонічну</w:t>
      </w:r>
      <w:r>
        <w:t></w:t>
      </w:r>
      <w:r>
        <w:rPr>
          <w:rFonts w:hint="eastAsia"/>
        </w:rPr>
        <w:t>природу</w:t>
      </w:r>
      <w:r>
        <w:t></w:t>
      </w:r>
      <w:r>
        <w:rPr>
          <w:rFonts w:hint="eastAsia"/>
        </w:rPr>
        <w:t>і</w:t>
      </w:r>
      <w:r>
        <w:t></w:t>
      </w:r>
      <w:r>
        <w:rPr>
          <w:rFonts w:hint="eastAsia"/>
        </w:rPr>
        <w:t>існує</w:t>
      </w:r>
      <w:r>
        <w:t></w:t>
      </w:r>
      <w:r>
        <w:rPr>
          <w:rFonts w:hint="eastAsia"/>
        </w:rPr>
        <w:t>як</w:t>
      </w:r>
      <w:r>
        <w:t></w:t>
      </w:r>
      <w:r>
        <w:rPr>
          <w:rFonts w:hint="eastAsia"/>
        </w:rPr>
        <w:t>функція</w:t>
      </w:r>
      <w:r>
        <w:t></w:t>
      </w:r>
      <w:r>
        <w:rPr>
          <w:rFonts w:hint="eastAsia"/>
        </w:rPr>
        <w:t>соціології</w:t>
      </w:r>
      <w:r>
        <w:t></w:t>
      </w:r>
    </w:p>
    <w:p w:rsidR="00A9615F" w:rsidRDefault="00A9615F" w:rsidP="00A9615F">
      <w:r>
        <w:rPr>
          <w:rFonts w:hint="eastAsia"/>
        </w:rPr>
        <w:t>соціологічна</w:t>
      </w:r>
      <w:r>
        <w:t></w:t>
      </w:r>
      <w:r>
        <w:rPr>
          <w:rFonts w:hint="eastAsia"/>
        </w:rPr>
        <w:t>діяльність</w:t>
      </w:r>
      <w:r>
        <w:t></w:t>
      </w:r>
      <w:r>
        <w:t></w:t>
      </w:r>
      <w:r>
        <w:rPr>
          <w:rFonts w:hint="eastAsia"/>
        </w:rPr>
        <w:t>пізнавальна</w:t>
      </w:r>
      <w:r>
        <w:t></w:t>
      </w:r>
      <w:r>
        <w:t></w:t>
      </w:r>
      <w:r>
        <w:rPr>
          <w:rFonts w:hint="eastAsia"/>
        </w:rPr>
        <w:t>конструктивістська</w:t>
      </w:r>
      <w:r>
        <w:t></w:t>
      </w:r>
      <w:r>
        <w:rPr>
          <w:rFonts w:hint="eastAsia"/>
        </w:rPr>
        <w:t>і</w:t>
      </w:r>
      <w:r>
        <w:t></w:t>
      </w:r>
      <w:r>
        <w:rPr>
          <w:rFonts w:hint="eastAsia"/>
        </w:rPr>
        <w:t>організаційна</w:t>
      </w:r>
      <w:r>
        <w:t></w:t>
      </w:r>
      <w:r>
        <w:t></w:t>
      </w:r>
      <w:r>
        <w:rPr>
          <w:rFonts w:hint="eastAsia"/>
        </w:rPr>
        <w:t>та</w:t>
      </w:r>
    </w:p>
    <w:p w:rsidR="00A9615F" w:rsidRDefault="00A9615F" w:rsidP="00A9615F">
      <w:r>
        <w:rPr>
          <w:rFonts w:hint="eastAsia"/>
        </w:rPr>
        <w:t>соціальна</w:t>
      </w:r>
      <w:r>
        <w:t></w:t>
      </w:r>
      <w:r>
        <w:rPr>
          <w:rFonts w:hint="eastAsia"/>
        </w:rPr>
        <w:t>практика</w:t>
      </w:r>
      <w:r>
        <w:t></w:t>
      </w:r>
    </w:p>
    <w:p w:rsidR="00A9615F" w:rsidRDefault="00A9615F" w:rsidP="00A9615F">
      <w:r>
        <w:rPr>
          <w:rFonts w:hint="eastAsia"/>
        </w:rPr>
        <w:t>В</w:t>
      </w:r>
      <w:r>
        <w:t></w:t>
      </w:r>
      <w:r>
        <w:rPr>
          <w:rFonts w:hint="eastAsia"/>
        </w:rPr>
        <w:t>той</w:t>
      </w:r>
      <w:r>
        <w:t></w:t>
      </w:r>
      <w:r>
        <w:rPr>
          <w:rFonts w:hint="eastAsia"/>
        </w:rPr>
        <w:t>же</w:t>
      </w:r>
      <w:r>
        <w:t></w:t>
      </w:r>
      <w:r>
        <w:rPr>
          <w:rFonts w:hint="eastAsia"/>
        </w:rPr>
        <w:t>час</w:t>
      </w:r>
      <w:r>
        <w:t></w:t>
      </w:r>
      <w:r>
        <w:rPr>
          <w:rFonts w:hint="eastAsia"/>
        </w:rPr>
        <w:t>вперше</w:t>
      </w:r>
      <w:r>
        <w:t></w:t>
      </w:r>
      <w:r>
        <w:rPr>
          <w:rFonts w:hint="eastAsia"/>
        </w:rPr>
        <w:t>зафіксовано</w:t>
      </w:r>
      <w:r>
        <w:t></w:t>
      </w:r>
      <w:r>
        <w:t></w:t>
      </w:r>
      <w:r>
        <w:rPr>
          <w:rFonts w:hint="eastAsia"/>
        </w:rPr>
        <w:t>що</w:t>
      </w:r>
      <w:r>
        <w:t></w:t>
      </w:r>
      <w:r>
        <w:rPr>
          <w:rFonts w:hint="eastAsia"/>
        </w:rPr>
        <w:t>проектування</w:t>
      </w:r>
      <w:r>
        <w:t></w:t>
      </w:r>
      <w:r>
        <w:rPr>
          <w:rFonts w:hint="eastAsia"/>
        </w:rPr>
        <w:t>–</w:t>
      </w:r>
      <w:r>
        <w:t></w:t>
      </w:r>
      <w:r>
        <w:rPr>
          <w:rFonts w:hint="eastAsia"/>
        </w:rPr>
        <w:t>це</w:t>
      </w:r>
      <w:r>
        <w:t></w:t>
      </w:r>
      <w:r>
        <w:rPr>
          <w:rFonts w:hint="eastAsia"/>
        </w:rPr>
        <w:t>динамічний</w:t>
      </w:r>
      <w:r>
        <w:t></w:t>
      </w:r>
      <w:r>
        <w:rPr>
          <w:rFonts w:hint="eastAsia"/>
        </w:rPr>
        <w:t>процес</w:t>
      </w:r>
    </w:p>
    <w:p w:rsidR="00A9615F" w:rsidRDefault="00A9615F" w:rsidP="00A9615F">
      <w:r>
        <w:rPr>
          <w:rFonts w:hint="eastAsia"/>
        </w:rPr>
        <w:t>і</w:t>
      </w:r>
      <w:r>
        <w:t></w:t>
      </w:r>
      <w:r>
        <w:rPr>
          <w:rFonts w:hint="eastAsia"/>
        </w:rPr>
        <w:t>когнітивна</w:t>
      </w:r>
      <w:r>
        <w:t></w:t>
      </w:r>
      <w:r>
        <w:rPr>
          <w:rFonts w:hint="eastAsia"/>
        </w:rPr>
        <w:t>система</w:t>
      </w:r>
      <w:r>
        <w:t></w:t>
      </w:r>
      <w:r>
        <w:t></w:t>
      </w:r>
      <w:r>
        <w:rPr>
          <w:rFonts w:hint="eastAsia"/>
        </w:rPr>
        <w:t>а</w:t>
      </w:r>
      <w:r>
        <w:t></w:t>
      </w:r>
      <w:r>
        <w:rPr>
          <w:rFonts w:hint="eastAsia"/>
        </w:rPr>
        <w:t>результатом</w:t>
      </w:r>
      <w:r>
        <w:t></w:t>
      </w:r>
      <w:r>
        <w:rPr>
          <w:rFonts w:hint="eastAsia"/>
        </w:rPr>
        <w:t>від</w:t>
      </w:r>
      <w:r>
        <w:t></w:t>
      </w:r>
      <w:r>
        <w:rPr>
          <w:rFonts w:hint="eastAsia"/>
        </w:rPr>
        <w:t>проектування</w:t>
      </w:r>
      <w:r>
        <w:t></w:t>
      </w:r>
      <w:r>
        <w:rPr>
          <w:rFonts w:hint="eastAsia"/>
        </w:rPr>
        <w:t>стає</w:t>
      </w:r>
      <w:r>
        <w:t></w:t>
      </w:r>
      <w:r>
        <w:rPr>
          <w:rFonts w:hint="eastAsia"/>
        </w:rPr>
        <w:t>проект</w:t>
      </w:r>
      <w:r>
        <w:t></w:t>
      </w:r>
      <w:r>
        <w:t></w:t>
      </w:r>
      <w:r>
        <w:rPr>
          <w:rFonts w:hint="eastAsia"/>
        </w:rPr>
        <w:t>який</w:t>
      </w:r>
    </w:p>
    <w:p w:rsidR="00A9615F" w:rsidRDefault="00A9615F" w:rsidP="00A9615F">
      <w:r>
        <w:rPr>
          <w:rFonts w:hint="eastAsia"/>
        </w:rPr>
        <w:t>практикоорієнтован</w:t>
      </w:r>
      <w:r>
        <w:t></w:t>
      </w:r>
      <w:r>
        <w:rPr>
          <w:rFonts w:hint="eastAsia"/>
        </w:rPr>
        <w:t>і</w:t>
      </w:r>
      <w:r>
        <w:t></w:t>
      </w:r>
      <w:r>
        <w:rPr>
          <w:rFonts w:hint="eastAsia"/>
        </w:rPr>
        <w:t>контекстен</w:t>
      </w:r>
      <w:r>
        <w:t></w:t>
      </w:r>
    </w:p>
    <w:p w:rsidR="00A9615F" w:rsidRDefault="00A9615F" w:rsidP="00A9615F">
      <w:r>
        <w:rPr>
          <w:rFonts w:hint="eastAsia"/>
        </w:rPr>
        <w:t>За</w:t>
      </w:r>
      <w:r>
        <w:t></w:t>
      </w:r>
      <w:r>
        <w:rPr>
          <w:rFonts w:hint="eastAsia"/>
        </w:rPr>
        <w:t>результатами</w:t>
      </w:r>
      <w:r>
        <w:t></w:t>
      </w:r>
      <w:r>
        <w:rPr>
          <w:rFonts w:hint="eastAsia"/>
        </w:rPr>
        <w:t>роботи</w:t>
      </w:r>
      <w:r>
        <w:t></w:t>
      </w:r>
      <w:r>
        <w:rPr>
          <w:rFonts w:hint="eastAsia"/>
        </w:rPr>
        <w:t>виявлено</w:t>
      </w:r>
      <w:r>
        <w:t></w:t>
      </w:r>
      <w:r>
        <w:t></w:t>
      </w:r>
      <w:r>
        <w:rPr>
          <w:rFonts w:hint="eastAsia"/>
        </w:rPr>
        <w:t>що</w:t>
      </w:r>
      <w:r>
        <w:t></w:t>
      </w:r>
      <w:r>
        <w:rPr>
          <w:rFonts w:hint="eastAsia"/>
        </w:rPr>
        <w:t>суб</w:t>
      </w:r>
      <w:r>
        <w:t></w:t>
      </w:r>
      <w:r>
        <w:rPr>
          <w:rFonts w:hint="eastAsia"/>
        </w:rPr>
        <w:t>єктно</w:t>
      </w:r>
      <w:r>
        <w:t></w:t>
      </w:r>
      <w:r>
        <w:rPr>
          <w:rFonts w:hint="eastAsia"/>
        </w:rPr>
        <w:t>праксиологічна</w:t>
      </w:r>
      <w:r>
        <w:t></w:t>
      </w:r>
      <w:r>
        <w:rPr>
          <w:rFonts w:hint="eastAsia"/>
        </w:rPr>
        <w:t>концепція</w:t>
      </w:r>
    </w:p>
    <w:p w:rsidR="00A9615F" w:rsidRDefault="00A9615F" w:rsidP="00A9615F">
      <w:r>
        <w:rPr>
          <w:rFonts w:hint="eastAsia"/>
        </w:rPr>
        <w:t>соціального</w:t>
      </w:r>
      <w:r>
        <w:t></w:t>
      </w:r>
      <w:r>
        <w:rPr>
          <w:rFonts w:hint="eastAsia"/>
        </w:rPr>
        <w:t>проектування</w:t>
      </w:r>
      <w:r>
        <w:t></w:t>
      </w:r>
      <w:r>
        <w:rPr>
          <w:rFonts w:hint="eastAsia"/>
        </w:rPr>
        <w:t>припускає</w:t>
      </w:r>
      <w:r>
        <w:t></w:t>
      </w:r>
      <w:r>
        <w:rPr>
          <w:rFonts w:hint="eastAsia"/>
        </w:rPr>
        <w:t>врахування</w:t>
      </w:r>
      <w:r>
        <w:t></w:t>
      </w:r>
      <w:r>
        <w:rPr>
          <w:rFonts w:hint="eastAsia"/>
        </w:rPr>
        <w:t>принципів</w:t>
      </w:r>
      <w:r>
        <w:t></w:t>
      </w:r>
      <w:r>
        <w:rPr>
          <w:rFonts w:hint="eastAsia"/>
        </w:rPr>
        <w:t>глокальності</w:t>
      </w:r>
      <w:r>
        <w:t></w:t>
      </w:r>
    </w:p>
    <w:p w:rsidR="00A9615F" w:rsidRDefault="00A9615F" w:rsidP="00A9615F">
      <w:r>
        <w:rPr>
          <w:rFonts w:hint="eastAsia"/>
        </w:rPr>
        <w:t>нетотальності</w:t>
      </w:r>
      <w:r>
        <w:t></w:t>
      </w:r>
      <w:r>
        <w:t></w:t>
      </w:r>
      <w:r>
        <w:rPr>
          <w:rFonts w:hint="eastAsia"/>
        </w:rPr>
        <w:t>фрагментарності</w:t>
      </w:r>
      <w:r>
        <w:t></w:t>
      </w:r>
      <w:r>
        <w:t></w:t>
      </w:r>
      <w:r>
        <w:rPr>
          <w:rFonts w:hint="eastAsia"/>
        </w:rPr>
        <w:t>суб</w:t>
      </w:r>
      <w:r>
        <w:t></w:t>
      </w:r>
      <w:r>
        <w:rPr>
          <w:rFonts w:hint="eastAsia"/>
        </w:rPr>
        <w:t>єктності</w:t>
      </w:r>
      <w:r>
        <w:t></w:t>
      </w:r>
      <w:r>
        <w:t></w:t>
      </w:r>
      <w:r>
        <w:rPr>
          <w:rFonts w:hint="eastAsia"/>
        </w:rPr>
        <w:t>прагматичності</w:t>
      </w:r>
      <w:r>
        <w:t></w:t>
      </w:r>
      <w:r>
        <w:rPr>
          <w:rFonts w:hint="eastAsia"/>
        </w:rPr>
        <w:t>при</w:t>
      </w:r>
      <w:r>
        <w:t></w:t>
      </w:r>
      <w:r>
        <w:rPr>
          <w:rFonts w:hint="eastAsia"/>
        </w:rPr>
        <w:t>здійсненні</w:t>
      </w:r>
    </w:p>
    <w:p w:rsidR="00A9615F" w:rsidRDefault="00A9615F" w:rsidP="00A9615F">
      <w:r>
        <w:rPr>
          <w:rFonts w:hint="eastAsia"/>
        </w:rPr>
        <w:t>діяльності</w:t>
      </w:r>
      <w:r>
        <w:t></w:t>
      </w:r>
      <w:r>
        <w:t></w:t>
      </w:r>
      <w:r>
        <w:rPr>
          <w:rFonts w:hint="eastAsia"/>
        </w:rPr>
        <w:t>у</w:t>
      </w:r>
      <w:r>
        <w:t></w:t>
      </w:r>
      <w:r>
        <w:rPr>
          <w:rFonts w:hint="eastAsia"/>
        </w:rPr>
        <w:t>тому</w:t>
      </w:r>
      <w:r>
        <w:t></w:t>
      </w:r>
      <w:r>
        <w:rPr>
          <w:rFonts w:hint="eastAsia"/>
        </w:rPr>
        <w:t>числі</w:t>
      </w:r>
      <w:r>
        <w:t></w:t>
      </w:r>
      <w:r>
        <w:rPr>
          <w:rFonts w:hint="eastAsia"/>
        </w:rPr>
        <w:t>і</w:t>
      </w:r>
      <w:r>
        <w:t></w:t>
      </w:r>
      <w:r>
        <w:rPr>
          <w:rFonts w:hint="eastAsia"/>
        </w:rPr>
        <w:t>соціологічної</w:t>
      </w:r>
      <w:r>
        <w:t></w:t>
      </w:r>
      <w:r>
        <w:t></w:t>
      </w:r>
      <w:r>
        <w:rPr>
          <w:rFonts w:hint="eastAsia"/>
        </w:rPr>
        <w:t>Праксиологічний</w:t>
      </w:r>
      <w:r>
        <w:t></w:t>
      </w:r>
      <w:r>
        <w:rPr>
          <w:rFonts w:hint="eastAsia"/>
        </w:rPr>
        <w:t>підхід</w:t>
      </w:r>
      <w:r>
        <w:t></w:t>
      </w:r>
      <w:r>
        <w:rPr>
          <w:rFonts w:hint="eastAsia"/>
        </w:rPr>
        <w:t>до</w:t>
      </w:r>
      <w:r>
        <w:t></w:t>
      </w:r>
      <w:r>
        <w:rPr>
          <w:rFonts w:hint="eastAsia"/>
        </w:rPr>
        <w:t>соціального</w:t>
      </w:r>
    </w:p>
    <w:p w:rsidR="00A9615F" w:rsidRDefault="00A9615F" w:rsidP="00A9615F">
      <w:r>
        <w:rPr>
          <w:rFonts w:hint="eastAsia"/>
        </w:rPr>
        <w:t>проектування</w:t>
      </w:r>
      <w:r>
        <w:t></w:t>
      </w:r>
      <w:r>
        <w:rPr>
          <w:rFonts w:hint="eastAsia"/>
        </w:rPr>
        <w:t>дозволив</w:t>
      </w:r>
      <w:r>
        <w:t></w:t>
      </w:r>
      <w:r>
        <w:rPr>
          <w:rFonts w:hint="eastAsia"/>
        </w:rPr>
        <w:t>конкретизувати</w:t>
      </w:r>
      <w:r>
        <w:t></w:t>
      </w:r>
      <w:r>
        <w:rPr>
          <w:rFonts w:hint="eastAsia"/>
        </w:rPr>
        <w:t>роль</w:t>
      </w:r>
      <w:r>
        <w:t></w:t>
      </w:r>
      <w:r>
        <w:rPr>
          <w:rFonts w:hint="eastAsia"/>
        </w:rPr>
        <w:t>і</w:t>
      </w:r>
      <w:r>
        <w:t></w:t>
      </w:r>
      <w:r>
        <w:rPr>
          <w:rFonts w:hint="eastAsia"/>
        </w:rPr>
        <w:t>місце</w:t>
      </w:r>
      <w:r>
        <w:t></w:t>
      </w:r>
      <w:r>
        <w:rPr>
          <w:rFonts w:hint="eastAsia"/>
        </w:rPr>
        <w:t>людини</w:t>
      </w:r>
      <w:r>
        <w:t></w:t>
      </w:r>
      <w:r>
        <w:rPr>
          <w:rFonts w:hint="eastAsia"/>
        </w:rPr>
        <w:t>в</w:t>
      </w:r>
      <w:r>
        <w:t></w:t>
      </w:r>
      <w:r>
        <w:rPr>
          <w:rFonts w:hint="eastAsia"/>
        </w:rPr>
        <w:t>об’єктивній</w:t>
      </w:r>
    </w:p>
    <w:p w:rsidR="00A9615F" w:rsidRDefault="00A9615F" w:rsidP="00A9615F">
      <w:r>
        <w:rPr>
          <w:rFonts w:hint="eastAsia"/>
        </w:rPr>
        <w:t>реальності</w:t>
      </w:r>
      <w:r>
        <w:t></w:t>
      </w:r>
      <w:r>
        <w:t></w:t>
      </w:r>
      <w:r>
        <w:rPr>
          <w:rFonts w:hint="eastAsia"/>
        </w:rPr>
        <w:t>трактувати</w:t>
      </w:r>
      <w:r>
        <w:t></w:t>
      </w:r>
      <w:r>
        <w:rPr>
          <w:rFonts w:hint="eastAsia"/>
        </w:rPr>
        <w:t>соціального</w:t>
      </w:r>
      <w:r>
        <w:t></w:t>
      </w:r>
      <w:r>
        <w:rPr>
          <w:rFonts w:hint="eastAsia"/>
        </w:rPr>
        <w:t>суб’єкта</w:t>
      </w:r>
      <w:r>
        <w:t></w:t>
      </w:r>
      <w:r>
        <w:rPr>
          <w:rFonts w:hint="eastAsia"/>
        </w:rPr>
        <w:t>як</w:t>
      </w:r>
      <w:r>
        <w:t></w:t>
      </w:r>
      <w:r>
        <w:rPr>
          <w:rFonts w:hint="eastAsia"/>
        </w:rPr>
        <w:t>носія</w:t>
      </w:r>
      <w:r>
        <w:t></w:t>
      </w:r>
      <w:r>
        <w:rPr>
          <w:rFonts w:hint="eastAsia"/>
        </w:rPr>
        <w:t>полісуб’єктності</w:t>
      </w:r>
      <w:r>
        <w:t></w:t>
      </w:r>
      <w:r>
        <w:t></w:t>
      </w:r>
      <w:r>
        <w:rPr>
          <w:rFonts w:hint="eastAsia"/>
        </w:rPr>
        <w:t>тобто</w:t>
      </w:r>
      <w:r>
        <w:t></w:t>
      </w:r>
      <w:r>
        <w:rPr>
          <w:rFonts w:hint="eastAsia"/>
        </w:rPr>
        <w:t>поля</w:t>
      </w:r>
    </w:p>
    <w:p w:rsidR="00A9615F" w:rsidRDefault="00A9615F" w:rsidP="00A9615F">
      <w:r>
        <w:rPr>
          <w:rFonts w:hint="eastAsia"/>
        </w:rPr>
        <w:t>композиційно</w:t>
      </w:r>
      <w:r>
        <w:t></w:t>
      </w:r>
      <w:r>
        <w:rPr>
          <w:rFonts w:hint="eastAsia"/>
        </w:rPr>
        <w:t>змішаних</w:t>
      </w:r>
      <w:r>
        <w:t></w:t>
      </w:r>
      <w:r>
        <w:t></w:t>
      </w:r>
      <w:r>
        <w:rPr>
          <w:rFonts w:hint="eastAsia"/>
        </w:rPr>
        <w:t>невиразних</w:t>
      </w:r>
      <w:r>
        <w:t></w:t>
      </w:r>
      <w:r>
        <w:rPr>
          <w:rFonts w:hint="eastAsia"/>
        </w:rPr>
        <w:t>та</w:t>
      </w:r>
      <w:r>
        <w:t></w:t>
      </w:r>
      <w:r>
        <w:rPr>
          <w:rFonts w:hint="eastAsia"/>
        </w:rPr>
        <w:t>складно</w:t>
      </w:r>
      <w:r>
        <w:t></w:t>
      </w:r>
      <w:r>
        <w:rPr>
          <w:rFonts w:hint="eastAsia"/>
        </w:rPr>
        <w:t>ідентифікованих</w:t>
      </w:r>
      <w:r>
        <w:t></w:t>
      </w:r>
      <w:r>
        <w:rPr>
          <w:rFonts w:hint="eastAsia"/>
        </w:rPr>
        <w:t>статусів</w:t>
      </w:r>
      <w:r>
        <w:t></w:t>
      </w:r>
      <w:r>
        <w:rPr>
          <w:rFonts w:hint="eastAsia"/>
        </w:rPr>
        <w:t>і</w:t>
      </w:r>
      <w:r>
        <w:t></w:t>
      </w:r>
      <w:r>
        <w:rPr>
          <w:rFonts w:hint="eastAsia"/>
        </w:rPr>
        <w:t>ролей</w:t>
      </w:r>
      <w:r>
        <w:t></w:t>
      </w:r>
    </w:p>
    <w:p w:rsidR="00A9615F" w:rsidRDefault="00A9615F" w:rsidP="00A9615F">
      <w:r>
        <w:rPr>
          <w:rFonts w:hint="eastAsia"/>
        </w:rPr>
        <w:t>яке</w:t>
      </w:r>
      <w:r>
        <w:t></w:t>
      </w:r>
      <w:r>
        <w:rPr>
          <w:rFonts w:hint="eastAsia"/>
        </w:rPr>
        <w:t>дає</w:t>
      </w:r>
      <w:r>
        <w:t></w:t>
      </w:r>
      <w:r>
        <w:rPr>
          <w:rFonts w:hint="eastAsia"/>
        </w:rPr>
        <w:t>можливість</w:t>
      </w:r>
      <w:r>
        <w:t></w:t>
      </w:r>
      <w:r>
        <w:rPr>
          <w:rFonts w:hint="eastAsia"/>
        </w:rPr>
        <w:t>сучасному</w:t>
      </w:r>
      <w:r>
        <w:t></w:t>
      </w:r>
      <w:r>
        <w:rPr>
          <w:rFonts w:hint="eastAsia"/>
        </w:rPr>
        <w:t>суб’єкту</w:t>
      </w:r>
      <w:r>
        <w:t></w:t>
      </w:r>
      <w:r>
        <w:rPr>
          <w:rFonts w:hint="eastAsia"/>
        </w:rPr>
        <w:t>одночасно</w:t>
      </w:r>
      <w:r>
        <w:t></w:t>
      </w:r>
      <w:r>
        <w:rPr>
          <w:rFonts w:hint="eastAsia"/>
        </w:rPr>
        <w:t>бути</w:t>
      </w:r>
      <w:r>
        <w:t></w:t>
      </w:r>
      <w:r>
        <w:rPr>
          <w:rFonts w:hint="eastAsia"/>
        </w:rPr>
        <w:t>ініціатором</w:t>
      </w:r>
      <w:r>
        <w:t></w:t>
      </w:r>
    </w:p>
    <w:p w:rsidR="00A9615F" w:rsidRDefault="00A9615F" w:rsidP="00A9615F">
      <w:r>
        <w:rPr>
          <w:rFonts w:hint="eastAsia"/>
        </w:rPr>
        <w:t>розробником</w:t>
      </w:r>
      <w:r>
        <w:t></w:t>
      </w:r>
      <w:r>
        <w:t></w:t>
      </w:r>
      <w:r>
        <w:rPr>
          <w:rFonts w:hint="eastAsia"/>
        </w:rPr>
        <w:t>організатором</w:t>
      </w:r>
      <w:r>
        <w:t></w:t>
      </w:r>
      <w:r>
        <w:rPr>
          <w:rFonts w:hint="eastAsia"/>
        </w:rPr>
        <w:t>і</w:t>
      </w:r>
      <w:r>
        <w:t></w:t>
      </w:r>
      <w:r>
        <w:rPr>
          <w:rFonts w:hint="eastAsia"/>
        </w:rPr>
        <w:t>споживачем</w:t>
      </w:r>
      <w:r>
        <w:t></w:t>
      </w:r>
      <w:r>
        <w:rPr>
          <w:rFonts w:hint="eastAsia"/>
        </w:rPr>
        <w:t>дій</w:t>
      </w:r>
      <w:r>
        <w:t></w:t>
      </w:r>
    </w:p>
    <w:p w:rsidR="00A9615F" w:rsidRDefault="00A9615F" w:rsidP="00A9615F">
      <w:r>
        <w:rPr>
          <w:rFonts w:hint="eastAsia"/>
        </w:rPr>
        <w:t>На</w:t>
      </w:r>
      <w:r>
        <w:t></w:t>
      </w:r>
      <w:r>
        <w:rPr>
          <w:rFonts w:hint="eastAsia"/>
        </w:rPr>
        <w:t>основі</w:t>
      </w:r>
      <w:r>
        <w:t></w:t>
      </w:r>
      <w:r>
        <w:rPr>
          <w:rFonts w:hint="eastAsia"/>
        </w:rPr>
        <w:t>нового</w:t>
      </w:r>
      <w:r>
        <w:t></w:t>
      </w:r>
      <w:r>
        <w:rPr>
          <w:rFonts w:hint="eastAsia"/>
        </w:rPr>
        <w:t>підходу</w:t>
      </w:r>
      <w:r>
        <w:t></w:t>
      </w:r>
      <w:r>
        <w:rPr>
          <w:rFonts w:hint="eastAsia"/>
        </w:rPr>
        <w:t>до</w:t>
      </w:r>
      <w:r>
        <w:t></w:t>
      </w:r>
      <w:r>
        <w:rPr>
          <w:rFonts w:hint="eastAsia"/>
        </w:rPr>
        <w:t>соціального</w:t>
      </w:r>
      <w:r>
        <w:t></w:t>
      </w:r>
      <w:r>
        <w:rPr>
          <w:rFonts w:hint="eastAsia"/>
        </w:rPr>
        <w:t>проектування</w:t>
      </w:r>
      <w:r>
        <w:t></w:t>
      </w:r>
      <w:r>
        <w:rPr>
          <w:rFonts w:hint="eastAsia"/>
        </w:rPr>
        <w:t>нами</w:t>
      </w:r>
    </w:p>
    <w:p w:rsidR="00A9615F" w:rsidRDefault="00A9615F" w:rsidP="00A9615F">
      <w:r>
        <w:t></w:t>
      </w:r>
      <w:r>
        <w:t></w:t>
      </w:r>
      <w:r>
        <w:t></w:t>
      </w:r>
    </w:p>
    <w:p w:rsidR="00A9615F" w:rsidRDefault="00A9615F" w:rsidP="00A9615F">
      <w:r>
        <w:rPr>
          <w:rFonts w:hint="eastAsia"/>
        </w:rPr>
        <w:t>запропоновано</w:t>
      </w:r>
      <w:r>
        <w:t></w:t>
      </w:r>
      <w:r>
        <w:rPr>
          <w:rFonts w:hint="eastAsia"/>
        </w:rPr>
        <w:t>новий</w:t>
      </w:r>
      <w:r>
        <w:t></w:t>
      </w:r>
      <w:r>
        <w:rPr>
          <w:rFonts w:hint="eastAsia"/>
        </w:rPr>
        <w:t>контекст</w:t>
      </w:r>
      <w:r>
        <w:t></w:t>
      </w:r>
      <w:r>
        <w:rPr>
          <w:rFonts w:hint="eastAsia"/>
        </w:rPr>
        <w:t>низки</w:t>
      </w:r>
      <w:r>
        <w:t></w:t>
      </w:r>
      <w:r>
        <w:rPr>
          <w:rFonts w:hint="eastAsia"/>
        </w:rPr>
        <w:t>соціологічних</w:t>
      </w:r>
      <w:r>
        <w:t></w:t>
      </w:r>
      <w:r>
        <w:rPr>
          <w:rFonts w:hint="eastAsia"/>
        </w:rPr>
        <w:t>категорій</w:t>
      </w:r>
      <w:r>
        <w:t></w:t>
      </w:r>
      <w:r>
        <w:t></w:t>
      </w:r>
      <w:r>
        <w:rPr>
          <w:rFonts w:hint="eastAsia"/>
        </w:rPr>
        <w:t>А</w:t>
      </w:r>
      <w:r>
        <w:t></w:t>
      </w:r>
      <w:r>
        <w:rPr>
          <w:rFonts w:hint="eastAsia"/>
        </w:rPr>
        <w:t>саме</w:t>
      </w:r>
      <w:r>
        <w:t></w:t>
      </w:r>
      <w:r>
        <w:t></w:t>
      </w:r>
      <w:r>
        <w:rPr>
          <w:rFonts w:hint="eastAsia"/>
        </w:rPr>
        <w:t>доведено</w:t>
      </w:r>
      <w:r>
        <w:t></w:t>
      </w:r>
    </w:p>
    <w:p w:rsidR="00A9615F" w:rsidRDefault="00A9615F" w:rsidP="00A9615F">
      <w:r>
        <w:rPr>
          <w:rFonts w:hint="eastAsia"/>
        </w:rPr>
        <w:t>що</w:t>
      </w:r>
      <w:r>
        <w:t></w:t>
      </w:r>
    </w:p>
    <w:p w:rsidR="00A9615F" w:rsidRDefault="00A9615F" w:rsidP="00A9615F">
      <w:r>
        <w:t></w:t>
      </w:r>
      <w:r>
        <w:t></w:t>
      </w:r>
      <w:r>
        <w:rPr>
          <w:rFonts w:hint="eastAsia"/>
        </w:rPr>
        <w:t>проектування</w:t>
      </w:r>
      <w:r>
        <w:t></w:t>
      </w:r>
      <w:r>
        <w:t></w:t>
      </w:r>
      <w:r>
        <w:rPr>
          <w:rFonts w:hint="eastAsia"/>
        </w:rPr>
        <w:t>як</w:t>
      </w:r>
      <w:r>
        <w:t></w:t>
      </w:r>
      <w:r>
        <w:rPr>
          <w:rFonts w:hint="eastAsia"/>
        </w:rPr>
        <w:t>функція</w:t>
      </w:r>
      <w:r>
        <w:t></w:t>
      </w:r>
      <w:r>
        <w:rPr>
          <w:rFonts w:hint="eastAsia"/>
        </w:rPr>
        <w:t>соціології</w:t>
      </w:r>
      <w:r>
        <w:t></w:t>
      </w:r>
      <w:r>
        <w:rPr>
          <w:rFonts w:hint="eastAsia"/>
        </w:rPr>
        <w:t>полягає</w:t>
      </w:r>
      <w:r>
        <w:t></w:t>
      </w:r>
      <w:r>
        <w:rPr>
          <w:rFonts w:hint="eastAsia"/>
        </w:rPr>
        <w:t>у</w:t>
      </w:r>
      <w:r>
        <w:t></w:t>
      </w:r>
      <w:r>
        <w:rPr>
          <w:rFonts w:hint="eastAsia"/>
        </w:rPr>
        <w:t>формуванні</w:t>
      </w:r>
      <w:r>
        <w:t></w:t>
      </w:r>
      <w:r>
        <w:rPr>
          <w:rFonts w:hint="eastAsia"/>
        </w:rPr>
        <w:t>проектного</w:t>
      </w:r>
    </w:p>
    <w:p w:rsidR="00A9615F" w:rsidRDefault="00A9615F" w:rsidP="00A9615F">
      <w:r>
        <w:rPr>
          <w:rFonts w:hint="eastAsia"/>
        </w:rPr>
        <w:t>мислення</w:t>
      </w:r>
      <w:r>
        <w:t></w:t>
      </w:r>
      <w:r>
        <w:rPr>
          <w:rFonts w:hint="eastAsia"/>
        </w:rPr>
        <w:t>і</w:t>
      </w:r>
      <w:r>
        <w:t></w:t>
      </w:r>
      <w:r>
        <w:rPr>
          <w:rFonts w:hint="eastAsia"/>
        </w:rPr>
        <w:t>наданні</w:t>
      </w:r>
      <w:r>
        <w:t></w:t>
      </w:r>
      <w:r>
        <w:rPr>
          <w:rFonts w:hint="eastAsia"/>
        </w:rPr>
        <w:t>суспільству</w:t>
      </w:r>
      <w:r>
        <w:t></w:t>
      </w:r>
      <w:r>
        <w:rPr>
          <w:rFonts w:hint="eastAsia"/>
        </w:rPr>
        <w:t>інформації</w:t>
      </w:r>
      <w:r>
        <w:t></w:t>
      </w:r>
      <w:r>
        <w:t></w:t>
      </w:r>
      <w:r>
        <w:rPr>
          <w:rFonts w:hint="eastAsia"/>
        </w:rPr>
        <w:t>знань</w:t>
      </w:r>
      <w:r>
        <w:t></w:t>
      </w:r>
      <w:r>
        <w:rPr>
          <w:rFonts w:hint="eastAsia"/>
        </w:rPr>
        <w:t>про</w:t>
      </w:r>
      <w:r>
        <w:t></w:t>
      </w:r>
      <w:r>
        <w:rPr>
          <w:rFonts w:hint="eastAsia"/>
        </w:rPr>
        <w:t>поле</w:t>
      </w:r>
      <w:r>
        <w:t></w:t>
      </w:r>
      <w:r>
        <w:rPr>
          <w:rFonts w:hint="eastAsia"/>
        </w:rPr>
        <w:t>перспективних</w:t>
      </w:r>
    </w:p>
    <w:p w:rsidR="00A9615F" w:rsidRDefault="00A9615F" w:rsidP="00A9615F">
      <w:r>
        <w:rPr>
          <w:rFonts w:hint="eastAsia"/>
        </w:rPr>
        <w:t>можливостей</w:t>
      </w:r>
      <w:r>
        <w:t></w:t>
      </w:r>
      <w:r>
        <w:rPr>
          <w:rFonts w:hint="eastAsia"/>
        </w:rPr>
        <w:t>і</w:t>
      </w:r>
      <w:r>
        <w:t></w:t>
      </w:r>
      <w:r>
        <w:rPr>
          <w:rFonts w:hint="eastAsia"/>
        </w:rPr>
        <w:t>вірогідності</w:t>
      </w:r>
      <w:r>
        <w:t></w:t>
      </w:r>
      <w:r>
        <w:rPr>
          <w:rFonts w:hint="eastAsia"/>
        </w:rPr>
        <w:t>вибору</w:t>
      </w:r>
      <w:r>
        <w:t></w:t>
      </w:r>
      <w:r>
        <w:rPr>
          <w:rFonts w:hint="eastAsia"/>
        </w:rPr>
        <w:t>при</w:t>
      </w:r>
      <w:r>
        <w:t></w:t>
      </w:r>
      <w:r>
        <w:rPr>
          <w:rFonts w:hint="eastAsia"/>
        </w:rPr>
        <w:t>просуванні</w:t>
      </w:r>
      <w:r>
        <w:t></w:t>
      </w:r>
      <w:r>
        <w:rPr>
          <w:rFonts w:hint="eastAsia"/>
        </w:rPr>
        <w:t>до</w:t>
      </w:r>
      <w:r>
        <w:t></w:t>
      </w:r>
      <w:r>
        <w:rPr>
          <w:rFonts w:hint="eastAsia"/>
        </w:rPr>
        <w:t>бажаного</w:t>
      </w:r>
      <w:r>
        <w:t></w:t>
      </w:r>
    </w:p>
    <w:p w:rsidR="00A9615F" w:rsidRDefault="00A9615F" w:rsidP="00A9615F">
      <w:r>
        <w:t></w:t>
      </w:r>
      <w:r>
        <w:rPr>
          <w:rFonts w:hint="eastAsia"/>
        </w:rPr>
        <w:t>оптимальність</w:t>
      </w:r>
      <w:r>
        <w:t></w:t>
      </w:r>
      <w:r>
        <w:t></w:t>
      </w:r>
      <w:r>
        <w:rPr>
          <w:rFonts w:hint="eastAsia"/>
        </w:rPr>
        <w:t>раціональність</w:t>
      </w:r>
      <w:r>
        <w:t></w:t>
      </w:r>
      <w:r>
        <w:rPr>
          <w:rFonts w:hint="eastAsia"/>
        </w:rPr>
        <w:t>і</w:t>
      </w:r>
      <w:r>
        <w:t></w:t>
      </w:r>
      <w:r>
        <w:rPr>
          <w:rFonts w:hint="eastAsia"/>
        </w:rPr>
        <w:t>ефективність</w:t>
      </w:r>
      <w:r>
        <w:t></w:t>
      </w:r>
      <w:r>
        <w:rPr>
          <w:rFonts w:hint="eastAsia"/>
        </w:rPr>
        <w:t>–</w:t>
      </w:r>
      <w:r>
        <w:t></w:t>
      </w:r>
      <w:r>
        <w:rPr>
          <w:rFonts w:hint="eastAsia"/>
        </w:rPr>
        <w:t>відбивають</w:t>
      </w:r>
      <w:r>
        <w:t></w:t>
      </w:r>
      <w:r>
        <w:rPr>
          <w:rFonts w:hint="eastAsia"/>
        </w:rPr>
        <w:t>принципи</w:t>
      </w:r>
    </w:p>
    <w:p w:rsidR="00A9615F" w:rsidRDefault="00A9615F" w:rsidP="00A9615F">
      <w:r>
        <w:rPr>
          <w:rFonts w:hint="eastAsia"/>
        </w:rPr>
        <w:t>праксиології</w:t>
      </w:r>
      <w:r>
        <w:t></w:t>
      </w:r>
      <w:r>
        <w:t></w:t>
      </w:r>
      <w:r>
        <w:rPr>
          <w:rFonts w:hint="eastAsia"/>
        </w:rPr>
        <w:t>а</w:t>
      </w:r>
      <w:r>
        <w:t></w:t>
      </w:r>
      <w:r>
        <w:rPr>
          <w:rFonts w:hint="eastAsia"/>
        </w:rPr>
        <w:t>саме</w:t>
      </w:r>
      <w:r>
        <w:t></w:t>
      </w:r>
      <w:r>
        <w:rPr>
          <w:rFonts w:hint="eastAsia"/>
        </w:rPr>
        <w:t>глокальність</w:t>
      </w:r>
      <w:r>
        <w:t></w:t>
      </w:r>
      <w:r>
        <w:t></w:t>
      </w:r>
      <w:r>
        <w:rPr>
          <w:rFonts w:hint="eastAsia"/>
        </w:rPr>
        <w:t>контекстність</w:t>
      </w:r>
      <w:r>
        <w:t></w:t>
      </w:r>
      <w:r>
        <w:t></w:t>
      </w:r>
      <w:r>
        <w:rPr>
          <w:rFonts w:hint="eastAsia"/>
        </w:rPr>
        <w:t>суб</w:t>
      </w:r>
      <w:r>
        <w:t></w:t>
      </w:r>
      <w:r>
        <w:rPr>
          <w:rFonts w:hint="eastAsia"/>
        </w:rPr>
        <w:t>єктність</w:t>
      </w:r>
      <w:r>
        <w:t></w:t>
      </w:r>
      <w:r>
        <w:rPr>
          <w:rFonts w:hint="eastAsia"/>
        </w:rPr>
        <w:t>і</w:t>
      </w:r>
      <w:r>
        <w:t></w:t>
      </w:r>
      <w:r>
        <w:rPr>
          <w:rFonts w:hint="eastAsia"/>
        </w:rPr>
        <w:t>прагматичність</w:t>
      </w:r>
      <w:r>
        <w:t></w:t>
      </w:r>
    </w:p>
    <w:p w:rsidR="00A9615F" w:rsidRDefault="00A9615F" w:rsidP="00A9615F">
      <w:r>
        <w:rPr>
          <w:rFonts w:hint="eastAsia"/>
        </w:rPr>
        <w:t>носять</w:t>
      </w:r>
      <w:r>
        <w:t></w:t>
      </w:r>
      <w:r>
        <w:rPr>
          <w:rFonts w:hint="eastAsia"/>
        </w:rPr>
        <w:t>відносний</w:t>
      </w:r>
      <w:r>
        <w:t></w:t>
      </w:r>
      <w:r>
        <w:rPr>
          <w:rFonts w:hint="eastAsia"/>
        </w:rPr>
        <w:t>характер</w:t>
      </w:r>
      <w:r>
        <w:t></w:t>
      </w:r>
      <w:r>
        <w:rPr>
          <w:rFonts w:hint="eastAsia"/>
        </w:rPr>
        <w:t>і</w:t>
      </w:r>
      <w:r>
        <w:t></w:t>
      </w:r>
      <w:r>
        <w:rPr>
          <w:rFonts w:hint="eastAsia"/>
        </w:rPr>
        <w:t>включають</w:t>
      </w:r>
      <w:r>
        <w:t></w:t>
      </w:r>
      <w:r>
        <w:rPr>
          <w:rFonts w:hint="eastAsia"/>
        </w:rPr>
        <w:t>гармонію</w:t>
      </w:r>
      <w:r>
        <w:t></w:t>
      </w:r>
      <w:r>
        <w:t></w:t>
      </w:r>
      <w:r>
        <w:rPr>
          <w:rFonts w:hint="eastAsia"/>
        </w:rPr>
        <w:t>соціальний</w:t>
      </w:r>
      <w:r>
        <w:t></w:t>
      </w:r>
      <w:r>
        <w:rPr>
          <w:rFonts w:hint="eastAsia"/>
        </w:rPr>
        <w:t>капітал</w:t>
      </w:r>
      <w:r>
        <w:t></w:t>
      </w:r>
      <w:r>
        <w:t></w:t>
      </w:r>
      <w:r>
        <w:rPr>
          <w:rFonts w:hint="eastAsia"/>
        </w:rPr>
        <w:t>успіх</w:t>
      </w:r>
      <w:r>
        <w:t></w:t>
      </w:r>
      <w:r>
        <w:rPr>
          <w:rFonts w:hint="eastAsia"/>
        </w:rPr>
        <w:t>як</w:t>
      </w:r>
    </w:p>
    <w:p w:rsidR="00A9615F" w:rsidRDefault="00A9615F" w:rsidP="00A9615F">
      <w:r>
        <w:rPr>
          <w:rFonts w:hint="eastAsia"/>
        </w:rPr>
        <w:t>змістовні</w:t>
      </w:r>
      <w:r>
        <w:t></w:t>
      </w:r>
      <w:r>
        <w:rPr>
          <w:rFonts w:hint="eastAsia"/>
        </w:rPr>
        <w:t>компоненти</w:t>
      </w:r>
      <w:r>
        <w:t></w:t>
      </w:r>
    </w:p>
    <w:p w:rsidR="00A9615F" w:rsidRDefault="00A9615F" w:rsidP="00A9615F">
      <w:r>
        <w:t></w:t>
      </w:r>
      <w:r>
        <w:rPr>
          <w:rFonts w:hint="eastAsia"/>
        </w:rPr>
        <w:t>соціологічний</w:t>
      </w:r>
      <w:r>
        <w:t></w:t>
      </w:r>
      <w:r>
        <w:rPr>
          <w:rFonts w:hint="eastAsia"/>
        </w:rPr>
        <w:t>праксис</w:t>
      </w:r>
      <w:r>
        <w:t></w:t>
      </w:r>
      <w:r>
        <w:rPr>
          <w:rFonts w:hint="eastAsia"/>
        </w:rPr>
        <w:t>–</w:t>
      </w:r>
      <w:r>
        <w:t></w:t>
      </w:r>
      <w:r>
        <w:rPr>
          <w:rFonts w:hint="eastAsia"/>
        </w:rPr>
        <w:t>діяльність</w:t>
      </w:r>
      <w:r>
        <w:t></w:t>
      </w:r>
      <w:r>
        <w:t></w:t>
      </w:r>
      <w:r>
        <w:rPr>
          <w:rFonts w:hint="eastAsia"/>
        </w:rPr>
        <w:t>яка</w:t>
      </w:r>
      <w:r>
        <w:t></w:t>
      </w:r>
      <w:r>
        <w:rPr>
          <w:rFonts w:hint="eastAsia"/>
        </w:rPr>
        <w:t>інтегрує</w:t>
      </w:r>
      <w:r>
        <w:t></w:t>
      </w:r>
      <w:r>
        <w:rPr>
          <w:rFonts w:hint="eastAsia"/>
        </w:rPr>
        <w:t>пізнавальну</w:t>
      </w:r>
      <w:r>
        <w:t></w:t>
      </w:r>
      <w:r>
        <w:rPr>
          <w:rFonts w:hint="eastAsia"/>
        </w:rPr>
        <w:t>і</w:t>
      </w:r>
    </w:p>
    <w:p w:rsidR="00A9615F" w:rsidRDefault="00A9615F" w:rsidP="00A9615F">
      <w:r>
        <w:rPr>
          <w:rFonts w:hint="eastAsia"/>
        </w:rPr>
        <w:t>перетворюючу</w:t>
      </w:r>
      <w:r>
        <w:t></w:t>
      </w:r>
      <w:r>
        <w:rPr>
          <w:rFonts w:hint="eastAsia"/>
        </w:rPr>
        <w:t>діяльність</w:t>
      </w:r>
      <w:r>
        <w:t></w:t>
      </w:r>
    </w:p>
    <w:p w:rsidR="00A9615F" w:rsidRDefault="00A9615F" w:rsidP="00A9615F">
      <w:r>
        <w:t></w:t>
      </w:r>
      <w:r>
        <w:rPr>
          <w:rFonts w:hint="eastAsia"/>
        </w:rPr>
        <w:t>майбутнє</w:t>
      </w:r>
      <w:r>
        <w:t></w:t>
      </w:r>
      <w:r>
        <w:rPr>
          <w:rFonts w:hint="eastAsia"/>
        </w:rPr>
        <w:t>–</w:t>
      </w:r>
      <w:r>
        <w:t></w:t>
      </w:r>
      <w:r>
        <w:rPr>
          <w:rFonts w:hint="eastAsia"/>
        </w:rPr>
        <w:t>як</w:t>
      </w:r>
      <w:r>
        <w:t></w:t>
      </w:r>
      <w:r>
        <w:rPr>
          <w:rFonts w:hint="eastAsia"/>
        </w:rPr>
        <w:t>предмет</w:t>
      </w:r>
      <w:r>
        <w:t></w:t>
      </w:r>
      <w:r>
        <w:rPr>
          <w:rFonts w:hint="eastAsia"/>
        </w:rPr>
        <w:t>усвідомленого</w:t>
      </w:r>
      <w:r>
        <w:t></w:t>
      </w:r>
      <w:r>
        <w:rPr>
          <w:rFonts w:hint="eastAsia"/>
        </w:rPr>
        <w:t>вибору</w:t>
      </w:r>
      <w:r>
        <w:t></w:t>
      </w:r>
      <w:r>
        <w:rPr>
          <w:rFonts w:hint="eastAsia"/>
        </w:rPr>
        <w:t>як</w:t>
      </w:r>
      <w:r>
        <w:t></w:t>
      </w:r>
      <w:r>
        <w:rPr>
          <w:rFonts w:hint="eastAsia"/>
        </w:rPr>
        <w:t>соціолога</w:t>
      </w:r>
      <w:r>
        <w:t></w:t>
      </w:r>
      <w:r>
        <w:rPr>
          <w:rFonts w:hint="eastAsia"/>
        </w:rPr>
        <w:t>в</w:t>
      </w:r>
      <w:r>
        <w:t></w:t>
      </w:r>
      <w:r>
        <w:rPr>
          <w:rFonts w:hint="eastAsia"/>
        </w:rPr>
        <w:t>ході</w:t>
      </w:r>
    </w:p>
    <w:p w:rsidR="00A9615F" w:rsidRDefault="00A9615F" w:rsidP="00A9615F">
      <w:r>
        <w:rPr>
          <w:rFonts w:hint="eastAsia"/>
        </w:rPr>
        <w:t>здійснення</w:t>
      </w:r>
      <w:r>
        <w:t></w:t>
      </w:r>
      <w:r>
        <w:rPr>
          <w:rFonts w:hint="eastAsia"/>
        </w:rPr>
        <w:t>пізнавальної</w:t>
      </w:r>
      <w:r>
        <w:t></w:t>
      </w:r>
      <w:r>
        <w:rPr>
          <w:rFonts w:hint="eastAsia"/>
        </w:rPr>
        <w:t>і</w:t>
      </w:r>
      <w:r>
        <w:t></w:t>
      </w:r>
      <w:r>
        <w:rPr>
          <w:rFonts w:hint="eastAsia"/>
        </w:rPr>
        <w:t>перетворчої</w:t>
      </w:r>
      <w:r>
        <w:t></w:t>
      </w:r>
      <w:r>
        <w:t></w:t>
      </w:r>
      <w:r>
        <w:rPr>
          <w:rFonts w:hint="eastAsia"/>
        </w:rPr>
        <w:t>управлінської</w:t>
      </w:r>
      <w:r>
        <w:t></w:t>
      </w:r>
      <w:r>
        <w:t></w:t>
      </w:r>
      <w:r>
        <w:rPr>
          <w:rFonts w:hint="eastAsia"/>
        </w:rPr>
        <w:t>організаційної</w:t>
      </w:r>
      <w:r>
        <w:t></w:t>
      </w:r>
      <w:r>
        <w:rPr>
          <w:rFonts w:hint="eastAsia"/>
        </w:rPr>
        <w:t>та</w:t>
      </w:r>
      <w:r>
        <w:t></w:t>
      </w:r>
      <w:r>
        <w:rPr>
          <w:rFonts w:hint="eastAsia"/>
        </w:rPr>
        <w:t>ін</w:t>
      </w:r>
      <w:r>
        <w:t></w:t>
      </w:r>
      <w:r>
        <w:t></w:t>
      </w:r>
      <w:r>
        <w:rPr>
          <w:rFonts w:hint="eastAsia"/>
        </w:rPr>
        <w:t>видів</w:t>
      </w:r>
    </w:p>
    <w:p w:rsidR="00A9615F" w:rsidRDefault="00A9615F" w:rsidP="00A9615F">
      <w:r>
        <w:rPr>
          <w:rFonts w:hint="eastAsia"/>
        </w:rPr>
        <w:t>діяльності</w:t>
      </w:r>
      <w:r>
        <w:t></w:t>
      </w:r>
      <w:r>
        <w:t></w:t>
      </w:r>
      <w:r>
        <w:rPr>
          <w:rFonts w:hint="eastAsia"/>
        </w:rPr>
        <w:t>так</w:t>
      </w:r>
      <w:r>
        <w:t></w:t>
      </w:r>
      <w:r>
        <w:rPr>
          <w:rFonts w:hint="eastAsia"/>
        </w:rPr>
        <w:t>і</w:t>
      </w:r>
      <w:r>
        <w:t></w:t>
      </w:r>
      <w:r>
        <w:rPr>
          <w:rFonts w:hint="eastAsia"/>
        </w:rPr>
        <w:t>соціального</w:t>
      </w:r>
      <w:r>
        <w:t></w:t>
      </w:r>
      <w:r>
        <w:rPr>
          <w:rFonts w:hint="eastAsia"/>
        </w:rPr>
        <w:t>суб</w:t>
      </w:r>
      <w:r>
        <w:t></w:t>
      </w:r>
      <w:r>
        <w:rPr>
          <w:rFonts w:hint="eastAsia"/>
        </w:rPr>
        <w:t>єкта</w:t>
      </w:r>
      <w:r>
        <w:t></w:t>
      </w:r>
      <w:r>
        <w:rPr>
          <w:rFonts w:hint="eastAsia"/>
        </w:rPr>
        <w:t>в</w:t>
      </w:r>
      <w:r>
        <w:t></w:t>
      </w:r>
      <w:r>
        <w:rPr>
          <w:rFonts w:hint="eastAsia"/>
        </w:rPr>
        <w:t>ході</w:t>
      </w:r>
      <w:r>
        <w:t></w:t>
      </w:r>
      <w:r>
        <w:rPr>
          <w:rFonts w:hint="eastAsia"/>
        </w:rPr>
        <w:t>повсякденних</w:t>
      </w:r>
      <w:r>
        <w:t></w:t>
      </w:r>
      <w:r>
        <w:rPr>
          <w:rFonts w:hint="eastAsia"/>
        </w:rPr>
        <w:t>практик</w:t>
      </w:r>
      <w:r>
        <w:t></w:t>
      </w:r>
    </w:p>
    <w:p w:rsidR="00A9615F" w:rsidRDefault="00A9615F" w:rsidP="00A9615F">
      <w:r>
        <w:t></w:t>
      </w:r>
      <w:r>
        <w:rPr>
          <w:rFonts w:hint="eastAsia"/>
        </w:rPr>
        <w:t>соціальний</w:t>
      </w:r>
      <w:r>
        <w:t></w:t>
      </w:r>
      <w:r>
        <w:rPr>
          <w:rFonts w:hint="eastAsia"/>
        </w:rPr>
        <w:t>капітал</w:t>
      </w:r>
      <w:r>
        <w:t></w:t>
      </w:r>
      <w:r>
        <w:rPr>
          <w:rFonts w:hint="eastAsia"/>
        </w:rPr>
        <w:t>–</w:t>
      </w:r>
      <w:r>
        <w:t></w:t>
      </w:r>
      <w:r>
        <w:rPr>
          <w:rFonts w:hint="eastAsia"/>
        </w:rPr>
        <w:t>в</w:t>
      </w:r>
      <w:r>
        <w:t></w:t>
      </w:r>
      <w:r>
        <w:rPr>
          <w:rFonts w:hint="eastAsia"/>
        </w:rPr>
        <w:t>структуру</w:t>
      </w:r>
      <w:r>
        <w:t></w:t>
      </w:r>
      <w:r>
        <w:rPr>
          <w:rFonts w:hint="eastAsia"/>
        </w:rPr>
        <w:t>якого</w:t>
      </w:r>
      <w:r>
        <w:t></w:t>
      </w:r>
      <w:r>
        <w:rPr>
          <w:rFonts w:hint="eastAsia"/>
        </w:rPr>
        <w:t>включений</w:t>
      </w:r>
      <w:r>
        <w:t></w:t>
      </w:r>
      <w:r>
        <w:rPr>
          <w:rFonts w:hint="eastAsia"/>
        </w:rPr>
        <w:t>технологічний</w:t>
      </w:r>
      <w:r>
        <w:t></w:t>
      </w:r>
      <w:r>
        <w:rPr>
          <w:rFonts w:hint="eastAsia"/>
        </w:rPr>
        <w:t>капітал</w:t>
      </w:r>
      <w:r>
        <w:t></w:t>
      </w:r>
    </w:p>
    <w:p w:rsidR="00A9615F" w:rsidRDefault="00A9615F" w:rsidP="00A9615F">
      <w:r>
        <w:rPr>
          <w:rFonts w:hint="eastAsia"/>
        </w:rPr>
        <w:t>як</w:t>
      </w:r>
      <w:r>
        <w:t></w:t>
      </w:r>
      <w:r>
        <w:rPr>
          <w:rFonts w:hint="eastAsia"/>
        </w:rPr>
        <w:t>можливість</w:t>
      </w:r>
      <w:r>
        <w:t></w:t>
      </w:r>
      <w:r>
        <w:rPr>
          <w:rFonts w:hint="eastAsia"/>
        </w:rPr>
        <w:t>і</w:t>
      </w:r>
      <w:r>
        <w:t></w:t>
      </w:r>
      <w:r>
        <w:rPr>
          <w:rFonts w:hint="eastAsia"/>
        </w:rPr>
        <w:t>наявність</w:t>
      </w:r>
      <w:r>
        <w:t></w:t>
      </w:r>
      <w:r>
        <w:rPr>
          <w:rFonts w:hint="eastAsia"/>
        </w:rPr>
        <w:t>ресурсів</w:t>
      </w:r>
      <w:r>
        <w:t></w:t>
      </w:r>
      <w:r>
        <w:rPr>
          <w:rFonts w:hint="eastAsia"/>
        </w:rPr>
        <w:t>і</w:t>
      </w:r>
      <w:r>
        <w:t></w:t>
      </w:r>
      <w:r>
        <w:rPr>
          <w:rFonts w:hint="eastAsia"/>
        </w:rPr>
        <w:t>знань</w:t>
      </w:r>
      <w:r>
        <w:t></w:t>
      </w:r>
      <w:r>
        <w:rPr>
          <w:rFonts w:hint="eastAsia"/>
        </w:rPr>
        <w:t>для</w:t>
      </w:r>
      <w:r>
        <w:t></w:t>
      </w:r>
      <w:r>
        <w:rPr>
          <w:rFonts w:hint="eastAsia"/>
        </w:rPr>
        <w:t>здійснення</w:t>
      </w:r>
      <w:r>
        <w:t></w:t>
      </w:r>
      <w:r>
        <w:rPr>
          <w:rFonts w:hint="eastAsia"/>
        </w:rPr>
        <w:t>діяльності</w:t>
      </w:r>
      <w:r>
        <w:t></w:t>
      </w:r>
      <w:r>
        <w:t></w:t>
      </w:r>
    </w:p>
    <w:p w:rsidR="00A9615F" w:rsidRDefault="00A9615F" w:rsidP="00A9615F">
      <w:r>
        <w:t></w:t>
      </w:r>
      <w:r>
        <w:rPr>
          <w:rFonts w:hint="eastAsia"/>
        </w:rPr>
        <w:t>полісуб’єктність</w:t>
      </w:r>
      <w:r>
        <w:t></w:t>
      </w:r>
      <w:r>
        <w:rPr>
          <w:rFonts w:hint="eastAsia"/>
        </w:rPr>
        <w:t>–</w:t>
      </w:r>
      <w:r>
        <w:t></w:t>
      </w:r>
      <w:r>
        <w:rPr>
          <w:rFonts w:hint="eastAsia"/>
        </w:rPr>
        <w:t>це</w:t>
      </w:r>
      <w:r>
        <w:t></w:t>
      </w:r>
      <w:r>
        <w:rPr>
          <w:rFonts w:hint="eastAsia"/>
        </w:rPr>
        <w:t>композиція</w:t>
      </w:r>
      <w:r>
        <w:t></w:t>
      </w:r>
      <w:r>
        <w:rPr>
          <w:rFonts w:hint="eastAsia"/>
        </w:rPr>
        <w:t>соціальних</w:t>
      </w:r>
      <w:r>
        <w:t></w:t>
      </w:r>
      <w:r>
        <w:rPr>
          <w:rFonts w:hint="eastAsia"/>
        </w:rPr>
        <w:t>властивостей</w:t>
      </w:r>
      <w:r>
        <w:t></w:t>
      </w:r>
      <w:r>
        <w:rPr>
          <w:rFonts w:hint="eastAsia"/>
        </w:rPr>
        <w:t>сучасного</w:t>
      </w:r>
    </w:p>
    <w:p w:rsidR="00A9615F" w:rsidRDefault="00A9615F" w:rsidP="00A9615F">
      <w:r>
        <w:rPr>
          <w:rFonts w:hint="eastAsia"/>
        </w:rPr>
        <w:t>соціального</w:t>
      </w:r>
      <w:r>
        <w:t></w:t>
      </w:r>
      <w:r>
        <w:rPr>
          <w:rFonts w:hint="eastAsia"/>
        </w:rPr>
        <w:t>суб</w:t>
      </w:r>
      <w:r>
        <w:t></w:t>
      </w:r>
      <w:r>
        <w:rPr>
          <w:rFonts w:hint="eastAsia"/>
        </w:rPr>
        <w:t>єкта</w:t>
      </w:r>
      <w:r>
        <w:t></w:t>
      </w:r>
      <w:r>
        <w:rPr>
          <w:rFonts w:hint="eastAsia"/>
        </w:rPr>
        <w:t>й</w:t>
      </w:r>
      <w:r>
        <w:t></w:t>
      </w:r>
      <w:r>
        <w:rPr>
          <w:rFonts w:hint="eastAsia"/>
        </w:rPr>
        <w:t>визначається</w:t>
      </w:r>
      <w:r>
        <w:t></w:t>
      </w:r>
      <w:r>
        <w:rPr>
          <w:rFonts w:hint="eastAsia"/>
        </w:rPr>
        <w:t>середовищем</w:t>
      </w:r>
      <w:r>
        <w:t></w:t>
      </w:r>
      <w:r>
        <w:t></w:t>
      </w:r>
      <w:r>
        <w:rPr>
          <w:rFonts w:hint="eastAsia"/>
        </w:rPr>
        <w:t>нормами</w:t>
      </w:r>
      <w:r>
        <w:t></w:t>
      </w:r>
      <w:r>
        <w:rPr>
          <w:rFonts w:hint="eastAsia"/>
        </w:rPr>
        <w:t>і</w:t>
      </w:r>
      <w:r>
        <w:t></w:t>
      </w:r>
      <w:r>
        <w:rPr>
          <w:rFonts w:hint="eastAsia"/>
        </w:rPr>
        <w:t>характерами</w:t>
      </w:r>
    </w:p>
    <w:p w:rsidR="00A9615F" w:rsidRDefault="00A9615F" w:rsidP="00A9615F">
      <w:r>
        <w:rPr>
          <w:rFonts w:hint="eastAsia"/>
        </w:rPr>
        <w:t>взаємодій</w:t>
      </w:r>
      <w:r>
        <w:t></w:t>
      </w:r>
      <w:r>
        <w:t></w:t>
      </w:r>
      <w:r>
        <w:rPr>
          <w:rFonts w:hint="eastAsia"/>
        </w:rPr>
        <w:t>що</w:t>
      </w:r>
      <w:r>
        <w:t></w:t>
      </w:r>
      <w:r>
        <w:rPr>
          <w:rFonts w:hint="eastAsia"/>
        </w:rPr>
        <w:t>реалізуються</w:t>
      </w:r>
      <w:r>
        <w:t></w:t>
      </w:r>
      <w:r>
        <w:rPr>
          <w:rFonts w:hint="eastAsia"/>
        </w:rPr>
        <w:t>в</w:t>
      </w:r>
      <w:r>
        <w:t></w:t>
      </w:r>
      <w:r>
        <w:rPr>
          <w:rFonts w:hint="eastAsia"/>
        </w:rPr>
        <w:t>цьому</w:t>
      </w:r>
      <w:r>
        <w:t></w:t>
      </w:r>
      <w:r>
        <w:rPr>
          <w:rFonts w:hint="eastAsia"/>
        </w:rPr>
        <w:t>середовищі</w:t>
      </w:r>
      <w:r>
        <w:t></w:t>
      </w:r>
      <w:r>
        <w:t></w:t>
      </w:r>
      <w:r>
        <w:rPr>
          <w:rFonts w:hint="eastAsia"/>
        </w:rPr>
        <w:t>і</w:t>
      </w:r>
      <w:r>
        <w:t></w:t>
      </w:r>
      <w:r>
        <w:rPr>
          <w:rFonts w:hint="eastAsia"/>
        </w:rPr>
        <w:t>силою</w:t>
      </w:r>
      <w:r>
        <w:t></w:t>
      </w:r>
      <w:r>
        <w:rPr>
          <w:rFonts w:hint="eastAsia"/>
        </w:rPr>
        <w:t>власної</w:t>
      </w:r>
      <w:r>
        <w:t></w:t>
      </w:r>
      <w:r>
        <w:rPr>
          <w:rFonts w:hint="eastAsia"/>
        </w:rPr>
        <w:t>дії</w:t>
      </w:r>
      <w:r>
        <w:t></w:t>
      </w:r>
      <w:r>
        <w:rPr>
          <w:rFonts w:hint="eastAsia"/>
        </w:rPr>
        <w:t>на</w:t>
      </w:r>
      <w:r>
        <w:t></w:t>
      </w:r>
      <w:r>
        <w:rPr>
          <w:rFonts w:hint="eastAsia"/>
        </w:rPr>
        <w:t>це</w:t>
      </w:r>
    </w:p>
    <w:p w:rsidR="00A9615F" w:rsidRDefault="00A9615F" w:rsidP="00A9615F">
      <w:r>
        <w:rPr>
          <w:rFonts w:hint="eastAsia"/>
        </w:rPr>
        <w:t>середовище</w:t>
      </w:r>
      <w:r>
        <w:t></w:t>
      </w:r>
    </w:p>
    <w:p w:rsidR="00A9615F" w:rsidRDefault="00A9615F" w:rsidP="00A9615F">
      <w:r>
        <w:t></w:t>
      </w:r>
      <w:r>
        <w:rPr>
          <w:rFonts w:hint="eastAsia"/>
        </w:rPr>
        <w:t>кластерізація</w:t>
      </w:r>
      <w:r>
        <w:t></w:t>
      </w:r>
      <w:r>
        <w:rPr>
          <w:rFonts w:hint="eastAsia"/>
        </w:rPr>
        <w:t>–</w:t>
      </w:r>
      <w:r>
        <w:t></w:t>
      </w:r>
      <w:r>
        <w:rPr>
          <w:rFonts w:hint="eastAsia"/>
        </w:rPr>
        <w:t>один</w:t>
      </w:r>
      <w:r>
        <w:t></w:t>
      </w:r>
      <w:r>
        <w:rPr>
          <w:rFonts w:hint="eastAsia"/>
        </w:rPr>
        <w:t>з</w:t>
      </w:r>
      <w:r>
        <w:t></w:t>
      </w:r>
      <w:r>
        <w:rPr>
          <w:rFonts w:hint="eastAsia"/>
        </w:rPr>
        <w:t>методів</w:t>
      </w:r>
      <w:r>
        <w:t></w:t>
      </w:r>
      <w:r>
        <w:rPr>
          <w:rFonts w:hint="eastAsia"/>
        </w:rPr>
        <w:t>здійснення</w:t>
      </w:r>
      <w:r>
        <w:t></w:t>
      </w:r>
      <w:r>
        <w:rPr>
          <w:rFonts w:hint="eastAsia"/>
        </w:rPr>
        <w:t>соціально</w:t>
      </w:r>
      <w:r>
        <w:t></w:t>
      </w:r>
      <w:r>
        <w:rPr>
          <w:rFonts w:hint="eastAsia"/>
        </w:rPr>
        <w:t>проектної</w:t>
      </w:r>
      <w:r>
        <w:t></w:t>
      </w:r>
      <w:r>
        <w:rPr>
          <w:rFonts w:hint="eastAsia"/>
        </w:rPr>
        <w:t>діяльності</w:t>
      </w:r>
    </w:p>
    <w:p w:rsidR="00A9615F" w:rsidRDefault="00A9615F" w:rsidP="00A9615F">
      <w:r>
        <w:t></w:t>
      </w:r>
      <w:r>
        <w:rPr>
          <w:rFonts w:hint="eastAsia"/>
        </w:rPr>
        <w:t>праксису</w:t>
      </w:r>
      <w:r>
        <w:t></w:t>
      </w:r>
      <w:r>
        <w:t></w:t>
      </w:r>
      <w:r>
        <w:rPr>
          <w:rFonts w:hint="eastAsia"/>
        </w:rPr>
        <w:t>в</w:t>
      </w:r>
      <w:r>
        <w:t></w:t>
      </w:r>
      <w:r>
        <w:rPr>
          <w:rFonts w:hint="eastAsia"/>
        </w:rPr>
        <w:t>пізнавальному</w:t>
      </w:r>
      <w:r>
        <w:t></w:t>
      </w:r>
      <w:r>
        <w:t></w:t>
      </w:r>
      <w:r>
        <w:rPr>
          <w:rFonts w:hint="eastAsia"/>
        </w:rPr>
        <w:t>конструктивістському</w:t>
      </w:r>
      <w:r>
        <w:t></w:t>
      </w:r>
      <w:r>
        <w:t></w:t>
      </w:r>
      <w:r>
        <w:rPr>
          <w:rFonts w:hint="eastAsia"/>
        </w:rPr>
        <w:t>перетворюючому</w:t>
      </w:r>
      <w:r>
        <w:t></w:t>
      </w:r>
      <w:r>
        <w:rPr>
          <w:rFonts w:hint="eastAsia"/>
        </w:rPr>
        <w:t>і</w:t>
      </w:r>
    </w:p>
    <w:p w:rsidR="00A9615F" w:rsidRDefault="00A9615F" w:rsidP="00A9615F">
      <w:r>
        <w:rPr>
          <w:rFonts w:hint="eastAsia"/>
        </w:rPr>
        <w:t>організаційному</w:t>
      </w:r>
      <w:r>
        <w:t></w:t>
      </w:r>
      <w:r>
        <w:rPr>
          <w:rFonts w:hint="eastAsia"/>
        </w:rPr>
        <w:t>контекстах</w:t>
      </w:r>
      <w:r>
        <w:t></w:t>
      </w:r>
    </w:p>
    <w:p w:rsidR="00A9615F" w:rsidRDefault="00A9615F" w:rsidP="00A9615F">
      <w:r>
        <w:t></w:t>
      </w:r>
      <w:r>
        <w:rPr>
          <w:rFonts w:hint="eastAsia"/>
        </w:rPr>
        <w:t>регіон</w:t>
      </w:r>
      <w:r>
        <w:t></w:t>
      </w:r>
      <w:r>
        <w:rPr>
          <w:rFonts w:hint="eastAsia"/>
        </w:rPr>
        <w:t>–</w:t>
      </w:r>
      <w:r>
        <w:t></w:t>
      </w:r>
      <w:r>
        <w:rPr>
          <w:rFonts w:hint="eastAsia"/>
        </w:rPr>
        <w:t>насичене</w:t>
      </w:r>
      <w:r>
        <w:t></w:t>
      </w:r>
      <w:r>
        <w:rPr>
          <w:rFonts w:hint="eastAsia"/>
        </w:rPr>
        <w:t>поле</w:t>
      </w:r>
      <w:r>
        <w:t></w:t>
      </w:r>
      <w:r>
        <w:rPr>
          <w:rFonts w:hint="eastAsia"/>
        </w:rPr>
        <w:t>проективних</w:t>
      </w:r>
      <w:r>
        <w:t></w:t>
      </w:r>
      <w:r>
        <w:t></w:t>
      </w:r>
      <w:r>
        <w:rPr>
          <w:rFonts w:hint="eastAsia"/>
        </w:rPr>
        <w:t>управлінських</w:t>
      </w:r>
      <w:r>
        <w:t></w:t>
      </w:r>
      <w:r>
        <w:rPr>
          <w:rFonts w:hint="eastAsia"/>
        </w:rPr>
        <w:t>практик</w:t>
      </w:r>
      <w:r>
        <w:t></w:t>
      </w:r>
    </w:p>
    <w:p w:rsidR="00A9615F" w:rsidRDefault="00A9615F" w:rsidP="00A9615F">
      <w:r>
        <w:rPr>
          <w:rFonts w:hint="eastAsia"/>
        </w:rPr>
        <w:t>Соціальне</w:t>
      </w:r>
      <w:r>
        <w:t></w:t>
      </w:r>
      <w:r>
        <w:rPr>
          <w:rFonts w:hint="eastAsia"/>
        </w:rPr>
        <w:t>проектування</w:t>
      </w:r>
      <w:r>
        <w:t></w:t>
      </w:r>
      <w:r>
        <w:rPr>
          <w:rFonts w:hint="eastAsia"/>
        </w:rPr>
        <w:t>розглянуто</w:t>
      </w:r>
      <w:r>
        <w:t></w:t>
      </w:r>
      <w:r>
        <w:rPr>
          <w:rFonts w:hint="eastAsia"/>
        </w:rPr>
        <w:t>як</w:t>
      </w:r>
      <w:r>
        <w:t></w:t>
      </w:r>
      <w:r>
        <w:rPr>
          <w:rFonts w:hint="eastAsia"/>
        </w:rPr>
        <w:t>інтелектуальну</w:t>
      </w:r>
      <w:r>
        <w:t></w:t>
      </w:r>
      <w:r>
        <w:rPr>
          <w:rFonts w:hint="eastAsia"/>
        </w:rPr>
        <w:t>технологію</w:t>
      </w:r>
      <w:r>
        <w:t></w:t>
      </w:r>
      <w:r>
        <w:t></w:t>
      </w:r>
      <w:r>
        <w:rPr>
          <w:rFonts w:hint="eastAsia"/>
        </w:rPr>
        <w:t>що</w:t>
      </w:r>
      <w:r>
        <w:t></w:t>
      </w:r>
      <w:r>
        <w:rPr>
          <w:rFonts w:hint="eastAsia"/>
        </w:rPr>
        <w:t>дає</w:t>
      </w:r>
    </w:p>
    <w:p w:rsidR="00A9615F" w:rsidRDefault="00A9615F" w:rsidP="00A9615F">
      <w:r>
        <w:rPr>
          <w:rFonts w:hint="eastAsia"/>
        </w:rPr>
        <w:t>змогу</w:t>
      </w:r>
      <w:r>
        <w:t></w:t>
      </w:r>
      <w:r>
        <w:rPr>
          <w:rFonts w:hint="eastAsia"/>
        </w:rPr>
        <w:t>обґрунтувати</w:t>
      </w:r>
      <w:r>
        <w:t></w:t>
      </w:r>
      <w:r>
        <w:rPr>
          <w:rFonts w:hint="eastAsia"/>
        </w:rPr>
        <w:t>доцільність</w:t>
      </w:r>
      <w:r>
        <w:t></w:t>
      </w:r>
      <w:r>
        <w:rPr>
          <w:rFonts w:hint="eastAsia"/>
        </w:rPr>
        <w:t>використання</w:t>
      </w:r>
      <w:r>
        <w:t></w:t>
      </w:r>
      <w:r>
        <w:rPr>
          <w:rFonts w:hint="eastAsia"/>
        </w:rPr>
        <w:t>таких</w:t>
      </w:r>
      <w:r>
        <w:t></w:t>
      </w:r>
      <w:r>
        <w:rPr>
          <w:rFonts w:hint="eastAsia"/>
        </w:rPr>
        <w:t>характеристик</w:t>
      </w:r>
      <w:r>
        <w:t></w:t>
      </w:r>
      <w:r>
        <w:rPr>
          <w:rFonts w:hint="eastAsia"/>
        </w:rPr>
        <w:t>суб’єктнопраксиологічної</w:t>
      </w:r>
      <w:r>
        <w:t></w:t>
      </w:r>
      <w:r>
        <w:rPr>
          <w:rFonts w:hint="eastAsia"/>
        </w:rPr>
        <w:t>концепції</w:t>
      </w:r>
      <w:r>
        <w:t></w:t>
      </w:r>
      <w:r>
        <w:rPr>
          <w:rFonts w:hint="eastAsia"/>
        </w:rPr>
        <w:t>соціального</w:t>
      </w:r>
      <w:r>
        <w:t></w:t>
      </w:r>
      <w:r>
        <w:rPr>
          <w:rFonts w:hint="eastAsia"/>
        </w:rPr>
        <w:t>проектування</w:t>
      </w:r>
      <w:r>
        <w:t></w:t>
      </w:r>
      <w:r>
        <w:t></w:t>
      </w:r>
      <w:r>
        <w:rPr>
          <w:rFonts w:hint="eastAsia"/>
        </w:rPr>
        <w:t>як</w:t>
      </w:r>
      <w:r>
        <w:t></w:t>
      </w:r>
      <w:r>
        <w:rPr>
          <w:rFonts w:hint="eastAsia"/>
        </w:rPr>
        <w:t>технологічність</w:t>
      </w:r>
      <w:r>
        <w:t></w:t>
      </w:r>
    </w:p>
    <w:p w:rsidR="00A9615F" w:rsidRDefault="00A9615F" w:rsidP="00A9615F">
      <w:r>
        <w:t></w:t>
      </w:r>
      <w:r>
        <w:t></w:t>
      </w:r>
      <w:r>
        <w:t></w:t>
      </w:r>
    </w:p>
    <w:p w:rsidR="00A9615F" w:rsidRDefault="00A9615F" w:rsidP="00A9615F">
      <w:r>
        <w:rPr>
          <w:rFonts w:hint="eastAsia"/>
        </w:rPr>
        <w:t>багатовекторність</w:t>
      </w:r>
      <w:r>
        <w:t></w:t>
      </w:r>
      <w:r>
        <w:rPr>
          <w:rFonts w:hint="eastAsia"/>
        </w:rPr>
        <w:t>та</w:t>
      </w:r>
      <w:r>
        <w:t></w:t>
      </w:r>
      <w:r>
        <w:rPr>
          <w:rFonts w:hint="eastAsia"/>
        </w:rPr>
        <w:t>дрібносерійність</w:t>
      </w:r>
      <w:r>
        <w:t></w:t>
      </w:r>
    </w:p>
    <w:p w:rsidR="00A9615F" w:rsidRDefault="00A9615F" w:rsidP="00A9615F">
      <w:r>
        <w:rPr>
          <w:rFonts w:hint="eastAsia"/>
        </w:rPr>
        <w:t>В</w:t>
      </w:r>
      <w:r>
        <w:t></w:t>
      </w:r>
      <w:r>
        <w:rPr>
          <w:rFonts w:hint="eastAsia"/>
        </w:rPr>
        <w:t>структурі</w:t>
      </w:r>
      <w:r>
        <w:t></w:t>
      </w:r>
      <w:r>
        <w:rPr>
          <w:rFonts w:hint="eastAsia"/>
        </w:rPr>
        <w:t>концепції</w:t>
      </w:r>
      <w:r>
        <w:t></w:t>
      </w:r>
      <w:r>
        <w:rPr>
          <w:rFonts w:hint="eastAsia"/>
        </w:rPr>
        <w:t>соціального</w:t>
      </w:r>
      <w:r>
        <w:t></w:t>
      </w:r>
      <w:r>
        <w:rPr>
          <w:rFonts w:hint="eastAsia"/>
        </w:rPr>
        <w:t>проектування</w:t>
      </w:r>
      <w:r>
        <w:t></w:t>
      </w:r>
      <w:r>
        <w:rPr>
          <w:rFonts w:hint="eastAsia"/>
        </w:rPr>
        <w:t>встановлено</w:t>
      </w:r>
      <w:r>
        <w:t></w:t>
      </w:r>
      <w:r>
        <w:t></w:t>
      </w:r>
      <w:r>
        <w:rPr>
          <w:rFonts w:hint="eastAsia"/>
        </w:rPr>
        <w:t>що</w:t>
      </w:r>
      <w:r>
        <w:t></w:t>
      </w:r>
      <w:r>
        <w:rPr>
          <w:rFonts w:hint="eastAsia"/>
        </w:rPr>
        <w:t>його</w:t>
      </w:r>
      <w:r>
        <w:t></w:t>
      </w:r>
      <w:r>
        <w:rPr>
          <w:rFonts w:hint="eastAsia"/>
        </w:rPr>
        <w:t>мета</w:t>
      </w:r>
    </w:p>
    <w:p w:rsidR="00A9615F" w:rsidRDefault="00A9615F" w:rsidP="00A9615F">
      <w:r>
        <w:rPr>
          <w:rFonts w:hint="eastAsia"/>
        </w:rPr>
        <w:t>–</w:t>
      </w:r>
      <w:r>
        <w:t></w:t>
      </w:r>
      <w:r>
        <w:rPr>
          <w:rFonts w:hint="eastAsia"/>
        </w:rPr>
        <w:t>гармонізація</w:t>
      </w:r>
      <w:r>
        <w:t></w:t>
      </w:r>
      <w:r>
        <w:rPr>
          <w:rFonts w:hint="eastAsia"/>
        </w:rPr>
        <w:t>соціального</w:t>
      </w:r>
      <w:r>
        <w:t></w:t>
      </w:r>
      <w:r>
        <w:rPr>
          <w:rFonts w:hint="eastAsia"/>
        </w:rPr>
        <w:t>об’єкта</w:t>
      </w:r>
      <w:r>
        <w:t></w:t>
      </w:r>
      <w:r>
        <w:t></w:t>
      </w:r>
      <w:r>
        <w:rPr>
          <w:rFonts w:hint="eastAsia"/>
        </w:rPr>
        <w:t>а</w:t>
      </w:r>
      <w:r>
        <w:t></w:t>
      </w:r>
      <w:r>
        <w:rPr>
          <w:rFonts w:hint="eastAsia"/>
        </w:rPr>
        <w:t>завдання</w:t>
      </w:r>
      <w:r>
        <w:t></w:t>
      </w:r>
      <w:r>
        <w:rPr>
          <w:rFonts w:hint="eastAsia"/>
        </w:rPr>
        <w:t>полягає</w:t>
      </w:r>
      <w:r>
        <w:t></w:t>
      </w:r>
      <w:r>
        <w:rPr>
          <w:rFonts w:hint="eastAsia"/>
        </w:rPr>
        <w:t>у</w:t>
      </w:r>
      <w:r>
        <w:t></w:t>
      </w:r>
      <w:r>
        <w:rPr>
          <w:rFonts w:hint="eastAsia"/>
        </w:rPr>
        <w:t>збільшенні</w:t>
      </w:r>
      <w:r>
        <w:t></w:t>
      </w:r>
      <w:r>
        <w:rPr>
          <w:rFonts w:hint="eastAsia"/>
        </w:rPr>
        <w:t>соціального</w:t>
      </w:r>
    </w:p>
    <w:p w:rsidR="00A9615F" w:rsidRDefault="00A9615F" w:rsidP="00A9615F">
      <w:r>
        <w:rPr>
          <w:rFonts w:hint="eastAsia"/>
        </w:rPr>
        <w:t>капіталу</w:t>
      </w:r>
      <w:r>
        <w:t></w:t>
      </w:r>
      <w:r>
        <w:rPr>
          <w:rFonts w:hint="eastAsia"/>
        </w:rPr>
        <w:t>як</w:t>
      </w:r>
      <w:r>
        <w:t></w:t>
      </w:r>
      <w:r>
        <w:rPr>
          <w:rFonts w:hint="eastAsia"/>
        </w:rPr>
        <w:t>чинника</w:t>
      </w:r>
      <w:r>
        <w:t></w:t>
      </w:r>
      <w:r>
        <w:rPr>
          <w:rFonts w:hint="eastAsia"/>
        </w:rPr>
        <w:t>розвитку</w:t>
      </w:r>
      <w:r>
        <w:t></w:t>
      </w:r>
      <w:r>
        <w:rPr>
          <w:rFonts w:hint="eastAsia"/>
        </w:rPr>
        <w:t>потенціалу</w:t>
      </w:r>
      <w:r>
        <w:t></w:t>
      </w:r>
      <w:r>
        <w:rPr>
          <w:rFonts w:hint="eastAsia"/>
        </w:rPr>
        <w:t>об’єкта</w:t>
      </w:r>
      <w:r>
        <w:t></w:t>
      </w:r>
      <w:r>
        <w:t></w:t>
      </w:r>
      <w:r>
        <w:rPr>
          <w:rFonts w:hint="eastAsia"/>
        </w:rPr>
        <w:t>При</w:t>
      </w:r>
      <w:r>
        <w:t></w:t>
      </w:r>
      <w:r>
        <w:rPr>
          <w:rFonts w:hint="eastAsia"/>
        </w:rPr>
        <w:t>цьому</w:t>
      </w:r>
      <w:r>
        <w:t></w:t>
      </w:r>
      <w:r>
        <w:rPr>
          <w:rFonts w:hint="eastAsia"/>
        </w:rPr>
        <w:t>соціальну</w:t>
      </w:r>
      <w:r>
        <w:t></w:t>
      </w:r>
      <w:r>
        <w:rPr>
          <w:rFonts w:hint="eastAsia"/>
        </w:rPr>
        <w:t>гармонію</w:t>
      </w:r>
    </w:p>
    <w:p w:rsidR="00A9615F" w:rsidRDefault="00A9615F" w:rsidP="00A9615F">
      <w:r>
        <w:rPr>
          <w:rFonts w:hint="eastAsia"/>
        </w:rPr>
        <w:t>представлено</w:t>
      </w:r>
      <w:r>
        <w:t></w:t>
      </w:r>
      <w:r>
        <w:rPr>
          <w:rFonts w:hint="eastAsia"/>
        </w:rPr>
        <w:t>як</w:t>
      </w:r>
      <w:r>
        <w:t></w:t>
      </w:r>
      <w:r>
        <w:rPr>
          <w:rFonts w:hint="eastAsia"/>
        </w:rPr>
        <w:t>результат</w:t>
      </w:r>
      <w:r>
        <w:t></w:t>
      </w:r>
      <w:r>
        <w:rPr>
          <w:rFonts w:hint="eastAsia"/>
        </w:rPr>
        <w:t>пристосованих</w:t>
      </w:r>
      <w:r>
        <w:t></w:t>
      </w:r>
      <w:r>
        <w:rPr>
          <w:rFonts w:hint="eastAsia"/>
        </w:rPr>
        <w:t>дій</w:t>
      </w:r>
      <w:r>
        <w:t></w:t>
      </w:r>
      <w:r>
        <w:rPr>
          <w:rFonts w:hint="eastAsia"/>
        </w:rPr>
        <w:t>людей</w:t>
      </w:r>
      <w:r>
        <w:t></w:t>
      </w:r>
      <w:r>
        <w:t></w:t>
      </w:r>
      <w:r>
        <w:rPr>
          <w:rFonts w:hint="eastAsia"/>
        </w:rPr>
        <w:t>досягнення</w:t>
      </w:r>
      <w:r>
        <w:t></w:t>
      </w:r>
      <w:r>
        <w:rPr>
          <w:rFonts w:hint="eastAsia"/>
        </w:rPr>
        <w:t>рівноваги</w:t>
      </w:r>
      <w:r>
        <w:t></w:t>
      </w:r>
      <w:r>
        <w:rPr>
          <w:rFonts w:hint="eastAsia"/>
        </w:rPr>
        <w:t>їхніх</w:t>
      </w:r>
    </w:p>
    <w:p w:rsidR="00A9615F" w:rsidRDefault="00A9615F" w:rsidP="00A9615F">
      <w:r>
        <w:rPr>
          <w:rFonts w:hint="eastAsia"/>
        </w:rPr>
        <w:t>інтересів</w:t>
      </w:r>
      <w:r>
        <w:t></w:t>
      </w:r>
      <w:r>
        <w:t></w:t>
      </w:r>
      <w:r>
        <w:rPr>
          <w:rFonts w:hint="eastAsia"/>
        </w:rPr>
        <w:t>а</w:t>
      </w:r>
      <w:r>
        <w:t></w:t>
      </w:r>
      <w:r>
        <w:rPr>
          <w:rFonts w:hint="eastAsia"/>
        </w:rPr>
        <w:t>також</w:t>
      </w:r>
      <w:r>
        <w:t></w:t>
      </w:r>
      <w:r>
        <w:rPr>
          <w:rFonts w:hint="eastAsia"/>
        </w:rPr>
        <w:t>компромісів</w:t>
      </w:r>
      <w:r>
        <w:t></w:t>
      </w:r>
      <w:r>
        <w:rPr>
          <w:rFonts w:hint="eastAsia"/>
        </w:rPr>
        <w:t>у</w:t>
      </w:r>
      <w:r>
        <w:t></w:t>
      </w:r>
      <w:r>
        <w:rPr>
          <w:rFonts w:hint="eastAsia"/>
        </w:rPr>
        <w:t>діях</w:t>
      </w:r>
      <w:r>
        <w:t></w:t>
      </w:r>
      <w:r>
        <w:rPr>
          <w:rFonts w:hint="eastAsia"/>
        </w:rPr>
        <w:t>соціальних</w:t>
      </w:r>
      <w:r>
        <w:t></w:t>
      </w:r>
      <w:r>
        <w:rPr>
          <w:rFonts w:hint="eastAsia"/>
        </w:rPr>
        <w:t>груп</w:t>
      </w:r>
      <w:r>
        <w:t></w:t>
      </w:r>
      <w:r>
        <w:rPr>
          <w:rFonts w:hint="eastAsia"/>
        </w:rPr>
        <w:t>та</w:t>
      </w:r>
      <w:r>
        <w:t></w:t>
      </w:r>
      <w:r>
        <w:rPr>
          <w:rFonts w:hint="eastAsia"/>
        </w:rPr>
        <w:t>інститутів</w:t>
      </w:r>
      <w:r>
        <w:t></w:t>
      </w:r>
      <w:r>
        <w:t></w:t>
      </w:r>
      <w:r>
        <w:rPr>
          <w:rFonts w:hint="eastAsia"/>
        </w:rPr>
        <w:t>У</w:t>
      </w:r>
      <w:r>
        <w:t></w:t>
      </w:r>
      <w:r>
        <w:rPr>
          <w:rFonts w:hint="eastAsia"/>
        </w:rPr>
        <w:t>такому</w:t>
      </w:r>
    </w:p>
    <w:p w:rsidR="00A9615F" w:rsidRDefault="00A9615F" w:rsidP="00A9615F">
      <w:r>
        <w:rPr>
          <w:rFonts w:hint="eastAsia"/>
        </w:rPr>
        <w:t>контексті</w:t>
      </w:r>
      <w:r>
        <w:t></w:t>
      </w:r>
      <w:r>
        <w:rPr>
          <w:rFonts w:hint="eastAsia"/>
        </w:rPr>
        <w:t>призначення</w:t>
      </w:r>
      <w:r>
        <w:t></w:t>
      </w:r>
      <w:r>
        <w:rPr>
          <w:rFonts w:hint="eastAsia"/>
        </w:rPr>
        <w:t>соціального</w:t>
      </w:r>
      <w:r>
        <w:t></w:t>
      </w:r>
      <w:r>
        <w:rPr>
          <w:rFonts w:hint="eastAsia"/>
        </w:rPr>
        <w:t>проектування</w:t>
      </w:r>
      <w:r>
        <w:t></w:t>
      </w:r>
      <w:r>
        <w:rPr>
          <w:rFonts w:hint="eastAsia"/>
        </w:rPr>
        <w:t>проявляється</w:t>
      </w:r>
      <w:r>
        <w:t></w:t>
      </w:r>
      <w:r>
        <w:rPr>
          <w:rFonts w:hint="eastAsia"/>
        </w:rPr>
        <w:t>в</w:t>
      </w:r>
      <w:r>
        <w:t></w:t>
      </w:r>
      <w:r>
        <w:rPr>
          <w:rFonts w:hint="eastAsia"/>
        </w:rPr>
        <w:t>розробці</w:t>
      </w:r>
    </w:p>
    <w:p w:rsidR="00A9615F" w:rsidRDefault="00A9615F" w:rsidP="00A9615F">
      <w:r>
        <w:rPr>
          <w:rFonts w:hint="eastAsia"/>
        </w:rPr>
        <w:t>гармонійно</w:t>
      </w:r>
      <w:r>
        <w:t></w:t>
      </w:r>
      <w:r>
        <w:rPr>
          <w:rFonts w:hint="eastAsia"/>
        </w:rPr>
        <w:t>налаштованих</w:t>
      </w:r>
      <w:r>
        <w:t></w:t>
      </w:r>
      <w:r>
        <w:rPr>
          <w:rFonts w:hint="eastAsia"/>
        </w:rPr>
        <w:t>образів</w:t>
      </w:r>
      <w:r>
        <w:t></w:t>
      </w:r>
      <w:r>
        <w:rPr>
          <w:rFonts w:hint="eastAsia"/>
        </w:rPr>
        <w:t>майбутнього</w:t>
      </w:r>
      <w:r>
        <w:t></w:t>
      </w:r>
      <w:r>
        <w:t></w:t>
      </w:r>
      <w:r>
        <w:rPr>
          <w:rFonts w:hint="eastAsia"/>
        </w:rPr>
        <w:t>спрямованих</w:t>
      </w:r>
      <w:r>
        <w:t></w:t>
      </w:r>
      <w:r>
        <w:rPr>
          <w:rFonts w:hint="eastAsia"/>
        </w:rPr>
        <w:t>на</w:t>
      </w:r>
      <w:r>
        <w:t></w:t>
      </w:r>
      <w:r>
        <w:rPr>
          <w:rFonts w:hint="eastAsia"/>
        </w:rPr>
        <w:t>успіх</w:t>
      </w:r>
      <w:r>
        <w:t></w:t>
      </w:r>
    </w:p>
    <w:p w:rsidR="00A9615F" w:rsidRDefault="00A9615F" w:rsidP="00A9615F">
      <w:r>
        <w:rPr>
          <w:rFonts w:hint="eastAsia"/>
        </w:rPr>
        <w:t>В</w:t>
      </w:r>
      <w:r>
        <w:t></w:t>
      </w:r>
      <w:r>
        <w:rPr>
          <w:rFonts w:hint="eastAsia"/>
        </w:rPr>
        <w:t>рамках</w:t>
      </w:r>
      <w:r>
        <w:t></w:t>
      </w:r>
      <w:r>
        <w:rPr>
          <w:rFonts w:hint="eastAsia"/>
        </w:rPr>
        <w:t>суб’єктно</w:t>
      </w:r>
      <w:r>
        <w:t></w:t>
      </w:r>
      <w:r>
        <w:rPr>
          <w:rFonts w:hint="eastAsia"/>
        </w:rPr>
        <w:t>праксиологічної</w:t>
      </w:r>
      <w:r>
        <w:t></w:t>
      </w:r>
      <w:r>
        <w:rPr>
          <w:rFonts w:hint="eastAsia"/>
        </w:rPr>
        <w:t>концепції</w:t>
      </w:r>
      <w:r>
        <w:t></w:t>
      </w:r>
      <w:r>
        <w:rPr>
          <w:rFonts w:hint="eastAsia"/>
        </w:rPr>
        <w:t>обґрунтовано</w:t>
      </w:r>
      <w:r>
        <w:t></w:t>
      </w:r>
      <w:r>
        <w:t></w:t>
      </w:r>
      <w:r>
        <w:rPr>
          <w:rFonts w:hint="eastAsia"/>
        </w:rPr>
        <w:t>що</w:t>
      </w:r>
      <w:r>
        <w:t></w:t>
      </w:r>
      <w:r>
        <w:rPr>
          <w:rFonts w:hint="eastAsia"/>
        </w:rPr>
        <w:t>об’єкти</w:t>
      </w:r>
    </w:p>
    <w:p w:rsidR="00A9615F" w:rsidRDefault="00A9615F" w:rsidP="00A9615F">
      <w:r>
        <w:rPr>
          <w:rFonts w:hint="eastAsia"/>
        </w:rPr>
        <w:t>соціального</w:t>
      </w:r>
      <w:r>
        <w:t></w:t>
      </w:r>
      <w:r>
        <w:rPr>
          <w:rFonts w:hint="eastAsia"/>
        </w:rPr>
        <w:t>проектування</w:t>
      </w:r>
      <w:r>
        <w:t></w:t>
      </w:r>
      <w:r>
        <w:rPr>
          <w:rFonts w:hint="eastAsia"/>
        </w:rPr>
        <w:t>мають</w:t>
      </w:r>
      <w:r>
        <w:t></w:t>
      </w:r>
      <w:r>
        <w:rPr>
          <w:rFonts w:hint="eastAsia"/>
        </w:rPr>
        <w:t>дуалістичну</w:t>
      </w:r>
      <w:r>
        <w:t></w:t>
      </w:r>
      <w:r>
        <w:rPr>
          <w:rFonts w:hint="eastAsia"/>
        </w:rPr>
        <w:t>природу</w:t>
      </w:r>
      <w:r>
        <w:t></w:t>
      </w:r>
      <w:r>
        <w:t></w:t>
      </w:r>
      <w:r>
        <w:rPr>
          <w:rFonts w:hint="eastAsia"/>
        </w:rPr>
        <w:t>об’єктом</w:t>
      </w:r>
      <w:r>
        <w:t></w:t>
      </w:r>
      <w:r>
        <w:rPr>
          <w:rFonts w:hint="eastAsia"/>
        </w:rPr>
        <w:t>проектування</w:t>
      </w:r>
      <w:r>
        <w:t></w:t>
      </w:r>
      <w:r>
        <w:rPr>
          <w:rFonts w:hint="eastAsia"/>
        </w:rPr>
        <w:t>як</w:t>
      </w:r>
    </w:p>
    <w:p w:rsidR="00A9615F" w:rsidRDefault="00A9615F" w:rsidP="00A9615F">
      <w:r>
        <w:rPr>
          <w:rFonts w:hint="eastAsia"/>
        </w:rPr>
        <w:t>перетворчої</w:t>
      </w:r>
      <w:r>
        <w:t></w:t>
      </w:r>
      <w:r>
        <w:rPr>
          <w:rFonts w:hint="eastAsia"/>
        </w:rPr>
        <w:t>дії</w:t>
      </w:r>
      <w:r>
        <w:t></w:t>
      </w:r>
      <w:r>
        <w:rPr>
          <w:rFonts w:hint="eastAsia"/>
        </w:rPr>
        <w:t>виступають</w:t>
      </w:r>
      <w:r>
        <w:t></w:t>
      </w:r>
      <w:r>
        <w:rPr>
          <w:rFonts w:hint="eastAsia"/>
        </w:rPr>
        <w:t>реальні</w:t>
      </w:r>
      <w:r>
        <w:t></w:t>
      </w:r>
      <w:r>
        <w:rPr>
          <w:rFonts w:hint="eastAsia"/>
        </w:rPr>
        <w:t>та</w:t>
      </w:r>
      <w:r>
        <w:t></w:t>
      </w:r>
      <w:r>
        <w:rPr>
          <w:rFonts w:hint="eastAsia"/>
        </w:rPr>
        <w:t>потенційні</w:t>
      </w:r>
      <w:r>
        <w:t></w:t>
      </w:r>
      <w:r>
        <w:rPr>
          <w:rFonts w:hint="eastAsia"/>
        </w:rPr>
        <w:t>соціальні</w:t>
      </w:r>
      <w:r>
        <w:t></w:t>
      </w:r>
      <w:r>
        <w:rPr>
          <w:rFonts w:hint="eastAsia"/>
        </w:rPr>
        <w:t>об’єкти</w:t>
      </w:r>
      <w:r>
        <w:t></w:t>
      </w:r>
      <w:r>
        <w:t></w:t>
      </w:r>
      <w:r>
        <w:rPr>
          <w:rFonts w:hint="eastAsia"/>
        </w:rPr>
        <w:t>а</w:t>
      </w:r>
      <w:r>
        <w:t></w:t>
      </w:r>
      <w:r>
        <w:rPr>
          <w:rFonts w:hint="eastAsia"/>
        </w:rPr>
        <w:t>об’єктом</w:t>
      </w:r>
    </w:p>
    <w:p w:rsidR="00A9615F" w:rsidRDefault="00A9615F" w:rsidP="00A9615F">
      <w:r>
        <w:rPr>
          <w:rFonts w:hint="eastAsia"/>
        </w:rPr>
        <w:t>проектування</w:t>
      </w:r>
      <w:r>
        <w:t></w:t>
      </w:r>
      <w:r>
        <w:rPr>
          <w:rFonts w:hint="eastAsia"/>
        </w:rPr>
        <w:t>як</w:t>
      </w:r>
      <w:r>
        <w:t></w:t>
      </w:r>
      <w:r>
        <w:rPr>
          <w:rFonts w:hint="eastAsia"/>
        </w:rPr>
        <w:t>інтелектуальної</w:t>
      </w:r>
      <w:r>
        <w:t></w:t>
      </w:r>
      <w:r>
        <w:rPr>
          <w:rFonts w:hint="eastAsia"/>
        </w:rPr>
        <w:t>технології</w:t>
      </w:r>
      <w:r>
        <w:t></w:t>
      </w:r>
      <w:r>
        <w:rPr>
          <w:rFonts w:hint="eastAsia"/>
        </w:rPr>
        <w:t>–</w:t>
      </w:r>
      <w:r>
        <w:t></w:t>
      </w:r>
      <w:r>
        <w:rPr>
          <w:rFonts w:hint="eastAsia"/>
        </w:rPr>
        <w:t>майбутнє</w:t>
      </w:r>
      <w:r>
        <w:t></w:t>
      </w:r>
      <w:r>
        <w:rPr>
          <w:rFonts w:hint="eastAsia"/>
        </w:rPr>
        <w:t>як</w:t>
      </w:r>
      <w:r>
        <w:t></w:t>
      </w:r>
      <w:r>
        <w:rPr>
          <w:rFonts w:hint="eastAsia"/>
        </w:rPr>
        <w:t>об’єктивна</w:t>
      </w:r>
    </w:p>
    <w:p w:rsidR="00A9615F" w:rsidRDefault="00A9615F" w:rsidP="00A9615F">
      <w:r>
        <w:rPr>
          <w:rFonts w:hint="eastAsia"/>
        </w:rPr>
        <w:t>необхідність</w:t>
      </w:r>
      <w:r>
        <w:t></w:t>
      </w:r>
      <w:r>
        <w:t></w:t>
      </w:r>
      <w:r>
        <w:rPr>
          <w:rFonts w:hint="eastAsia"/>
        </w:rPr>
        <w:t>суб’єктивна</w:t>
      </w:r>
      <w:r>
        <w:t></w:t>
      </w:r>
      <w:r>
        <w:rPr>
          <w:rFonts w:hint="eastAsia"/>
        </w:rPr>
        <w:t>потреба</w:t>
      </w:r>
      <w:r>
        <w:t></w:t>
      </w:r>
      <w:r>
        <w:rPr>
          <w:rFonts w:hint="eastAsia"/>
        </w:rPr>
        <w:t>і</w:t>
      </w:r>
      <w:r>
        <w:t></w:t>
      </w:r>
      <w:r>
        <w:rPr>
          <w:rFonts w:hint="eastAsia"/>
        </w:rPr>
        <w:t>дієвий</w:t>
      </w:r>
      <w:r>
        <w:t></w:t>
      </w:r>
      <w:r>
        <w:rPr>
          <w:rFonts w:hint="eastAsia"/>
        </w:rPr>
        <w:t>чинник</w:t>
      </w:r>
      <w:r>
        <w:t></w:t>
      </w:r>
      <w:r>
        <w:rPr>
          <w:rFonts w:hint="eastAsia"/>
        </w:rPr>
        <w:t>розвитку</w:t>
      </w:r>
      <w:r>
        <w:t></w:t>
      </w:r>
      <w:r>
        <w:t></w:t>
      </w:r>
      <w:r>
        <w:rPr>
          <w:rFonts w:hint="eastAsia"/>
        </w:rPr>
        <w:t>предмет</w:t>
      </w:r>
      <w:r>
        <w:t></w:t>
      </w:r>
      <w:r>
        <w:rPr>
          <w:rFonts w:hint="eastAsia"/>
        </w:rPr>
        <w:t>являє</w:t>
      </w:r>
      <w:r>
        <w:t></w:t>
      </w:r>
      <w:r>
        <w:rPr>
          <w:rFonts w:hint="eastAsia"/>
        </w:rPr>
        <w:t>собою</w:t>
      </w:r>
    </w:p>
    <w:p w:rsidR="00A9615F" w:rsidRDefault="00A9615F" w:rsidP="00A9615F">
      <w:r>
        <w:rPr>
          <w:rFonts w:hint="eastAsia"/>
        </w:rPr>
        <w:t>зміст</w:t>
      </w:r>
      <w:r>
        <w:t></w:t>
      </w:r>
      <w:r>
        <w:rPr>
          <w:rFonts w:hint="eastAsia"/>
        </w:rPr>
        <w:t>впливу</w:t>
      </w:r>
      <w:r>
        <w:t></w:t>
      </w:r>
      <w:r>
        <w:rPr>
          <w:rFonts w:hint="eastAsia"/>
        </w:rPr>
        <w:t>на</w:t>
      </w:r>
      <w:r>
        <w:t></w:t>
      </w:r>
      <w:r>
        <w:rPr>
          <w:rFonts w:hint="eastAsia"/>
        </w:rPr>
        <w:t>соціальні</w:t>
      </w:r>
      <w:r>
        <w:t></w:t>
      </w:r>
      <w:r>
        <w:rPr>
          <w:rFonts w:hint="eastAsia"/>
        </w:rPr>
        <w:t>процеси</w:t>
      </w:r>
      <w:r>
        <w:t></w:t>
      </w:r>
      <w:r>
        <w:t></w:t>
      </w:r>
      <w:r>
        <w:rPr>
          <w:rFonts w:hint="eastAsia"/>
        </w:rPr>
        <w:t>Таким</w:t>
      </w:r>
      <w:r>
        <w:t></w:t>
      </w:r>
      <w:r>
        <w:rPr>
          <w:rFonts w:hint="eastAsia"/>
        </w:rPr>
        <w:t>чином</w:t>
      </w:r>
      <w:r>
        <w:t></w:t>
      </w:r>
      <w:r>
        <w:t></w:t>
      </w:r>
      <w:r>
        <w:rPr>
          <w:rFonts w:hint="eastAsia"/>
        </w:rPr>
        <w:t>показано</w:t>
      </w:r>
      <w:r>
        <w:t></w:t>
      </w:r>
      <w:r>
        <w:t></w:t>
      </w:r>
      <w:r>
        <w:rPr>
          <w:rFonts w:hint="eastAsia"/>
        </w:rPr>
        <w:t>що</w:t>
      </w:r>
      <w:r>
        <w:t></w:t>
      </w:r>
      <w:r>
        <w:rPr>
          <w:rFonts w:hint="eastAsia"/>
        </w:rPr>
        <w:t>принципово</w:t>
      </w:r>
    </w:p>
    <w:p w:rsidR="00A9615F" w:rsidRDefault="00A9615F" w:rsidP="00A9615F">
      <w:r>
        <w:rPr>
          <w:rFonts w:hint="eastAsia"/>
        </w:rPr>
        <w:t>новою</w:t>
      </w:r>
      <w:r>
        <w:t></w:t>
      </w:r>
      <w:r>
        <w:rPr>
          <w:rFonts w:hint="eastAsia"/>
        </w:rPr>
        <w:t>предметною</w:t>
      </w:r>
      <w:r>
        <w:t></w:t>
      </w:r>
      <w:r>
        <w:rPr>
          <w:rFonts w:hint="eastAsia"/>
        </w:rPr>
        <w:t>областю</w:t>
      </w:r>
      <w:r>
        <w:t></w:t>
      </w:r>
      <w:r>
        <w:rPr>
          <w:rFonts w:hint="eastAsia"/>
        </w:rPr>
        <w:t>соціального</w:t>
      </w:r>
      <w:r>
        <w:t></w:t>
      </w:r>
      <w:r>
        <w:rPr>
          <w:rFonts w:hint="eastAsia"/>
        </w:rPr>
        <w:t>проектування</w:t>
      </w:r>
      <w:r>
        <w:t></w:t>
      </w:r>
      <w:r>
        <w:rPr>
          <w:rFonts w:hint="eastAsia"/>
        </w:rPr>
        <w:t>є</w:t>
      </w:r>
      <w:r>
        <w:t></w:t>
      </w:r>
      <w:r>
        <w:rPr>
          <w:rFonts w:hint="eastAsia"/>
        </w:rPr>
        <w:t>вивчення</w:t>
      </w:r>
      <w:r>
        <w:t></w:t>
      </w:r>
      <w:r>
        <w:rPr>
          <w:rFonts w:hint="eastAsia"/>
        </w:rPr>
        <w:t>взаємозв’язку</w:t>
      </w:r>
    </w:p>
    <w:p w:rsidR="00A9615F" w:rsidRDefault="00A9615F" w:rsidP="00A9615F">
      <w:r>
        <w:rPr>
          <w:rFonts w:hint="eastAsia"/>
        </w:rPr>
        <w:t>діяльності</w:t>
      </w:r>
      <w:r>
        <w:t></w:t>
      </w:r>
      <w:r>
        <w:rPr>
          <w:rFonts w:hint="eastAsia"/>
        </w:rPr>
        <w:t>та</w:t>
      </w:r>
      <w:r>
        <w:t></w:t>
      </w:r>
      <w:r>
        <w:rPr>
          <w:rFonts w:hint="eastAsia"/>
        </w:rPr>
        <w:t>соціального</w:t>
      </w:r>
      <w:r>
        <w:t></w:t>
      </w:r>
      <w:r>
        <w:rPr>
          <w:rFonts w:hint="eastAsia"/>
        </w:rPr>
        <w:t>контексту</w:t>
      </w:r>
      <w:r>
        <w:t></w:t>
      </w:r>
      <w:r>
        <w:rPr>
          <w:rFonts w:hint="eastAsia"/>
        </w:rPr>
        <w:t>–</w:t>
      </w:r>
      <w:r>
        <w:t></w:t>
      </w:r>
      <w:r>
        <w:rPr>
          <w:rFonts w:hint="eastAsia"/>
        </w:rPr>
        <w:t>соціального</w:t>
      </w:r>
      <w:r>
        <w:t></w:t>
      </w:r>
      <w:r>
        <w:rPr>
          <w:rFonts w:hint="eastAsia"/>
        </w:rPr>
        <w:t>простору</w:t>
      </w:r>
      <w:r>
        <w:t></w:t>
      </w:r>
      <w:r>
        <w:rPr>
          <w:rFonts w:hint="eastAsia"/>
        </w:rPr>
        <w:t>і</w:t>
      </w:r>
      <w:r>
        <w:t></w:t>
      </w:r>
      <w:r>
        <w:rPr>
          <w:rFonts w:hint="eastAsia"/>
        </w:rPr>
        <w:t>часу</w:t>
      </w:r>
      <w:r>
        <w:t></w:t>
      </w:r>
      <w:r>
        <w:t></w:t>
      </w:r>
      <w:r>
        <w:rPr>
          <w:rFonts w:hint="eastAsia"/>
        </w:rPr>
        <w:t>що</w:t>
      </w:r>
      <w:r>
        <w:t></w:t>
      </w:r>
      <w:r>
        <w:rPr>
          <w:rFonts w:hint="eastAsia"/>
        </w:rPr>
        <w:t>багато</w:t>
      </w:r>
      <w:r>
        <w:t></w:t>
      </w:r>
      <w:r>
        <w:rPr>
          <w:rFonts w:hint="eastAsia"/>
        </w:rPr>
        <w:t>в</w:t>
      </w:r>
    </w:p>
    <w:p w:rsidR="00A9615F" w:rsidRDefault="00A9615F" w:rsidP="00A9615F">
      <w:r>
        <w:rPr>
          <w:rFonts w:hint="eastAsia"/>
        </w:rPr>
        <w:t>чому</w:t>
      </w:r>
      <w:r>
        <w:t></w:t>
      </w:r>
      <w:r>
        <w:rPr>
          <w:rFonts w:hint="eastAsia"/>
        </w:rPr>
        <w:t>визначає</w:t>
      </w:r>
      <w:r>
        <w:t></w:t>
      </w:r>
      <w:r>
        <w:rPr>
          <w:rFonts w:hint="eastAsia"/>
        </w:rPr>
        <w:t>суть</w:t>
      </w:r>
      <w:r>
        <w:t></w:t>
      </w:r>
      <w:r>
        <w:rPr>
          <w:rFonts w:hint="eastAsia"/>
        </w:rPr>
        <w:t>проектів</w:t>
      </w:r>
      <w:r>
        <w:t></w:t>
      </w:r>
      <w:r>
        <w:t></w:t>
      </w:r>
      <w:r>
        <w:rPr>
          <w:rFonts w:hint="eastAsia"/>
        </w:rPr>
        <w:t>спрямованих</w:t>
      </w:r>
      <w:r>
        <w:t></w:t>
      </w:r>
      <w:r>
        <w:rPr>
          <w:rFonts w:hint="eastAsia"/>
        </w:rPr>
        <w:t>не</w:t>
      </w:r>
      <w:r>
        <w:t></w:t>
      </w:r>
      <w:r>
        <w:rPr>
          <w:rFonts w:hint="eastAsia"/>
        </w:rPr>
        <w:t>лише</w:t>
      </w:r>
      <w:r>
        <w:t></w:t>
      </w:r>
      <w:r>
        <w:rPr>
          <w:rFonts w:hint="eastAsia"/>
        </w:rPr>
        <w:t>на</w:t>
      </w:r>
      <w:r>
        <w:t></w:t>
      </w:r>
      <w:r>
        <w:rPr>
          <w:rFonts w:hint="eastAsia"/>
        </w:rPr>
        <w:t>дослідження</w:t>
      </w:r>
      <w:r>
        <w:t></w:t>
      </w:r>
      <w:r>
        <w:t></w:t>
      </w:r>
      <w:r>
        <w:rPr>
          <w:rFonts w:hint="eastAsia"/>
        </w:rPr>
        <w:t>а</w:t>
      </w:r>
      <w:r>
        <w:t></w:t>
      </w:r>
      <w:r>
        <w:rPr>
          <w:rFonts w:hint="eastAsia"/>
        </w:rPr>
        <w:t>й</w:t>
      </w:r>
      <w:r>
        <w:t></w:t>
      </w:r>
      <w:r>
        <w:rPr>
          <w:rFonts w:hint="eastAsia"/>
        </w:rPr>
        <w:t>на</w:t>
      </w:r>
    </w:p>
    <w:p w:rsidR="00A9615F" w:rsidRDefault="00A9615F" w:rsidP="00A9615F">
      <w:r>
        <w:rPr>
          <w:rFonts w:hint="eastAsia"/>
        </w:rPr>
        <w:t>перетворення</w:t>
      </w:r>
      <w:r>
        <w:t></w:t>
      </w:r>
      <w:r>
        <w:rPr>
          <w:rFonts w:hint="eastAsia"/>
        </w:rPr>
        <w:t>соціальних</w:t>
      </w:r>
      <w:r>
        <w:t></w:t>
      </w:r>
      <w:r>
        <w:rPr>
          <w:rFonts w:hint="eastAsia"/>
        </w:rPr>
        <w:t>об’єктів</w:t>
      </w:r>
      <w:r>
        <w:t></w:t>
      </w:r>
      <w:r>
        <w:rPr>
          <w:rFonts w:hint="eastAsia"/>
        </w:rPr>
        <w:t>з</w:t>
      </w:r>
      <w:r>
        <w:t></w:t>
      </w:r>
      <w:r>
        <w:rPr>
          <w:rFonts w:hint="eastAsia"/>
        </w:rPr>
        <w:t>урахуванням</w:t>
      </w:r>
      <w:r>
        <w:t></w:t>
      </w:r>
      <w:r>
        <w:rPr>
          <w:rFonts w:hint="eastAsia"/>
        </w:rPr>
        <w:t>специфіки</w:t>
      </w:r>
      <w:r>
        <w:t></w:t>
      </w:r>
      <w:r>
        <w:rPr>
          <w:rFonts w:hint="eastAsia"/>
        </w:rPr>
        <w:t>соціального</w:t>
      </w:r>
      <w:r>
        <w:t></w:t>
      </w:r>
      <w:r>
        <w:rPr>
          <w:rFonts w:hint="eastAsia"/>
        </w:rPr>
        <w:t>простору</w:t>
      </w:r>
    </w:p>
    <w:p w:rsidR="00A9615F" w:rsidRDefault="00A9615F" w:rsidP="00A9615F">
      <w:r>
        <w:rPr>
          <w:rFonts w:hint="eastAsia"/>
        </w:rPr>
        <w:t>і</w:t>
      </w:r>
      <w:r>
        <w:t></w:t>
      </w:r>
      <w:r>
        <w:rPr>
          <w:rFonts w:hint="eastAsia"/>
        </w:rPr>
        <w:t>часу</w:t>
      </w:r>
      <w:r>
        <w:t></w:t>
      </w:r>
    </w:p>
    <w:p w:rsidR="00A9615F" w:rsidRDefault="00A9615F" w:rsidP="00A9615F">
      <w:r>
        <w:rPr>
          <w:rFonts w:hint="eastAsia"/>
        </w:rPr>
        <w:t>Доведено</w:t>
      </w:r>
      <w:r>
        <w:t></w:t>
      </w:r>
      <w:r>
        <w:t></w:t>
      </w:r>
      <w:r>
        <w:rPr>
          <w:rFonts w:hint="eastAsia"/>
        </w:rPr>
        <w:t>що</w:t>
      </w:r>
      <w:r>
        <w:t></w:t>
      </w:r>
      <w:r>
        <w:rPr>
          <w:rFonts w:hint="eastAsia"/>
        </w:rPr>
        <w:t>критерії</w:t>
      </w:r>
      <w:r>
        <w:t></w:t>
      </w:r>
      <w:r>
        <w:rPr>
          <w:rFonts w:hint="eastAsia"/>
        </w:rPr>
        <w:t>оцінки</w:t>
      </w:r>
      <w:r>
        <w:t></w:t>
      </w:r>
      <w:r>
        <w:rPr>
          <w:rFonts w:hint="eastAsia"/>
        </w:rPr>
        <w:t>ефективності</w:t>
      </w:r>
      <w:r>
        <w:t></w:t>
      </w:r>
      <w:r>
        <w:rPr>
          <w:rFonts w:hint="eastAsia"/>
        </w:rPr>
        <w:t>та</w:t>
      </w:r>
      <w:r>
        <w:t></w:t>
      </w:r>
      <w:r>
        <w:rPr>
          <w:rFonts w:hint="eastAsia"/>
        </w:rPr>
        <w:t>результативності</w:t>
      </w:r>
    </w:p>
    <w:p w:rsidR="00A9615F" w:rsidRDefault="00A9615F" w:rsidP="00A9615F">
      <w:r>
        <w:rPr>
          <w:rFonts w:hint="eastAsia"/>
        </w:rPr>
        <w:t>соціального</w:t>
      </w:r>
      <w:r>
        <w:t></w:t>
      </w:r>
      <w:r>
        <w:rPr>
          <w:rFonts w:hint="eastAsia"/>
        </w:rPr>
        <w:t>проектування</w:t>
      </w:r>
      <w:r>
        <w:t></w:t>
      </w:r>
      <w:r>
        <w:rPr>
          <w:rFonts w:hint="eastAsia"/>
        </w:rPr>
        <w:t>носять</w:t>
      </w:r>
      <w:r>
        <w:t></w:t>
      </w:r>
      <w:r>
        <w:rPr>
          <w:rFonts w:hint="eastAsia"/>
        </w:rPr>
        <w:t>імовірнісний</w:t>
      </w:r>
      <w:r>
        <w:t></w:t>
      </w:r>
      <w:r>
        <w:rPr>
          <w:rFonts w:hint="eastAsia"/>
        </w:rPr>
        <w:t>характер</w:t>
      </w:r>
      <w:r>
        <w:t></w:t>
      </w:r>
      <w:r>
        <w:rPr>
          <w:rFonts w:hint="eastAsia"/>
        </w:rPr>
        <w:t>і</w:t>
      </w:r>
      <w:r>
        <w:t></w:t>
      </w:r>
      <w:r>
        <w:rPr>
          <w:rFonts w:hint="eastAsia"/>
        </w:rPr>
        <w:t>містять</w:t>
      </w:r>
      <w:r>
        <w:t></w:t>
      </w:r>
      <w:r>
        <w:rPr>
          <w:rFonts w:hint="eastAsia"/>
        </w:rPr>
        <w:t>такі</w:t>
      </w:r>
    </w:p>
    <w:p w:rsidR="00A9615F" w:rsidRDefault="00A9615F" w:rsidP="00A9615F">
      <w:r>
        <w:rPr>
          <w:rFonts w:hint="eastAsia"/>
        </w:rPr>
        <w:t>компоненти</w:t>
      </w:r>
      <w:r>
        <w:t></w:t>
      </w:r>
      <w:r>
        <w:t></w:t>
      </w:r>
      <w:r>
        <w:rPr>
          <w:rFonts w:hint="eastAsia"/>
        </w:rPr>
        <w:t>детермінацію</w:t>
      </w:r>
      <w:r>
        <w:t></w:t>
      </w:r>
      <w:r>
        <w:t></w:t>
      </w:r>
      <w:r>
        <w:rPr>
          <w:rFonts w:hint="eastAsia"/>
        </w:rPr>
        <w:t>контекстуальність</w:t>
      </w:r>
      <w:r>
        <w:t></w:t>
      </w:r>
      <w:r>
        <w:t></w:t>
      </w:r>
      <w:r>
        <w:rPr>
          <w:rFonts w:hint="eastAsia"/>
        </w:rPr>
        <w:t>інваріантність</w:t>
      </w:r>
      <w:r>
        <w:t></w:t>
      </w:r>
      <w:r>
        <w:t></w:t>
      </w:r>
      <w:r>
        <w:rPr>
          <w:rFonts w:hint="eastAsia"/>
        </w:rPr>
        <w:t>середовище</w:t>
      </w:r>
    </w:p>
    <w:p w:rsidR="00A9615F" w:rsidRDefault="00A9615F" w:rsidP="00A9615F">
      <w:r>
        <w:rPr>
          <w:rFonts w:hint="eastAsia"/>
        </w:rPr>
        <w:t>відтворення</w:t>
      </w:r>
      <w:r>
        <w:t></w:t>
      </w:r>
      <w:r>
        <w:t></w:t>
      </w:r>
      <w:r>
        <w:rPr>
          <w:rFonts w:hint="eastAsia"/>
        </w:rPr>
        <w:t>глокальність</w:t>
      </w:r>
      <w:r>
        <w:t></w:t>
      </w:r>
      <w:r>
        <w:t></w:t>
      </w:r>
      <w:r>
        <w:rPr>
          <w:rFonts w:hint="eastAsia"/>
        </w:rPr>
        <w:t>інноваційність</w:t>
      </w:r>
      <w:r>
        <w:t></w:t>
      </w:r>
      <w:r>
        <w:t></w:t>
      </w:r>
      <w:r>
        <w:rPr>
          <w:rFonts w:hint="eastAsia"/>
        </w:rPr>
        <w:t>полісуб’єктність</w:t>
      </w:r>
      <w:r>
        <w:t></w:t>
      </w:r>
    </w:p>
    <w:p w:rsidR="00A9615F" w:rsidRDefault="00A9615F" w:rsidP="00A9615F">
      <w:r>
        <w:rPr>
          <w:rFonts w:hint="eastAsia"/>
        </w:rPr>
        <w:t>Розроблена</w:t>
      </w:r>
      <w:r>
        <w:t></w:t>
      </w:r>
      <w:r>
        <w:rPr>
          <w:rFonts w:hint="eastAsia"/>
        </w:rPr>
        <w:t>концепція</w:t>
      </w:r>
      <w:r>
        <w:t></w:t>
      </w:r>
      <w:r>
        <w:rPr>
          <w:rFonts w:hint="eastAsia"/>
        </w:rPr>
        <w:t>суб’єктно</w:t>
      </w:r>
      <w:r>
        <w:t></w:t>
      </w:r>
      <w:r>
        <w:rPr>
          <w:rFonts w:hint="eastAsia"/>
        </w:rPr>
        <w:t>праксиологічного</w:t>
      </w:r>
      <w:r>
        <w:t></w:t>
      </w:r>
      <w:r>
        <w:rPr>
          <w:rFonts w:hint="eastAsia"/>
        </w:rPr>
        <w:t>проектування</w:t>
      </w:r>
      <w:r>
        <w:t></w:t>
      </w:r>
      <w:r>
        <w:rPr>
          <w:rFonts w:hint="eastAsia"/>
        </w:rPr>
        <w:t>припускає</w:t>
      </w:r>
    </w:p>
    <w:p w:rsidR="00A9615F" w:rsidRDefault="00A9615F" w:rsidP="00A9615F">
      <w:r>
        <w:rPr>
          <w:rFonts w:hint="eastAsia"/>
        </w:rPr>
        <w:t>використання</w:t>
      </w:r>
      <w:r>
        <w:t></w:t>
      </w:r>
      <w:r>
        <w:rPr>
          <w:rFonts w:hint="eastAsia"/>
        </w:rPr>
        <w:t>спеціальних</w:t>
      </w:r>
      <w:r>
        <w:t></w:t>
      </w:r>
      <w:r>
        <w:rPr>
          <w:rFonts w:hint="eastAsia"/>
        </w:rPr>
        <w:t>технологій</w:t>
      </w:r>
      <w:r>
        <w:t></w:t>
      </w:r>
      <w:r>
        <w:t></w:t>
      </w:r>
      <w:r>
        <w:rPr>
          <w:rFonts w:hint="eastAsia"/>
        </w:rPr>
        <w:t>інтелектуальних</w:t>
      </w:r>
      <w:r>
        <w:t></w:t>
      </w:r>
      <w:r>
        <w:rPr>
          <w:rFonts w:hint="eastAsia"/>
        </w:rPr>
        <w:t>технологій</w:t>
      </w:r>
    </w:p>
    <w:p w:rsidR="00A9615F" w:rsidRDefault="00A9615F" w:rsidP="00A9615F">
      <w:r>
        <w:rPr>
          <w:rFonts w:hint="eastAsia"/>
        </w:rPr>
        <w:t>цілепокладання</w:t>
      </w:r>
      <w:r>
        <w:t></w:t>
      </w:r>
      <w:r>
        <w:t></w:t>
      </w:r>
      <w:r>
        <w:rPr>
          <w:rFonts w:hint="eastAsia"/>
        </w:rPr>
        <w:t>осмислення</w:t>
      </w:r>
      <w:r>
        <w:t></w:t>
      </w:r>
      <w:r>
        <w:rPr>
          <w:rFonts w:hint="eastAsia"/>
        </w:rPr>
        <w:t>результату</w:t>
      </w:r>
      <w:r>
        <w:t></w:t>
      </w:r>
      <w:r>
        <w:rPr>
          <w:rFonts w:hint="eastAsia"/>
        </w:rPr>
        <w:t>й</w:t>
      </w:r>
      <w:r>
        <w:t></w:t>
      </w:r>
      <w:r>
        <w:rPr>
          <w:rFonts w:hint="eastAsia"/>
        </w:rPr>
        <w:t>використання</w:t>
      </w:r>
      <w:r>
        <w:t></w:t>
      </w:r>
      <w:r>
        <w:rPr>
          <w:rFonts w:hint="eastAsia"/>
        </w:rPr>
        <w:t>засобів</w:t>
      </w:r>
      <w:r>
        <w:t></w:t>
      </w:r>
      <w:r>
        <w:rPr>
          <w:rFonts w:hint="eastAsia"/>
        </w:rPr>
        <w:t>і</w:t>
      </w:r>
      <w:r>
        <w:t></w:t>
      </w:r>
      <w:r>
        <w:rPr>
          <w:rFonts w:hint="eastAsia"/>
        </w:rPr>
        <w:t>технологій</w:t>
      </w:r>
    </w:p>
    <w:p w:rsidR="00A9615F" w:rsidRDefault="00A9615F" w:rsidP="00A9615F">
      <w:r>
        <w:rPr>
          <w:rFonts w:hint="eastAsia"/>
        </w:rPr>
        <w:t>розробки</w:t>
      </w:r>
      <w:r>
        <w:t></w:t>
      </w:r>
      <w:r>
        <w:rPr>
          <w:rFonts w:hint="eastAsia"/>
        </w:rPr>
        <w:t>алгоритму</w:t>
      </w:r>
      <w:r>
        <w:t></w:t>
      </w:r>
      <w:r>
        <w:rPr>
          <w:rFonts w:hint="eastAsia"/>
        </w:rPr>
        <w:t>впровадження</w:t>
      </w:r>
      <w:r>
        <w:t></w:t>
      </w:r>
      <w:r>
        <w:rPr>
          <w:rFonts w:hint="eastAsia"/>
        </w:rPr>
        <w:t>та</w:t>
      </w:r>
      <w:r>
        <w:t></w:t>
      </w:r>
      <w:r>
        <w:rPr>
          <w:rFonts w:hint="eastAsia"/>
        </w:rPr>
        <w:t>здійснення</w:t>
      </w:r>
      <w:r>
        <w:t></w:t>
      </w:r>
      <w:r>
        <w:rPr>
          <w:rFonts w:hint="eastAsia"/>
        </w:rPr>
        <w:t>проекту</w:t>
      </w:r>
      <w:r>
        <w:t></w:t>
      </w:r>
      <w:r>
        <w:t></w:t>
      </w:r>
      <w:r>
        <w:rPr>
          <w:rFonts w:hint="eastAsia"/>
        </w:rPr>
        <w:t>Оскільки</w:t>
      </w:r>
      <w:r>
        <w:t></w:t>
      </w:r>
      <w:r>
        <w:rPr>
          <w:rFonts w:hint="eastAsia"/>
        </w:rPr>
        <w:t>однією</w:t>
      </w:r>
      <w:r>
        <w:t></w:t>
      </w:r>
      <w:r>
        <w:rPr>
          <w:rFonts w:hint="eastAsia"/>
        </w:rPr>
        <w:t>з</w:t>
      </w:r>
    </w:p>
    <w:p w:rsidR="00A9615F" w:rsidRDefault="00A9615F" w:rsidP="00A9615F">
      <w:r>
        <w:t></w:t>
      </w:r>
      <w:r>
        <w:t></w:t>
      </w:r>
      <w:r>
        <w:t></w:t>
      </w:r>
    </w:p>
    <w:p w:rsidR="00A9615F" w:rsidRDefault="00A9615F" w:rsidP="00A9615F">
      <w:r>
        <w:rPr>
          <w:rFonts w:hint="eastAsia"/>
        </w:rPr>
        <w:t>характеристик</w:t>
      </w:r>
      <w:r>
        <w:t></w:t>
      </w:r>
      <w:r>
        <w:rPr>
          <w:rFonts w:hint="eastAsia"/>
        </w:rPr>
        <w:t>сучасного</w:t>
      </w:r>
      <w:r>
        <w:t></w:t>
      </w:r>
      <w:r>
        <w:rPr>
          <w:rFonts w:hint="eastAsia"/>
        </w:rPr>
        <w:t>проектування</w:t>
      </w:r>
      <w:r>
        <w:t></w:t>
      </w:r>
      <w:r>
        <w:rPr>
          <w:rFonts w:hint="eastAsia"/>
        </w:rPr>
        <w:t>є</w:t>
      </w:r>
      <w:r>
        <w:t></w:t>
      </w:r>
      <w:r>
        <w:rPr>
          <w:rFonts w:hint="eastAsia"/>
        </w:rPr>
        <w:t>його</w:t>
      </w:r>
      <w:r>
        <w:t></w:t>
      </w:r>
      <w:r>
        <w:rPr>
          <w:rFonts w:hint="eastAsia"/>
        </w:rPr>
        <w:t>багатопроектність</w:t>
      </w:r>
      <w:r>
        <w:t></w:t>
      </w:r>
      <w:r>
        <w:t></w:t>
      </w:r>
      <w:r>
        <w:rPr>
          <w:rFonts w:hint="eastAsia"/>
        </w:rPr>
        <w:t>то</w:t>
      </w:r>
      <w:r>
        <w:t></w:t>
      </w:r>
      <w:r>
        <w:rPr>
          <w:rFonts w:hint="eastAsia"/>
        </w:rPr>
        <w:t>технології</w:t>
      </w:r>
    </w:p>
    <w:p w:rsidR="00A9615F" w:rsidRDefault="00A9615F" w:rsidP="00A9615F">
      <w:r>
        <w:rPr>
          <w:rFonts w:hint="eastAsia"/>
        </w:rPr>
        <w:t>також</w:t>
      </w:r>
      <w:r>
        <w:t></w:t>
      </w:r>
      <w:r>
        <w:rPr>
          <w:rFonts w:hint="eastAsia"/>
        </w:rPr>
        <w:t>є</w:t>
      </w:r>
      <w:r>
        <w:t></w:t>
      </w:r>
      <w:r>
        <w:rPr>
          <w:rFonts w:hint="eastAsia"/>
        </w:rPr>
        <w:t>динамічним</w:t>
      </w:r>
      <w:r>
        <w:t></w:t>
      </w:r>
      <w:r>
        <w:rPr>
          <w:rFonts w:hint="eastAsia"/>
        </w:rPr>
        <w:t>алгоритмом</w:t>
      </w:r>
      <w:r>
        <w:t></w:t>
      </w:r>
      <w:r>
        <w:rPr>
          <w:rFonts w:hint="eastAsia"/>
        </w:rPr>
        <w:t>досягнення</w:t>
      </w:r>
      <w:r>
        <w:t></w:t>
      </w:r>
      <w:r>
        <w:rPr>
          <w:rFonts w:hint="eastAsia"/>
        </w:rPr>
        <w:t>мети</w:t>
      </w:r>
      <w:r>
        <w:t></w:t>
      </w:r>
      <w:r>
        <w:t></w:t>
      </w:r>
      <w:r>
        <w:rPr>
          <w:rFonts w:hint="eastAsia"/>
        </w:rPr>
        <w:t>що</w:t>
      </w:r>
      <w:r>
        <w:t></w:t>
      </w:r>
      <w:r>
        <w:rPr>
          <w:rFonts w:hint="eastAsia"/>
        </w:rPr>
        <w:t>розвивається</w:t>
      </w:r>
      <w:r>
        <w:t></w:t>
      </w:r>
      <w:r>
        <w:t></w:t>
      </w:r>
      <w:r>
        <w:rPr>
          <w:rFonts w:hint="eastAsia"/>
        </w:rPr>
        <w:t>і</w:t>
      </w:r>
      <w:r>
        <w:t></w:t>
      </w:r>
      <w:r>
        <w:rPr>
          <w:rFonts w:hint="eastAsia"/>
        </w:rPr>
        <w:t>залежать</w:t>
      </w:r>
    </w:p>
    <w:p w:rsidR="00A9615F" w:rsidRDefault="00A9615F" w:rsidP="00A9615F">
      <w:r>
        <w:rPr>
          <w:rFonts w:hint="eastAsia"/>
        </w:rPr>
        <w:t>від</w:t>
      </w:r>
      <w:r>
        <w:t></w:t>
      </w:r>
      <w:r>
        <w:rPr>
          <w:rFonts w:hint="eastAsia"/>
        </w:rPr>
        <w:t>активності</w:t>
      </w:r>
      <w:r>
        <w:t></w:t>
      </w:r>
      <w:r>
        <w:t></w:t>
      </w:r>
      <w:r>
        <w:rPr>
          <w:rFonts w:hint="eastAsia"/>
        </w:rPr>
        <w:t>настанов</w:t>
      </w:r>
      <w:r>
        <w:t></w:t>
      </w:r>
      <w:r>
        <w:t></w:t>
      </w:r>
      <w:r>
        <w:rPr>
          <w:rFonts w:hint="eastAsia"/>
        </w:rPr>
        <w:t>цінностей</w:t>
      </w:r>
      <w:r>
        <w:t></w:t>
      </w:r>
      <w:r>
        <w:rPr>
          <w:rFonts w:hint="eastAsia"/>
        </w:rPr>
        <w:t>суб’єкта</w:t>
      </w:r>
      <w:r>
        <w:t></w:t>
      </w:r>
      <w:r>
        <w:rPr>
          <w:rFonts w:hint="eastAsia"/>
        </w:rPr>
        <w:t>проектування</w:t>
      </w:r>
      <w:r>
        <w:t></w:t>
      </w:r>
      <w:r>
        <w:t></w:t>
      </w:r>
      <w:r>
        <w:rPr>
          <w:rFonts w:hint="eastAsia"/>
        </w:rPr>
        <w:t>міри</w:t>
      </w:r>
      <w:r>
        <w:t></w:t>
      </w:r>
      <w:r>
        <w:rPr>
          <w:rFonts w:hint="eastAsia"/>
        </w:rPr>
        <w:t>дисипативності</w:t>
      </w:r>
      <w:r>
        <w:t></w:t>
      </w:r>
    </w:p>
    <w:p w:rsidR="00A9615F" w:rsidRDefault="00A9615F" w:rsidP="00A9615F">
      <w:r>
        <w:rPr>
          <w:rFonts w:hint="eastAsia"/>
        </w:rPr>
        <w:t>когнітивності</w:t>
      </w:r>
      <w:r>
        <w:t></w:t>
      </w:r>
      <w:r>
        <w:rPr>
          <w:rFonts w:hint="eastAsia"/>
        </w:rPr>
        <w:t>та</w:t>
      </w:r>
      <w:r>
        <w:t></w:t>
      </w:r>
      <w:r>
        <w:rPr>
          <w:rFonts w:hint="eastAsia"/>
        </w:rPr>
        <w:t>самоорганізації</w:t>
      </w:r>
      <w:r>
        <w:t></w:t>
      </w:r>
      <w:r>
        <w:rPr>
          <w:rFonts w:hint="eastAsia"/>
        </w:rPr>
        <w:t>об’єкта</w:t>
      </w:r>
      <w:r>
        <w:t></w:t>
      </w:r>
      <w:r>
        <w:rPr>
          <w:rFonts w:hint="eastAsia"/>
        </w:rPr>
        <w:t>проектування</w:t>
      </w:r>
      <w:r>
        <w:t></w:t>
      </w:r>
      <w:r>
        <w:rPr>
          <w:rFonts w:hint="eastAsia"/>
        </w:rPr>
        <w:t>і</w:t>
      </w:r>
      <w:r>
        <w:t></w:t>
      </w:r>
      <w:r>
        <w:rPr>
          <w:rFonts w:hint="eastAsia"/>
        </w:rPr>
        <w:t>якостей</w:t>
      </w:r>
      <w:r>
        <w:t></w:t>
      </w:r>
      <w:r>
        <w:rPr>
          <w:rFonts w:hint="eastAsia"/>
        </w:rPr>
        <w:t>середовища</w:t>
      </w:r>
    </w:p>
    <w:p w:rsidR="00A9615F" w:rsidRDefault="00A9615F" w:rsidP="00A9615F">
      <w:r>
        <w:rPr>
          <w:rFonts w:hint="eastAsia"/>
        </w:rPr>
        <w:t>впровадження</w:t>
      </w:r>
      <w:r>
        <w:t></w:t>
      </w:r>
      <w:r>
        <w:rPr>
          <w:rFonts w:hint="eastAsia"/>
        </w:rPr>
        <w:t>проекту</w:t>
      </w:r>
      <w:r>
        <w:t></w:t>
      </w:r>
      <w:r>
        <w:t></w:t>
      </w:r>
      <w:r>
        <w:rPr>
          <w:rFonts w:hint="eastAsia"/>
        </w:rPr>
        <w:t>В</w:t>
      </w:r>
      <w:r>
        <w:t></w:t>
      </w:r>
      <w:r>
        <w:rPr>
          <w:rFonts w:hint="eastAsia"/>
        </w:rPr>
        <w:t>роботі</w:t>
      </w:r>
      <w:r>
        <w:t></w:t>
      </w:r>
      <w:r>
        <w:rPr>
          <w:rFonts w:hint="eastAsia"/>
        </w:rPr>
        <w:t>запропонована</w:t>
      </w:r>
      <w:r>
        <w:t></w:t>
      </w:r>
      <w:r>
        <w:rPr>
          <w:rFonts w:hint="eastAsia"/>
        </w:rPr>
        <w:t>одна</w:t>
      </w:r>
      <w:r>
        <w:t></w:t>
      </w:r>
      <w:r>
        <w:rPr>
          <w:rFonts w:hint="eastAsia"/>
        </w:rPr>
        <w:t>з</w:t>
      </w:r>
      <w:r>
        <w:t></w:t>
      </w:r>
      <w:r>
        <w:rPr>
          <w:rFonts w:hint="eastAsia"/>
        </w:rPr>
        <w:t>технологій</w:t>
      </w:r>
      <w:r>
        <w:t></w:t>
      </w:r>
      <w:r>
        <w:t></w:t>
      </w:r>
      <w:r>
        <w:rPr>
          <w:rFonts w:hint="eastAsia"/>
        </w:rPr>
        <w:t>яка</w:t>
      </w:r>
      <w:r>
        <w:t></w:t>
      </w:r>
      <w:r>
        <w:rPr>
          <w:rFonts w:hint="eastAsia"/>
        </w:rPr>
        <w:t>здатна</w:t>
      </w:r>
    </w:p>
    <w:p w:rsidR="00A9615F" w:rsidRDefault="00A9615F" w:rsidP="00A9615F">
      <w:r>
        <w:rPr>
          <w:rFonts w:hint="eastAsia"/>
        </w:rPr>
        <w:t>враховувати</w:t>
      </w:r>
      <w:r>
        <w:t></w:t>
      </w:r>
      <w:r>
        <w:rPr>
          <w:rFonts w:hint="eastAsia"/>
        </w:rPr>
        <w:t>все</w:t>
      </w:r>
      <w:r>
        <w:t></w:t>
      </w:r>
      <w:r>
        <w:rPr>
          <w:rFonts w:hint="eastAsia"/>
        </w:rPr>
        <w:t>вищезазначене</w:t>
      </w:r>
      <w:r>
        <w:t></w:t>
      </w:r>
      <w:r>
        <w:t></w:t>
      </w:r>
      <w:r>
        <w:rPr>
          <w:rFonts w:hint="eastAsia"/>
        </w:rPr>
        <w:t>мінімізувати</w:t>
      </w:r>
      <w:r>
        <w:t></w:t>
      </w:r>
      <w:r>
        <w:rPr>
          <w:rFonts w:hint="eastAsia"/>
        </w:rPr>
        <w:t>ризики</w:t>
      </w:r>
      <w:r>
        <w:t></w:t>
      </w:r>
      <w:r>
        <w:rPr>
          <w:rFonts w:hint="eastAsia"/>
        </w:rPr>
        <w:t>і</w:t>
      </w:r>
      <w:r>
        <w:t></w:t>
      </w:r>
      <w:r>
        <w:rPr>
          <w:rFonts w:hint="eastAsia"/>
        </w:rPr>
        <w:t>проблеми</w:t>
      </w:r>
      <w:r>
        <w:t></w:t>
      </w:r>
      <w:r>
        <w:rPr>
          <w:rFonts w:hint="eastAsia"/>
        </w:rPr>
        <w:t>соціального</w:t>
      </w:r>
    </w:p>
    <w:p w:rsidR="00A9615F" w:rsidRDefault="00A9615F" w:rsidP="00A9615F">
      <w:r>
        <w:rPr>
          <w:rFonts w:hint="eastAsia"/>
        </w:rPr>
        <w:t>проектування</w:t>
      </w:r>
      <w:r>
        <w:t></w:t>
      </w:r>
      <w:r>
        <w:t></w:t>
      </w:r>
      <w:r>
        <w:rPr>
          <w:rFonts w:hint="eastAsia"/>
        </w:rPr>
        <w:t>–</w:t>
      </w:r>
      <w:r>
        <w:t></w:t>
      </w:r>
      <w:r>
        <w:rPr>
          <w:rFonts w:hint="eastAsia"/>
        </w:rPr>
        <w:t>технологія</w:t>
      </w:r>
      <w:r>
        <w:t></w:t>
      </w:r>
      <w:r>
        <w:rPr>
          <w:rFonts w:hint="eastAsia"/>
        </w:rPr>
        <w:t>соціального</w:t>
      </w:r>
      <w:r>
        <w:t></w:t>
      </w:r>
      <w:r>
        <w:rPr>
          <w:rFonts w:hint="eastAsia"/>
        </w:rPr>
        <w:t>партнерства</w:t>
      </w:r>
      <w:r>
        <w:t></w:t>
      </w:r>
    </w:p>
    <w:p w:rsidR="00A9615F" w:rsidRDefault="00A9615F" w:rsidP="00A9615F">
      <w:r>
        <w:rPr>
          <w:rFonts w:hint="eastAsia"/>
        </w:rPr>
        <w:t>Згідно</w:t>
      </w:r>
      <w:r>
        <w:t></w:t>
      </w:r>
      <w:r>
        <w:rPr>
          <w:rFonts w:hint="eastAsia"/>
        </w:rPr>
        <w:t>з</w:t>
      </w:r>
      <w:r>
        <w:t></w:t>
      </w:r>
      <w:r>
        <w:rPr>
          <w:rFonts w:hint="eastAsia"/>
        </w:rPr>
        <w:t>принципом</w:t>
      </w:r>
      <w:r>
        <w:t></w:t>
      </w:r>
      <w:r>
        <w:rPr>
          <w:rFonts w:hint="eastAsia"/>
        </w:rPr>
        <w:t>контекстності</w:t>
      </w:r>
      <w:r>
        <w:t></w:t>
      </w:r>
      <w:r>
        <w:rPr>
          <w:rFonts w:hint="eastAsia"/>
        </w:rPr>
        <w:t>суб’єктно</w:t>
      </w:r>
      <w:r>
        <w:t></w:t>
      </w:r>
      <w:r>
        <w:rPr>
          <w:rFonts w:hint="eastAsia"/>
        </w:rPr>
        <w:t>праксиологічна</w:t>
      </w:r>
      <w:r>
        <w:t></w:t>
      </w:r>
      <w:r>
        <w:rPr>
          <w:rFonts w:hint="eastAsia"/>
        </w:rPr>
        <w:t>проектна</w:t>
      </w:r>
    </w:p>
    <w:p w:rsidR="00A9615F" w:rsidRDefault="00A9615F" w:rsidP="00A9615F">
      <w:r>
        <w:rPr>
          <w:rFonts w:hint="eastAsia"/>
        </w:rPr>
        <w:t>діяльність</w:t>
      </w:r>
      <w:r>
        <w:t></w:t>
      </w:r>
      <w:r>
        <w:rPr>
          <w:rFonts w:hint="eastAsia"/>
        </w:rPr>
        <w:t>має</w:t>
      </w:r>
      <w:r>
        <w:t></w:t>
      </w:r>
      <w:r>
        <w:rPr>
          <w:rFonts w:hint="eastAsia"/>
        </w:rPr>
        <w:t>враховувати</w:t>
      </w:r>
      <w:r>
        <w:t></w:t>
      </w:r>
      <w:r>
        <w:rPr>
          <w:rFonts w:hint="eastAsia"/>
        </w:rPr>
        <w:t>середовище</w:t>
      </w:r>
      <w:r>
        <w:t></w:t>
      </w:r>
      <w:r>
        <w:rPr>
          <w:rFonts w:hint="eastAsia"/>
        </w:rPr>
        <w:t>впровадження</w:t>
      </w:r>
      <w:r>
        <w:t></w:t>
      </w:r>
      <w:r>
        <w:t></w:t>
      </w:r>
      <w:r>
        <w:rPr>
          <w:rFonts w:hint="eastAsia"/>
        </w:rPr>
        <w:t>за</w:t>
      </w:r>
      <w:r>
        <w:t></w:t>
      </w:r>
      <w:r>
        <w:rPr>
          <w:rFonts w:hint="eastAsia"/>
        </w:rPr>
        <w:t>який</w:t>
      </w:r>
      <w:r>
        <w:t></w:t>
      </w:r>
      <w:r>
        <w:rPr>
          <w:rFonts w:hint="eastAsia"/>
        </w:rPr>
        <w:t>у</w:t>
      </w:r>
      <w:r>
        <w:t></w:t>
      </w:r>
      <w:r>
        <w:rPr>
          <w:rFonts w:hint="eastAsia"/>
        </w:rPr>
        <w:t>дисертації</w:t>
      </w:r>
    </w:p>
    <w:p w:rsidR="00A9615F" w:rsidRDefault="00A9615F" w:rsidP="00A9615F">
      <w:r>
        <w:rPr>
          <w:rFonts w:hint="eastAsia"/>
        </w:rPr>
        <w:t>обрано</w:t>
      </w:r>
      <w:r>
        <w:t></w:t>
      </w:r>
      <w:r>
        <w:rPr>
          <w:rFonts w:hint="eastAsia"/>
        </w:rPr>
        <w:t>регіон</w:t>
      </w:r>
      <w:r>
        <w:t></w:t>
      </w:r>
      <w:r>
        <w:t></w:t>
      </w:r>
      <w:r>
        <w:rPr>
          <w:rFonts w:hint="eastAsia"/>
        </w:rPr>
        <w:t>Обґрунтовано</w:t>
      </w:r>
      <w:r>
        <w:t></w:t>
      </w:r>
      <w:r>
        <w:t></w:t>
      </w:r>
      <w:r>
        <w:rPr>
          <w:rFonts w:hint="eastAsia"/>
        </w:rPr>
        <w:t>що</w:t>
      </w:r>
      <w:r>
        <w:t></w:t>
      </w:r>
      <w:r>
        <w:rPr>
          <w:rFonts w:hint="eastAsia"/>
        </w:rPr>
        <w:t>регіон</w:t>
      </w:r>
      <w:r>
        <w:t></w:t>
      </w:r>
      <w:r>
        <w:rPr>
          <w:rFonts w:hint="eastAsia"/>
        </w:rPr>
        <w:t>–</w:t>
      </w:r>
      <w:r>
        <w:t></w:t>
      </w:r>
      <w:r>
        <w:rPr>
          <w:rFonts w:hint="eastAsia"/>
        </w:rPr>
        <w:t>це</w:t>
      </w:r>
      <w:r>
        <w:t></w:t>
      </w:r>
      <w:r>
        <w:rPr>
          <w:rFonts w:hint="eastAsia"/>
        </w:rPr>
        <w:t>суб’єктно</w:t>
      </w:r>
      <w:r>
        <w:t></w:t>
      </w:r>
      <w:r>
        <w:rPr>
          <w:rFonts w:hint="eastAsia"/>
        </w:rPr>
        <w:t>насичене</w:t>
      </w:r>
      <w:r>
        <w:t></w:t>
      </w:r>
      <w:r>
        <w:rPr>
          <w:rFonts w:hint="eastAsia"/>
        </w:rPr>
        <w:t>поле</w:t>
      </w:r>
      <w:r>
        <w:t></w:t>
      </w:r>
      <w:r>
        <w:rPr>
          <w:rFonts w:hint="eastAsia"/>
        </w:rPr>
        <w:t>реальних</w:t>
      </w:r>
      <w:r>
        <w:t></w:t>
      </w:r>
      <w:r>
        <w:rPr>
          <w:rFonts w:hint="eastAsia"/>
        </w:rPr>
        <w:t>і</w:t>
      </w:r>
    </w:p>
    <w:p w:rsidR="00A9615F" w:rsidRDefault="00A9615F" w:rsidP="00A9615F">
      <w:r>
        <w:rPr>
          <w:rFonts w:hint="eastAsia"/>
        </w:rPr>
        <w:t>проектних</w:t>
      </w:r>
      <w:r>
        <w:t></w:t>
      </w:r>
      <w:r>
        <w:rPr>
          <w:rFonts w:hint="eastAsia"/>
        </w:rPr>
        <w:t>практик</w:t>
      </w:r>
      <w:r>
        <w:t></w:t>
      </w:r>
      <w:r>
        <w:t></w:t>
      </w:r>
      <w:r>
        <w:rPr>
          <w:rFonts w:hint="eastAsia"/>
        </w:rPr>
        <w:t>яке</w:t>
      </w:r>
      <w:r>
        <w:t></w:t>
      </w:r>
      <w:r>
        <w:rPr>
          <w:rFonts w:hint="eastAsia"/>
        </w:rPr>
        <w:t>визначає</w:t>
      </w:r>
      <w:r>
        <w:t></w:t>
      </w:r>
      <w:r>
        <w:rPr>
          <w:rFonts w:hint="eastAsia"/>
        </w:rPr>
        <w:t>специфіку</w:t>
      </w:r>
      <w:r>
        <w:t></w:t>
      </w:r>
      <w:r>
        <w:rPr>
          <w:rFonts w:hint="eastAsia"/>
        </w:rPr>
        <w:t>процесів</w:t>
      </w:r>
      <w:r>
        <w:t></w:t>
      </w:r>
      <w:r>
        <w:t></w:t>
      </w:r>
      <w:r>
        <w:rPr>
          <w:rFonts w:hint="eastAsia"/>
        </w:rPr>
        <w:t>структуру</w:t>
      </w:r>
      <w:r>
        <w:t></w:t>
      </w:r>
      <w:r>
        <w:rPr>
          <w:rFonts w:hint="eastAsia"/>
        </w:rPr>
        <w:t>соціальних</w:t>
      </w:r>
    </w:p>
    <w:p w:rsidR="00A9615F" w:rsidRDefault="00A9615F" w:rsidP="00A9615F">
      <w:r>
        <w:rPr>
          <w:rFonts w:hint="eastAsia"/>
        </w:rPr>
        <w:t>мереж</w:t>
      </w:r>
      <w:r>
        <w:t></w:t>
      </w:r>
      <w:r>
        <w:rPr>
          <w:rFonts w:hint="eastAsia"/>
        </w:rPr>
        <w:t>суб’єктів</w:t>
      </w:r>
      <w:r>
        <w:t></w:t>
      </w:r>
      <w:r>
        <w:t></w:t>
      </w:r>
      <w:r>
        <w:rPr>
          <w:rFonts w:hint="eastAsia"/>
        </w:rPr>
        <w:t>які</w:t>
      </w:r>
      <w:r>
        <w:t></w:t>
      </w:r>
      <w:r>
        <w:rPr>
          <w:rFonts w:hint="eastAsia"/>
        </w:rPr>
        <w:t>входять</w:t>
      </w:r>
      <w:r>
        <w:t></w:t>
      </w:r>
      <w:r>
        <w:rPr>
          <w:rFonts w:hint="eastAsia"/>
        </w:rPr>
        <w:t>до</w:t>
      </w:r>
      <w:r>
        <w:t></w:t>
      </w:r>
      <w:r>
        <w:rPr>
          <w:rFonts w:hint="eastAsia"/>
        </w:rPr>
        <w:t>його</w:t>
      </w:r>
      <w:r>
        <w:t></w:t>
      </w:r>
      <w:r>
        <w:rPr>
          <w:rFonts w:hint="eastAsia"/>
        </w:rPr>
        <w:t>складу</w:t>
      </w:r>
      <w:r>
        <w:t></w:t>
      </w:r>
      <w:r>
        <w:t></w:t>
      </w:r>
      <w:r>
        <w:rPr>
          <w:rFonts w:hint="eastAsia"/>
        </w:rPr>
        <w:t>величину</w:t>
      </w:r>
      <w:r>
        <w:t></w:t>
      </w:r>
      <w:r>
        <w:rPr>
          <w:rFonts w:hint="eastAsia"/>
        </w:rPr>
        <w:t>соціального</w:t>
      </w:r>
      <w:r>
        <w:t></w:t>
      </w:r>
      <w:r>
        <w:rPr>
          <w:rFonts w:hint="eastAsia"/>
        </w:rPr>
        <w:t>й</w:t>
      </w:r>
      <w:r>
        <w:t></w:t>
      </w:r>
      <w:r>
        <w:rPr>
          <w:rFonts w:hint="eastAsia"/>
        </w:rPr>
        <w:t>людського</w:t>
      </w:r>
    </w:p>
    <w:p w:rsidR="00A9615F" w:rsidRDefault="00A9615F" w:rsidP="00A9615F">
      <w:r>
        <w:rPr>
          <w:rFonts w:hint="eastAsia"/>
        </w:rPr>
        <w:t>потенціалу</w:t>
      </w:r>
      <w:r>
        <w:t></w:t>
      </w:r>
      <w:r>
        <w:rPr>
          <w:rFonts w:hint="eastAsia"/>
        </w:rPr>
        <w:t>і</w:t>
      </w:r>
      <w:r>
        <w:t></w:t>
      </w:r>
      <w:r>
        <w:rPr>
          <w:rFonts w:hint="eastAsia"/>
        </w:rPr>
        <w:t>капіталу</w:t>
      </w:r>
      <w:r>
        <w:t></w:t>
      </w:r>
      <w:r>
        <w:t></w:t>
      </w:r>
      <w:r>
        <w:rPr>
          <w:rFonts w:hint="eastAsia"/>
        </w:rPr>
        <w:t>сконцентрованого</w:t>
      </w:r>
      <w:r>
        <w:t></w:t>
      </w:r>
      <w:r>
        <w:rPr>
          <w:rFonts w:hint="eastAsia"/>
        </w:rPr>
        <w:t>на</w:t>
      </w:r>
      <w:r>
        <w:t></w:t>
      </w:r>
      <w:r>
        <w:rPr>
          <w:rFonts w:hint="eastAsia"/>
        </w:rPr>
        <w:t>цьому</w:t>
      </w:r>
      <w:r>
        <w:t></w:t>
      </w:r>
      <w:r>
        <w:rPr>
          <w:rFonts w:hint="eastAsia"/>
        </w:rPr>
        <w:t>соціальному</w:t>
      </w:r>
      <w:r>
        <w:t></w:t>
      </w:r>
      <w:r>
        <w:rPr>
          <w:rFonts w:hint="eastAsia"/>
        </w:rPr>
        <w:t>просторі</w:t>
      </w:r>
      <w:r>
        <w:t></w:t>
      </w:r>
      <w:r>
        <w:t></w:t>
      </w:r>
      <w:r>
        <w:rPr>
          <w:rFonts w:hint="eastAsia"/>
        </w:rPr>
        <w:t>У</w:t>
      </w:r>
    </w:p>
    <w:p w:rsidR="00A9615F" w:rsidRDefault="00A9615F" w:rsidP="00A9615F">
      <w:r>
        <w:rPr>
          <w:rFonts w:hint="eastAsia"/>
        </w:rPr>
        <w:t>рамках</w:t>
      </w:r>
      <w:r>
        <w:t></w:t>
      </w:r>
      <w:r>
        <w:rPr>
          <w:rFonts w:hint="eastAsia"/>
        </w:rPr>
        <w:t>нашої</w:t>
      </w:r>
      <w:r>
        <w:t></w:t>
      </w:r>
      <w:r>
        <w:rPr>
          <w:rFonts w:hint="eastAsia"/>
        </w:rPr>
        <w:t>концепції</w:t>
      </w:r>
      <w:r>
        <w:t></w:t>
      </w:r>
      <w:r>
        <w:rPr>
          <w:rFonts w:hint="eastAsia"/>
        </w:rPr>
        <w:t>системоутворюючою</w:t>
      </w:r>
      <w:r>
        <w:t></w:t>
      </w:r>
      <w:r>
        <w:rPr>
          <w:rFonts w:hint="eastAsia"/>
        </w:rPr>
        <w:t>метою</w:t>
      </w:r>
      <w:r>
        <w:t></w:t>
      </w:r>
      <w:r>
        <w:rPr>
          <w:rFonts w:hint="eastAsia"/>
        </w:rPr>
        <w:t>регіону</w:t>
      </w:r>
      <w:r>
        <w:t></w:t>
      </w:r>
      <w:r>
        <w:rPr>
          <w:rFonts w:hint="eastAsia"/>
        </w:rPr>
        <w:t>виступає</w:t>
      </w:r>
    </w:p>
    <w:p w:rsidR="00A9615F" w:rsidRDefault="00A9615F" w:rsidP="00A9615F">
      <w:r>
        <w:rPr>
          <w:rFonts w:hint="eastAsia"/>
        </w:rPr>
        <w:t>необхідність</w:t>
      </w:r>
      <w:r>
        <w:t></w:t>
      </w:r>
      <w:r>
        <w:rPr>
          <w:rFonts w:hint="eastAsia"/>
        </w:rPr>
        <w:t>створення</w:t>
      </w:r>
      <w:r>
        <w:t></w:t>
      </w:r>
      <w:r>
        <w:rPr>
          <w:rFonts w:hint="eastAsia"/>
        </w:rPr>
        <w:t>та</w:t>
      </w:r>
      <w:r>
        <w:t></w:t>
      </w:r>
      <w:r>
        <w:rPr>
          <w:rFonts w:hint="eastAsia"/>
        </w:rPr>
        <w:t>гармонізації</w:t>
      </w:r>
      <w:r>
        <w:t></w:t>
      </w:r>
      <w:r>
        <w:rPr>
          <w:rFonts w:hint="eastAsia"/>
        </w:rPr>
        <w:t>особливого</w:t>
      </w:r>
      <w:r>
        <w:t></w:t>
      </w:r>
      <w:r>
        <w:rPr>
          <w:rFonts w:hint="eastAsia"/>
        </w:rPr>
        <w:t>середовища</w:t>
      </w:r>
      <w:r>
        <w:t></w:t>
      </w:r>
      <w:r>
        <w:t></w:t>
      </w:r>
      <w:r>
        <w:rPr>
          <w:rFonts w:hint="eastAsia"/>
        </w:rPr>
        <w:t>що</w:t>
      </w:r>
      <w:r>
        <w:t></w:t>
      </w:r>
      <w:r>
        <w:rPr>
          <w:rFonts w:hint="eastAsia"/>
        </w:rPr>
        <w:t>сприяє</w:t>
      </w:r>
    </w:p>
    <w:p w:rsidR="00A9615F" w:rsidRDefault="00A9615F" w:rsidP="00A9615F">
      <w:r>
        <w:rPr>
          <w:rFonts w:hint="eastAsia"/>
        </w:rPr>
        <w:t>формуванню</w:t>
      </w:r>
      <w:r>
        <w:t></w:t>
      </w:r>
      <w:r>
        <w:rPr>
          <w:rFonts w:hint="eastAsia"/>
        </w:rPr>
        <w:t>стійких</w:t>
      </w:r>
      <w:r>
        <w:t></w:t>
      </w:r>
      <w:r>
        <w:rPr>
          <w:rFonts w:hint="eastAsia"/>
        </w:rPr>
        <w:t>соціальних</w:t>
      </w:r>
      <w:r>
        <w:t></w:t>
      </w:r>
      <w:r>
        <w:rPr>
          <w:rFonts w:hint="eastAsia"/>
        </w:rPr>
        <w:t>мереж</w:t>
      </w:r>
      <w:r>
        <w:t></w:t>
      </w:r>
      <w:r>
        <w:rPr>
          <w:rFonts w:hint="eastAsia"/>
        </w:rPr>
        <w:t>і</w:t>
      </w:r>
      <w:r>
        <w:t></w:t>
      </w:r>
      <w:r>
        <w:rPr>
          <w:rFonts w:hint="eastAsia"/>
        </w:rPr>
        <w:t>розвитку</w:t>
      </w:r>
      <w:r>
        <w:t></w:t>
      </w:r>
      <w:r>
        <w:rPr>
          <w:rFonts w:hint="eastAsia"/>
        </w:rPr>
        <w:t>середовища</w:t>
      </w:r>
      <w:r>
        <w:t></w:t>
      </w:r>
      <w:r>
        <w:rPr>
          <w:rFonts w:hint="eastAsia"/>
        </w:rPr>
        <w:t>відтворювальних</w:t>
      </w:r>
    </w:p>
    <w:p w:rsidR="00A9615F" w:rsidRDefault="00A9615F" w:rsidP="00A9615F">
      <w:r>
        <w:rPr>
          <w:rFonts w:hint="eastAsia"/>
        </w:rPr>
        <w:t>переваг</w:t>
      </w:r>
      <w:r>
        <w:t></w:t>
      </w:r>
      <w:r>
        <w:rPr>
          <w:rFonts w:hint="eastAsia"/>
        </w:rPr>
        <w:t>регіону</w:t>
      </w:r>
      <w:r>
        <w:t></w:t>
      </w:r>
      <w:r>
        <w:t></w:t>
      </w:r>
      <w:r>
        <w:rPr>
          <w:rFonts w:hint="eastAsia"/>
        </w:rPr>
        <w:t>має</w:t>
      </w:r>
      <w:r>
        <w:t></w:t>
      </w:r>
      <w:r>
        <w:rPr>
          <w:rFonts w:hint="eastAsia"/>
        </w:rPr>
        <w:t>високий</w:t>
      </w:r>
      <w:r>
        <w:t></w:t>
      </w:r>
      <w:r>
        <w:rPr>
          <w:rFonts w:hint="eastAsia"/>
        </w:rPr>
        <w:t>рівень</w:t>
      </w:r>
      <w:r>
        <w:t></w:t>
      </w:r>
      <w:r>
        <w:rPr>
          <w:rFonts w:hint="eastAsia"/>
        </w:rPr>
        <w:t>людського</w:t>
      </w:r>
      <w:r>
        <w:t></w:t>
      </w:r>
      <w:r>
        <w:rPr>
          <w:rFonts w:hint="eastAsia"/>
        </w:rPr>
        <w:t>і</w:t>
      </w:r>
      <w:r>
        <w:t></w:t>
      </w:r>
      <w:r>
        <w:rPr>
          <w:rFonts w:hint="eastAsia"/>
        </w:rPr>
        <w:t>соціального</w:t>
      </w:r>
      <w:r>
        <w:t></w:t>
      </w:r>
      <w:r>
        <w:rPr>
          <w:rFonts w:hint="eastAsia"/>
        </w:rPr>
        <w:t>капіталу</w:t>
      </w:r>
      <w:r>
        <w:t></w:t>
      </w:r>
    </w:p>
    <w:p w:rsidR="00A9615F" w:rsidRDefault="00A9615F" w:rsidP="00A9615F">
      <w:r>
        <w:rPr>
          <w:rFonts w:hint="eastAsia"/>
        </w:rPr>
        <w:t>функціонує</w:t>
      </w:r>
      <w:r>
        <w:t></w:t>
      </w:r>
      <w:r>
        <w:rPr>
          <w:rFonts w:hint="eastAsia"/>
        </w:rPr>
        <w:t>на</w:t>
      </w:r>
      <w:r>
        <w:t></w:t>
      </w:r>
      <w:r>
        <w:rPr>
          <w:rFonts w:hint="eastAsia"/>
        </w:rPr>
        <w:t>принципах</w:t>
      </w:r>
      <w:r>
        <w:t></w:t>
      </w:r>
      <w:r>
        <w:rPr>
          <w:rFonts w:hint="eastAsia"/>
        </w:rPr>
        <w:t>соціального</w:t>
      </w:r>
      <w:r>
        <w:t></w:t>
      </w:r>
      <w:r>
        <w:rPr>
          <w:rFonts w:hint="eastAsia"/>
        </w:rPr>
        <w:t>партнерства</w:t>
      </w:r>
      <w:r>
        <w:t></w:t>
      </w:r>
      <w:r>
        <w:t></w:t>
      </w:r>
      <w:r>
        <w:rPr>
          <w:rFonts w:hint="eastAsia"/>
        </w:rPr>
        <w:t>заохочує</w:t>
      </w:r>
      <w:r>
        <w:t></w:t>
      </w:r>
      <w:r>
        <w:rPr>
          <w:rFonts w:hint="eastAsia"/>
        </w:rPr>
        <w:t>самоорганізуючі</w:t>
      </w:r>
    </w:p>
    <w:p w:rsidR="00A9615F" w:rsidRDefault="00A9615F" w:rsidP="00A9615F">
      <w:r>
        <w:rPr>
          <w:rFonts w:hint="eastAsia"/>
        </w:rPr>
        <w:t>засади</w:t>
      </w:r>
      <w:r>
        <w:t></w:t>
      </w:r>
      <w:r>
        <w:rPr>
          <w:rFonts w:hint="eastAsia"/>
        </w:rPr>
        <w:t>в</w:t>
      </w:r>
      <w:r>
        <w:t></w:t>
      </w:r>
      <w:r>
        <w:rPr>
          <w:rFonts w:hint="eastAsia"/>
        </w:rPr>
        <w:t>її</w:t>
      </w:r>
      <w:r>
        <w:t></w:t>
      </w:r>
      <w:r>
        <w:rPr>
          <w:rFonts w:hint="eastAsia"/>
        </w:rPr>
        <w:t>управлінні</w:t>
      </w:r>
      <w:r>
        <w:t></w:t>
      </w:r>
      <w:r>
        <w:rPr>
          <w:rFonts w:hint="eastAsia"/>
        </w:rPr>
        <w:t>тощо</w:t>
      </w:r>
      <w:r>
        <w:t></w:t>
      </w:r>
    </w:p>
    <w:p w:rsidR="00A9615F" w:rsidRDefault="00A9615F" w:rsidP="00A9615F">
      <w:r>
        <w:rPr>
          <w:rFonts w:hint="eastAsia"/>
        </w:rPr>
        <w:t>Дослідивши</w:t>
      </w:r>
      <w:r>
        <w:t></w:t>
      </w:r>
      <w:r>
        <w:rPr>
          <w:rFonts w:hint="eastAsia"/>
        </w:rPr>
        <w:t>базові</w:t>
      </w:r>
      <w:r>
        <w:t></w:t>
      </w:r>
      <w:r>
        <w:rPr>
          <w:rFonts w:hint="eastAsia"/>
        </w:rPr>
        <w:t>праксиси</w:t>
      </w:r>
      <w:r>
        <w:t></w:t>
      </w:r>
      <w:r>
        <w:rPr>
          <w:rFonts w:hint="eastAsia"/>
        </w:rPr>
        <w:t>розвитку</w:t>
      </w:r>
      <w:r>
        <w:t></w:t>
      </w:r>
      <w:r>
        <w:rPr>
          <w:rFonts w:hint="eastAsia"/>
        </w:rPr>
        <w:t>регіону</w:t>
      </w:r>
      <w:r>
        <w:t></w:t>
      </w:r>
      <w:r>
        <w:t></w:t>
      </w:r>
      <w:r>
        <w:rPr>
          <w:rFonts w:hint="eastAsia"/>
        </w:rPr>
        <w:t>формування</w:t>
      </w:r>
      <w:r>
        <w:t></w:t>
      </w:r>
      <w:r>
        <w:rPr>
          <w:rFonts w:hint="eastAsia"/>
        </w:rPr>
        <w:t>привабливості</w:t>
      </w:r>
    </w:p>
    <w:p w:rsidR="00A9615F" w:rsidRDefault="00A9615F" w:rsidP="00A9615F">
      <w:r>
        <w:rPr>
          <w:rFonts w:hint="eastAsia"/>
        </w:rPr>
        <w:t>й</w:t>
      </w:r>
      <w:r>
        <w:t></w:t>
      </w:r>
      <w:r>
        <w:rPr>
          <w:rFonts w:hint="eastAsia"/>
        </w:rPr>
        <w:t>цілісності</w:t>
      </w:r>
      <w:r>
        <w:t></w:t>
      </w:r>
      <w:r>
        <w:rPr>
          <w:rFonts w:hint="eastAsia"/>
        </w:rPr>
        <w:t>образу</w:t>
      </w:r>
      <w:r>
        <w:t></w:t>
      </w:r>
      <w:r>
        <w:rPr>
          <w:rFonts w:hint="eastAsia"/>
        </w:rPr>
        <w:t>регіону</w:t>
      </w:r>
      <w:r>
        <w:t></w:t>
      </w:r>
      <w:r>
        <w:t></w:t>
      </w:r>
      <w:r>
        <w:rPr>
          <w:rFonts w:hint="eastAsia"/>
        </w:rPr>
        <w:t>реструктуризація</w:t>
      </w:r>
      <w:r>
        <w:t></w:t>
      </w:r>
      <w:r>
        <w:t></w:t>
      </w:r>
      <w:r>
        <w:rPr>
          <w:rFonts w:hint="eastAsia"/>
        </w:rPr>
        <w:t>нарощування</w:t>
      </w:r>
      <w:r>
        <w:t></w:t>
      </w:r>
      <w:r>
        <w:rPr>
          <w:rFonts w:hint="eastAsia"/>
        </w:rPr>
        <w:t>інтелектуального</w:t>
      </w:r>
    </w:p>
    <w:p w:rsidR="00A9615F" w:rsidRDefault="00A9615F" w:rsidP="00A9615F">
      <w:r>
        <w:rPr>
          <w:rFonts w:hint="eastAsia"/>
        </w:rPr>
        <w:t>ресурсу</w:t>
      </w:r>
      <w:r>
        <w:t></w:t>
      </w:r>
      <w:r>
        <w:t></w:t>
      </w:r>
      <w:r>
        <w:rPr>
          <w:rFonts w:hint="eastAsia"/>
        </w:rPr>
        <w:t>потенціалу</w:t>
      </w:r>
      <w:r>
        <w:t></w:t>
      </w:r>
      <w:r>
        <w:rPr>
          <w:rFonts w:hint="eastAsia"/>
        </w:rPr>
        <w:t>і</w:t>
      </w:r>
      <w:r>
        <w:t></w:t>
      </w:r>
      <w:r>
        <w:rPr>
          <w:rFonts w:hint="eastAsia"/>
        </w:rPr>
        <w:t>капіталу</w:t>
      </w:r>
      <w:r>
        <w:t></w:t>
      </w:r>
      <w:r>
        <w:t></w:t>
      </w:r>
      <w:r>
        <w:t></w:t>
      </w:r>
      <w:r>
        <w:rPr>
          <w:rFonts w:hint="eastAsia"/>
        </w:rPr>
        <w:t>обґрунтовано</w:t>
      </w:r>
      <w:r>
        <w:t></w:t>
      </w:r>
      <w:r>
        <w:rPr>
          <w:rFonts w:hint="eastAsia"/>
        </w:rPr>
        <w:t>використання</w:t>
      </w:r>
      <w:r>
        <w:t></w:t>
      </w:r>
      <w:r>
        <w:t></w:t>
      </w:r>
      <w:r>
        <w:rPr>
          <w:rFonts w:hint="eastAsia"/>
        </w:rPr>
        <w:t>кластерного</w:t>
      </w:r>
    </w:p>
    <w:p w:rsidR="00A9615F" w:rsidRDefault="00A9615F" w:rsidP="00A9615F">
      <w:r>
        <w:rPr>
          <w:rFonts w:hint="eastAsia"/>
        </w:rPr>
        <w:t>регіоналізму</w:t>
      </w:r>
      <w:r>
        <w:t></w:t>
      </w:r>
      <w:r>
        <w:t></w:t>
      </w:r>
    </w:p>
    <w:p w:rsidR="00A9615F" w:rsidRDefault="00A9615F" w:rsidP="00A9615F">
      <w:r>
        <w:rPr>
          <w:rFonts w:hint="eastAsia"/>
        </w:rPr>
        <w:t>На</w:t>
      </w:r>
      <w:r>
        <w:t></w:t>
      </w:r>
      <w:r>
        <w:rPr>
          <w:rFonts w:hint="eastAsia"/>
        </w:rPr>
        <w:t>прикладі</w:t>
      </w:r>
      <w:r>
        <w:t></w:t>
      </w:r>
      <w:r>
        <w:rPr>
          <w:rFonts w:hint="eastAsia"/>
        </w:rPr>
        <w:t>системи</w:t>
      </w:r>
      <w:r>
        <w:t></w:t>
      </w:r>
      <w:r>
        <w:rPr>
          <w:rFonts w:hint="eastAsia"/>
        </w:rPr>
        <w:t>освіти</w:t>
      </w:r>
      <w:r>
        <w:t></w:t>
      </w:r>
      <w:r>
        <w:rPr>
          <w:rFonts w:hint="eastAsia"/>
        </w:rPr>
        <w:t>регіону</w:t>
      </w:r>
      <w:r>
        <w:t></w:t>
      </w:r>
      <w:r>
        <w:rPr>
          <w:rFonts w:hint="eastAsia"/>
        </w:rPr>
        <w:t>розроблено</w:t>
      </w:r>
      <w:r>
        <w:t></w:t>
      </w:r>
      <w:r>
        <w:rPr>
          <w:rFonts w:hint="eastAsia"/>
        </w:rPr>
        <w:t>й</w:t>
      </w:r>
      <w:r>
        <w:t></w:t>
      </w:r>
      <w:r>
        <w:rPr>
          <w:rFonts w:hint="eastAsia"/>
        </w:rPr>
        <w:t>описано</w:t>
      </w:r>
      <w:r>
        <w:t></w:t>
      </w:r>
      <w:r>
        <w:rPr>
          <w:rFonts w:hint="eastAsia"/>
        </w:rPr>
        <w:t>проект</w:t>
      </w:r>
    </w:p>
    <w:p w:rsidR="00A9615F" w:rsidRPr="00A9615F" w:rsidRDefault="00A9615F" w:rsidP="00A9615F">
      <w:r>
        <w:rPr>
          <w:rFonts w:hint="eastAsia"/>
        </w:rPr>
        <w:t>кластерного</w:t>
      </w:r>
      <w:r>
        <w:t></w:t>
      </w:r>
      <w:r>
        <w:rPr>
          <w:rFonts w:hint="eastAsia"/>
        </w:rPr>
        <w:t>регіоналізму</w:t>
      </w:r>
      <w:r>
        <w:t></w:t>
      </w:r>
      <w:r>
        <w:rPr>
          <w:rFonts w:hint="eastAsia"/>
        </w:rPr>
        <w:t>освіти</w:t>
      </w:r>
      <w:r>
        <w:t></w:t>
      </w:r>
    </w:p>
    <w:sectPr w:rsidR="00A9615F" w:rsidRPr="00A9615F"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90" w:rsidRDefault="005A6390">
      <w:pPr>
        <w:spacing w:after="0" w:line="240" w:lineRule="auto"/>
      </w:pPr>
      <w:r>
        <w:separator/>
      </w:r>
    </w:p>
  </w:endnote>
  <w:endnote w:type="continuationSeparator" w:id="0">
    <w:p w:rsidR="005A6390" w:rsidRDefault="005A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Default="005A6390">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A6390" w:rsidRDefault="005A6390">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Default="005A6390">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A6390" w:rsidRDefault="005A6390">
                <w:pPr>
                  <w:spacing w:line="240" w:lineRule="auto"/>
                </w:pPr>
                <w:fldSimple w:instr=" PAGE \* MERGEFORMAT ">
                  <w:r w:rsidR="00A9615F" w:rsidRPr="00A9615F">
                    <w:rPr>
                      <w:rStyle w:val="afffff9"/>
                      <w:noProof/>
                    </w:rPr>
                    <w:t>26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90" w:rsidRDefault="005A6390"/>
    <w:p w:rsidR="005A6390" w:rsidRDefault="005A6390"/>
    <w:p w:rsidR="005A6390" w:rsidRDefault="005A6390"/>
    <w:p w:rsidR="005A6390" w:rsidRDefault="005A6390"/>
    <w:p w:rsidR="005A6390" w:rsidRDefault="005A6390"/>
    <w:p w:rsidR="005A6390" w:rsidRDefault="005A6390"/>
    <w:p w:rsidR="005A6390" w:rsidRDefault="005A6390">
      <w:pPr>
        <w:rPr>
          <w:sz w:val="2"/>
          <w:szCs w:val="2"/>
        </w:rPr>
      </w:pPr>
      <w:r w:rsidRPr="00A91AB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A6390" w:rsidRDefault="005A6390">
                  <w:pPr>
                    <w:spacing w:line="240" w:lineRule="auto"/>
                  </w:pPr>
                  <w:fldSimple w:instr=" PAGE \* MERGEFORMAT ">
                    <w:r w:rsidRPr="000257D2">
                      <w:rPr>
                        <w:rStyle w:val="afffff9"/>
                        <w:b w:val="0"/>
                        <w:bCs w:val="0"/>
                        <w:noProof/>
                      </w:rPr>
                      <w:t>8</w:t>
                    </w:r>
                  </w:fldSimple>
                </w:p>
              </w:txbxContent>
            </v:textbox>
            <w10:wrap anchorx="page" anchory="page"/>
          </v:shape>
        </w:pict>
      </w:r>
    </w:p>
    <w:p w:rsidR="005A6390" w:rsidRDefault="005A6390"/>
    <w:p w:rsidR="005A6390" w:rsidRDefault="005A6390"/>
    <w:p w:rsidR="005A6390" w:rsidRDefault="005A6390">
      <w:pPr>
        <w:rPr>
          <w:sz w:val="2"/>
          <w:szCs w:val="2"/>
        </w:rPr>
      </w:pPr>
      <w:r w:rsidRPr="00A91AB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A6390" w:rsidRDefault="005A6390"/>
                <w:p w:rsidR="005A6390" w:rsidRDefault="005A6390">
                  <w:pPr>
                    <w:pStyle w:val="1ffffff7"/>
                    <w:spacing w:line="240" w:lineRule="auto"/>
                  </w:pPr>
                  <w:fldSimple w:instr=" PAGE \* MERGEFORMAT ">
                    <w:r w:rsidRPr="000257D2">
                      <w:rPr>
                        <w:rStyle w:val="3b"/>
                        <w:noProof/>
                      </w:rPr>
                      <w:t>8</w:t>
                    </w:r>
                  </w:fldSimple>
                </w:p>
              </w:txbxContent>
            </v:textbox>
            <w10:wrap anchorx="page" anchory="page"/>
          </v:shape>
        </w:pict>
      </w:r>
    </w:p>
    <w:p w:rsidR="005A6390" w:rsidRDefault="005A6390"/>
    <w:p w:rsidR="005A6390" w:rsidRDefault="005A6390">
      <w:pPr>
        <w:rPr>
          <w:sz w:val="2"/>
          <w:szCs w:val="2"/>
        </w:rPr>
      </w:pPr>
    </w:p>
    <w:p w:rsidR="005A6390" w:rsidRDefault="005A6390"/>
    <w:p w:rsidR="005A6390" w:rsidRDefault="005A6390">
      <w:pPr>
        <w:spacing w:after="0" w:line="240" w:lineRule="auto"/>
      </w:pPr>
    </w:p>
  </w:footnote>
  <w:footnote w:type="continuationSeparator" w:id="0">
    <w:p w:rsidR="005A6390" w:rsidRDefault="005A6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Pr="005856C0" w:rsidRDefault="005A639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3741B4"/>
    <w:multiLevelType w:val="hybridMultilevel"/>
    <w:tmpl w:val="6458E1E0"/>
    <w:lvl w:ilvl="0" w:tplc="E6EEFA28">
      <w:start w:val="1"/>
      <w:numFmt w:val="decimal"/>
      <w:lvlText w:val="%1)"/>
      <w:lvlJc w:val="left"/>
      <w:pPr>
        <w:tabs>
          <w:tab w:val="num" w:pos="900"/>
        </w:tabs>
        <w:ind w:left="900" w:hanging="360"/>
      </w:pPr>
      <w:rPr>
        <w:rFonts w:ascii="Times New Roman" w:eastAsia="Times New Roman" w:hAnsi="Times New Roman" w:cs="Times New Roman"/>
      </w:rPr>
    </w:lvl>
    <w:lvl w:ilvl="1" w:tplc="0A28FFA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6">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F6568F"/>
    <w:multiLevelType w:val="hybridMultilevel"/>
    <w:tmpl w:val="53D8EAD0"/>
    <w:lvl w:ilvl="0" w:tplc="04D60598">
      <w:numFmt w:val="bullet"/>
      <w:lvlText w:val="-"/>
      <w:lvlJc w:val="left"/>
      <w:pPr>
        <w:tabs>
          <w:tab w:val="num" w:pos="1515"/>
        </w:tabs>
        <w:ind w:left="151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6">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4">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1"/>
  </w:num>
  <w:num w:numId="8">
    <w:abstractNumId w:val="115"/>
  </w:num>
  <w:num w:numId="9">
    <w:abstractNumId w:val="96"/>
  </w:num>
  <w:num w:numId="10">
    <w:abstractNumId w:val="89"/>
  </w:num>
  <w:num w:numId="11">
    <w:abstractNumId w:val="97"/>
  </w:num>
  <w:num w:numId="12">
    <w:abstractNumId w:val="87"/>
  </w:num>
  <w:num w:numId="13">
    <w:abstractNumId w:val="106"/>
  </w:num>
  <w:num w:numId="14">
    <w:abstractNumId w:val="99"/>
  </w:num>
  <w:num w:numId="15">
    <w:abstractNumId w:val="105"/>
  </w:num>
  <w:num w:numId="16">
    <w:abstractNumId w:val="114"/>
  </w:num>
  <w:num w:numId="17">
    <w:abstractNumId w:val="107"/>
  </w:num>
  <w:num w:numId="18">
    <w:abstractNumId w:val="100"/>
  </w:num>
  <w:num w:numId="19">
    <w:abstractNumId w:val="116"/>
  </w:num>
  <w:num w:numId="20">
    <w:abstractNumId w:val="78"/>
  </w:num>
  <w:num w:numId="21">
    <w:abstractNumId w:val="109"/>
  </w:num>
  <w:num w:numId="22">
    <w:abstractNumId w:val="117"/>
  </w:num>
  <w:num w:numId="23">
    <w:abstractNumId w:val="86"/>
  </w:num>
  <w:num w:numId="24">
    <w:abstractNumId w:val="81"/>
  </w:num>
  <w:num w:numId="25">
    <w:abstractNumId w:val="101"/>
  </w:num>
  <w:num w:numId="26">
    <w:abstractNumId w:val="94"/>
  </w:num>
  <w:num w:numId="27">
    <w:abstractNumId w:val="74"/>
  </w:num>
  <w:num w:numId="28">
    <w:abstractNumId w:val="80"/>
  </w:num>
  <w:num w:numId="29">
    <w:abstractNumId w:val="92"/>
  </w:num>
  <w:num w:numId="30">
    <w:abstractNumId w:val="112"/>
  </w:num>
  <w:num w:numId="31">
    <w:abstractNumId w:val="111"/>
  </w:num>
  <w:num w:numId="32">
    <w:abstractNumId w:val="93"/>
  </w:num>
  <w:num w:numId="33">
    <w:abstractNumId w:val="102"/>
  </w:num>
  <w:num w:numId="34">
    <w:abstractNumId w:val="104"/>
  </w:num>
  <w:num w:numId="35">
    <w:abstractNumId w:val="108"/>
  </w:num>
  <w:num w:numId="36">
    <w:abstractNumId w:val="98"/>
  </w:num>
  <w:num w:numId="37">
    <w:abstractNumId w:val="90"/>
  </w:num>
  <w:num w:numId="38">
    <w:abstractNumId w:val="88"/>
  </w:num>
  <w:num w:numId="39">
    <w:abstractNumId w:val="8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BC7D3-E64C-4F42-88F7-96E19BAE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26</Pages>
  <Words>4673</Words>
  <Characters>26638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31249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2022-03-24T12:00:00Z</dcterms:created>
  <dcterms:modified xsi:type="dcterms:W3CDTF">2022-03-25T19:51:00Z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