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F418" w14:textId="44D1D984" w:rsidR="00522F83" w:rsidRDefault="007233D9" w:rsidP="007233D9">
      <w:pPr>
        <w:rPr>
          <w:rFonts w:ascii="Times New Roman" w:eastAsia="Arial Unicode MS" w:hAnsi="Times New Roman" w:cs="Times New Roman"/>
          <w:b/>
          <w:bCs/>
          <w:color w:val="000000"/>
          <w:kern w:val="0"/>
          <w:sz w:val="28"/>
          <w:szCs w:val="28"/>
          <w:lang w:eastAsia="ru-RU" w:bidi="uk-UA"/>
        </w:rPr>
      </w:pPr>
      <w:r w:rsidRPr="007233D9">
        <w:rPr>
          <w:rFonts w:ascii="Times New Roman" w:eastAsia="Arial Unicode MS" w:hAnsi="Times New Roman" w:cs="Times New Roman" w:hint="eastAsia"/>
          <w:b/>
          <w:bCs/>
          <w:color w:val="000000"/>
          <w:kern w:val="0"/>
          <w:sz w:val="28"/>
          <w:szCs w:val="28"/>
          <w:lang w:eastAsia="ru-RU" w:bidi="uk-UA"/>
        </w:rPr>
        <w:t>Леванов</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Игорь</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Геннадьевич</w:t>
      </w:r>
      <w:r>
        <w:rPr>
          <w:rFonts w:ascii="Times New Roman" w:eastAsia="Arial Unicode MS" w:hAnsi="Times New Roman" w:cs="Times New Roman" w:hint="eastAsia"/>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Оценка</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ресурса</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сложнонагруженных</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сопряжений</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турбопоршневых</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машин</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с</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учётом</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свойств</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смазочных</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материалов</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при</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моделировании</w:t>
      </w:r>
      <w:r w:rsidRPr="007233D9">
        <w:rPr>
          <w:rFonts w:ascii="Times New Roman" w:eastAsia="Arial Unicode MS" w:hAnsi="Times New Roman" w:cs="Times New Roman"/>
          <w:b/>
          <w:bCs/>
          <w:color w:val="000000"/>
          <w:kern w:val="0"/>
          <w:sz w:val="28"/>
          <w:szCs w:val="28"/>
          <w:lang w:eastAsia="ru-RU" w:bidi="uk-UA"/>
        </w:rPr>
        <w:t xml:space="preserve"> </w:t>
      </w:r>
      <w:r w:rsidRPr="007233D9">
        <w:rPr>
          <w:rFonts w:ascii="Times New Roman" w:eastAsia="Arial Unicode MS" w:hAnsi="Times New Roman" w:cs="Times New Roman" w:hint="eastAsia"/>
          <w:b/>
          <w:bCs/>
          <w:color w:val="000000"/>
          <w:kern w:val="0"/>
          <w:sz w:val="28"/>
          <w:szCs w:val="28"/>
          <w:lang w:eastAsia="ru-RU" w:bidi="uk-UA"/>
        </w:rPr>
        <w:t>изнашивания</w:t>
      </w:r>
    </w:p>
    <w:p w14:paraId="3BCDC2AD" w14:textId="77777777" w:rsidR="007233D9" w:rsidRDefault="007233D9" w:rsidP="007233D9">
      <w:r>
        <w:rPr>
          <w:rFonts w:hint="eastAsia"/>
        </w:rPr>
        <w:t>ОГЛАВЛЕНИЕ</w:t>
      </w:r>
      <w:r>
        <w:t xml:space="preserve"> </w:t>
      </w:r>
      <w:r>
        <w:rPr>
          <w:rFonts w:hint="eastAsia"/>
        </w:rPr>
        <w:t>ДИССЕРТАЦИИ</w:t>
      </w:r>
    </w:p>
    <w:p w14:paraId="5FB23320" w14:textId="77777777" w:rsidR="007233D9" w:rsidRDefault="007233D9" w:rsidP="007233D9">
      <w:r>
        <w:rPr>
          <w:rFonts w:hint="eastAsia"/>
        </w:rPr>
        <w:t>доктор</w:t>
      </w:r>
      <w:r>
        <w:t xml:space="preserve"> </w:t>
      </w:r>
      <w:r>
        <w:rPr>
          <w:rFonts w:hint="eastAsia"/>
        </w:rPr>
        <w:t>наук</w:t>
      </w:r>
      <w:r>
        <w:t xml:space="preserve"> </w:t>
      </w:r>
      <w:r>
        <w:rPr>
          <w:rFonts w:hint="eastAsia"/>
        </w:rPr>
        <w:t>Леванов</w:t>
      </w:r>
      <w:r>
        <w:t xml:space="preserve"> </w:t>
      </w:r>
      <w:r>
        <w:rPr>
          <w:rFonts w:hint="eastAsia"/>
        </w:rPr>
        <w:t>Игорь</w:t>
      </w:r>
      <w:r>
        <w:t xml:space="preserve"> </w:t>
      </w:r>
      <w:r>
        <w:rPr>
          <w:rFonts w:hint="eastAsia"/>
        </w:rPr>
        <w:t>Геннадьевич</w:t>
      </w:r>
    </w:p>
    <w:p w14:paraId="52602904" w14:textId="77777777" w:rsidR="007233D9" w:rsidRDefault="007233D9" w:rsidP="007233D9">
      <w:r>
        <w:t xml:space="preserve">2.5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4E1268DA" w14:textId="77777777" w:rsidR="007233D9" w:rsidRDefault="007233D9" w:rsidP="007233D9"/>
    <w:p w14:paraId="334D4A57" w14:textId="77777777" w:rsidR="007233D9" w:rsidRDefault="007233D9" w:rsidP="007233D9">
      <w:r>
        <w:t xml:space="preserve">3 </w:t>
      </w:r>
      <w:r>
        <w:rPr>
          <w:rFonts w:hint="eastAsia"/>
        </w:rPr>
        <w:t>МОДЕЛИРОВАНИЕ</w:t>
      </w:r>
      <w:r>
        <w:t xml:space="preserve"> </w:t>
      </w:r>
      <w:r>
        <w:rPr>
          <w:rFonts w:hint="eastAsia"/>
        </w:rPr>
        <w:t>ИЗНАШИВАНИЯ</w:t>
      </w:r>
      <w:r>
        <w:t xml:space="preserve"> </w:t>
      </w:r>
      <w:r>
        <w:rPr>
          <w:rFonts w:hint="eastAsia"/>
        </w:rPr>
        <w:t>ПОДШИПНИКОВ</w:t>
      </w:r>
      <w:r>
        <w:t xml:space="preserve"> </w:t>
      </w:r>
      <w:r>
        <w:rPr>
          <w:rFonts w:hint="eastAsia"/>
        </w:rPr>
        <w:t>СКОЛЬЖЕНИЯ</w:t>
      </w:r>
      <w:r>
        <w:t xml:space="preserve"> </w:t>
      </w:r>
      <w:r>
        <w:rPr>
          <w:rFonts w:hint="eastAsia"/>
        </w:rPr>
        <w:t>ПОРШНЕВЫХ</w:t>
      </w:r>
      <w:r>
        <w:t xml:space="preserve"> </w:t>
      </w:r>
      <w:r>
        <w:rPr>
          <w:rFonts w:hint="eastAsia"/>
        </w:rPr>
        <w:t>И</w:t>
      </w:r>
      <w:r>
        <w:t xml:space="preserve"> </w:t>
      </w:r>
      <w:r>
        <w:rPr>
          <w:rFonts w:hint="eastAsia"/>
        </w:rPr>
        <w:t>РОТОРНЫХ</w:t>
      </w:r>
      <w:r>
        <w:t xml:space="preserve"> </w:t>
      </w:r>
      <w:r>
        <w:rPr>
          <w:rFonts w:hint="eastAsia"/>
        </w:rPr>
        <w:t>МАШИН</w:t>
      </w:r>
    </w:p>
    <w:p w14:paraId="3729A899" w14:textId="77777777" w:rsidR="007233D9" w:rsidRDefault="007233D9" w:rsidP="007233D9"/>
    <w:p w14:paraId="5435C9E0" w14:textId="77777777" w:rsidR="007233D9" w:rsidRDefault="007233D9" w:rsidP="007233D9">
      <w:r>
        <w:t xml:space="preserve">3.1 </w:t>
      </w:r>
      <w:r>
        <w:rPr>
          <w:rFonts w:hint="eastAsia"/>
        </w:rPr>
        <w:t>Вводные</w:t>
      </w:r>
      <w:r>
        <w:t xml:space="preserve"> </w:t>
      </w:r>
      <w:r>
        <w:rPr>
          <w:rFonts w:hint="eastAsia"/>
        </w:rPr>
        <w:t>замечания</w:t>
      </w:r>
      <w:r>
        <w:t xml:space="preserve"> </w:t>
      </w:r>
      <w:r>
        <w:rPr>
          <w:rFonts w:hint="eastAsia"/>
        </w:rPr>
        <w:t>и</w:t>
      </w:r>
      <w:r>
        <w:t xml:space="preserve"> </w:t>
      </w:r>
      <w:r>
        <w:rPr>
          <w:rFonts w:hint="eastAsia"/>
        </w:rPr>
        <w:t>принятые</w:t>
      </w:r>
      <w:r>
        <w:t xml:space="preserve"> </w:t>
      </w:r>
      <w:r>
        <w:rPr>
          <w:rFonts w:hint="eastAsia"/>
        </w:rPr>
        <w:t>допущения</w:t>
      </w:r>
    </w:p>
    <w:p w14:paraId="2E8E7D7A" w14:textId="77777777" w:rsidR="007233D9" w:rsidRDefault="007233D9" w:rsidP="007233D9"/>
    <w:p w14:paraId="2B7088C3" w14:textId="77777777" w:rsidR="007233D9" w:rsidRDefault="007233D9" w:rsidP="007233D9">
      <w:r>
        <w:t xml:space="preserve">3.2 </w:t>
      </w:r>
      <w:r>
        <w:rPr>
          <w:rFonts w:hint="eastAsia"/>
        </w:rPr>
        <w:t>Определение</w:t>
      </w:r>
      <w:r>
        <w:t xml:space="preserve"> </w:t>
      </w:r>
      <w:r>
        <w:rPr>
          <w:rFonts w:hint="eastAsia"/>
        </w:rPr>
        <w:t>гидромеханических</w:t>
      </w:r>
      <w:r>
        <w:t xml:space="preserve"> </w:t>
      </w:r>
      <w:r>
        <w:rPr>
          <w:rFonts w:hint="eastAsia"/>
        </w:rPr>
        <w:t>характеристик</w:t>
      </w:r>
      <w:r>
        <w:t xml:space="preserve"> </w:t>
      </w:r>
      <w:r>
        <w:rPr>
          <w:rFonts w:hint="eastAsia"/>
        </w:rPr>
        <w:t>подшипника</w:t>
      </w:r>
      <w:r>
        <w:t xml:space="preserve"> </w:t>
      </w:r>
      <w:r>
        <w:rPr>
          <w:rFonts w:hint="eastAsia"/>
        </w:rPr>
        <w:t>скольжения</w:t>
      </w:r>
      <w:r>
        <w:t xml:space="preserve"> </w:t>
      </w:r>
      <w:r>
        <w:rPr>
          <w:rFonts w:hint="eastAsia"/>
        </w:rPr>
        <w:t>на</w:t>
      </w:r>
      <w:r>
        <w:t xml:space="preserve"> </w:t>
      </w:r>
      <w:r>
        <w:rPr>
          <w:rFonts w:hint="eastAsia"/>
        </w:rPr>
        <w:t>основе</w:t>
      </w:r>
      <w:r>
        <w:t xml:space="preserve"> </w:t>
      </w:r>
      <w:r>
        <w:rPr>
          <w:rFonts w:hint="eastAsia"/>
        </w:rPr>
        <w:t>решения</w:t>
      </w:r>
      <w:r>
        <w:t xml:space="preserve"> </w:t>
      </w:r>
      <w:r>
        <w:rPr>
          <w:rFonts w:hint="eastAsia"/>
        </w:rPr>
        <w:t>гидродинамической</w:t>
      </w:r>
      <w:r>
        <w:t xml:space="preserve"> </w:t>
      </w:r>
      <w:r>
        <w:rPr>
          <w:rFonts w:hint="eastAsia"/>
        </w:rPr>
        <w:t>задачи</w:t>
      </w:r>
    </w:p>
    <w:p w14:paraId="173B79B5" w14:textId="77777777" w:rsidR="007233D9" w:rsidRDefault="007233D9" w:rsidP="007233D9"/>
    <w:p w14:paraId="5FB8D890" w14:textId="77777777" w:rsidR="007233D9" w:rsidRDefault="007233D9" w:rsidP="007233D9">
      <w:r>
        <w:t xml:space="preserve">3.2.1 </w:t>
      </w:r>
      <w:r>
        <w:rPr>
          <w:rFonts w:hint="eastAsia"/>
        </w:rPr>
        <w:t>Уравнение</w:t>
      </w:r>
      <w:r>
        <w:t xml:space="preserve"> </w:t>
      </w:r>
      <w:r>
        <w:rPr>
          <w:rFonts w:hint="eastAsia"/>
        </w:rPr>
        <w:t>движения</w:t>
      </w:r>
      <w:r>
        <w:t xml:space="preserve"> </w:t>
      </w:r>
      <w:r>
        <w:rPr>
          <w:rFonts w:hint="eastAsia"/>
        </w:rPr>
        <w:t>центра</w:t>
      </w:r>
      <w:r>
        <w:t xml:space="preserve"> </w:t>
      </w:r>
      <w:r>
        <w:rPr>
          <w:rFonts w:hint="eastAsia"/>
        </w:rPr>
        <w:t>шипа</w:t>
      </w:r>
    </w:p>
    <w:p w14:paraId="5158F4E9" w14:textId="77777777" w:rsidR="007233D9" w:rsidRDefault="007233D9" w:rsidP="007233D9"/>
    <w:p w14:paraId="5CB87E5C" w14:textId="77777777" w:rsidR="007233D9" w:rsidRDefault="007233D9" w:rsidP="007233D9">
      <w:r>
        <w:t xml:space="preserve">3.2.2 </w:t>
      </w:r>
      <w:r>
        <w:rPr>
          <w:rFonts w:hint="eastAsia"/>
        </w:rPr>
        <w:t>Описание</w:t>
      </w:r>
      <w:r>
        <w:t xml:space="preserve"> </w:t>
      </w:r>
      <w:r>
        <w:rPr>
          <w:rFonts w:hint="eastAsia"/>
        </w:rPr>
        <w:t>реологических</w:t>
      </w:r>
      <w:r>
        <w:t xml:space="preserve"> </w:t>
      </w:r>
      <w:r>
        <w:rPr>
          <w:rFonts w:hint="eastAsia"/>
        </w:rPr>
        <w:t>свойств</w:t>
      </w:r>
      <w:r>
        <w:t xml:space="preserve"> </w:t>
      </w:r>
      <w:r>
        <w:rPr>
          <w:rFonts w:hint="eastAsia"/>
        </w:rPr>
        <w:t>смазочного</w:t>
      </w:r>
      <w:r>
        <w:t xml:space="preserve"> </w:t>
      </w:r>
      <w:r>
        <w:rPr>
          <w:rFonts w:hint="eastAsia"/>
        </w:rPr>
        <w:t>масла</w:t>
      </w:r>
    </w:p>
    <w:p w14:paraId="2CD488F5" w14:textId="77777777" w:rsidR="007233D9" w:rsidRDefault="007233D9" w:rsidP="007233D9"/>
    <w:p w14:paraId="7096EA4E" w14:textId="77777777" w:rsidR="007233D9" w:rsidRDefault="007233D9" w:rsidP="007233D9">
      <w:r>
        <w:t xml:space="preserve">3.2.3 </w:t>
      </w:r>
      <w:r>
        <w:rPr>
          <w:rFonts w:hint="eastAsia"/>
        </w:rPr>
        <w:t>Геометрия</w:t>
      </w:r>
      <w:r>
        <w:t xml:space="preserve"> </w:t>
      </w:r>
      <w:r>
        <w:rPr>
          <w:rFonts w:hint="eastAsia"/>
        </w:rPr>
        <w:t>смазочного</w:t>
      </w:r>
      <w:r>
        <w:t xml:space="preserve"> </w:t>
      </w:r>
      <w:r>
        <w:rPr>
          <w:rFonts w:hint="eastAsia"/>
        </w:rPr>
        <w:t>слоя</w:t>
      </w:r>
      <w:r>
        <w:t xml:space="preserve"> </w:t>
      </w:r>
      <w:r>
        <w:rPr>
          <w:rFonts w:hint="eastAsia"/>
        </w:rPr>
        <w:t>и</w:t>
      </w:r>
      <w:r>
        <w:t xml:space="preserve"> </w:t>
      </w:r>
      <w:r>
        <w:rPr>
          <w:rFonts w:hint="eastAsia"/>
        </w:rPr>
        <w:t>уравнение</w:t>
      </w:r>
      <w:r>
        <w:t xml:space="preserve"> </w:t>
      </w:r>
      <w:r>
        <w:rPr>
          <w:rFonts w:hint="eastAsia"/>
        </w:rPr>
        <w:t>Рейнольдса</w:t>
      </w:r>
      <w:r>
        <w:t xml:space="preserve"> </w:t>
      </w:r>
      <w:r>
        <w:rPr>
          <w:rFonts w:hint="eastAsia"/>
        </w:rPr>
        <w:t>для</w:t>
      </w:r>
      <w:r>
        <w:t xml:space="preserve"> </w:t>
      </w:r>
      <w:r>
        <w:rPr>
          <w:rFonts w:hint="eastAsia"/>
        </w:rPr>
        <w:t>радиального</w:t>
      </w:r>
      <w:r>
        <w:t xml:space="preserve"> </w:t>
      </w:r>
      <w:r>
        <w:rPr>
          <w:rFonts w:hint="eastAsia"/>
        </w:rPr>
        <w:t>подшипника</w:t>
      </w:r>
      <w:r>
        <w:t xml:space="preserve">, </w:t>
      </w:r>
      <w:r>
        <w:rPr>
          <w:rFonts w:hint="eastAsia"/>
        </w:rPr>
        <w:t>смазываемого</w:t>
      </w:r>
      <w:r>
        <w:t xml:space="preserve"> </w:t>
      </w:r>
      <w:r>
        <w:rPr>
          <w:rFonts w:hint="eastAsia"/>
        </w:rPr>
        <w:t>неньютоновской</w:t>
      </w:r>
      <w:r>
        <w:t xml:space="preserve"> </w:t>
      </w:r>
      <w:r>
        <w:rPr>
          <w:rFonts w:hint="eastAsia"/>
        </w:rPr>
        <w:t>жидкостью</w:t>
      </w:r>
    </w:p>
    <w:p w14:paraId="68A7A13A" w14:textId="77777777" w:rsidR="007233D9" w:rsidRDefault="007233D9" w:rsidP="007233D9"/>
    <w:p w14:paraId="01E127AF" w14:textId="77777777" w:rsidR="007233D9" w:rsidRDefault="007233D9" w:rsidP="007233D9">
      <w:r>
        <w:t xml:space="preserve">3.2.4 </w:t>
      </w:r>
      <w:r>
        <w:rPr>
          <w:rFonts w:hint="eastAsia"/>
        </w:rPr>
        <w:t>Тепловое</w:t>
      </w:r>
      <w:r>
        <w:t xml:space="preserve"> </w:t>
      </w:r>
      <w:r>
        <w:rPr>
          <w:rFonts w:hint="eastAsia"/>
        </w:rPr>
        <w:t>состояние</w:t>
      </w:r>
      <w:r>
        <w:t xml:space="preserve"> </w:t>
      </w:r>
      <w:r>
        <w:rPr>
          <w:rFonts w:hint="eastAsia"/>
        </w:rPr>
        <w:t>подшипника</w:t>
      </w:r>
    </w:p>
    <w:p w14:paraId="35BC107C" w14:textId="77777777" w:rsidR="007233D9" w:rsidRDefault="007233D9" w:rsidP="007233D9"/>
    <w:p w14:paraId="0AD12976" w14:textId="77777777" w:rsidR="007233D9" w:rsidRDefault="007233D9" w:rsidP="007233D9">
      <w:r>
        <w:t xml:space="preserve">3.2.5 </w:t>
      </w:r>
      <w:r>
        <w:rPr>
          <w:rFonts w:hint="eastAsia"/>
        </w:rPr>
        <w:t>Интегральные</w:t>
      </w:r>
      <w:r>
        <w:t xml:space="preserve"> </w:t>
      </w:r>
      <w:r>
        <w:rPr>
          <w:rFonts w:hint="eastAsia"/>
        </w:rPr>
        <w:t>гидромеханические</w:t>
      </w:r>
      <w:r>
        <w:t xml:space="preserve"> </w:t>
      </w:r>
      <w:r>
        <w:rPr>
          <w:rFonts w:hint="eastAsia"/>
        </w:rPr>
        <w:t>характеристики</w:t>
      </w:r>
    </w:p>
    <w:p w14:paraId="15305821" w14:textId="77777777" w:rsidR="007233D9" w:rsidRDefault="007233D9" w:rsidP="007233D9"/>
    <w:p w14:paraId="7AB1AFAB" w14:textId="77777777" w:rsidR="007233D9" w:rsidRDefault="007233D9" w:rsidP="007233D9">
      <w:r>
        <w:t xml:space="preserve">3.2.6 </w:t>
      </w:r>
      <w:r>
        <w:rPr>
          <w:rFonts w:hint="eastAsia"/>
        </w:rPr>
        <w:t>Модель</w:t>
      </w:r>
      <w:r>
        <w:t xml:space="preserve"> </w:t>
      </w:r>
      <w:r>
        <w:rPr>
          <w:rFonts w:hint="eastAsia"/>
        </w:rPr>
        <w:t>вязкости</w:t>
      </w:r>
      <w:r>
        <w:t xml:space="preserve"> </w:t>
      </w:r>
      <w:r>
        <w:rPr>
          <w:rFonts w:hint="eastAsia"/>
        </w:rPr>
        <w:t>смазочного</w:t>
      </w:r>
      <w:r>
        <w:t xml:space="preserve"> </w:t>
      </w:r>
      <w:r>
        <w:rPr>
          <w:rFonts w:hint="eastAsia"/>
        </w:rPr>
        <w:t>материала</w:t>
      </w:r>
    </w:p>
    <w:p w14:paraId="0DAD307B" w14:textId="77777777" w:rsidR="007233D9" w:rsidRDefault="007233D9" w:rsidP="007233D9"/>
    <w:p w14:paraId="48298DD0" w14:textId="77777777" w:rsidR="007233D9" w:rsidRDefault="007233D9" w:rsidP="007233D9">
      <w:r>
        <w:t xml:space="preserve">3.3 </w:t>
      </w:r>
      <w:r>
        <w:rPr>
          <w:rFonts w:hint="eastAsia"/>
        </w:rPr>
        <w:t>Определение</w:t>
      </w:r>
      <w:r>
        <w:t xml:space="preserve"> </w:t>
      </w:r>
      <w:r>
        <w:rPr>
          <w:rFonts w:hint="eastAsia"/>
        </w:rPr>
        <w:t>расположения</w:t>
      </w:r>
      <w:r>
        <w:t xml:space="preserve"> </w:t>
      </w:r>
      <w:r>
        <w:rPr>
          <w:rFonts w:hint="eastAsia"/>
        </w:rPr>
        <w:t>и</w:t>
      </w:r>
      <w:r>
        <w:t xml:space="preserve"> </w:t>
      </w:r>
      <w:r>
        <w:rPr>
          <w:rFonts w:hint="eastAsia"/>
        </w:rPr>
        <w:t>продолжительност</w:t>
      </w:r>
      <w:r>
        <w:rPr>
          <w:rFonts w:hint="eastAsia"/>
        </w:rPr>
        <w:lastRenderedPageBreak/>
        <w:t>и</w:t>
      </w:r>
      <w:r>
        <w:t xml:space="preserve"> </w:t>
      </w:r>
      <w:r>
        <w:rPr>
          <w:rFonts w:hint="eastAsia"/>
        </w:rPr>
        <w:t>зоны</w:t>
      </w:r>
      <w:r>
        <w:t xml:space="preserve"> </w:t>
      </w:r>
      <w:r>
        <w:rPr>
          <w:rFonts w:hint="eastAsia"/>
        </w:rPr>
        <w:t>контактного</w:t>
      </w:r>
      <w:r>
        <w:t xml:space="preserve"> </w:t>
      </w:r>
      <w:r>
        <w:rPr>
          <w:rFonts w:hint="eastAsia"/>
        </w:rPr>
        <w:t>взаимодействия</w:t>
      </w:r>
      <w:r>
        <w:t xml:space="preserve"> </w:t>
      </w:r>
      <w:r>
        <w:rPr>
          <w:rFonts w:hint="eastAsia"/>
        </w:rPr>
        <w:t>цапфы</w:t>
      </w:r>
      <w:r>
        <w:t xml:space="preserve"> </w:t>
      </w:r>
      <w:r>
        <w:rPr>
          <w:rFonts w:hint="eastAsia"/>
        </w:rPr>
        <w:t>и</w:t>
      </w:r>
      <w:r>
        <w:t xml:space="preserve"> </w:t>
      </w:r>
      <w:r>
        <w:rPr>
          <w:rFonts w:hint="eastAsia"/>
        </w:rPr>
        <w:t>втулки</w:t>
      </w:r>
    </w:p>
    <w:p w14:paraId="7D324810" w14:textId="77777777" w:rsidR="007233D9" w:rsidRDefault="007233D9" w:rsidP="007233D9"/>
    <w:p w14:paraId="0D039669" w14:textId="77777777" w:rsidR="007233D9" w:rsidRDefault="007233D9" w:rsidP="007233D9">
      <w:r>
        <w:t xml:space="preserve">3.4 </w:t>
      </w:r>
      <w:r>
        <w:rPr>
          <w:rFonts w:hint="eastAsia"/>
        </w:rPr>
        <w:t>Определение</w:t>
      </w:r>
      <w:r>
        <w:t xml:space="preserve"> </w:t>
      </w:r>
      <w:r>
        <w:rPr>
          <w:rFonts w:hint="eastAsia"/>
        </w:rPr>
        <w:t>износа</w:t>
      </w:r>
      <w:r>
        <w:t xml:space="preserve"> </w:t>
      </w:r>
      <w:r>
        <w:rPr>
          <w:rFonts w:hint="eastAsia"/>
        </w:rPr>
        <w:t>шейки</w:t>
      </w:r>
      <w:r>
        <w:t xml:space="preserve"> </w:t>
      </w:r>
      <w:r>
        <w:rPr>
          <w:rFonts w:hint="eastAsia"/>
        </w:rPr>
        <w:t>вала</w:t>
      </w:r>
      <w:r>
        <w:t xml:space="preserve"> </w:t>
      </w:r>
      <w:r>
        <w:rPr>
          <w:rFonts w:hint="eastAsia"/>
        </w:rPr>
        <w:t>и</w:t>
      </w:r>
      <w:r>
        <w:t xml:space="preserve"> </w:t>
      </w:r>
      <w:r>
        <w:rPr>
          <w:rFonts w:hint="eastAsia"/>
        </w:rPr>
        <w:t>втулки</w:t>
      </w:r>
      <w:r>
        <w:t xml:space="preserve"> </w:t>
      </w:r>
      <w:r>
        <w:rPr>
          <w:rFonts w:hint="eastAsia"/>
        </w:rPr>
        <w:t>в</w:t>
      </w:r>
      <w:r>
        <w:t xml:space="preserve"> </w:t>
      </w:r>
      <w:r>
        <w:rPr>
          <w:rFonts w:hint="eastAsia"/>
        </w:rPr>
        <w:t>зоне</w:t>
      </w:r>
      <w:r>
        <w:t xml:space="preserve"> </w:t>
      </w:r>
      <w:r>
        <w:rPr>
          <w:rFonts w:hint="eastAsia"/>
        </w:rPr>
        <w:t>их</w:t>
      </w:r>
      <w:r>
        <w:t xml:space="preserve"> </w:t>
      </w:r>
      <w:r>
        <w:rPr>
          <w:rFonts w:hint="eastAsia"/>
        </w:rPr>
        <w:t>контактного</w:t>
      </w:r>
      <w:r>
        <w:t xml:space="preserve"> </w:t>
      </w:r>
      <w:r>
        <w:rPr>
          <w:rFonts w:hint="eastAsia"/>
        </w:rPr>
        <w:t>взаимодействия</w:t>
      </w:r>
      <w:r>
        <w:t xml:space="preserve">, </w:t>
      </w:r>
      <w:r>
        <w:rPr>
          <w:rFonts w:hint="eastAsia"/>
        </w:rPr>
        <w:t>построение</w:t>
      </w:r>
      <w:r>
        <w:t xml:space="preserve"> </w:t>
      </w:r>
      <w:r>
        <w:rPr>
          <w:rFonts w:hint="eastAsia"/>
        </w:rPr>
        <w:t>диаграмм</w:t>
      </w:r>
      <w:r>
        <w:t xml:space="preserve"> </w:t>
      </w:r>
      <w:r>
        <w:rPr>
          <w:rFonts w:hint="eastAsia"/>
        </w:rPr>
        <w:t>износа</w:t>
      </w:r>
    </w:p>
    <w:p w14:paraId="5DADF2B7" w14:textId="77777777" w:rsidR="007233D9" w:rsidRDefault="007233D9" w:rsidP="007233D9"/>
    <w:p w14:paraId="754535A3" w14:textId="77777777" w:rsidR="007233D9" w:rsidRDefault="007233D9" w:rsidP="007233D9">
      <w:r>
        <w:t xml:space="preserve">3.5 </w:t>
      </w:r>
      <w:r>
        <w:rPr>
          <w:rFonts w:hint="eastAsia"/>
        </w:rPr>
        <w:t>Определение</w:t>
      </w:r>
      <w:r>
        <w:t xml:space="preserve"> </w:t>
      </w:r>
      <w:r>
        <w:rPr>
          <w:rFonts w:hint="eastAsia"/>
        </w:rPr>
        <w:t>ресурса</w:t>
      </w:r>
      <w:r>
        <w:t xml:space="preserve"> </w:t>
      </w:r>
      <w:r>
        <w:rPr>
          <w:rFonts w:hint="eastAsia"/>
        </w:rPr>
        <w:t>подшипника</w:t>
      </w:r>
      <w:r>
        <w:t xml:space="preserve"> </w:t>
      </w:r>
      <w:r>
        <w:rPr>
          <w:rFonts w:hint="eastAsia"/>
        </w:rPr>
        <w:t>до</w:t>
      </w:r>
      <w:r>
        <w:t xml:space="preserve"> </w:t>
      </w:r>
      <w:r>
        <w:rPr>
          <w:rFonts w:hint="eastAsia"/>
        </w:rPr>
        <w:t>достижения</w:t>
      </w:r>
      <w:r>
        <w:t xml:space="preserve"> </w:t>
      </w:r>
      <w:r>
        <w:rPr>
          <w:rFonts w:hint="eastAsia"/>
        </w:rPr>
        <w:t>предельного</w:t>
      </w:r>
      <w:r>
        <w:t xml:space="preserve"> </w:t>
      </w:r>
      <w:r>
        <w:rPr>
          <w:rFonts w:hint="eastAsia"/>
        </w:rPr>
        <w:t>зазора</w:t>
      </w:r>
      <w:r>
        <w:t xml:space="preserve">, </w:t>
      </w:r>
      <w:r>
        <w:rPr>
          <w:rFonts w:hint="eastAsia"/>
        </w:rPr>
        <w:t>построение</w:t>
      </w:r>
      <w:r>
        <w:t xml:space="preserve"> </w:t>
      </w:r>
      <w:r>
        <w:rPr>
          <w:rFonts w:hint="eastAsia"/>
        </w:rPr>
        <w:t>кривой</w:t>
      </w:r>
      <w:r>
        <w:t xml:space="preserve"> </w:t>
      </w:r>
      <w:r>
        <w:rPr>
          <w:rFonts w:hint="eastAsia"/>
        </w:rPr>
        <w:t>износа</w:t>
      </w:r>
    </w:p>
    <w:p w14:paraId="7B27A247" w14:textId="77777777" w:rsidR="007233D9" w:rsidRDefault="007233D9" w:rsidP="007233D9"/>
    <w:p w14:paraId="3A896592" w14:textId="77777777" w:rsidR="007233D9" w:rsidRDefault="007233D9" w:rsidP="007233D9">
      <w:r>
        <w:t xml:space="preserve">3.6 </w:t>
      </w:r>
      <w:r>
        <w:rPr>
          <w:rFonts w:hint="eastAsia"/>
        </w:rPr>
        <w:t>Результаты</w:t>
      </w:r>
      <w:r>
        <w:t xml:space="preserve"> </w:t>
      </w:r>
      <w:r>
        <w:rPr>
          <w:rFonts w:hint="eastAsia"/>
        </w:rPr>
        <w:t>решения</w:t>
      </w:r>
      <w:r>
        <w:t xml:space="preserve"> </w:t>
      </w:r>
      <w:r>
        <w:rPr>
          <w:rFonts w:hint="eastAsia"/>
        </w:rPr>
        <w:t>тестовых</w:t>
      </w:r>
      <w:r>
        <w:t xml:space="preserve"> </w:t>
      </w:r>
      <w:r>
        <w:rPr>
          <w:rFonts w:hint="eastAsia"/>
        </w:rPr>
        <w:t>задач</w:t>
      </w:r>
    </w:p>
    <w:p w14:paraId="440A5B8B" w14:textId="77777777" w:rsidR="007233D9" w:rsidRDefault="007233D9" w:rsidP="007233D9"/>
    <w:p w14:paraId="5C66C49A" w14:textId="77777777" w:rsidR="007233D9" w:rsidRDefault="007233D9" w:rsidP="007233D9">
      <w:r>
        <w:t xml:space="preserve">3.7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6D91315E" w14:textId="77777777" w:rsidR="007233D9" w:rsidRDefault="007233D9" w:rsidP="007233D9"/>
    <w:p w14:paraId="761FD2CA" w14:textId="77777777" w:rsidR="007233D9" w:rsidRDefault="007233D9" w:rsidP="007233D9">
      <w:r>
        <w:t xml:space="preserve">4 </w:t>
      </w:r>
      <w:r>
        <w:rPr>
          <w:rFonts w:hint="eastAsia"/>
        </w:rPr>
        <w:t>КОНЦЕПЦИЯ</w:t>
      </w:r>
      <w:r>
        <w:t xml:space="preserve"> </w:t>
      </w:r>
      <w:r>
        <w:rPr>
          <w:rFonts w:hint="eastAsia"/>
        </w:rPr>
        <w:t>ОЦЕНКИ</w:t>
      </w:r>
      <w:r>
        <w:t xml:space="preserve"> </w:t>
      </w:r>
      <w:r>
        <w:rPr>
          <w:rFonts w:hint="eastAsia"/>
        </w:rPr>
        <w:t>РЕСУРСА</w:t>
      </w:r>
      <w:r>
        <w:t xml:space="preserve"> </w:t>
      </w:r>
      <w:r>
        <w:rPr>
          <w:rFonts w:hint="eastAsia"/>
        </w:rPr>
        <w:t>СЛОЖНОНАГРУЖЕННЫХ</w:t>
      </w:r>
      <w:r>
        <w:t xml:space="preserve"> 187 </w:t>
      </w:r>
      <w:r>
        <w:rPr>
          <w:rFonts w:hint="eastAsia"/>
        </w:rPr>
        <w:t>СОПРЯЖЕНИЙ</w:t>
      </w:r>
      <w:r>
        <w:t xml:space="preserve"> </w:t>
      </w:r>
      <w:r>
        <w:rPr>
          <w:rFonts w:hint="eastAsia"/>
        </w:rPr>
        <w:t>ПОРШНЕВЫХ</w:t>
      </w:r>
      <w:r>
        <w:t xml:space="preserve"> </w:t>
      </w:r>
      <w:r>
        <w:rPr>
          <w:rFonts w:hint="eastAsia"/>
        </w:rPr>
        <w:t>И</w:t>
      </w:r>
      <w:r>
        <w:t xml:space="preserve"> </w:t>
      </w:r>
      <w:r>
        <w:rPr>
          <w:rFonts w:hint="eastAsia"/>
        </w:rPr>
        <w:t>РОТОРНЫХ</w:t>
      </w:r>
      <w:r>
        <w:t xml:space="preserve"> </w:t>
      </w:r>
      <w:r>
        <w:rPr>
          <w:rFonts w:hint="eastAsia"/>
        </w:rPr>
        <w:t>МАШИН</w:t>
      </w:r>
    </w:p>
    <w:p w14:paraId="3DE68219" w14:textId="77777777" w:rsidR="007233D9" w:rsidRDefault="007233D9" w:rsidP="007233D9"/>
    <w:p w14:paraId="4F19D684" w14:textId="77777777" w:rsidR="007233D9" w:rsidRDefault="007233D9" w:rsidP="007233D9">
      <w:r>
        <w:t xml:space="preserve">4.1 </w:t>
      </w:r>
      <w:r>
        <w:rPr>
          <w:rFonts w:hint="eastAsia"/>
        </w:rPr>
        <w:t>Исследование</w:t>
      </w:r>
      <w:r>
        <w:t xml:space="preserve"> </w:t>
      </w:r>
      <w:r>
        <w:rPr>
          <w:rFonts w:hint="eastAsia"/>
        </w:rPr>
        <w:t>свойств</w:t>
      </w:r>
      <w:r>
        <w:t xml:space="preserve"> </w:t>
      </w:r>
      <w:r>
        <w:rPr>
          <w:rFonts w:hint="eastAsia"/>
        </w:rPr>
        <w:t>смазочного</w:t>
      </w:r>
      <w:r>
        <w:t xml:space="preserve"> </w:t>
      </w:r>
      <w:r>
        <w:rPr>
          <w:rFonts w:hint="eastAsia"/>
        </w:rPr>
        <w:t>материала</w:t>
      </w:r>
    </w:p>
    <w:p w14:paraId="2D477333" w14:textId="77777777" w:rsidR="007233D9" w:rsidRDefault="007233D9" w:rsidP="007233D9"/>
    <w:p w14:paraId="291B3EED" w14:textId="77777777" w:rsidR="007233D9" w:rsidRDefault="007233D9" w:rsidP="007233D9">
      <w:r>
        <w:t xml:space="preserve">4.2 </w:t>
      </w:r>
      <w:r>
        <w:rPr>
          <w:rFonts w:hint="eastAsia"/>
        </w:rPr>
        <w:t>Физическое</w:t>
      </w:r>
      <w:r>
        <w:t xml:space="preserve"> </w:t>
      </w:r>
      <w:r>
        <w:rPr>
          <w:rFonts w:hint="eastAsia"/>
        </w:rPr>
        <w:t>моделирование</w:t>
      </w:r>
      <w:r>
        <w:t xml:space="preserve"> </w:t>
      </w:r>
      <w:r>
        <w:rPr>
          <w:rFonts w:hint="eastAsia"/>
        </w:rPr>
        <w:t>подшипника</w:t>
      </w:r>
      <w:r>
        <w:t xml:space="preserve"> </w:t>
      </w:r>
      <w:r>
        <w:rPr>
          <w:rFonts w:hint="eastAsia"/>
        </w:rPr>
        <w:t>скольжения</w:t>
      </w:r>
    </w:p>
    <w:p w14:paraId="1549C3F2" w14:textId="77777777" w:rsidR="007233D9" w:rsidRDefault="007233D9" w:rsidP="007233D9"/>
    <w:p w14:paraId="49EED715" w14:textId="77777777" w:rsidR="007233D9" w:rsidRDefault="007233D9" w:rsidP="007233D9">
      <w:r>
        <w:t xml:space="preserve">4.3 </w:t>
      </w:r>
      <w:r>
        <w:rPr>
          <w:rFonts w:hint="eastAsia"/>
        </w:rPr>
        <w:t>Математическое</w:t>
      </w:r>
      <w:r>
        <w:t xml:space="preserve"> </w:t>
      </w:r>
      <w:r>
        <w:rPr>
          <w:rFonts w:hint="eastAsia"/>
        </w:rPr>
        <w:t>моделирование</w:t>
      </w:r>
      <w:r>
        <w:t xml:space="preserve"> </w:t>
      </w:r>
      <w:r>
        <w:rPr>
          <w:rFonts w:hint="eastAsia"/>
        </w:rPr>
        <w:t>изнашивания</w:t>
      </w:r>
      <w:r>
        <w:t xml:space="preserve"> </w:t>
      </w:r>
      <w:r>
        <w:rPr>
          <w:rFonts w:hint="eastAsia"/>
        </w:rPr>
        <w:t>подшипника</w:t>
      </w:r>
      <w:r>
        <w:t xml:space="preserve"> </w:t>
      </w:r>
      <w:r>
        <w:rPr>
          <w:rFonts w:hint="eastAsia"/>
        </w:rPr>
        <w:t>скольжения</w:t>
      </w:r>
    </w:p>
    <w:p w14:paraId="6ABE14FF" w14:textId="77777777" w:rsidR="007233D9" w:rsidRDefault="007233D9" w:rsidP="007233D9"/>
    <w:p w14:paraId="193868B6" w14:textId="77777777" w:rsidR="007233D9" w:rsidRDefault="007233D9" w:rsidP="007233D9">
      <w:r>
        <w:t xml:space="preserve">4.3.1 </w:t>
      </w:r>
      <w:r>
        <w:rPr>
          <w:rFonts w:hint="eastAsia"/>
        </w:rPr>
        <w:t>Обоснование</w:t>
      </w:r>
      <w:r>
        <w:t xml:space="preserve"> </w:t>
      </w:r>
      <w:r>
        <w:rPr>
          <w:rFonts w:hint="eastAsia"/>
        </w:rPr>
        <w:t>предельного</w:t>
      </w:r>
      <w:r>
        <w:t xml:space="preserve"> </w:t>
      </w:r>
      <w:r>
        <w:rPr>
          <w:rFonts w:hint="eastAsia"/>
        </w:rPr>
        <w:t>износа</w:t>
      </w:r>
      <w:r>
        <w:t xml:space="preserve"> </w:t>
      </w:r>
      <w:r>
        <w:rPr>
          <w:rFonts w:hint="eastAsia"/>
        </w:rPr>
        <w:t>подшипника</w:t>
      </w:r>
    </w:p>
    <w:p w14:paraId="2415BB14" w14:textId="77777777" w:rsidR="007233D9" w:rsidRDefault="007233D9" w:rsidP="007233D9"/>
    <w:p w14:paraId="70B6A124" w14:textId="77777777" w:rsidR="007233D9" w:rsidRDefault="007233D9" w:rsidP="007233D9">
      <w:r>
        <w:t xml:space="preserve">4.3.2 </w:t>
      </w:r>
      <w:r>
        <w:rPr>
          <w:rFonts w:hint="eastAsia"/>
        </w:rPr>
        <w:t>Моделирование</w:t>
      </w:r>
      <w:r>
        <w:t xml:space="preserve"> </w:t>
      </w:r>
      <w:r>
        <w:rPr>
          <w:rFonts w:hint="eastAsia"/>
        </w:rPr>
        <w:t>стендовых</w:t>
      </w:r>
      <w:r>
        <w:t xml:space="preserve"> </w:t>
      </w:r>
      <w:r>
        <w:rPr>
          <w:rFonts w:hint="eastAsia"/>
        </w:rPr>
        <w:t>испытаний</w:t>
      </w:r>
    </w:p>
    <w:p w14:paraId="2950C8BB" w14:textId="77777777" w:rsidR="007233D9" w:rsidRDefault="007233D9" w:rsidP="007233D9"/>
    <w:p w14:paraId="1B318215" w14:textId="77777777" w:rsidR="007233D9" w:rsidRDefault="007233D9" w:rsidP="007233D9">
      <w:r>
        <w:t xml:space="preserve">4.3.3 </w:t>
      </w:r>
      <w:r>
        <w:rPr>
          <w:rFonts w:hint="eastAsia"/>
        </w:rPr>
        <w:t>Построение</w:t>
      </w:r>
      <w:r>
        <w:t xml:space="preserve"> </w:t>
      </w:r>
      <w:r>
        <w:rPr>
          <w:rFonts w:hint="eastAsia"/>
        </w:rPr>
        <w:t>карты</w:t>
      </w:r>
      <w:r>
        <w:t xml:space="preserve"> </w:t>
      </w:r>
      <w:r>
        <w:rPr>
          <w:rFonts w:hint="eastAsia"/>
        </w:rPr>
        <w:t>скоростей</w:t>
      </w:r>
      <w:r>
        <w:t xml:space="preserve"> </w:t>
      </w:r>
      <w:r>
        <w:rPr>
          <w:rFonts w:hint="eastAsia"/>
        </w:rPr>
        <w:t>изнашивания</w:t>
      </w:r>
      <w:r>
        <w:t xml:space="preserve"> </w:t>
      </w:r>
      <w:r>
        <w:rPr>
          <w:rFonts w:hint="eastAsia"/>
        </w:rPr>
        <w:t>подшипника</w:t>
      </w:r>
    </w:p>
    <w:p w14:paraId="5558126E" w14:textId="77777777" w:rsidR="007233D9" w:rsidRDefault="007233D9" w:rsidP="007233D9"/>
    <w:p w14:paraId="2EC7E5A5" w14:textId="77777777" w:rsidR="007233D9" w:rsidRDefault="007233D9" w:rsidP="007233D9">
      <w:r>
        <w:t xml:space="preserve">4.3.4 </w:t>
      </w:r>
      <w:r>
        <w:rPr>
          <w:rFonts w:hint="eastAsia"/>
        </w:rPr>
        <w:t>Статистическое</w:t>
      </w:r>
      <w:r>
        <w:t xml:space="preserve"> </w:t>
      </w:r>
      <w:r>
        <w:rPr>
          <w:rFonts w:hint="eastAsia"/>
        </w:rPr>
        <w:t>моделирование</w:t>
      </w:r>
      <w:r>
        <w:t xml:space="preserve"> </w:t>
      </w:r>
      <w:r>
        <w:rPr>
          <w:rFonts w:hint="eastAsia"/>
        </w:rPr>
        <w:t>ресурса</w:t>
      </w:r>
      <w:r>
        <w:t xml:space="preserve"> </w:t>
      </w:r>
      <w:r>
        <w:rPr>
          <w:rFonts w:hint="eastAsia"/>
        </w:rPr>
        <w:t>ПС</w:t>
      </w:r>
    </w:p>
    <w:p w14:paraId="45C1C30F" w14:textId="77777777" w:rsidR="007233D9" w:rsidRDefault="007233D9" w:rsidP="007233D9"/>
    <w:p w14:paraId="3564E14E" w14:textId="77777777" w:rsidR="007233D9" w:rsidRDefault="007233D9" w:rsidP="007233D9">
      <w:r>
        <w:lastRenderedPageBreak/>
        <w:t xml:space="preserve">4.4 </w:t>
      </w:r>
      <w:r>
        <w:rPr>
          <w:rFonts w:hint="eastAsia"/>
        </w:rPr>
        <w:t>Выводы</w:t>
      </w:r>
      <w:r>
        <w:t xml:space="preserve"> </w:t>
      </w:r>
      <w:r>
        <w:rPr>
          <w:rFonts w:hint="eastAsia"/>
        </w:rPr>
        <w:t>по</w:t>
      </w:r>
      <w:r>
        <w:t xml:space="preserve"> </w:t>
      </w:r>
      <w:r>
        <w:rPr>
          <w:rFonts w:hint="eastAsia"/>
        </w:rPr>
        <w:t>четвёртой</w:t>
      </w:r>
      <w:r>
        <w:t xml:space="preserve"> </w:t>
      </w:r>
      <w:r>
        <w:rPr>
          <w:rFonts w:hint="eastAsia"/>
        </w:rPr>
        <w:t>главе</w:t>
      </w:r>
    </w:p>
    <w:p w14:paraId="7A24326B" w14:textId="77777777" w:rsidR="007233D9" w:rsidRDefault="007233D9" w:rsidP="007233D9"/>
    <w:p w14:paraId="59AF1ED7" w14:textId="77777777" w:rsidR="007233D9" w:rsidRDefault="007233D9" w:rsidP="007233D9">
      <w:r>
        <w:t xml:space="preserve">5 </w:t>
      </w:r>
      <w:r>
        <w:rPr>
          <w:rFonts w:hint="eastAsia"/>
        </w:rPr>
        <w:t>ПРОГРАММНОЕ</w:t>
      </w:r>
      <w:r>
        <w:t xml:space="preserve"> </w:t>
      </w:r>
      <w:r>
        <w:rPr>
          <w:rFonts w:hint="eastAsia"/>
        </w:rPr>
        <w:t>БЕСПЕЧЕНИЕ</w:t>
      </w:r>
      <w:r>
        <w:t xml:space="preserve"> </w:t>
      </w:r>
      <w:r>
        <w:rPr>
          <w:rFonts w:hint="eastAsia"/>
        </w:rPr>
        <w:t>ДЛЯ</w:t>
      </w:r>
      <w:r>
        <w:t xml:space="preserve"> </w:t>
      </w:r>
      <w:r>
        <w:rPr>
          <w:rFonts w:hint="eastAsia"/>
        </w:rPr>
        <w:t>АНАЛИЗА</w:t>
      </w:r>
      <w:r>
        <w:t xml:space="preserve"> </w:t>
      </w:r>
      <w:r>
        <w:rPr>
          <w:rFonts w:hint="eastAsia"/>
        </w:rPr>
        <w:t>ИЗНАШИВАНИЯ</w:t>
      </w:r>
      <w:r>
        <w:t xml:space="preserve"> </w:t>
      </w:r>
      <w:r>
        <w:rPr>
          <w:rFonts w:hint="eastAsia"/>
        </w:rPr>
        <w:t>И</w:t>
      </w:r>
      <w:r>
        <w:t xml:space="preserve"> </w:t>
      </w:r>
      <w:r>
        <w:rPr>
          <w:rFonts w:hint="eastAsia"/>
        </w:rPr>
        <w:t>ОЦЕНКИ</w:t>
      </w:r>
      <w:r>
        <w:t xml:space="preserve"> </w:t>
      </w:r>
      <w:r>
        <w:rPr>
          <w:rFonts w:hint="eastAsia"/>
        </w:rPr>
        <w:t>РЕСУРСА</w:t>
      </w:r>
      <w:r>
        <w:t xml:space="preserve"> </w:t>
      </w:r>
      <w:r>
        <w:rPr>
          <w:rFonts w:hint="eastAsia"/>
        </w:rPr>
        <w:t>ПОДШИПНИКОВ</w:t>
      </w:r>
      <w:r>
        <w:t xml:space="preserve"> </w:t>
      </w:r>
      <w:r>
        <w:rPr>
          <w:rFonts w:hint="eastAsia"/>
        </w:rPr>
        <w:t>СКОЛЬЖЕНИЯ</w:t>
      </w:r>
    </w:p>
    <w:p w14:paraId="2E3F1492" w14:textId="77777777" w:rsidR="007233D9" w:rsidRDefault="007233D9" w:rsidP="007233D9"/>
    <w:p w14:paraId="4504DF2F" w14:textId="77777777" w:rsidR="007233D9" w:rsidRDefault="007233D9" w:rsidP="007233D9">
      <w:r>
        <w:rPr>
          <w:rFonts w:hint="eastAsia"/>
        </w:rPr>
        <w:t>ПРИМЕРЫ</w:t>
      </w:r>
      <w:r>
        <w:t xml:space="preserve"> </w:t>
      </w:r>
      <w:r>
        <w:rPr>
          <w:rFonts w:hint="eastAsia"/>
        </w:rPr>
        <w:t>ПРАКТИЧЕСКОГО</w:t>
      </w:r>
      <w:r>
        <w:t xml:space="preserve"> </w:t>
      </w:r>
      <w:r>
        <w:rPr>
          <w:rFonts w:hint="eastAsia"/>
        </w:rPr>
        <w:t>ПРИМЕНЕНИЯ</w:t>
      </w:r>
    </w:p>
    <w:p w14:paraId="66F2E61D" w14:textId="77777777" w:rsidR="007233D9" w:rsidRDefault="007233D9" w:rsidP="007233D9"/>
    <w:p w14:paraId="0F72D0C9" w14:textId="77777777" w:rsidR="007233D9" w:rsidRDefault="007233D9" w:rsidP="007233D9">
      <w:r>
        <w:t xml:space="preserve">5.1 </w:t>
      </w:r>
      <w:r>
        <w:rPr>
          <w:rFonts w:hint="eastAsia"/>
        </w:rPr>
        <w:t>Примеры</w:t>
      </w:r>
      <w:r>
        <w:t xml:space="preserve"> </w:t>
      </w:r>
      <w:r>
        <w:rPr>
          <w:rFonts w:hint="eastAsia"/>
        </w:rPr>
        <w:t>практического</w:t>
      </w:r>
      <w:r>
        <w:t xml:space="preserve"> </w:t>
      </w:r>
      <w:r>
        <w:rPr>
          <w:rFonts w:hint="eastAsia"/>
        </w:rPr>
        <w:t>применения</w:t>
      </w:r>
      <w:r>
        <w:t xml:space="preserve"> </w:t>
      </w:r>
      <w:r>
        <w:rPr>
          <w:rFonts w:hint="eastAsia"/>
        </w:rPr>
        <w:t>ПО</w:t>
      </w:r>
    </w:p>
    <w:p w14:paraId="42C0783A" w14:textId="77777777" w:rsidR="007233D9" w:rsidRDefault="007233D9" w:rsidP="007233D9"/>
    <w:p w14:paraId="6CD10E4D" w14:textId="77777777" w:rsidR="007233D9" w:rsidRDefault="007233D9" w:rsidP="007233D9">
      <w:r>
        <w:t xml:space="preserve">5.1.1 </w:t>
      </w:r>
      <w:r>
        <w:rPr>
          <w:rFonts w:hint="eastAsia"/>
        </w:rPr>
        <w:t>Исходные</w:t>
      </w:r>
      <w:r>
        <w:t xml:space="preserve"> </w:t>
      </w:r>
      <w:r>
        <w:rPr>
          <w:rFonts w:hint="eastAsia"/>
        </w:rPr>
        <w:t>данные</w:t>
      </w:r>
      <w:r>
        <w:t xml:space="preserve"> </w:t>
      </w:r>
      <w:r>
        <w:rPr>
          <w:rFonts w:hint="eastAsia"/>
        </w:rPr>
        <w:t>для</w:t>
      </w:r>
      <w:r>
        <w:t xml:space="preserve"> </w:t>
      </w:r>
      <w:r>
        <w:rPr>
          <w:rFonts w:hint="eastAsia"/>
        </w:rPr>
        <w:t>оценки</w:t>
      </w:r>
      <w:r>
        <w:t xml:space="preserve"> </w:t>
      </w:r>
      <w:r>
        <w:rPr>
          <w:rFonts w:hint="eastAsia"/>
        </w:rPr>
        <w:t>ресурса</w:t>
      </w:r>
      <w:r>
        <w:t xml:space="preserve"> </w:t>
      </w:r>
      <w:r>
        <w:rPr>
          <w:rFonts w:hint="eastAsia"/>
        </w:rPr>
        <w:t>шатунных</w:t>
      </w:r>
      <w:r>
        <w:t xml:space="preserve"> </w:t>
      </w:r>
      <w:r>
        <w:rPr>
          <w:rFonts w:hint="eastAsia"/>
        </w:rPr>
        <w:t>подшипников</w:t>
      </w:r>
      <w:r>
        <w:t xml:space="preserve"> </w:t>
      </w:r>
      <w:r>
        <w:rPr>
          <w:rFonts w:hint="eastAsia"/>
        </w:rPr>
        <w:t>ДВС</w:t>
      </w:r>
    </w:p>
    <w:p w14:paraId="2B1E99E2" w14:textId="77777777" w:rsidR="007233D9" w:rsidRDefault="007233D9" w:rsidP="007233D9"/>
    <w:p w14:paraId="50023AF5" w14:textId="77777777" w:rsidR="007233D9" w:rsidRDefault="007233D9" w:rsidP="007233D9">
      <w:r>
        <w:t xml:space="preserve">5.1.2 </w:t>
      </w:r>
      <w:r>
        <w:rPr>
          <w:rFonts w:hint="eastAsia"/>
        </w:rPr>
        <w:t>Исходные</w:t>
      </w:r>
      <w:r>
        <w:t xml:space="preserve"> </w:t>
      </w:r>
      <w:r>
        <w:rPr>
          <w:rFonts w:hint="eastAsia"/>
        </w:rPr>
        <w:t>данные</w:t>
      </w:r>
      <w:r>
        <w:t xml:space="preserve"> </w:t>
      </w:r>
      <w:r>
        <w:rPr>
          <w:rFonts w:hint="eastAsia"/>
        </w:rPr>
        <w:t>для</w:t>
      </w:r>
      <w:r>
        <w:t xml:space="preserve"> </w:t>
      </w:r>
      <w:r>
        <w:rPr>
          <w:rFonts w:hint="eastAsia"/>
        </w:rPr>
        <w:t>оценки</w:t>
      </w:r>
      <w:r>
        <w:t xml:space="preserve"> </w:t>
      </w:r>
      <w:r>
        <w:rPr>
          <w:rFonts w:hint="eastAsia"/>
        </w:rPr>
        <w:t>ресурса</w:t>
      </w:r>
      <w:r>
        <w:t xml:space="preserve"> </w:t>
      </w:r>
      <w:r>
        <w:rPr>
          <w:rFonts w:hint="eastAsia"/>
        </w:rPr>
        <w:t>подшипника</w:t>
      </w:r>
      <w:r>
        <w:t xml:space="preserve"> </w:t>
      </w:r>
      <w:r>
        <w:rPr>
          <w:rFonts w:hint="eastAsia"/>
        </w:rPr>
        <w:t>турбоагрегата</w:t>
      </w:r>
    </w:p>
    <w:p w14:paraId="009CAA44" w14:textId="77777777" w:rsidR="007233D9" w:rsidRDefault="007233D9" w:rsidP="007233D9"/>
    <w:p w14:paraId="153C9D57" w14:textId="77777777" w:rsidR="007233D9" w:rsidRDefault="007233D9" w:rsidP="007233D9">
      <w:r>
        <w:t xml:space="preserve">5.1.3 </w:t>
      </w:r>
      <w:r>
        <w:rPr>
          <w:rFonts w:hint="eastAsia"/>
        </w:rPr>
        <w:t>Результаты</w:t>
      </w:r>
      <w:r>
        <w:t xml:space="preserve"> </w:t>
      </w:r>
      <w:r>
        <w:rPr>
          <w:rFonts w:hint="eastAsia"/>
        </w:rPr>
        <w:t>расчётов</w:t>
      </w:r>
    </w:p>
    <w:p w14:paraId="516CD3A5" w14:textId="77777777" w:rsidR="007233D9" w:rsidRDefault="007233D9" w:rsidP="007233D9"/>
    <w:p w14:paraId="57003965" w14:textId="77777777" w:rsidR="007233D9" w:rsidRDefault="007233D9" w:rsidP="007233D9">
      <w:r>
        <w:t xml:space="preserve">5.2 </w:t>
      </w:r>
      <w:r>
        <w:rPr>
          <w:rFonts w:hint="eastAsia"/>
        </w:rPr>
        <w:t>Выводы</w:t>
      </w:r>
      <w:r>
        <w:t xml:space="preserve"> </w:t>
      </w:r>
      <w:r>
        <w:rPr>
          <w:rFonts w:hint="eastAsia"/>
        </w:rPr>
        <w:t>по</w:t>
      </w:r>
      <w:r>
        <w:t xml:space="preserve"> </w:t>
      </w:r>
      <w:r>
        <w:rPr>
          <w:rFonts w:hint="eastAsia"/>
        </w:rPr>
        <w:t>пятой</w:t>
      </w:r>
      <w:r>
        <w:t xml:space="preserve"> </w:t>
      </w:r>
      <w:r>
        <w:rPr>
          <w:rFonts w:hint="eastAsia"/>
        </w:rPr>
        <w:t>главе</w:t>
      </w:r>
    </w:p>
    <w:p w14:paraId="3EA6AEC2" w14:textId="77777777" w:rsidR="007233D9" w:rsidRDefault="007233D9" w:rsidP="007233D9"/>
    <w:p w14:paraId="1B8B24DE" w14:textId="77777777" w:rsidR="007233D9" w:rsidRDefault="007233D9" w:rsidP="007233D9">
      <w:r>
        <w:t xml:space="preserve">6 </w:t>
      </w:r>
      <w:r>
        <w:rPr>
          <w:rFonts w:hint="eastAsia"/>
        </w:rPr>
        <w:t>ТЕХНИЧЕСКИЕ</w:t>
      </w:r>
      <w:r>
        <w:t xml:space="preserve"> </w:t>
      </w:r>
      <w:r>
        <w:rPr>
          <w:rFonts w:hint="eastAsia"/>
        </w:rPr>
        <w:t>РЕШЕНИЯ</w:t>
      </w:r>
      <w:r>
        <w:t xml:space="preserve"> </w:t>
      </w:r>
      <w:r>
        <w:rPr>
          <w:rFonts w:hint="eastAsia"/>
        </w:rPr>
        <w:t>ДЛЯ</w:t>
      </w:r>
      <w:r>
        <w:t xml:space="preserve"> </w:t>
      </w:r>
      <w:r>
        <w:rPr>
          <w:rFonts w:hint="eastAsia"/>
        </w:rPr>
        <w:t>ПОВЫШЕНИЯ</w:t>
      </w:r>
      <w:r>
        <w:t xml:space="preserve"> </w:t>
      </w:r>
      <w:r>
        <w:rPr>
          <w:rFonts w:hint="eastAsia"/>
        </w:rPr>
        <w:t>НАДЁЖНОСТИ</w:t>
      </w:r>
      <w:r>
        <w:t xml:space="preserve"> </w:t>
      </w:r>
      <w:r>
        <w:rPr>
          <w:rFonts w:hint="eastAsia"/>
        </w:rPr>
        <w:t>И</w:t>
      </w:r>
      <w:r>
        <w:t xml:space="preserve"> </w:t>
      </w:r>
      <w:r>
        <w:rPr>
          <w:rFonts w:hint="eastAsia"/>
        </w:rPr>
        <w:t>РЕСУРСА</w:t>
      </w:r>
      <w:r>
        <w:t xml:space="preserve"> </w:t>
      </w:r>
      <w:r>
        <w:rPr>
          <w:rFonts w:hint="eastAsia"/>
        </w:rPr>
        <w:t>СОПРЯЖЕНИЙ</w:t>
      </w:r>
      <w:r>
        <w:t xml:space="preserve"> </w:t>
      </w:r>
      <w:r>
        <w:rPr>
          <w:rFonts w:hint="eastAsia"/>
        </w:rPr>
        <w:t>МАШИН</w:t>
      </w:r>
      <w:r>
        <w:t xml:space="preserve"> </w:t>
      </w:r>
      <w:r>
        <w:rPr>
          <w:rFonts w:hint="eastAsia"/>
        </w:rPr>
        <w:t>В</w:t>
      </w:r>
      <w:r>
        <w:t xml:space="preserve"> </w:t>
      </w:r>
      <w:r>
        <w:rPr>
          <w:rFonts w:hint="eastAsia"/>
        </w:rPr>
        <w:t>ЭКСПЛУАТАЦИИ</w:t>
      </w:r>
    </w:p>
    <w:p w14:paraId="44120AB3" w14:textId="77777777" w:rsidR="007233D9" w:rsidRDefault="007233D9" w:rsidP="007233D9"/>
    <w:p w14:paraId="03315BC2" w14:textId="77777777" w:rsidR="007233D9" w:rsidRDefault="007233D9" w:rsidP="007233D9">
      <w:r>
        <w:t xml:space="preserve">6.1 </w:t>
      </w:r>
      <w:r>
        <w:rPr>
          <w:rFonts w:hint="eastAsia"/>
        </w:rPr>
        <w:t>Предварительные</w:t>
      </w:r>
      <w:r>
        <w:t xml:space="preserve"> </w:t>
      </w:r>
      <w:r>
        <w:rPr>
          <w:rFonts w:hint="eastAsia"/>
        </w:rPr>
        <w:t>замечания</w:t>
      </w:r>
    </w:p>
    <w:p w14:paraId="1799D614" w14:textId="77777777" w:rsidR="007233D9" w:rsidRDefault="007233D9" w:rsidP="007233D9"/>
    <w:p w14:paraId="03B68461" w14:textId="77777777" w:rsidR="007233D9" w:rsidRDefault="007233D9" w:rsidP="007233D9">
      <w:r>
        <w:t xml:space="preserve">6.2 </w:t>
      </w:r>
      <w:r>
        <w:rPr>
          <w:rFonts w:hint="eastAsia"/>
        </w:rPr>
        <w:t>Двухступенчатый</w:t>
      </w:r>
      <w:r>
        <w:t xml:space="preserve"> </w:t>
      </w:r>
      <w:r>
        <w:rPr>
          <w:rFonts w:hint="eastAsia"/>
        </w:rPr>
        <w:t>масляный</w:t>
      </w:r>
      <w:r>
        <w:t xml:space="preserve"> </w:t>
      </w:r>
      <w:r>
        <w:rPr>
          <w:rFonts w:hint="eastAsia"/>
        </w:rPr>
        <w:t>фильтр</w:t>
      </w:r>
    </w:p>
    <w:p w14:paraId="0C012FD2" w14:textId="77777777" w:rsidR="007233D9" w:rsidRDefault="007233D9" w:rsidP="007233D9"/>
    <w:p w14:paraId="24942FB5" w14:textId="77777777" w:rsidR="007233D9" w:rsidRDefault="007233D9" w:rsidP="007233D9">
      <w:r>
        <w:t xml:space="preserve">6.3 </w:t>
      </w:r>
      <w:r>
        <w:rPr>
          <w:rFonts w:hint="eastAsia"/>
        </w:rPr>
        <w:t>Масляный</w:t>
      </w:r>
      <w:r>
        <w:t xml:space="preserve"> </w:t>
      </w:r>
      <w:r>
        <w:rPr>
          <w:rFonts w:hint="eastAsia"/>
        </w:rPr>
        <w:t>фильтр</w:t>
      </w:r>
      <w:r>
        <w:t xml:space="preserve"> </w:t>
      </w:r>
      <w:r>
        <w:rPr>
          <w:rFonts w:hint="eastAsia"/>
        </w:rPr>
        <w:t>с</w:t>
      </w:r>
      <w:r>
        <w:t xml:space="preserve"> </w:t>
      </w:r>
      <w:r>
        <w:rPr>
          <w:rFonts w:hint="eastAsia"/>
        </w:rPr>
        <w:t>сигнальным</w:t>
      </w:r>
      <w:r>
        <w:t xml:space="preserve"> </w:t>
      </w:r>
      <w:r>
        <w:rPr>
          <w:rFonts w:hint="eastAsia"/>
        </w:rPr>
        <w:t>устройством</w:t>
      </w:r>
    </w:p>
    <w:p w14:paraId="63F6F0DE" w14:textId="77777777" w:rsidR="007233D9" w:rsidRDefault="007233D9" w:rsidP="007233D9"/>
    <w:p w14:paraId="138364BF" w14:textId="77777777" w:rsidR="007233D9" w:rsidRDefault="007233D9" w:rsidP="007233D9">
      <w:r>
        <w:t xml:space="preserve">6.4 </w:t>
      </w:r>
      <w:r>
        <w:rPr>
          <w:rFonts w:hint="eastAsia"/>
        </w:rPr>
        <w:t>Разборный</w:t>
      </w:r>
      <w:r>
        <w:t xml:space="preserve"> </w:t>
      </w:r>
      <w:r>
        <w:rPr>
          <w:rFonts w:hint="eastAsia"/>
        </w:rPr>
        <w:t>масляный</w:t>
      </w:r>
      <w:r>
        <w:t xml:space="preserve"> </w:t>
      </w:r>
      <w:r>
        <w:rPr>
          <w:rFonts w:hint="eastAsia"/>
        </w:rPr>
        <w:t>фильтр</w:t>
      </w:r>
    </w:p>
    <w:p w14:paraId="32BC9CAC" w14:textId="77777777" w:rsidR="007233D9" w:rsidRDefault="007233D9" w:rsidP="007233D9"/>
    <w:p w14:paraId="08D34F8D" w14:textId="77777777" w:rsidR="007233D9" w:rsidRDefault="007233D9" w:rsidP="007233D9">
      <w:r>
        <w:t xml:space="preserve">6.5 </w:t>
      </w:r>
      <w:r>
        <w:rPr>
          <w:rFonts w:hint="eastAsia"/>
        </w:rPr>
        <w:t>Сигнальное</w:t>
      </w:r>
      <w:r>
        <w:t xml:space="preserve"> </w:t>
      </w:r>
      <w:r>
        <w:rPr>
          <w:rFonts w:hint="eastAsia"/>
        </w:rPr>
        <w:t>устройство</w:t>
      </w:r>
      <w:r>
        <w:t xml:space="preserve"> </w:t>
      </w:r>
      <w:r>
        <w:rPr>
          <w:rFonts w:hint="eastAsia"/>
        </w:rPr>
        <w:t>загрязнения</w:t>
      </w:r>
      <w:r>
        <w:t xml:space="preserve"> </w:t>
      </w:r>
      <w:r>
        <w:rPr>
          <w:rFonts w:hint="eastAsia"/>
        </w:rPr>
        <w:t>масляного</w:t>
      </w:r>
      <w:r>
        <w:t xml:space="preserve"> </w:t>
      </w:r>
      <w:r>
        <w:rPr>
          <w:rFonts w:hint="eastAsia"/>
        </w:rPr>
        <w:t>фильтра</w:t>
      </w:r>
    </w:p>
    <w:p w14:paraId="2D9F7844" w14:textId="77777777" w:rsidR="007233D9" w:rsidRDefault="007233D9" w:rsidP="007233D9"/>
    <w:p w14:paraId="59D58A57" w14:textId="77777777" w:rsidR="007233D9" w:rsidRDefault="007233D9" w:rsidP="007233D9">
      <w:r>
        <w:t xml:space="preserve">6.6 </w:t>
      </w:r>
      <w:r>
        <w:rPr>
          <w:rFonts w:hint="eastAsia"/>
        </w:rPr>
        <w:t>Выводы</w:t>
      </w:r>
      <w:r>
        <w:t xml:space="preserve"> </w:t>
      </w:r>
      <w:r>
        <w:rPr>
          <w:rFonts w:hint="eastAsia"/>
        </w:rPr>
        <w:t>по</w:t>
      </w:r>
      <w:r>
        <w:t xml:space="preserve"> </w:t>
      </w:r>
      <w:r>
        <w:rPr>
          <w:rFonts w:hint="eastAsia"/>
        </w:rPr>
        <w:t>шестой</w:t>
      </w:r>
      <w:r>
        <w:t xml:space="preserve"> </w:t>
      </w:r>
      <w:r>
        <w:rPr>
          <w:rFonts w:hint="eastAsia"/>
        </w:rPr>
        <w:t>главе</w:t>
      </w:r>
    </w:p>
    <w:p w14:paraId="702909F0" w14:textId="77777777" w:rsidR="007233D9" w:rsidRDefault="007233D9" w:rsidP="007233D9"/>
    <w:p w14:paraId="716F3053" w14:textId="77777777" w:rsidR="007233D9" w:rsidRDefault="007233D9" w:rsidP="007233D9">
      <w:r>
        <w:rPr>
          <w:rFonts w:hint="eastAsia"/>
        </w:rPr>
        <w:t>ЗАКЛЮЧЕНИЕ</w:t>
      </w:r>
    </w:p>
    <w:p w14:paraId="519DCEF8" w14:textId="77777777" w:rsidR="007233D9" w:rsidRDefault="007233D9" w:rsidP="007233D9"/>
    <w:p w14:paraId="2E19F2CF" w14:textId="77777777" w:rsidR="007233D9" w:rsidRDefault="007233D9" w:rsidP="007233D9">
      <w:r>
        <w:rPr>
          <w:rFonts w:hint="eastAsia"/>
        </w:rPr>
        <w:t>СПИСОК</w:t>
      </w:r>
      <w:r>
        <w:t xml:space="preserve"> </w:t>
      </w:r>
      <w:r>
        <w:rPr>
          <w:rFonts w:hint="eastAsia"/>
        </w:rPr>
        <w:t>ЛИТЕРАТУРЫ</w:t>
      </w:r>
    </w:p>
    <w:p w14:paraId="3484CC90" w14:textId="77777777" w:rsidR="007233D9" w:rsidRDefault="007233D9" w:rsidP="007233D9"/>
    <w:p w14:paraId="65A87039" w14:textId="77777777" w:rsidR="007233D9" w:rsidRDefault="007233D9" w:rsidP="007233D9">
      <w:r>
        <w:rPr>
          <w:rFonts w:hint="eastAsia"/>
        </w:rPr>
        <w:t>Приложение</w:t>
      </w:r>
      <w:r>
        <w:t xml:space="preserve"> 1 . </w:t>
      </w:r>
      <w:r>
        <w:rPr>
          <w:rFonts w:hint="eastAsia"/>
        </w:rPr>
        <w:t>Описание</w:t>
      </w:r>
      <w:r>
        <w:t xml:space="preserve"> </w:t>
      </w:r>
      <w:r>
        <w:rPr>
          <w:rFonts w:hint="eastAsia"/>
        </w:rPr>
        <w:t>испытательных</w:t>
      </w:r>
      <w:r>
        <w:t xml:space="preserve"> </w:t>
      </w:r>
      <w:r>
        <w:rPr>
          <w:rFonts w:hint="eastAsia"/>
        </w:rPr>
        <w:t>стендов</w:t>
      </w:r>
    </w:p>
    <w:p w14:paraId="09E63897" w14:textId="77777777" w:rsidR="007233D9" w:rsidRDefault="007233D9" w:rsidP="007233D9"/>
    <w:p w14:paraId="6015B253" w14:textId="77777777" w:rsidR="007233D9" w:rsidRDefault="007233D9" w:rsidP="007233D9">
      <w:r>
        <w:rPr>
          <w:rFonts w:hint="eastAsia"/>
        </w:rPr>
        <w:t>Приложение</w:t>
      </w:r>
      <w:r>
        <w:t xml:space="preserve"> 2. </w:t>
      </w:r>
      <w:r>
        <w:rPr>
          <w:rFonts w:hint="eastAsia"/>
        </w:rPr>
        <w:t>Описание</w:t>
      </w:r>
      <w:r>
        <w:t xml:space="preserve"> </w:t>
      </w:r>
      <w:r>
        <w:rPr>
          <w:rFonts w:hint="eastAsia"/>
        </w:rPr>
        <w:t>подпрограмм</w:t>
      </w:r>
      <w:r>
        <w:t xml:space="preserve"> </w:t>
      </w:r>
      <w:r>
        <w:rPr>
          <w:rFonts w:hint="eastAsia"/>
        </w:rPr>
        <w:t>комплекса</w:t>
      </w:r>
      <w:r>
        <w:t xml:space="preserve"> </w:t>
      </w:r>
      <w:r>
        <w:rPr>
          <w:rFonts w:hint="eastAsia"/>
        </w:rPr>
        <w:t>«</w:t>
      </w:r>
      <w:r>
        <w:rPr>
          <w:rFonts w:hint="eastAsia"/>
        </w:rPr>
        <w:t>ОРБИТА</w:t>
      </w:r>
      <w:r>
        <w:t>-</w:t>
      </w:r>
      <w:r>
        <w:rPr>
          <w:rFonts w:hint="eastAsia"/>
        </w:rPr>
        <w:t>Ресурс</w:t>
      </w:r>
      <w:r>
        <w:rPr>
          <w:rFonts w:hint="eastAsia"/>
        </w:rPr>
        <w:t>»</w:t>
      </w:r>
    </w:p>
    <w:p w14:paraId="3B670035" w14:textId="77777777" w:rsidR="007233D9" w:rsidRDefault="007233D9" w:rsidP="007233D9"/>
    <w:p w14:paraId="797FB3DD" w14:textId="77777777" w:rsidR="007233D9" w:rsidRDefault="007233D9" w:rsidP="007233D9">
      <w:r>
        <w:rPr>
          <w:rFonts w:hint="eastAsia"/>
        </w:rPr>
        <w:t>Приложение</w:t>
      </w:r>
      <w:r>
        <w:t xml:space="preserve"> 3. </w:t>
      </w:r>
      <w:r>
        <w:rPr>
          <w:rFonts w:hint="eastAsia"/>
        </w:rPr>
        <w:t>Нагрузки</w:t>
      </w:r>
      <w:r>
        <w:t xml:space="preserve">, </w:t>
      </w:r>
      <w:r>
        <w:rPr>
          <w:rFonts w:hint="eastAsia"/>
        </w:rPr>
        <w:t>действующие</w:t>
      </w:r>
      <w:r>
        <w:t xml:space="preserve"> </w:t>
      </w:r>
      <w:r>
        <w:rPr>
          <w:rFonts w:hint="eastAsia"/>
        </w:rPr>
        <w:t>на</w:t>
      </w:r>
      <w:r>
        <w:t xml:space="preserve"> </w:t>
      </w:r>
      <w:r>
        <w:rPr>
          <w:rFonts w:hint="eastAsia"/>
        </w:rPr>
        <w:t>шатунные</w:t>
      </w:r>
      <w:r>
        <w:t xml:space="preserve"> </w:t>
      </w:r>
      <w:r>
        <w:rPr>
          <w:rFonts w:hint="eastAsia"/>
        </w:rPr>
        <w:t>подшипники</w:t>
      </w:r>
    </w:p>
    <w:p w14:paraId="3324117C" w14:textId="77777777" w:rsidR="007233D9" w:rsidRDefault="007233D9" w:rsidP="007233D9"/>
    <w:p w14:paraId="09BF809E" w14:textId="77777777" w:rsidR="007233D9" w:rsidRDefault="007233D9" w:rsidP="007233D9">
      <w:r>
        <w:rPr>
          <w:rFonts w:hint="eastAsia"/>
        </w:rPr>
        <w:t>Приложение</w:t>
      </w:r>
      <w:r>
        <w:t xml:space="preserve"> 4. </w:t>
      </w:r>
      <w:r>
        <w:rPr>
          <w:rFonts w:hint="eastAsia"/>
        </w:rPr>
        <w:t>Свидетельства</w:t>
      </w:r>
      <w:r>
        <w:t xml:space="preserve"> </w:t>
      </w:r>
      <w:r>
        <w:rPr>
          <w:rFonts w:hint="eastAsia"/>
        </w:rPr>
        <w:t>о</w:t>
      </w:r>
      <w:r>
        <w:t xml:space="preserve"> </w:t>
      </w:r>
      <w:r>
        <w:rPr>
          <w:rFonts w:hint="eastAsia"/>
        </w:rPr>
        <w:t>регистрации</w:t>
      </w:r>
      <w:r>
        <w:t xml:space="preserve"> </w:t>
      </w:r>
      <w:r>
        <w:rPr>
          <w:rFonts w:hint="eastAsia"/>
        </w:rPr>
        <w:t>программ</w:t>
      </w:r>
      <w:r>
        <w:t xml:space="preserve"> </w:t>
      </w:r>
      <w:r>
        <w:rPr>
          <w:rFonts w:hint="eastAsia"/>
        </w:rPr>
        <w:t>для</w:t>
      </w:r>
      <w:r>
        <w:t xml:space="preserve"> </w:t>
      </w:r>
      <w:r>
        <w:rPr>
          <w:rFonts w:hint="eastAsia"/>
        </w:rPr>
        <w:t>ПЭВМ</w:t>
      </w:r>
    </w:p>
    <w:p w14:paraId="12B5D437" w14:textId="77777777" w:rsidR="007233D9" w:rsidRDefault="007233D9" w:rsidP="007233D9"/>
    <w:p w14:paraId="649AF8E7" w14:textId="77777777" w:rsidR="007233D9" w:rsidRDefault="007233D9" w:rsidP="007233D9">
      <w:r>
        <w:rPr>
          <w:rFonts w:hint="eastAsia"/>
        </w:rPr>
        <w:t>Приложение</w:t>
      </w:r>
      <w:r>
        <w:t xml:space="preserve"> 5. </w:t>
      </w:r>
      <w:r>
        <w:rPr>
          <w:rFonts w:hint="eastAsia"/>
        </w:rPr>
        <w:t>Результаты</w:t>
      </w:r>
      <w:r>
        <w:t xml:space="preserve"> </w:t>
      </w:r>
      <w:r>
        <w:rPr>
          <w:rFonts w:hint="eastAsia"/>
        </w:rPr>
        <w:t>расчётной</w:t>
      </w:r>
      <w:r>
        <w:t xml:space="preserve"> </w:t>
      </w:r>
      <w:r>
        <w:rPr>
          <w:rFonts w:hint="eastAsia"/>
        </w:rPr>
        <w:t>оценки</w:t>
      </w:r>
      <w:r>
        <w:t xml:space="preserve"> </w:t>
      </w:r>
      <w:r>
        <w:rPr>
          <w:rFonts w:hint="eastAsia"/>
        </w:rPr>
        <w:t>ресурса</w:t>
      </w:r>
      <w:r>
        <w:t xml:space="preserve"> </w:t>
      </w:r>
      <w:r>
        <w:rPr>
          <w:rFonts w:hint="eastAsia"/>
        </w:rPr>
        <w:t>подшипников</w:t>
      </w:r>
    </w:p>
    <w:p w14:paraId="284B953B" w14:textId="77777777" w:rsidR="007233D9" w:rsidRDefault="007233D9" w:rsidP="007233D9"/>
    <w:p w14:paraId="76A8ADB4" w14:textId="77777777" w:rsidR="007233D9" w:rsidRDefault="007233D9" w:rsidP="007233D9">
      <w:r>
        <w:rPr>
          <w:rFonts w:hint="eastAsia"/>
        </w:rPr>
        <w:t>Приложение</w:t>
      </w:r>
      <w:r>
        <w:t xml:space="preserve"> 6. </w:t>
      </w:r>
      <w:r>
        <w:rPr>
          <w:rFonts w:hint="eastAsia"/>
        </w:rPr>
        <w:t>Акты</w:t>
      </w:r>
      <w:r>
        <w:t xml:space="preserve">, </w:t>
      </w:r>
      <w:r>
        <w:rPr>
          <w:rFonts w:hint="eastAsia"/>
        </w:rPr>
        <w:t>подтверждающие</w:t>
      </w:r>
      <w:r>
        <w:t xml:space="preserve"> </w:t>
      </w:r>
      <w:r>
        <w:rPr>
          <w:rFonts w:hint="eastAsia"/>
        </w:rPr>
        <w:t>использование</w:t>
      </w:r>
      <w:r>
        <w:t xml:space="preserve"> </w:t>
      </w:r>
      <w:r>
        <w:rPr>
          <w:rFonts w:hint="eastAsia"/>
        </w:rPr>
        <w:t>и</w:t>
      </w:r>
      <w:r>
        <w:t xml:space="preserve"> </w:t>
      </w:r>
      <w:r>
        <w:rPr>
          <w:rFonts w:hint="eastAsia"/>
        </w:rPr>
        <w:t>внедрение</w:t>
      </w:r>
      <w:r>
        <w:t xml:space="preserve"> </w:t>
      </w:r>
      <w:r>
        <w:rPr>
          <w:rFonts w:hint="eastAsia"/>
        </w:rPr>
        <w:t>результатов</w:t>
      </w:r>
      <w:r>
        <w:t xml:space="preserve"> </w:t>
      </w:r>
      <w:r>
        <w:rPr>
          <w:rFonts w:hint="eastAsia"/>
        </w:rPr>
        <w:t>научно</w:t>
      </w:r>
      <w:r>
        <w:t>-</w:t>
      </w:r>
      <w:r>
        <w:rPr>
          <w:rFonts w:hint="eastAsia"/>
        </w:rPr>
        <w:t>исследовательской</w:t>
      </w:r>
      <w:r>
        <w:t xml:space="preserve"> </w:t>
      </w:r>
      <w:r>
        <w:rPr>
          <w:rFonts w:hint="eastAsia"/>
        </w:rPr>
        <w:t>работы</w:t>
      </w:r>
    </w:p>
    <w:p w14:paraId="401CD836" w14:textId="77777777" w:rsidR="007233D9" w:rsidRDefault="007233D9" w:rsidP="007233D9"/>
    <w:p w14:paraId="2D9F7958" w14:textId="77777777" w:rsidR="007233D9" w:rsidRDefault="007233D9" w:rsidP="007233D9">
      <w:r>
        <w:rPr>
          <w:rFonts w:hint="eastAsia"/>
        </w:rPr>
        <w:t>Приложение</w:t>
      </w:r>
      <w:r>
        <w:t xml:space="preserve"> 7. </w:t>
      </w:r>
      <w:r>
        <w:rPr>
          <w:rFonts w:hint="eastAsia"/>
        </w:rPr>
        <w:t>Патенты</w:t>
      </w:r>
    </w:p>
    <w:p w14:paraId="59FEE3C2" w14:textId="77777777" w:rsidR="007233D9" w:rsidRDefault="007233D9" w:rsidP="007233D9"/>
    <w:p w14:paraId="2CC145F4" w14:textId="22746B8F" w:rsidR="007233D9" w:rsidRPr="007233D9" w:rsidRDefault="007233D9" w:rsidP="007233D9">
      <w:r>
        <w:rPr>
          <w:rFonts w:hint="eastAsia"/>
        </w:rPr>
        <w:t>Приложение</w:t>
      </w:r>
      <w:r>
        <w:t xml:space="preserve"> 8. </w:t>
      </w:r>
      <w:r>
        <w:rPr>
          <w:rFonts w:hint="eastAsia"/>
        </w:rPr>
        <w:t>Протоколы</w:t>
      </w:r>
      <w:r>
        <w:t xml:space="preserve"> </w:t>
      </w:r>
      <w:r>
        <w:rPr>
          <w:rFonts w:hint="eastAsia"/>
        </w:rPr>
        <w:t>технических</w:t>
      </w:r>
      <w:r>
        <w:t xml:space="preserve"> </w:t>
      </w:r>
      <w:r>
        <w:rPr>
          <w:rFonts w:hint="eastAsia"/>
        </w:rPr>
        <w:t>совещаний</w:t>
      </w:r>
    </w:p>
    <w:sectPr w:rsidR="007233D9" w:rsidRPr="007233D9" w:rsidSect="00484DA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9E3E" w14:textId="77777777" w:rsidR="00484DA2" w:rsidRDefault="00484DA2">
      <w:pPr>
        <w:spacing w:after="0" w:line="240" w:lineRule="auto"/>
      </w:pPr>
      <w:r>
        <w:separator/>
      </w:r>
    </w:p>
  </w:endnote>
  <w:endnote w:type="continuationSeparator" w:id="0">
    <w:p w14:paraId="3FC9B0A6" w14:textId="77777777" w:rsidR="00484DA2" w:rsidRDefault="0048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B9E2" w14:textId="77777777" w:rsidR="00484DA2" w:rsidRDefault="00484DA2"/>
    <w:p w14:paraId="684EF27C" w14:textId="77777777" w:rsidR="00484DA2" w:rsidRDefault="00484DA2"/>
    <w:p w14:paraId="37B961A7" w14:textId="77777777" w:rsidR="00484DA2" w:rsidRDefault="00484DA2"/>
    <w:p w14:paraId="5DE41F01" w14:textId="77777777" w:rsidR="00484DA2" w:rsidRDefault="00484DA2"/>
    <w:p w14:paraId="13865351" w14:textId="77777777" w:rsidR="00484DA2" w:rsidRDefault="00484DA2"/>
    <w:p w14:paraId="2336F7C2" w14:textId="77777777" w:rsidR="00484DA2" w:rsidRDefault="00484DA2"/>
    <w:p w14:paraId="0ECBA333" w14:textId="77777777" w:rsidR="00484DA2" w:rsidRDefault="00484DA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F7EF77C" wp14:editId="54E9311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E229" w14:textId="77777777" w:rsidR="00484DA2" w:rsidRDefault="00484D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7EF77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39EE229" w14:textId="77777777" w:rsidR="00484DA2" w:rsidRDefault="00484D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5408736" w14:textId="77777777" w:rsidR="00484DA2" w:rsidRDefault="00484DA2"/>
    <w:p w14:paraId="078FF87D" w14:textId="77777777" w:rsidR="00484DA2" w:rsidRDefault="00484DA2"/>
    <w:p w14:paraId="393C8D08" w14:textId="77777777" w:rsidR="00484DA2" w:rsidRDefault="00484DA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10CAEB9" wp14:editId="2E97BC9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06AA" w14:textId="77777777" w:rsidR="00484DA2" w:rsidRDefault="00484DA2"/>
                          <w:p w14:paraId="051BA8B7" w14:textId="77777777" w:rsidR="00484DA2" w:rsidRDefault="00484DA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0CAEB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E5B06AA" w14:textId="77777777" w:rsidR="00484DA2" w:rsidRDefault="00484DA2"/>
                    <w:p w14:paraId="051BA8B7" w14:textId="77777777" w:rsidR="00484DA2" w:rsidRDefault="00484DA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2FB3988" w14:textId="77777777" w:rsidR="00484DA2" w:rsidRDefault="00484DA2"/>
    <w:p w14:paraId="5ADAF723" w14:textId="77777777" w:rsidR="00484DA2" w:rsidRDefault="00484DA2">
      <w:pPr>
        <w:rPr>
          <w:sz w:val="2"/>
          <w:szCs w:val="2"/>
        </w:rPr>
      </w:pPr>
    </w:p>
    <w:p w14:paraId="1D47E6AA" w14:textId="77777777" w:rsidR="00484DA2" w:rsidRDefault="00484DA2"/>
    <w:p w14:paraId="6A68BF47" w14:textId="77777777" w:rsidR="00484DA2" w:rsidRDefault="00484DA2">
      <w:pPr>
        <w:spacing w:after="0" w:line="240" w:lineRule="auto"/>
      </w:pPr>
    </w:p>
  </w:footnote>
  <w:footnote w:type="continuationSeparator" w:id="0">
    <w:p w14:paraId="34BA9972" w14:textId="77777777" w:rsidR="00484DA2" w:rsidRDefault="0048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DA2"/>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22286</TotalTime>
  <Pages>4</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2850</cp:revision>
  <cp:lastPrinted>2009-02-06T05:36:00Z</cp:lastPrinted>
  <dcterms:created xsi:type="dcterms:W3CDTF">2024-01-07T13:43:00Z</dcterms:created>
  <dcterms:modified xsi:type="dcterms:W3CDTF">2024-02-11T20:03:00Z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