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EF" w:rsidRDefault="00131CEF" w:rsidP="00131CEF">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3" w:hAnsi="CIDFont+F3" w:cs="CIDFont+F3"/>
          <w:color w:val="000000"/>
          <w:kern w:val="0"/>
          <w:sz w:val="28"/>
          <w:szCs w:val="28"/>
          <w:lang w:eastAsia="ru-RU"/>
        </w:rPr>
        <w:t>Новицька Ірина Василівна</w:t>
      </w:r>
      <w:r>
        <w:rPr>
          <w:rFonts w:ascii="CIDFont+F4" w:hAnsi="CIDFont+F4" w:cs="CIDFont+F4"/>
          <w:color w:val="000000"/>
          <w:kern w:val="0"/>
          <w:sz w:val="28"/>
          <w:szCs w:val="28"/>
          <w:lang w:eastAsia="ru-RU"/>
        </w:rPr>
        <w:t>, асистент кафедри міжнародних</w:t>
      </w:r>
    </w:p>
    <w:p w:rsidR="00131CEF" w:rsidRDefault="00131CEF" w:rsidP="00131CEF">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економічних відносин та туризму Національного університету</w:t>
      </w:r>
    </w:p>
    <w:p w:rsidR="00131CEF" w:rsidRDefault="00131CEF" w:rsidP="00131CEF">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«Полтавська політехніка імені Юрія Кондратюка», тема дисертації:</w:t>
      </w:r>
    </w:p>
    <w:p w:rsidR="00131CEF" w:rsidRDefault="00131CEF" w:rsidP="00131CEF">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«Управління просуванням органічної продукції на внутрішній</w:t>
      </w:r>
    </w:p>
    <w:p w:rsidR="00131CEF" w:rsidRDefault="00131CEF" w:rsidP="00131CEF">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та зовнішній ринки», (073 Менеджмент). Спеціалізована вчена рада</w:t>
      </w:r>
    </w:p>
    <w:p w:rsidR="00131CEF" w:rsidRDefault="00131CEF" w:rsidP="00131CEF">
      <w:pPr>
        <w:widowControl/>
        <w:tabs>
          <w:tab w:val="clear" w:pos="709"/>
        </w:tabs>
        <w:suppressAutoHyphens w:val="0"/>
        <w:autoSpaceDE w:val="0"/>
        <w:autoSpaceDN w:val="0"/>
        <w:adjustRightInd w:val="0"/>
        <w:spacing w:after="0" w:line="240" w:lineRule="auto"/>
        <w:ind w:firstLine="0"/>
        <w:jc w:val="left"/>
        <w:rPr>
          <w:rFonts w:ascii="CIDFont+F4" w:hAnsi="CIDFont+F4" w:cs="CIDFont+F4"/>
          <w:color w:val="000000"/>
          <w:kern w:val="0"/>
          <w:sz w:val="28"/>
          <w:szCs w:val="28"/>
          <w:lang w:eastAsia="ru-RU"/>
        </w:rPr>
      </w:pPr>
      <w:r>
        <w:rPr>
          <w:rFonts w:ascii="CIDFont+F4" w:hAnsi="CIDFont+F4" w:cs="CIDFont+F4"/>
          <w:color w:val="000000"/>
          <w:kern w:val="0"/>
          <w:sz w:val="28"/>
          <w:szCs w:val="28"/>
          <w:lang w:eastAsia="ru-RU"/>
        </w:rPr>
        <w:t>ДФ 44.052.002 у Національному університеті «Полтавська політехніка</w:t>
      </w:r>
    </w:p>
    <w:p w:rsidR="00940FA1" w:rsidRPr="00131CEF" w:rsidRDefault="00131CEF" w:rsidP="00131CEF">
      <w:r>
        <w:rPr>
          <w:rFonts w:ascii="CIDFont+F4" w:hAnsi="CIDFont+F4" w:cs="CIDFont+F4"/>
          <w:color w:val="000000"/>
          <w:kern w:val="0"/>
          <w:sz w:val="28"/>
          <w:szCs w:val="28"/>
          <w:lang w:eastAsia="ru-RU"/>
        </w:rPr>
        <w:t>імені Юрія Кондратюка</w:t>
      </w:r>
    </w:p>
    <w:sectPr w:rsidR="00940FA1" w:rsidRPr="00131CE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131CEF" w:rsidRPr="00131CE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 w:rsidR="00F269AF" w:rsidRDefault="00F269AF"/>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85A77-97CF-4770-8BF1-36ACE05E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5781</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321</cp:revision>
  <cp:lastPrinted>2009-02-06T05:36:00Z</cp:lastPrinted>
  <dcterms:created xsi:type="dcterms:W3CDTF">2021-12-23T09:52:00Z</dcterms:created>
  <dcterms:modified xsi:type="dcterms:W3CDTF">2022-01-08T10:48:00Z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