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E2C" w:rsidRDefault="00155E2C" w:rsidP="00155E2C">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3" w:hAnsi="CIDFont+F3" w:cs="CIDFont+F3"/>
          <w:kern w:val="0"/>
          <w:sz w:val="28"/>
          <w:szCs w:val="28"/>
          <w:lang w:eastAsia="ru-RU"/>
        </w:rPr>
        <w:t xml:space="preserve">Черняк Микола Олександрович, </w:t>
      </w:r>
      <w:r>
        <w:rPr>
          <w:rFonts w:ascii="CIDFont+F4" w:hAnsi="CIDFont+F4" w:cs="CIDFont+F4"/>
          <w:kern w:val="0"/>
          <w:sz w:val="28"/>
          <w:szCs w:val="28"/>
          <w:lang w:eastAsia="ru-RU"/>
        </w:rPr>
        <w:t>аспірант Національного наукового</w:t>
      </w:r>
    </w:p>
    <w:p w:rsidR="00155E2C" w:rsidRDefault="00155E2C" w:rsidP="00155E2C">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центру «Інститут землеробства НААН України», тема дисертації:</w:t>
      </w:r>
    </w:p>
    <w:p w:rsidR="00155E2C" w:rsidRDefault="00155E2C" w:rsidP="00155E2C">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«Удосконалення технології застосування позакореневого удобрення</w:t>
      </w:r>
    </w:p>
    <w:p w:rsidR="00155E2C" w:rsidRDefault="00155E2C" w:rsidP="00155E2C">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та гербіцидів на посівах пшениці озимої в Правобережному Лісостепу»,</w:t>
      </w:r>
    </w:p>
    <w:p w:rsidR="00155E2C" w:rsidRDefault="00155E2C" w:rsidP="00155E2C">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(201 Агрономія). Спеціалізована вчена рада ДФ 26.360.009 у Інституті</w:t>
      </w:r>
    </w:p>
    <w:p w:rsidR="00155E2C" w:rsidRDefault="00155E2C" w:rsidP="00155E2C">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біоенергетичних культур і цукрових буряків Національної академії</w:t>
      </w:r>
    </w:p>
    <w:p w:rsidR="00940FA1" w:rsidRPr="00155E2C" w:rsidRDefault="00155E2C" w:rsidP="00155E2C">
      <w:r>
        <w:rPr>
          <w:rFonts w:ascii="CIDFont+F4" w:hAnsi="CIDFont+F4" w:cs="CIDFont+F4"/>
          <w:kern w:val="0"/>
          <w:sz w:val="28"/>
          <w:szCs w:val="28"/>
          <w:lang w:eastAsia="ru-RU"/>
        </w:rPr>
        <w:t>аграрних наук України</w:t>
      </w:r>
    </w:p>
    <w:sectPr w:rsidR="00940FA1" w:rsidRPr="00155E2C"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9AF" w:rsidRDefault="00F269AF">
      <w:pPr>
        <w:spacing w:after="0" w:line="240" w:lineRule="auto"/>
      </w:pPr>
      <w:r>
        <w:separator/>
      </w:r>
    </w:p>
  </w:endnote>
  <w:endnote w:type="continuationSeparator" w:id="0">
    <w:p w:rsidR="00F269AF" w:rsidRDefault="00F26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AF" w:rsidRDefault="00F269AF">
    <w:pPr>
      <w:rPr>
        <w:sz w:val="2"/>
        <w:szCs w:val="2"/>
      </w:rPr>
    </w:pPr>
    <w:r w:rsidRPr="007F46F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269AF" w:rsidRDefault="00F269AF">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AF" w:rsidRDefault="00F269AF">
    <w:pPr>
      <w:rPr>
        <w:sz w:val="2"/>
        <w:szCs w:val="2"/>
      </w:rPr>
    </w:pPr>
    <w:r w:rsidRPr="007F46FA">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269AF" w:rsidRDefault="00F269AF">
                <w:pPr>
                  <w:spacing w:line="240" w:lineRule="auto"/>
                </w:pPr>
                <w:fldSimple w:instr=" PAGE \* MERGEFORMAT ">
                  <w:r w:rsidR="00155E2C" w:rsidRPr="00155E2C">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9AF" w:rsidRDefault="00F269AF"/>
    <w:p w:rsidR="00F269AF" w:rsidRDefault="00F269AF"/>
    <w:p w:rsidR="00F269AF" w:rsidRDefault="00F269AF"/>
    <w:p w:rsidR="00F269AF" w:rsidRDefault="00F269AF"/>
    <w:p w:rsidR="00F269AF" w:rsidRDefault="00F269AF"/>
    <w:p w:rsidR="00F269AF" w:rsidRDefault="00F269AF"/>
    <w:p w:rsidR="00F269AF" w:rsidRDefault="00F269AF">
      <w:pPr>
        <w:rPr>
          <w:sz w:val="2"/>
          <w:szCs w:val="2"/>
        </w:rPr>
      </w:pPr>
      <w:r w:rsidRPr="007F46F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269AF" w:rsidRDefault="00F269AF">
                  <w:pPr>
                    <w:spacing w:line="240" w:lineRule="auto"/>
                  </w:pPr>
                  <w:fldSimple w:instr=" PAGE \* MERGEFORMAT ">
                    <w:r w:rsidRPr="00EF68E3">
                      <w:rPr>
                        <w:rStyle w:val="afffff9"/>
                        <w:b w:val="0"/>
                        <w:bCs w:val="0"/>
                        <w:noProof/>
                      </w:rPr>
                      <w:t>7</w:t>
                    </w:r>
                  </w:fldSimple>
                </w:p>
              </w:txbxContent>
            </v:textbox>
            <w10:wrap anchorx="page" anchory="page"/>
          </v:shape>
        </w:pict>
      </w:r>
    </w:p>
    <w:p w:rsidR="00F269AF" w:rsidRDefault="00F269AF"/>
    <w:p w:rsidR="00F269AF" w:rsidRDefault="00F269AF"/>
    <w:p w:rsidR="00F269AF" w:rsidRDefault="00F269AF">
      <w:pPr>
        <w:rPr>
          <w:sz w:val="2"/>
          <w:szCs w:val="2"/>
        </w:rPr>
      </w:pPr>
      <w:r w:rsidRPr="007F46F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269AF" w:rsidRDefault="00F269AF"/>
                <w:p w:rsidR="00F269AF" w:rsidRDefault="00F269AF">
                  <w:pPr>
                    <w:pStyle w:val="1ffffff7"/>
                    <w:spacing w:line="240" w:lineRule="auto"/>
                  </w:pPr>
                  <w:fldSimple w:instr=" PAGE \* MERGEFORMAT ">
                    <w:r w:rsidRPr="00EF68E3">
                      <w:rPr>
                        <w:rStyle w:val="3b"/>
                        <w:noProof/>
                      </w:rPr>
                      <w:t>7</w:t>
                    </w:r>
                  </w:fldSimple>
                </w:p>
              </w:txbxContent>
            </v:textbox>
            <w10:wrap anchorx="page" anchory="page"/>
          </v:shape>
        </w:pict>
      </w:r>
    </w:p>
    <w:p w:rsidR="00F269AF" w:rsidRDefault="00F269AF"/>
    <w:p w:rsidR="00F269AF" w:rsidRDefault="00F269AF">
      <w:pPr>
        <w:rPr>
          <w:sz w:val="2"/>
          <w:szCs w:val="2"/>
        </w:rPr>
      </w:pPr>
    </w:p>
    <w:p w:rsidR="00F269AF" w:rsidRDefault="00F269AF"/>
    <w:p w:rsidR="00F269AF" w:rsidRDefault="00F269AF">
      <w:pPr>
        <w:spacing w:after="0" w:line="240" w:lineRule="auto"/>
      </w:pPr>
    </w:p>
  </w:footnote>
  <w:footnote w:type="continuationSeparator" w:id="0">
    <w:p w:rsidR="00F269AF" w:rsidRDefault="00F269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AF" w:rsidRPr="005856C0" w:rsidRDefault="007A657A" w:rsidP="005856C0">
    <w:pPr>
      <w:pStyle w:val="affffffff6"/>
      <w:jc w:val="center"/>
    </w:pPr>
    <w:r>
      <w:rPr>
        <w:rFonts w:ascii="Verdana" w:hAnsi="Verdana" w:cs="Verdana"/>
        <w:color w:val="FF0000"/>
      </w:rPr>
      <w:t>Дл</w:t>
    </w:r>
    <w:r w:rsidR="00F269AF">
      <w:rPr>
        <w:rFonts w:ascii="Verdana" w:hAnsi="Verdana" w:cs="Verdana"/>
        <w:color w:val="FF0000"/>
      </w:rPr>
      <w:t xml:space="preserve">я </w:t>
    </w:r>
    <w:r w:rsidR="00F269AF"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F269AF" w:rsidRPr="00403FC6">
        <w:rPr>
          <w:rStyle w:val="a8"/>
          <w:rFonts w:ascii="Verdana" w:hAnsi="Verdana" w:cs="Verdana"/>
        </w:rPr>
        <w:t>http</w:t>
      </w:r>
      <w:r w:rsidR="00F269AF" w:rsidRPr="00403FC6">
        <w:rPr>
          <w:rStyle w:val="a8"/>
          <w:rFonts w:ascii="Verdana" w:hAnsi="Verdana" w:cs="Verdana"/>
          <w:lang w:val="en-US"/>
        </w:rPr>
        <w:t>s</w:t>
      </w:r>
      <w:r w:rsidR="00F269AF"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A33D08"/>
    <w:multiLevelType w:val="multilevel"/>
    <w:tmpl w:val="159E8EE2"/>
    <w:lvl w:ilvl="0">
      <w:numFmt w:val="decimal"/>
      <w:lvlText w:val="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3D95BB0"/>
    <w:multiLevelType w:val="multilevel"/>
    <w:tmpl w:val="88C0A98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80D01B9"/>
    <w:multiLevelType w:val="multilevel"/>
    <w:tmpl w:val="AA9E1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A725D71"/>
    <w:multiLevelType w:val="multilevel"/>
    <w:tmpl w:val="13A61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154A92"/>
    <w:multiLevelType w:val="multilevel"/>
    <w:tmpl w:val="F88EF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A20DBC"/>
    <w:multiLevelType w:val="multilevel"/>
    <w:tmpl w:val="4E769C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4">
    <w:nsid w:val="14AB222C"/>
    <w:multiLevelType w:val="multilevel"/>
    <w:tmpl w:val="6B5E8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6">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7">
    <w:nsid w:val="191C0EB6"/>
    <w:multiLevelType w:val="multilevel"/>
    <w:tmpl w:val="2692141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2BF3A1A"/>
    <w:multiLevelType w:val="multilevel"/>
    <w:tmpl w:val="7D6C20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0">
    <w:nsid w:val="2D595F50"/>
    <w:multiLevelType w:val="singleLevel"/>
    <w:tmpl w:val="A57880DC"/>
    <w:lvl w:ilvl="0">
      <w:start w:val="13"/>
      <w:numFmt w:val="decimal"/>
      <w:lvlText w:val="%1."/>
      <w:legacy w:legacy="1" w:legacySpace="0" w:legacyIndent="283"/>
      <w:lvlJc w:val="left"/>
      <w:rPr>
        <w:rFonts w:ascii="Times New Roman" w:hAnsi="Times New Roman" w:cs="Times New Roman" w:hint="default"/>
      </w:rPr>
    </w:lvl>
  </w:abstractNum>
  <w:abstractNum w:abstractNumId="91">
    <w:nsid w:val="2F631689"/>
    <w:multiLevelType w:val="multilevel"/>
    <w:tmpl w:val="74BCB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9023E08"/>
    <w:multiLevelType w:val="multilevel"/>
    <w:tmpl w:val="D99A699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D4A74C1"/>
    <w:multiLevelType w:val="multilevel"/>
    <w:tmpl w:val="C298C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67C44C4"/>
    <w:multiLevelType w:val="multilevel"/>
    <w:tmpl w:val="CAB075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6CE0EA2"/>
    <w:multiLevelType w:val="multilevel"/>
    <w:tmpl w:val="27043BA2"/>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A92775B"/>
    <w:multiLevelType w:val="multilevel"/>
    <w:tmpl w:val="493A95D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0E07023"/>
    <w:multiLevelType w:val="multilevel"/>
    <w:tmpl w:val="5BF423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1CE04ED"/>
    <w:multiLevelType w:val="singleLevel"/>
    <w:tmpl w:val="596C1526"/>
    <w:lvl w:ilvl="0">
      <w:start w:val="1"/>
      <w:numFmt w:val="decimal"/>
      <w:lvlText w:val="%1."/>
      <w:legacy w:legacy="1" w:legacySpace="0" w:legacyIndent="283"/>
      <w:lvlJc w:val="left"/>
      <w:rPr>
        <w:rFonts w:ascii="Times New Roman" w:hAnsi="Times New Roman" w:cs="Times New Roman" w:hint="default"/>
      </w:rPr>
    </w:lvl>
  </w:abstractNum>
  <w:abstractNum w:abstractNumId="99">
    <w:nsid w:val="52DFA15E"/>
    <w:multiLevelType w:val="multilevel"/>
    <w:tmpl w:val="52DFA15E"/>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0">
    <w:nsid w:val="53F06D51"/>
    <w:multiLevelType w:val="multilevel"/>
    <w:tmpl w:val="039CC9B0"/>
    <w:name w:val="Нумерованный список 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40C1DEA"/>
    <w:multiLevelType w:val="singleLevel"/>
    <w:tmpl w:val="9D4E4AF2"/>
    <w:lvl w:ilvl="0">
      <w:start w:val="5"/>
      <w:numFmt w:val="decimal"/>
      <w:lvlText w:val="%1."/>
      <w:legacy w:legacy="1" w:legacySpace="0" w:legacyIndent="283"/>
      <w:lvlJc w:val="left"/>
      <w:rPr>
        <w:rFonts w:ascii="Times New Roman" w:hAnsi="Times New Roman" w:cs="Times New Roman" w:hint="default"/>
      </w:rPr>
    </w:lvl>
  </w:abstractNum>
  <w:abstractNum w:abstractNumId="102">
    <w:nsid w:val="578C58A3"/>
    <w:multiLevelType w:val="singleLevel"/>
    <w:tmpl w:val="7A9AF1EA"/>
    <w:lvl w:ilvl="0">
      <w:start w:val="10"/>
      <w:numFmt w:val="decimal"/>
      <w:lvlText w:val="%1."/>
      <w:legacy w:legacy="1" w:legacySpace="0" w:legacyIndent="283"/>
      <w:lvlJc w:val="left"/>
      <w:rPr>
        <w:rFonts w:ascii="Times New Roman" w:hAnsi="Times New Roman" w:cs="Times New Roman" w:hint="default"/>
      </w:rPr>
    </w:lvl>
  </w:abstractNum>
  <w:abstractNum w:abstractNumId="103">
    <w:nsid w:val="62871AC6"/>
    <w:multiLevelType w:val="multilevel"/>
    <w:tmpl w:val="BD3C2EF6"/>
    <w:lvl w:ilvl="0">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2944C9"/>
    <w:multiLevelType w:val="multilevel"/>
    <w:tmpl w:val="16EA955E"/>
    <w:lvl w:ilvl="0">
      <w:numFmt w:val="decimal"/>
      <w:lvlText w:val="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5EE3872"/>
    <w:multiLevelType w:val="multilevel"/>
    <w:tmpl w:val="43FA48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702011C"/>
    <w:multiLevelType w:val="multilevel"/>
    <w:tmpl w:val="74263B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72C414D"/>
    <w:multiLevelType w:val="multilevel"/>
    <w:tmpl w:val="AF700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73E0293"/>
    <w:multiLevelType w:val="multilevel"/>
    <w:tmpl w:val="E3D06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852686E"/>
    <w:multiLevelType w:val="multilevel"/>
    <w:tmpl w:val="3C6A1B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8990CAF"/>
    <w:multiLevelType w:val="multilevel"/>
    <w:tmpl w:val="74AEB6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9BF1310"/>
    <w:multiLevelType w:val="multilevel"/>
    <w:tmpl w:val="12A808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A6E5A4B"/>
    <w:multiLevelType w:val="multilevel"/>
    <w:tmpl w:val="71E87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0507C5B"/>
    <w:multiLevelType w:val="multilevel"/>
    <w:tmpl w:val="13BEA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3A25BEA"/>
    <w:multiLevelType w:val="multilevel"/>
    <w:tmpl w:val="D6A407B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4367D82"/>
    <w:multiLevelType w:val="multilevel"/>
    <w:tmpl w:val="6568E4B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51A3327"/>
    <w:multiLevelType w:val="multilevel"/>
    <w:tmpl w:val="574A1A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9767DBB"/>
    <w:multiLevelType w:val="multilevel"/>
    <w:tmpl w:val="72382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AF9774D"/>
    <w:multiLevelType w:val="hybridMultilevel"/>
    <w:tmpl w:val="37AE8CEC"/>
    <w:name w:val="WW8Num122"/>
    <w:lvl w:ilvl="0" w:tplc="536CA630">
      <w:start w:val="1"/>
      <w:numFmt w:val="bullet"/>
      <w:lvlText w:val=""/>
      <w:lvlJc w:val="left"/>
      <w:pPr>
        <w:tabs>
          <w:tab w:val="num" w:pos="1429"/>
        </w:tabs>
        <w:ind w:left="1429" w:hanging="360"/>
      </w:pPr>
      <w:rPr>
        <w:rFonts w:ascii="Wingdings" w:hAnsi="Wingdings" w:hint="default"/>
      </w:rPr>
    </w:lvl>
    <w:lvl w:ilvl="1" w:tplc="FEA6DAF4" w:tentative="1">
      <w:start w:val="1"/>
      <w:numFmt w:val="bullet"/>
      <w:lvlText w:val="o"/>
      <w:lvlJc w:val="left"/>
      <w:pPr>
        <w:tabs>
          <w:tab w:val="num" w:pos="2149"/>
        </w:tabs>
        <w:ind w:left="2149" w:hanging="360"/>
      </w:pPr>
      <w:rPr>
        <w:rFonts w:ascii="Courier New" w:hAnsi="Courier New" w:cs="Courier New" w:hint="default"/>
      </w:rPr>
    </w:lvl>
    <w:lvl w:ilvl="2" w:tplc="6DE0B17C" w:tentative="1">
      <w:start w:val="1"/>
      <w:numFmt w:val="bullet"/>
      <w:lvlText w:val=""/>
      <w:lvlJc w:val="left"/>
      <w:pPr>
        <w:tabs>
          <w:tab w:val="num" w:pos="2869"/>
        </w:tabs>
        <w:ind w:left="2869" w:hanging="360"/>
      </w:pPr>
      <w:rPr>
        <w:rFonts w:ascii="Wingdings" w:hAnsi="Wingdings" w:hint="default"/>
      </w:rPr>
    </w:lvl>
    <w:lvl w:ilvl="3" w:tplc="73ACE6C2" w:tentative="1">
      <w:start w:val="1"/>
      <w:numFmt w:val="bullet"/>
      <w:lvlText w:val=""/>
      <w:lvlJc w:val="left"/>
      <w:pPr>
        <w:tabs>
          <w:tab w:val="num" w:pos="3589"/>
        </w:tabs>
        <w:ind w:left="3589" w:hanging="360"/>
      </w:pPr>
      <w:rPr>
        <w:rFonts w:ascii="Symbol" w:hAnsi="Symbol" w:hint="default"/>
      </w:rPr>
    </w:lvl>
    <w:lvl w:ilvl="4" w:tplc="2FAE904A" w:tentative="1">
      <w:start w:val="1"/>
      <w:numFmt w:val="bullet"/>
      <w:lvlText w:val="o"/>
      <w:lvlJc w:val="left"/>
      <w:pPr>
        <w:tabs>
          <w:tab w:val="num" w:pos="4309"/>
        </w:tabs>
        <w:ind w:left="4309" w:hanging="360"/>
      </w:pPr>
      <w:rPr>
        <w:rFonts w:ascii="Courier New" w:hAnsi="Courier New" w:cs="Courier New" w:hint="default"/>
      </w:rPr>
    </w:lvl>
    <w:lvl w:ilvl="5" w:tplc="CA70D730" w:tentative="1">
      <w:start w:val="1"/>
      <w:numFmt w:val="bullet"/>
      <w:lvlText w:val=""/>
      <w:lvlJc w:val="left"/>
      <w:pPr>
        <w:tabs>
          <w:tab w:val="num" w:pos="5029"/>
        </w:tabs>
        <w:ind w:left="5029" w:hanging="360"/>
      </w:pPr>
      <w:rPr>
        <w:rFonts w:ascii="Wingdings" w:hAnsi="Wingdings" w:hint="default"/>
      </w:rPr>
    </w:lvl>
    <w:lvl w:ilvl="6" w:tplc="0788687A" w:tentative="1">
      <w:start w:val="1"/>
      <w:numFmt w:val="bullet"/>
      <w:lvlText w:val=""/>
      <w:lvlJc w:val="left"/>
      <w:pPr>
        <w:tabs>
          <w:tab w:val="num" w:pos="5749"/>
        </w:tabs>
        <w:ind w:left="5749" w:hanging="360"/>
      </w:pPr>
      <w:rPr>
        <w:rFonts w:ascii="Symbol" w:hAnsi="Symbol" w:hint="default"/>
      </w:rPr>
    </w:lvl>
    <w:lvl w:ilvl="7" w:tplc="837466EC" w:tentative="1">
      <w:start w:val="1"/>
      <w:numFmt w:val="bullet"/>
      <w:lvlText w:val="o"/>
      <w:lvlJc w:val="left"/>
      <w:pPr>
        <w:tabs>
          <w:tab w:val="num" w:pos="6469"/>
        </w:tabs>
        <w:ind w:left="6469" w:hanging="360"/>
      </w:pPr>
      <w:rPr>
        <w:rFonts w:ascii="Courier New" w:hAnsi="Courier New" w:cs="Courier New" w:hint="default"/>
      </w:rPr>
    </w:lvl>
    <w:lvl w:ilvl="8" w:tplc="EF4E026E" w:tentative="1">
      <w:start w:val="1"/>
      <w:numFmt w:val="bullet"/>
      <w:lvlText w:val=""/>
      <w:lvlJc w:val="left"/>
      <w:pPr>
        <w:tabs>
          <w:tab w:val="num" w:pos="7189"/>
        </w:tabs>
        <w:ind w:left="7189" w:hanging="360"/>
      </w:pPr>
      <w:rPr>
        <w:rFonts w:ascii="Wingdings" w:hAnsi="Wingdings" w:hint="default"/>
      </w:rPr>
    </w:lvl>
  </w:abstractNum>
  <w:abstractNum w:abstractNumId="119">
    <w:nsid w:val="7B4E2C1B"/>
    <w:multiLevelType w:val="multilevel"/>
    <w:tmpl w:val="93B64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108"/>
  </w:num>
  <w:num w:numId="8">
    <w:abstractNumId w:val="92"/>
  </w:num>
  <w:num w:numId="9">
    <w:abstractNumId w:val="116"/>
  </w:num>
  <w:num w:numId="10">
    <w:abstractNumId w:val="76"/>
  </w:num>
  <w:num w:numId="11">
    <w:abstractNumId w:val="117"/>
  </w:num>
  <w:num w:numId="12">
    <w:abstractNumId w:val="112"/>
  </w:num>
  <w:num w:numId="13">
    <w:abstractNumId w:val="78"/>
  </w:num>
  <w:num w:numId="14">
    <w:abstractNumId w:val="97"/>
  </w:num>
  <w:num w:numId="15">
    <w:abstractNumId w:val="107"/>
  </w:num>
  <w:num w:numId="16">
    <w:abstractNumId w:val="91"/>
  </w:num>
  <w:num w:numId="17">
    <w:abstractNumId w:val="96"/>
  </w:num>
  <w:num w:numId="18">
    <w:abstractNumId w:val="109"/>
  </w:num>
  <w:num w:numId="19">
    <w:abstractNumId w:val="88"/>
  </w:num>
  <w:num w:numId="20">
    <w:abstractNumId w:val="114"/>
  </w:num>
  <w:num w:numId="21">
    <w:abstractNumId w:val="87"/>
  </w:num>
  <w:num w:numId="22">
    <w:abstractNumId w:val="94"/>
  </w:num>
  <w:num w:numId="23">
    <w:abstractNumId w:val="115"/>
  </w:num>
  <w:num w:numId="24">
    <w:abstractNumId w:val="71"/>
  </w:num>
  <w:num w:numId="25">
    <w:abstractNumId w:val="119"/>
  </w:num>
  <w:num w:numId="26">
    <w:abstractNumId w:val="104"/>
  </w:num>
  <w:num w:numId="27">
    <w:abstractNumId w:val="103"/>
  </w:num>
  <w:num w:numId="28">
    <w:abstractNumId w:val="113"/>
  </w:num>
  <w:num w:numId="29">
    <w:abstractNumId w:val="73"/>
  </w:num>
  <w:num w:numId="30">
    <w:abstractNumId w:val="98"/>
  </w:num>
  <w:num w:numId="31">
    <w:abstractNumId w:val="101"/>
  </w:num>
  <w:num w:numId="32">
    <w:abstractNumId w:val="102"/>
  </w:num>
  <w:num w:numId="33">
    <w:abstractNumId w:val="90"/>
  </w:num>
  <w:num w:numId="34">
    <w:abstractNumId w:val="81"/>
  </w:num>
  <w:num w:numId="35">
    <w:abstractNumId w:val="105"/>
  </w:num>
  <w:num w:numId="36">
    <w:abstractNumId w:val="111"/>
  </w:num>
  <w:num w:numId="37">
    <w:abstractNumId w:val="110"/>
  </w:num>
  <w:num w:numId="38">
    <w:abstractNumId w:val="79"/>
  </w:num>
  <w:num w:numId="39">
    <w:abstractNumId w:val="106"/>
  </w:num>
  <w:num w:numId="40">
    <w:abstractNumId w:val="9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8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96"/>
    <w:rsid w:val="001B67DC"/>
    <w:rsid w:val="001B683D"/>
    <w:rsid w:val="001B69AF"/>
    <w:rsid w:val="001B69D5"/>
    <w:rsid w:val="001B6A59"/>
    <w:rsid w:val="001B6A82"/>
    <w:rsid w:val="001B6B53"/>
    <w:rsid w:val="001B6E9F"/>
    <w:rsid w:val="001B6F28"/>
    <w:rsid w:val="001B6FAE"/>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1A"/>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6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6F"/>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4E6"/>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92"/>
    <w:rsid w:val="00C235D3"/>
    <w:rsid w:val="00C23672"/>
    <w:rsid w:val="00C23739"/>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List" w:uiPriority="0"/>
    <w:lsdException w:name="List Number" w:uiPriority="0"/>
    <w:lsdException w:name="List 2" w:uiPriority="0"/>
    <w:lsdException w:name="List 4" w:uiPriority="0"/>
    <w:lsdException w:name="List Bullet 2" w:uiPriority="0"/>
    <w:lsdException w:name="Title" w:semiHidden="0" w:uiPriority="1" w:unhideWhenUsed="0" w:qFormat="1"/>
    <w:lsdException w:name="Default Paragraph Font" w:uiPriority="1"/>
    <w:lsdException w:name="Body Text" w:uiPriority="1"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72779A-A652-497D-8DB7-1E7DB3FA4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6305</TotalTime>
  <Pages>1</Pages>
  <Words>61</Words>
  <Characters>352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354</cp:revision>
  <cp:lastPrinted>2009-02-06T05:36:00Z</cp:lastPrinted>
  <dcterms:created xsi:type="dcterms:W3CDTF">2021-12-23T09:52:00Z</dcterms:created>
  <dcterms:modified xsi:type="dcterms:W3CDTF">2022-01-10T10:43:00Z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