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7A519" w14:textId="6B7F2926" w:rsidR="003A3F11" w:rsidRDefault="00352D63" w:rsidP="00352D63">
      <w:r w:rsidRPr="00352D63">
        <w:rPr>
          <w:rFonts w:hint="eastAsia"/>
        </w:rPr>
        <w:t>Бурцева</w:t>
      </w:r>
      <w:r w:rsidRPr="00352D63">
        <w:t xml:space="preserve"> </w:t>
      </w:r>
      <w:r w:rsidRPr="00352D63">
        <w:rPr>
          <w:rFonts w:hint="eastAsia"/>
        </w:rPr>
        <w:t>Ксения</w:t>
      </w:r>
      <w:r w:rsidRPr="00352D63">
        <w:t xml:space="preserve"> </w:t>
      </w:r>
      <w:r w:rsidRPr="00352D63">
        <w:rPr>
          <w:rFonts w:hint="eastAsia"/>
        </w:rPr>
        <w:t>Юрьевна</w:t>
      </w:r>
      <w:r>
        <w:t xml:space="preserve"> </w:t>
      </w:r>
      <w:r w:rsidRPr="00352D63">
        <w:rPr>
          <w:rFonts w:hint="eastAsia"/>
        </w:rPr>
        <w:t>Формирование</w:t>
      </w:r>
      <w:r w:rsidRPr="00352D63">
        <w:t xml:space="preserve"> </w:t>
      </w:r>
      <w:r w:rsidRPr="00352D63">
        <w:rPr>
          <w:rFonts w:hint="eastAsia"/>
        </w:rPr>
        <w:t>системы</w:t>
      </w:r>
      <w:r w:rsidRPr="00352D63">
        <w:t xml:space="preserve"> </w:t>
      </w:r>
      <w:r w:rsidRPr="00352D63">
        <w:rPr>
          <w:rFonts w:hint="eastAsia"/>
        </w:rPr>
        <w:t>контроля</w:t>
      </w:r>
      <w:r w:rsidRPr="00352D63">
        <w:t xml:space="preserve"> </w:t>
      </w:r>
      <w:r w:rsidRPr="00352D63">
        <w:rPr>
          <w:rFonts w:hint="eastAsia"/>
        </w:rPr>
        <w:t>деятельности</w:t>
      </w:r>
      <w:r w:rsidRPr="00352D63">
        <w:t xml:space="preserve"> </w:t>
      </w:r>
      <w:r w:rsidRPr="00352D63">
        <w:rPr>
          <w:rFonts w:hint="eastAsia"/>
        </w:rPr>
        <w:t>университета</w:t>
      </w:r>
      <w:r w:rsidRPr="00352D63">
        <w:t xml:space="preserve"> </w:t>
      </w:r>
      <w:r w:rsidRPr="00352D63">
        <w:rPr>
          <w:rFonts w:hint="eastAsia"/>
        </w:rPr>
        <w:t>с</w:t>
      </w:r>
      <w:r w:rsidRPr="00352D63">
        <w:t xml:space="preserve"> </w:t>
      </w:r>
      <w:r w:rsidRPr="00352D63">
        <w:rPr>
          <w:rFonts w:hint="eastAsia"/>
        </w:rPr>
        <w:t>целью</w:t>
      </w:r>
      <w:r w:rsidRPr="00352D63">
        <w:t xml:space="preserve"> </w:t>
      </w:r>
      <w:r w:rsidRPr="00352D63">
        <w:rPr>
          <w:rFonts w:hint="eastAsia"/>
        </w:rPr>
        <w:t>повышения</w:t>
      </w:r>
      <w:r w:rsidRPr="00352D63">
        <w:t xml:space="preserve"> </w:t>
      </w:r>
      <w:r w:rsidRPr="00352D63">
        <w:rPr>
          <w:rFonts w:hint="eastAsia"/>
        </w:rPr>
        <w:t>международной</w:t>
      </w:r>
      <w:r w:rsidRPr="00352D63">
        <w:t xml:space="preserve"> </w:t>
      </w:r>
      <w:r w:rsidRPr="00352D63">
        <w:rPr>
          <w:rFonts w:hint="eastAsia"/>
        </w:rPr>
        <w:t>конкурентоспособности</w:t>
      </w:r>
    </w:p>
    <w:p w14:paraId="7CFDF6F8" w14:textId="77777777" w:rsidR="00352D63" w:rsidRDefault="00352D63" w:rsidP="00352D63">
      <w:r>
        <w:rPr>
          <w:rFonts w:hint="eastAsia"/>
        </w:rPr>
        <w:t>ОГЛАВЛЕНИЕ</w:t>
      </w:r>
      <w:r>
        <w:t xml:space="preserve"> </w:t>
      </w:r>
      <w:r>
        <w:rPr>
          <w:rFonts w:hint="eastAsia"/>
        </w:rPr>
        <w:t>ДИССЕРТАЦИИ</w:t>
      </w:r>
    </w:p>
    <w:p w14:paraId="35F88F31" w14:textId="77777777" w:rsidR="00352D63" w:rsidRDefault="00352D63" w:rsidP="00352D63">
      <w:r>
        <w:rPr>
          <w:rFonts w:hint="eastAsia"/>
        </w:rPr>
        <w:t>доктор</w:t>
      </w:r>
      <w:r>
        <w:t xml:space="preserve"> </w:t>
      </w:r>
      <w:r>
        <w:rPr>
          <w:rFonts w:hint="eastAsia"/>
        </w:rPr>
        <w:t>наук</w:t>
      </w:r>
      <w:r>
        <w:t xml:space="preserve"> </w:t>
      </w:r>
      <w:r>
        <w:rPr>
          <w:rFonts w:hint="eastAsia"/>
        </w:rPr>
        <w:t>Бурцева</w:t>
      </w:r>
      <w:r>
        <w:t xml:space="preserve"> </w:t>
      </w:r>
      <w:r>
        <w:rPr>
          <w:rFonts w:hint="eastAsia"/>
        </w:rPr>
        <w:t>Ксения</w:t>
      </w:r>
      <w:r>
        <w:t xml:space="preserve"> </w:t>
      </w:r>
      <w:r>
        <w:rPr>
          <w:rFonts w:hint="eastAsia"/>
        </w:rPr>
        <w:t>Юрьевна</w:t>
      </w:r>
    </w:p>
    <w:p w14:paraId="1B9A1176" w14:textId="77777777" w:rsidR="00352D63" w:rsidRDefault="00352D63" w:rsidP="00352D63">
      <w:r>
        <w:rPr>
          <w:rFonts w:hint="eastAsia"/>
        </w:rPr>
        <w:t>Введение</w:t>
      </w:r>
    </w:p>
    <w:p w14:paraId="009C9A5D" w14:textId="77777777" w:rsidR="00352D63" w:rsidRDefault="00352D63" w:rsidP="00352D63"/>
    <w:p w14:paraId="12DA81A2" w14:textId="77777777" w:rsidR="00352D63" w:rsidRDefault="00352D63" w:rsidP="00352D63">
      <w:r>
        <w:rPr>
          <w:rFonts w:hint="eastAsia"/>
        </w:rPr>
        <w:t>Глава</w:t>
      </w:r>
      <w:r>
        <w:t xml:space="preserve"> 1 </w:t>
      </w:r>
      <w:r>
        <w:rPr>
          <w:rFonts w:hint="eastAsia"/>
        </w:rPr>
        <w:t>Теоретические</w:t>
      </w:r>
      <w:r>
        <w:t xml:space="preserve"> </w:t>
      </w:r>
      <w:r>
        <w:rPr>
          <w:rFonts w:hint="eastAsia"/>
        </w:rPr>
        <w:t>аспекты</w:t>
      </w:r>
      <w:r>
        <w:t xml:space="preserve"> </w:t>
      </w:r>
      <w:r>
        <w:rPr>
          <w:rFonts w:hint="eastAsia"/>
        </w:rPr>
        <w:t>регулирования</w:t>
      </w:r>
      <w:r>
        <w:t xml:space="preserve"> </w:t>
      </w:r>
      <w:r>
        <w:rPr>
          <w:rFonts w:hint="eastAsia"/>
        </w:rPr>
        <w:t>и</w:t>
      </w:r>
      <w:r>
        <w:t xml:space="preserve"> </w:t>
      </w:r>
      <w:r>
        <w:rPr>
          <w:rFonts w:hint="eastAsia"/>
        </w:rPr>
        <w:t>развития</w:t>
      </w:r>
      <w:r>
        <w:t xml:space="preserve"> </w:t>
      </w:r>
      <w:r>
        <w:rPr>
          <w:rFonts w:hint="eastAsia"/>
        </w:rPr>
        <w:t>контроля</w:t>
      </w:r>
      <w:r>
        <w:t xml:space="preserve"> </w:t>
      </w:r>
      <w:r>
        <w:rPr>
          <w:rFonts w:hint="eastAsia"/>
        </w:rPr>
        <w:t>деятельности</w:t>
      </w:r>
      <w:r>
        <w:t xml:space="preserve"> </w:t>
      </w:r>
      <w:r>
        <w:rPr>
          <w:rFonts w:hint="eastAsia"/>
        </w:rPr>
        <w:t>университета</w:t>
      </w:r>
    </w:p>
    <w:p w14:paraId="63ABDEE5" w14:textId="77777777" w:rsidR="00352D63" w:rsidRDefault="00352D63" w:rsidP="00352D63"/>
    <w:p w14:paraId="5392E1A0" w14:textId="77777777" w:rsidR="00352D63" w:rsidRDefault="00352D63" w:rsidP="00352D63">
      <w:r>
        <w:t xml:space="preserve">1.1 </w:t>
      </w:r>
      <w:r>
        <w:rPr>
          <w:rFonts w:hint="eastAsia"/>
        </w:rPr>
        <w:t>Регулирование</w:t>
      </w:r>
      <w:r>
        <w:t xml:space="preserve"> </w:t>
      </w:r>
      <w:r>
        <w:rPr>
          <w:rFonts w:hint="eastAsia"/>
        </w:rPr>
        <w:t>контроля</w:t>
      </w:r>
      <w:r>
        <w:t xml:space="preserve"> </w:t>
      </w:r>
      <w:r>
        <w:rPr>
          <w:rFonts w:hint="eastAsia"/>
        </w:rPr>
        <w:t>деятельности</w:t>
      </w:r>
      <w:r>
        <w:t xml:space="preserve"> </w:t>
      </w:r>
      <w:r>
        <w:rPr>
          <w:rFonts w:hint="eastAsia"/>
        </w:rPr>
        <w:t>университетов</w:t>
      </w:r>
      <w:r>
        <w:t xml:space="preserve"> </w:t>
      </w:r>
      <w:r>
        <w:rPr>
          <w:rFonts w:hint="eastAsia"/>
        </w:rPr>
        <w:t>в</w:t>
      </w:r>
      <w:r>
        <w:t xml:space="preserve"> </w:t>
      </w:r>
      <w:r>
        <w:rPr>
          <w:rFonts w:hint="eastAsia"/>
        </w:rPr>
        <w:t>Российской</w:t>
      </w:r>
      <w:r>
        <w:t xml:space="preserve"> </w:t>
      </w:r>
      <w:r>
        <w:rPr>
          <w:rFonts w:hint="eastAsia"/>
        </w:rPr>
        <w:t>Федерации</w:t>
      </w:r>
    </w:p>
    <w:p w14:paraId="44E6A4F8" w14:textId="77777777" w:rsidR="00352D63" w:rsidRDefault="00352D63" w:rsidP="00352D63"/>
    <w:p w14:paraId="5F53A2DF" w14:textId="77777777" w:rsidR="00352D63" w:rsidRDefault="00352D63" w:rsidP="00352D63">
      <w:r>
        <w:t xml:space="preserve">1.2 </w:t>
      </w:r>
      <w:r>
        <w:rPr>
          <w:rFonts w:hint="eastAsia"/>
        </w:rPr>
        <w:t>Исследование</w:t>
      </w:r>
      <w:r>
        <w:t xml:space="preserve"> </w:t>
      </w:r>
      <w:r>
        <w:rPr>
          <w:rFonts w:hint="eastAsia"/>
        </w:rPr>
        <w:t>зарубежного</w:t>
      </w:r>
      <w:r>
        <w:t xml:space="preserve"> </w:t>
      </w:r>
      <w:r>
        <w:rPr>
          <w:rFonts w:hint="eastAsia"/>
        </w:rPr>
        <w:t>опыта</w:t>
      </w:r>
      <w:r>
        <w:t xml:space="preserve"> </w:t>
      </w:r>
      <w:r>
        <w:rPr>
          <w:rFonts w:hint="eastAsia"/>
        </w:rPr>
        <w:t>контроля</w:t>
      </w:r>
      <w:r>
        <w:t xml:space="preserve"> </w:t>
      </w:r>
      <w:r>
        <w:rPr>
          <w:rFonts w:hint="eastAsia"/>
        </w:rPr>
        <w:t>деятельности</w:t>
      </w:r>
      <w:r>
        <w:t xml:space="preserve"> </w:t>
      </w:r>
      <w:r>
        <w:rPr>
          <w:rFonts w:hint="eastAsia"/>
        </w:rPr>
        <w:t>университета</w:t>
      </w:r>
    </w:p>
    <w:p w14:paraId="269C2A9E" w14:textId="77777777" w:rsidR="00352D63" w:rsidRDefault="00352D63" w:rsidP="00352D63"/>
    <w:p w14:paraId="501BAE90" w14:textId="77777777" w:rsidR="00352D63" w:rsidRDefault="00352D63" w:rsidP="00352D63">
      <w:r>
        <w:t xml:space="preserve">1.3 </w:t>
      </w:r>
      <w:r>
        <w:rPr>
          <w:rFonts w:hint="eastAsia"/>
        </w:rPr>
        <w:t>Характеристика</w:t>
      </w:r>
      <w:r>
        <w:t xml:space="preserve"> </w:t>
      </w:r>
      <w:r>
        <w:rPr>
          <w:rFonts w:hint="eastAsia"/>
        </w:rPr>
        <w:t>субъектов</w:t>
      </w:r>
      <w:r>
        <w:t xml:space="preserve"> </w:t>
      </w:r>
      <w:r>
        <w:rPr>
          <w:rFonts w:hint="eastAsia"/>
        </w:rPr>
        <w:t>и</w:t>
      </w:r>
      <w:r>
        <w:t xml:space="preserve"> </w:t>
      </w:r>
      <w:r>
        <w:rPr>
          <w:rFonts w:hint="eastAsia"/>
        </w:rPr>
        <w:t>их</w:t>
      </w:r>
      <w:r>
        <w:t xml:space="preserve"> </w:t>
      </w:r>
      <w:r>
        <w:rPr>
          <w:rFonts w:hint="eastAsia"/>
        </w:rPr>
        <w:t>объектов</w:t>
      </w:r>
      <w:r>
        <w:t xml:space="preserve"> </w:t>
      </w:r>
      <w:r>
        <w:rPr>
          <w:rFonts w:hint="eastAsia"/>
        </w:rPr>
        <w:t>контроля</w:t>
      </w:r>
      <w:r>
        <w:t xml:space="preserve"> </w:t>
      </w:r>
      <w:r>
        <w:rPr>
          <w:rFonts w:hint="eastAsia"/>
        </w:rPr>
        <w:t>деятельности</w:t>
      </w:r>
      <w:r>
        <w:t xml:space="preserve"> </w:t>
      </w:r>
      <w:r>
        <w:rPr>
          <w:rFonts w:hint="eastAsia"/>
        </w:rPr>
        <w:t>университетов</w:t>
      </w:r>
    </w:p>
    <w:p w14:paraId="5104A8DF" w14:textId="77777777" w:rsidR="00352D63" w:rsidRDefault="00352D63" w:rsidP="00352D63"/>
    <w:p w14:paraId="3ACF55B1" w14:textId="77777777" w:rsidR="00352D63" w:rsidRDefault="00352D63" w:rsidP="00352D63">
      <w:r>
        <w:rPr>
          <w:rFonts w:hint="eastAsia"/>
        </w:rPr>
        <w:t>Глава</w:t>
      </w:r>
      <w:r>
        <w:t xml:space="preserve"> 2 </w:t>
      </w:r>
      <w:r>
        <w:rPr>
          <w:rFonts w:hint="eastAsia"/>
        </w:rPr>
        <w:t>Концептуальные</w:t>
      </w:r>
      <w:r>
        <w:t xml:space="preserve"> </w:t>
      </w:r>
      <w:r>
        <w:rPr>
          <w:rFonts w:hint="eastAsia"/>
        </w:rPr>
        <w:t>основы</w:t>
      </w:r>
      <w:r>
        <w:t xml:space="preserve"> </w:t>
      </w:r>
      <w:r>
        <w:rPr>
          <w:rFonts w:hint="eastAsia"/>
        </w:rPr>
        <w:t>международной</w:t>
      </w:r>
      <w:r>
        <w:t xml:space="preserve"> </w:t>
      </w:r>
      <w:r>
        <w:rPr>
          <w:rFonts w:hint="eastAsia"/>
        </w:rPr>
        <w:t>конкурентоспособности</w:t>
      </w:r>
      <w:r>
        <w:t xml:space="preserve"> </w:t>
      </w:r>
      <w:r>
        <w:rPr>
          <w:rFonts w:hint="eastAsia"/>
        </w:rPr>
        <w:t>университета</w:t>
      </w:r>
    </w:p>
    <w:p w14:paraId="3F17499B" w14:textId="77777777" w:rsidR="00352D63" w:rsidRDefault="00352D63" w:rsidP="00352D63"/>
    <w:p w14:paraId="7B6FA522" w14:textId="77777777" w:rsidR="00352D63" w:rsidRDefault="00352D63" w:rsidP="00352D63">
      <w:r>
        <w:t xml:space="preserve">2.1 </w:t>
      </w:r>
      <w:r>
        <w:rPr>
          <w:rFonts w:hint="eastAsia"/>
        </w:rPr>
        <w:t>Понятие</w:t>
      </w:r>
      <w:r>
        <w:t xml:space="preserve"> </w:t>
      </w:r>
      <w:r>
        <w:rPr>
          <w:rFonts w:hint="eastAsia"/>
        </w:rPr>
        <w:t>и</w:t>
      </w:r>
      <w:r>
        <w:t xml:space="preserve"> </w:t>
      </w:r>
      <w:r>
        <w:rPr>
          <w:rFonts w:hint="eastAsia"/>
        </w:rPr>
        <w:t>критерии</w:t>
      </w:r>
      <w:r>
        <w:t xml:space="preserve"> </w:t>
      </w:r>
      <w:r>
        <w:rPr>
          <w:rFonts w:hint="eastAsia"/>
        </w:rPr>
        <w:t>международной</w:t>
      </w:r>
      <w:r>
        <w:t xml:space="preserve"> </w:t>
      </w:r>
      <w:r>
        <w:rPr>
          <w:rFonts w:hint="eastAsia"/>
        </w:rPr>
        <w:t>конкурентоспособности</w:t>
      </w:r>
      <w:r>
        <w:t xml:space="preserve"> </w:t>
      </w:r>
      <w:r>
        <w:rPr>
          <w:rFonts w:hint="eastAsia"/>
        </w:rPr>
        <w:t>университета</w:t>
      </w:r>
    </w:p>
    <w:p w14:paraId="051F03CA" w14:textId="77777777" w:rsidR="00352D63" w:rsidRDefault="00352D63" w:rsidP="00352D63"/>
    <w:p w14:paraId="11E1085E" w14:textId="77777777" w:rsidR="00352D63" w:rsidRDefault="00352D63" w:rsidP="00352D63">
      <w:r>
        <w:t xml:space="preserve">2.2 </w:t>
      </w:r>
      <w:r>
        <w:rPr>
          <w:rFonts w:hint="eastAsia"/>
        </w:rPr>
        <w:t>Рейтинговая</w:t>
      </w:r>
      <w:r>
        <w:t xml:space="preserve"> </w:t>
      </w:r>
      <w:r>
        <w:rPr>
          <w:rFonts w:hint="eastAsia"/>
        </w:rPr>
        <w:t>оценка</w:t>
      </w:r>
      <w:r>
        <w:t xml:space="preserve"> </w:t>
      </w:r>
      <w:r>
        <w:rPr>
          <w:rFonts w:hint="eastAsia"/>
        </w:rPr>
        <w:t>как</w:t>
      </w:r>
      <w:r>
        <w:t xml:space="preserve"> </w:t>
      </w:r>
      <w:r>
        <w:rPr>
          <w:rFonts w:hint="eastAsia"/>
        </w:rPr>
        <w:t>инструмент</w:t>
      </w:r>
      <w:r>
        <w:t xml:space="preserve"> </w:t>
      </w:r>
      <w:r>
        <w:rPr>
          <w:rFonts w:hint="eastAsia"/>
        </w:rPr>
        <w:t>измерения</w:t>
      </w:r>
      <w:r>
        <w:t xml:space="preserve"> </w:t>
      </w:r>
      <w:r>
        <w:rPr>
          <w:rFonts w:hint="eastAsia"/>
        </w:rPr>
        <w:t>и</w:t>
      </w:r>
      <w:r>
        <w:t xml:space="preserve"> </w:t>
      </w:r>
      <w:r>
        <w:rPr>
          <w:rFonts w:hint="eastAsia"/>
        </w:rPr>
        <w:t>контроля</w:t>
      </w:r>
      <w:r>
        <w:t xml:space="preserve"> </w:t>
      </w:r>
      <w:r>
        <w:rPr>
          <w:rFonts w:hint="eastAsia"/>
        </w:rPr>
        <w:t>международной</w:t>
      </w:r>
      <w:r>
        <w:t xml:space="preserve"> </w:t>
      </w:r>
      <w:r>
        <w:rPr>
          <w:rFonts w:hint="eastAsia"/>
        </w:rPr>
        <w:t>конкурентоспособности</w:t>
      </w:r>
    </w:p>
    <w:p w14:paraId="010AC988" w14:textId="77777777" w:rsidR="00352D63" w:rsidRDefault="00352D63" w:rsidP="00352D63"/>
    <w:p w14:paraId="15E20F8B" w14:textId="77777777" w:rsidR="00352D63" w:rsidRDefault="00352D63" w:rsidP="00352D63">
      <w:r>
        <w:t xml:space="preserve">2.3 </w:t>
      </w:r>
      <w:r>
        <w:rPr>
          <w:rFonts w:hint="eastAsia"/>
        </w:rPr>
        <w:t>Аспекты</w:t>
      </w:r>
      <w:r>
        <w:t xml:space="preserve"> </w:t>
      </w:r>
      <w:r>
        <w:rPr>
          <w:rFonts w:hint="eastAsia"/>
        </w:rPr>
        <w:t>деятельности</w:t>
      </w:r>
      <w:r>
        <w:t xml:space="preserve"> </w:t>
      </w:r>
      <w:r>
        <w:rPr>
          <w:rFonts w:hint="eastAsia"/>
        </w:rPr>
        <w:t>университета</w:t>
      </w:r>
      <w:r>
        <w:t xml:space="preserve">, </w:t>
      </w:r>
      <w:r>
        <w:rPr>
          <w:rFonts w:hint="eastAsia"/>
        </w:rPr>
        <w:t>создающие</w:t>
      </w:r>
      <w:r>
        <w:t xml:space="preserve"> </w:t>
      </w:r>
      <w:r>
        <w:rPr>
          <w:rFonts w:hint="eastAsia"/>
        </w:rPr>
        <w:t>конкурентные</w:t>
      </w:r>
      <w:r>
        <w:t xml:space="preserve"> </w:t>
      </w:r>
      <w:r>
        <w:rPr>
          <w:rFonts w:hint="eastAsia"/>
        </w:rPr>
        <w:t>преимущества</w:t>
      </w:r>
    </w:p>
    <w:p w14:paraId="1C7B16A0" w14:textId="77777777" w:rsidR="00352D63" w:rsidRDefault="00352D63" w:rsidP="00352D63"/>
    <w:p w14:paraId="391FAFE9" w14:textId="77777777" w:rsidR="00352D63" w:rsidRDefault="00352D63" w:rsidP="00352D63">
      <w:r>
        <w:rPr>
          <w:rFonts w:hint="eastAsia"/>
        </w:rPr>
        <w:t>Глава</w:t>
      </w:r>
      <w:r>
        <w:t xml:space="preserve"> 3 </w:t>
      </w:r>
      <w:r>
        <w:rPr>
          <w:rFonts w:hint="eastAsia"/>
        </w:rPr>
        <w:t>Концепция</w:t>
      </w:r>
      <w:r>
        <w:t xml:space="preserve"> </w:t>
      </w:r>
      <w:r>
        <w:rPr>
          <w:rFonts w:hint="eastAsia"/>
        </w:rPr>
        <w:t>формирования</w:t>
      </w:r>
      <w:r>
        <w:t xml:space="preserve"> </w:t>
      </w:r>
      <w:r>
        <w:rPr>
          <w:rFonts w:hint="eastAsia"/>
        </w:rPr>
        <w:t>интеграционной</w:t>
      </w:r>
      <w:r>
        <w:t xml:space="preserve"> </w:t>
      </w:r>
      <w:r>
        <w:rPr>
          <w:rFonts w:hint="eastAsia"/>
        </w:rPr>
        <w:t>системы</w:t>
      </w:r>
      <w:r>
        <w:t xml:space="preserve"> </w:t>
      </w:r>
      <w:r>
        <w:rPr>
          <w:rFonts w:hint="eastAsia"/>
        </w:rPr>
        <w:t>внутреннего</w:t>
      </w:r>
      <w:r>
        <w:t xml:space="preserve"> </w:t>
      </w:r>
      <w:r>
        <w:rPr>
          <w:rFonts w:hint="eastAsia"/>
        </w:rPr>
        <w:t>контроля</w:t>
      </w:r>
      <w:r>
        <w:t xml:space="preserve">, </w:t>
      </w:r>
      <w:r>
        <w:rPr>
          <w:rFonts w:hint="eastAsia"/>
        </w:rPr>
        <w:t>обеспечивающей</w:t>
      </w:r>
      <w:r>
        <w:t xml:space="preserve"> </w:t>
      </w:r>
      <w:r>
        <w:rPr>
          <w:rFonts w:hint="eastAsia"/>
        </w:rPr>
        <w:t>международную</w:t>
      </w:r>
    </w:p>
    <w:p w14:paraId="0FAC4D2F" w14:textId="77777777" w:rsidR="00352D63" w:rsidRDefault="00352D63" w:rsidP="00352D63"/>
    <w:p w14:paraId="6019C376" w14:textId="77777777" w:rsidR="00352D63" w:rsidRDefault="00352D63" w:rsidP="00352D63">
      <w:r>
        <w:rPr>
          <w:rFonts w:hint="eastAsia"/>
        </w:rPr>
        <w:lastRenderedPageBreak/>
        <w:t>конкурентоспособность</w:t>
      </w:r>
      <w:r>
        <w:t xml:space="preserve"> </w:t>
      </w:r>
      <w:r>
        <w:rPr>
          <w:rFonts w:hint="eastAsia"/>
        </w:rPr>
        <w:t>триединого</w:t>
      </w:r>
      <w:r>
        <w:t xml:space="preserve"> </w:t>
      </w:r>
      <w:r>
        <w:rPr>
          <w:rFonts w:hint="eastAsia"/>
        </w:rPr>
        <w:t>университета</w:t>
      </w:r>
    </w:p>
    <w:p w14:paraId="576C7955" w14:textId="77777777" w:rsidR="00352D63" w:rsidRDefault="00352D63" w:rsidP="00352D63"/>
    <w:p w14:paraId="77778831" w14:textId="77777777" w:rsidR="00352D63" w:rsidRDefault="00352D63" w:rsidP="00352D63">
      <w:r>
        <w:t xml:space="preserve">3.1 </w:t>
      </w:r>
      <w:r>
        <w:rPr>
          <w:rFonts w:hint="eastAsia"/>
        </w:rPr>
        <w:t>Разработка</w:t>
      </w:r>
      <w:r>
        <w:t xml:space="preserve"> </w:t>
      </w:r>
      <w:r>
        <w:rPr>
          <w:rFonts w:hint="eastAsia"/>
        </w:rPr>
        <w:t>интеграционной</w:t>
      </w:r>
      <w:r>
        <w:t xml:space="preserve"> </w:t>
      </w:r>
      <w:r>
        <w:rPr>
          <w:rFonts w:hint="eastAsia"/>
        </w:rPr>
        <w:t>системы</w:t>
      </w:r>
      <w:r>
        <w:t xml:space="preserve"> </w:t>
      </w:r>
      <w:r>
        <w:rPr>
          <w:rFonts w:hint="eastAsia"/>
        </w:rPr>
        <w:t>внутреннего</w:t>
      </w:r>
      <w:r>
        <w:t xml:space="preserve"> </w:t>
      </w:r>
      <w:r>
        <w:rPr>
          <w:rFonts w:hint="eastAsia"/>
        </w:rPr>
        <w:t>контроля</w:t>
      </w:r>
      <w:r>
        <w:t xml:space="preserve"> </w:t>
      </w:r>
      <w:r>
        <w:rPr>
          <w:rFonts w:hint="eastAsia"/>
        </w:rPr>
        <w:t>деятельности</w:t>
      </w:r>
      <w:r>
        <w:t xml:space="preserve"> </w:t>
      </w:r>
      <w:r>
        <w:rPr>
          <w:rFonts w:hint="eastAsia"/>
        </w:rPr>
        <w:t>университета</w:t>
      </w:r>
    </w:p>
    <w:p w14:paraId="3FB0C998" w14:textId="77777777" w:rsidR="00352D63" w:rsidRDefault="00352D63" w:rsidP="00352D63"/>
    <w:p w14:paraId="7C32A78E" w14:textId="77777777" w:rsidR="00352D63" w:rsidRDefault="00352D63" w:rsidP="00352D63">
      <w:r>
        <w:t xml:space="preserve">3.2. </w:t>
      </w:r>
      <w:r>
        <w:rPr>
          <w:rFonts w:hint="eastAsia"/>
        </w:rPr>
        <w:t>Многоуровневый</w:t>
      </w:r>
      <w:r>
        <w:t xml:space="preserve"> </w:t>
      </w:r>
      <w:r>
        <w:rPr>
          <w:rFonts w:hint="eastAsia"/>
        </w:rPr>
        <w:t>контроль</w:t>
      </w:r>
      <w:r>
        <w:t xml:space="preserve"> </w:t>
      </w:r>
      <w:r>
        <w:rPr>
          <w:rFonts w:hint="eastAsia"/>
        </w:rPr>
        <w:t>индикаторов</w:t>
      </w:r>
      <w:r>
        <w:t xml:space="preserve"> </w:t>
      </w:r>
      <w:r>
        <w:rPr>
          <w:rFonts w:hint="eastAsia"/>
        </w:rPr>
        <w:t>деятельности</w:t>
      </w:r>
      <w:r>
        <w:t xml:space="preserve"> </w:t>
      </w:r>
      <w:r>
        <w:rPr>
          <w:rFonts w:hint="eastAsia"/>
        </w:rPr>
        <w:t>триединого</w:t>
      </w:r>
      <w:r>
        <w:t xml:space="preserve"> </w:t>
      </w:r>
      <w:r>
        <w:rPr>
          <w:rFonts w:hint="eastAsia"/>
        </w:rPr>
        <w:t>университета</w:t>
      </w:r>
    </w:p>
    <w:p w14:paraId="3E52DC89" w14:textId="77777777" w:rsidR="00352D63" w:rsidRDefault="00352D63" w:rsidP="00352D63"/>
    <w:p w14:paraId="0BE3479E" w14:textId="77777777" w:rsidR="00352D63" w:rsidRDefault="00352D63" w:rsidP="00352D63">
      <w:r>
        <w:t xml:space="preserve">3.3. </w:t>
      </w:r>
      <w:r>
        <w:rPr>
          <w:rFonts w:hint="eastAsia"/>
        </w:rPr>
        <w:t>Методика</w:t>
      </w:r>
      <w:r>
        <w:t xml:space="preserve"> </w:t>
      </w:r>
      <w:r>
        <w:rPr>
          <w:rFonts w:hint="eastAsia"/>
        </w:rPr>
        <w:t>идентификации</w:t>
      </w:r>
      <w:r>
        <w:t xml:space="preserve"> </w:t>
      </w:r>
      <w:r>
        <w:rPr>
          <w:rFonts w:hint="eastAsia"/>
        </w:rPr>
        <w:t>и</w:t>
      </w:r>
      <w:r>
        <w:t xml:space="preserve"> </w:t>
      </w:r>
      <w:r>
        <w:rPr>
          <w:rFonts w:hint="eastAsia"/>
        </w:rPr>
        <w:t>контроля</w:t>
      </w:r>
      <w:r>
        <w:t xml:space="preserve"> </w:t>
      </w:r>
      <w:r>
        <w:rPr>
          <w:rFonts w:hint="eastAsia"/>
        </w:rPr>
        <w:t>рисков</w:t>
      </w:r>
      <w:r>
        <w:t xml:space="preserve"> </w:t>
      </w:r>
      <w:r>
        <w:rPr>
          <w:rFonts w:hint="eastAsia"/>
        </w:rPr>
        <w:t>деятельности</w:t>
      </w:r>
      <w:r>
        <w:t xml:space="preserve"> </w:t>
      </w:r>
      <w:r>
        <w:rPr>
          <w:rFonts w:hint="eastAsia"/>
        </w:rPr>
        <w:t>триединого</w:t>
      </w:r>
      <w:r>
        <w:t xml:space="preserve"> </w:t>
      </w:r>
      <w:r>
        <w:rPr>
          <w:rFonts w:hint="eastAsia"/>
        </w:rPr>
        <w:t>университета</w:t>
      </w:r>
    </w:p>
    <w:p w14:paraId="293F35B1" w14:textId="77777777" w:rsidR="00352D63" w:rsidRDefault="00352D63" w:rsidP="00352D63"/>
    <w:p w14:paraId="78FB911A" w14:textId="77777777" w:rsidR="00352D63" w:rsidRDefault="00352D63" w:rsidP="00352D63">
      <w:r>
        <w:rPr>
          <w:rFonts w:hint="eastAsia"/>
        </w:rPr>
        <w:t>Глава</w:t>
      </w:r>
      <w:r>
        <w:t xml:space="preserve"> 4 </w:t>
      </w:r>
      <w:r>
        <w:rPr>
          <w:rFonts w:hint="eastAsia"/>
        </w:rPr>
        <w:t>Развитие</w:t>
      </w:r>
      <w:r>
        <w:t xml:space="preserve"> </w:t>
      </w:r>
      <w:r>
        <w:rPr>
          <w:rFonts w:hint="eastAsia"/>
        </w:rPr>
        <w:t>информационной</w:t>
      </w:r>
      <w:r>
        <w:t xml:space="preserve"> </w:t>
      </w:r>
      <w:r>
        <w:rPr>
          <w:rFonts w:hint="eastAsia"/>
        </w:rPr>
        <w:t>базы</w:t>
      </w:r>
      <w:r>
        <w:t xml:space="preserve"> </w:t>
      </w:r>
      <w:r>
        <w:rPr>
          <w:rFonts w:hint="eastAsia"/>
        </w:rPr>
        <w:t>для</w:t>
      </w:r>
      <w:r>
        <w:t xml:space="preserve"> </w:t>
      </w:r>
      <w:r>
        <w:rPr>
          <w:rFonts w:hint="eastAsia"/>
        </w:rPr>
        <w:t>внешнего</w:t>
      </w:r>
      <w:r>
        <w:t xml:space="preserve"> </w:t>
      </w:r>
      <w:r>
        <w:rPr>
          <w:rFonts w:hint="eastAsia"/>
        </w:rPr>
        <w:t>контроля</w:t>
      </w:r>
      <w:r>
        <w:t xml:space="preserve"> </w:t>
      </w:r>
      <w:r>
        <w:rPr>
          <w:rFonts w:hint="eastAsia"/>
        </w:rPr>
        <w:t>в</w:t>
      </w:r>
    </w:p>
    <w:p w14:paraId="65FA8F6C" w14:textId="77777777" w:rsidR="00352D63" w:rsidRDefault="00352D63" w:rsidP="00352D63"/>
    <w:p w14:paraId="585D2189" w14:textId="77777777" w:rsidR="00352D63" w:rsidRDefault="00352D63" w:rsidP="00352D63">
      <w:r>
        <w:rPr>
          <w:rFonts w:hint="eastAsia"/>
        </w:rPr>
        <w:t>целях</w:t>
      </w:r>
      <w:r>
        <w:t xml:space="preserve"> </w:t>
      </w:r>
      <w:r>
        <w:rPr>
          <w:rFonts w:hint="eastAsia"/>
        </w:rPr>
        <w:t>повышения</w:t>
      </w:r>
      <w:r>
        <w:t xml:space="preserve"> </w:t>
      </w:r>
      <w:r>
        <w:rPr>
          <w:rFonts w:hint="eastAsia"/>
        </w:rPr>
        <w:t>конкурентоспособности</w:t>
      </w:r>
      <w:r>
        <w:t xml:space="preserve"> </w:t>
      </w:r>
      <w:r>
        <w:rPr>
          <w:rFonts w:hint="eastAsia"/>
        </w:rPr>
        <w:t>вузов</w:t>
      </w:r>
    </w:p>
    <w:p w14:paraId="07DC75EA" w14:textId="77777777" w:rsidR="00352D63" w:rsidRDefault="00352D63" w:rsidP="00352D63"/>
    <w:p w14:paraId="2FA45020" w14:textId="77777777" w:rsidR="00352D63" w:rsidRDefault="00352D63" w:rsidP="00352D63">
      <w:r>
        <w:t xml:space="preserve">4.1 </w:t>
      </w:r>
      <w:r>
        <w:rPr>
          <w:rFonts w:hint="eastAsia"/>
        </w:rPr>
        <w:t>Совершенствование</w:t>
      </w:r>
      <w:r>
        <w:t xml:space="preserve"> </w:t>
      </w:r>
      <w:r>
        <w:rPr>
          <w:rFonts w:hint="eastAsia"/>
        </w:rPr>
        <w:t>внешней</w:t>
      </w:r>
      <w:r>
        <w:t xml:space="preserve"> </w:t>
      </w:r>
      <w:r>
        <w:rPr>
          <w:rFonts w:hint="eastAsia"/>
        </w:rPr>
        <w:t>отчетности</w:t>
      </w:r>
      <w:r>
        <w:t xml:space="preserve"> </w:t>
      </w:r>
      <w:r>
        <w:rPr>
          <w:rFonts w:hint="eastAsia"/>
        </w:rPr>
        <w:t>триединого</w:t>
      </w:r>
      <w:r>
        <w:t xml:space="preserve"> </w:t>
      </w:r>
      <w:r>
        <w:rPr>
          <w:rFonts w:hint="eastAsia"/>
        </w:rPr>
        <w:t>университета</w:t>
      </w:r>
    </w:p>
    <w:p w14:paraId="4DA2A55B" w14:textId="77777777" w:rsidR="00352D63" w:rsidRDefault="00352D63" w:rsidP="00352D63"/>
    <w:p w14:paraId="73AE63B4" w14:textId="77777777" w:rsidR="00352D63" w:rsidRDefault="00352D63" w:rsidP="00352D63">
      <w:r>
        <w:t xml:space="preserve">4.2 </w:t>
      </w:r>
      <w:r>
        <w:rPr>
          <w:rFonts w:hint="eastAsia"/>
        </w:rPr>
        <w:t>Направления</w:t>
      </w:r>
      <w:r>
        <w:t xml:space="preserve"> </w:t>
      </w:r>
      <w:r>
        <w:rPr>
          <w:rFonts w:hint="eastAsia"/>
        </w:rPr>
        <w:t>развития</w:t>
      </w:r>
      <w:r>
        <w:t xml:space="preserve"> </w:t>
      </w:r>
      <w:r>
        <w:rPr>
          <w:rFonts w:hint="eastAsia"/>
        </w:rPr>
        <w:t>систем</w:t>
      </w:r>
      <w:r>
        <w:t xml:space="preserve"> </w:t>
      </w:r>
      <w:r>
        <w:rPr>
          <w:rFonts w:hint="eastAsia"/>
        </w:rPr>
        <w:t>рейтингования</w:t>
      </w:r>
      <w:r>
        <w:t xml:space="preserve"> </w:t>
      </w:r>
      <w:r>
        <w:rPr>
          <w:rFonts w:hint="eastAsia"/>
        </w:rPr>
        <w:t>триединого</w:t>
      </w:r>
      <w:r>
        <w:t xml:space="preserve"> </w:t>
      </w:r>
      <w:r>
        <w:rPr>
          <w:rFonts w:hint="eastAsia"/>
        </w:rPr>
        <w:t>университета</w:t>
      </w:r>
    </w:p>
    <w:p w14:paraId="0433F3D2" w14:textId="77777777" w:rsidR="00352D63" w:rsidRDefault="00352D63" w:rsidP="00352D63"/>
    <w:p w14:paraId="581D637A" w14:textId="77777777" w:rsidR="00352D63" w:rsidRDefault="00352D63" w:rsidP="00352D63">
      <w:r>
        <w:t xml:space="preserve">4.3 </w:t>
      </w:r>
      <w:r>
        <w:rPr>
          <w:rFonts w:hint="eastAsia"/>
        </w:rPr>
        <w:t>Математическая</w:t>
      </w:r>
      <w:r>
        <w:t xml:space="preserve"> </w:t>
      </w:r>
      <w:r>
        <w:rPr>
          <w:rFonts w:hint="eastAsia"/>
        </w:rPr>
        <w:t>модель</w:t>
      </w:r>
      <w:r>
        <w:t xml:space="preserve"> </w:t>
      </w:r>
      <w:r>
        <w:rPr>
          <w:rFonts w:hint="eastAsia"/>
        </w:rPr>
        <w:t>учета</w:t>
      </w:r>
      <w:r>
        <w:t xml:space="preserve"> </w:t>
      </w:r>
      <w:r>
        <w:rPr>
          <w:rFonts w:hint="eastAsia"/>
        </w:rPr>
        <w:t>интересов</w:t>
      </w:r>
      <w:r>
        <w:t xml:space="preserve"> </w:t>
      </w:r>
      <w:r>
        <w:rPr>
          <w:rFonts w:hint="eastAsia"/>
        </w:rPr>
        <w:t>стейкхолдеров</w:t>
      </w:r>
      <w:r>
        <w:t xml:space="preserve"> </w:t>
      </w:r>
      <w:r>
        <w:rPr>
          <w:rFonts w:hint="eastAsia"/>
        </w:rPr>
        <w:t>триединого</w:t>
      </w:r>
      <w:r>
        <w:t xml:space="preserve"> </w:t>
      </w:r>
      <w:r>
        <w:rPr>
          <w:rFonts w:hint="eastAsia"/>
        </w:rPr>
        <w:t>университета</w:t>
      </w:r>
    </w:p>
    <w:p w14:paraId="7A7E3541" w14:textId="77777777" w:rsidR="00352D63" w:rsidRDefault="00352D63" w:rsidP="00352D63"/>
    <w:p w14:paraId="56CDFB11" w14:textId="77777777" w:rsidR="00352D63" w:rsidRDefault="00352D63" w:rsidP="00352D63">
      <w:r>
        <w:rPr>
          <w:rFonts w:hint="eastAsia"/>
        </w:rPr>
        <w:t>Заключение</w:t>
      </w:r>
    </w:p>
    <w:p w14:paraId="3725B024" w14:textId="77777777" w:rsidR="00352D63" w:rsidRDefault="00352D63" w:rsidP="00352D63"/>
    <w:p w14:paraId="1693B726" w14:textId="3BE31D4F" w:rsidR="00352D63" w:rsidRPr="00352D63" w:rsidRDefault="00352D63" w:rsidP="00352D63">
      <w:r>
        <w:rPr>
          <w:rFonts w:hint="eastAsia"/>
        </w:rPr>
        <w:t>Список</w:t>
      </w:r>
      <w:r>
        <w:t xml:space="preserve"> </w:t>
      </w:r>
      <w:r>
        <w:rPr>
          <w:rFonts w:hint="eastAsia"/>
        </w:rPr>
        <w:t>литературы</w:t>
      </w:r>
    </w:p>
    <w:sectPr w:rsidR="00352D63" w:rsidRPr="00352D63" w:rsidSect="00B64E1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4A826" w14:textId="77777777" w:rsidR="00B64E1B" w:rsidRDefault="00B64E1B">
      <w:pPr>
        <w:spacing w:after="0" w:line="240" w:lineRule="auto"/>
      </w:pPr>
      <w:r>
        <w:separator/>
      </w:r>
    </w:p>
  </w:endnote>
  <w:endnote w:type="continuationSeparator" w:id="0">
    <w:p w14:paraId="46403944" w14:textId="77777777" w:rsidR="00B64E1B" w:rsidRDefault="00B6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F0F5F" w14:textId="77777777" w:rsidR="00B64E1B" w:rsidRDefault="00B64E1B"/>
    <w:p w14:paraId="092D89A7" w14:textId="77777777" w:rsidR="00B64E1B" w:rsidRDefault="00B64E1B"/>
    <w:p w14:paraId="330692DA" w14:textId="77777777" w:rsidR="00B64E1B" w:rsidRDefault="00B64E1B"/>
    <w:p w14:paraId="1E3C7E1A" w14:textId="77777777" w:rsidR="00B64E1B" w:rsidRDefault="00B64E1B"/>
    <w:p w14:paraId="11BE7B2C" w14:textId="77777777" w:rsidR="00B64E1B" w:rsidRDefault="00B64E1B"/>
    <w:p w14:paraId="538804A6" w14:textId="77777777" w:rsidR="00B64E1B" w:rsidRDefault="00B64E1B"/>
    <w:p w14:paraId="242740F4" w14:textId="77777777" w:rsidR="00B64E1B" w:rsidRDefault="00B64E1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9312852" wp14:editId="5DE492F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A4EE" w14:textId="77777777" w:rsidR="00B64E1B" w:rsidRDefault="00B64E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31285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E39A4EE" w14:textId="77777777" w:rsidR="00B64E1B" w:rsidRDefault="00B64E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0F392A8" w14:textId="77777777" w:rsidR="00B64E1B" w:rsidRDefault="00B64E1B"/>
    <w:p w14:paraId="6B4DEB7B" w14:textId="77777777" w:rsidR="00B64E1B" w:rsidRDefault="00B64E1B"/>
    <w:p w14:paraId="274FAD38" w14:textId="77777777" w:rsidR="00B64E1B" w:rsidRDefault="00B64E1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4E75BB6" wp14:editId="5AB6154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128D" w14:textId="77777777" w:rsidR="00B64E1B" w:rsidRDefault="00B64E1B"/>
                          <w:p w14:paraId="0E8F9E77" w14:textId="77777777" w:rsidR="00B64E1B" w:rsidRDefault="00B64E1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E75BB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1F7128D" w14:textId="77777777" w:rsidR="00B64E1B" w:rsidRDefault="00B64E1B"/>
                    <w:p w14:paraId="0E8F9E77" w14:textId="77777777" w:rsidR="00B64E1B" w:rsidRDefault="00B64E1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6B50799" w14:textId="77777777" w:rsidR="00B64E1B" w:rsidRDefault="00B64E1B"/>
    <w:p w14:paraId="59F152A5" w14:textId="77777777" w:rsidR="00B64E1B" w:rsidRDefault="00B64E1B">
      <w:pPr>
        <w:rPr>
          <w:sz w:val="2"/>
          <w:szCs w:val="2"/>
        </w:rPr>
      </w:pPr>
    </w:p>
    <w:p w14:paraId="19FC6A85" w14:textId="77777777" w:rsidR="00B64E1B" w:rsidRDefault="00B64E1B"/>
    <w:p w14:paraId="038F3D59" w14:textId="77777777" w:rsidR="00B64E1B" w:rsidRDefault="00B64E1B">
      <w:pPr>
        <w:spacing w:after="0" w:line="240" w:lineRule="auto"/>
      </w:pPr>
    </w:p>
  </w:footnote>
  <w:footnote w:type="continuationSeparator" w:id="0">
    <w:p w14:paraId="20FD6BBE" w14:textId="77777777" w:rsidR="00B64E1B" w:rsidRDefault="00B6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B"/>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17200</TotalTime>
  <Pages>2</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2745</cp:revision>
  <cp:lastPrinted>2009-02-06T05:36:00Z</cp:lastPrinted>
  <dcterms:created xsi:type="dcterms:W3CDTF">2024-04-09T10:20:00Z</dcterms:created>
  <dcterms:modified xsi:type="dcterms:W3CDTF">2024-04-30T12:25:00Z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