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6B3A" w14:textId="37FF167D" w:rsidR="00C00772" w:rsidRDefault="0042660D" w:rsidP="0042660D">
      <w:pPr>
        <w:rPr>
          <w:rFonts w:ascii="Times New Roman" w:eastAsia="Arial Unicode MS" w:hAnsi="Times New Roman" w:cs="Times New Roman"/>
          <w:b/>
          <w:bCs/>
          <w:color w:val="000000"/>
          <w:kern w:val="0"/>
          <w:sz w:val="28"/>
          <w:szCs w:val="28"/>
          <w:lang w:eastAsia="ru-RU" w:bidi="uk-UA"/>
        </w:rPr>
      </w:pPr>
      <w:r w:rsidRPr="0042660D">
        <w:rPr>
          <w:rFonts w:ascii="Times New Roman" w:eastAsia="Arial Unicode MS" w:hAnsi="Times New Roman" w:cs="Times New Roman" w:hint="eastAsia"/>
          <w:b/>
          <w:bCs/>
          <w:color w:val="000000"/>
          <w:kern w:val="0"/>
          <w:sz w:val="28"/>
          <w:szCs w:val="28"/>
          <w:lang w:eastAsia="ru-RU" w:bidi="uk-UA"/>
        </w:rPr>
        <w:t>Киреева</w:t>
      </w:r>
      <w:r w:rsidRPr="0042660D">
        <w:rPr>
          <w:rFonts w:ascii="Times New Roman" w:eastAsia="Arial Unicode MS" w:hAnsi="Times New Roman" w:cs="Times New Roman"/>
          <w:b/>
          <w:bCs/>
          <w:color w:val="000000"/>
          <w:kern w:val="0"/>
          <w:sz w:val="28"/>
          <w:szCs w:val="28"/>
          <w:lang w:eastAsia="ru-RU" w:bidi="uk-UA"/>
        </w:rPr>
        <w:t xml:space="preserve"> </w:t>
      </w:r>
      <w:r w:rsidRPr="0042660D">
        <w:rPr>
          <w:rFonts w:ascii="Times New Roman" w:eastAsia="Arial Unicode MS" w:hAnsi="Times New Roman" w:cs="Times New Roman" w:hint="eastAsia"/>
          <w:b/>
          <w:bCs/>
          <w:color w:val="000000"/>
          <w:kern w:val="0"/>
          <w:sz w:val="28"/>
          <w:szCs w:val="28"/>
          <w:lang w:eastAsia="ru-RU" w:bidi="uk-UA"/>
        </w:rPr>
        <w:t>Елизавета</w:t>
      </w:r>
      <w:r w:rsidRPr="0042660D">
        <w:rPr>
          <w:rFonts w:ascii="Times New Roman" w:eastAsia="Arial Unicode MS" w:hAnsi="Times New Roman" w:cs="Times New Roman"/>
          <w:b/>
          <w:bCs/>
          <w:color w:val="000000"/>
          <w:kern w:val="0"/>
          <w:sz w:val="28"/>
          <w:szCs w:val="28"/>
          <w:lang w:eastAsia="ru-RU" w:bidi="uk-UA"/>
        </w:rPr>
        <w:t xml:space="preserve"> </w:t>
      </w:r>
      <w:r w:rsidRPr="0042660D">
        <w:rPr>
          <w:rFonts w:ascii="Times New Roman" w:eastAsia="Arial Unicode MS" w:hAnsi="Times New Roman" w:cs="Times New Roman" w:hint="eastAsia"/>
          <w:b/>
          <w:bCs/>
          <w:color w:val="000000"/>
          <w:kern w:val="0"/>
          <w:sz w:val="28"/>
          <w:szCs w:val="28"/>
          <w:lang w:eastAsia="ru-RU" w:bidi="uk-UA"/>
        </w:rPr>
        <w:t>Валерьевна</w:t>
      </w:r>
      <w:r>
        <w:rPr>
          <w:rFonts w:ascii="Times New Roman" w:eastAsia="Arial Unicode MS" w:hAnsi="Times New Roman" w:cs="Times New Roman" w:hint="eastAsia"/>
          <w:b/>
          <w:bCs/>
          <w:color w:val="000000"/>
          <w:kern w:val="0"/>
          <w:sz w:val="28"/>
          <w:szCs w:val="28"/>
          <w:lang w:eastAsia="ru-RU" w:bidi="uk-UA"/>
        </w:rPr>
        <w:t xml:space="preserve"> </w:t>
      </w:r>
      <w:r w:rsidRPr="0042660D">
        <w:rPr>
          <w:rFonts w:ascii="Times New Roman" w:eastAsia="Arial Unicode MS" w:hAnsi="Times New Roman" w:cs="Times New Roman" w:hint="eastAsia"/>
          <w:b/>
          <w:bCs/>
          <w:color w:val="000000"/>
          <w:kern w:val="0"/>
          <w:sz w:val="28"/>
          <w:szCs w:val="28"/>
          <w:lang w:eastAsia="ru-RU" w:bidi="uk-UA"/>
        </w:rPr>
        <w:t>Разработка</w:t>
      </w:r>
      <w:r w:rsidRPr="0042660D">
        <w:rPr>
          <w:rFonts w:ascii="Times New Roman" w:eastAsia="Arial Unicode MS" w:hAnsi="Times New Roman" w:cs="Times New Roman"/>
          <w:b/>
          <w:bCs/>
          <w:color w:val="000000"/>
          <w:kern w:val="0"/>
          <w:sz w:val="28"/>
          <w:szCs w:val="28"/>
          <w:lang w:eastAsia="ru-RU" w:bidi="uk-UA"/>
        </w:rPr>
        <w:t xml:space="preserve"> </w:t>
      </w:r>
      <w:r w:rsidRPr="0042660D">
        <w:rPr>
          <w:rFonts w:ascii="Times New Roman" w:eastAsia="Arial Unicode MS" w:hAnsi="Times New Roman" w:cs="Times New Roman" w:hint="eastAsia"/>
          <w:b/>
          <w:bCs/>
          <w:color w:val="000000"/>
          <w:kern w:val="0"/>
          <w:sz w:val="28"/>
          <w:szCs w:val="28"/>
          <w:lang w:eastAsia="ru-RU" w:bidi="uk-UA"/>
        </w:rPr>
        <w:t>профилактических</w:t>
      </w:r>
      <w:r w:rsidRPr="0042660D">
        <w:rPr>
          <w:rFonts w:ascii="Times New Roman" w:eastAsia="Arial Unicode MS" w:hAnsi="Times New Roman" w:cs="Times New Roman"/>
          <w:b/>
          <w:bCs/>
          <w:color w:val="000000"/>
          <w:kern w:val="0"/>
          <w:sz w:val="28"/>
          <w:szCs w:val="28"/>
          <w:lang w:eastAsia="ru-RU" w:bidi="uk-UA"/>
        </w:rPr>
        <w:t xml:space="preserve"> </w:t>
      </w:r>
      <w:r w:rsidRPr="0042660D">
        <w:rPr>
          <w:rFonts w:ascii="Times New Roman" w:eastAsia="Arial Unicode MS" w:hAnsi="Times New Roman" w:cs="Times New Roman" w:hint="eastAsia"/>
          <w:b/>
          <w:bCs/>
          <w:color w:val="000000"/>
          <w:kern w:val="0"/>
          <w:sz w:val="28"/>
          <w:szCs w:val="28"/>
          <w:lang w:eastAsia="ru-RU" w:bidi="uk-UA"/>
        </w:rPr>
        <w:t>составов</w:t>
      </w:r>
      <w:r w:rsidRPr="0042660D">
        <w:rPr>
          <w:rFonts w:ascii="Times New Roman" w:eastAsia="Arial Unicode MS" w:hAnsi="Times New Roman" w:cs="Times New Roman"/>
          <w:b/>
          <w:bCs/>
          <w:color w:val="000000"/>
          <w:kern w:val="0"/>
          <w:sz w:val="28"/>
          <w:szCs w:val="28"/>
          <w:lang w:eastAsia="ru-RU" w:bidi="uk-UA"/>
        </w:rPr>
        <w:t xml:space="preserve"> </w:t>
      </w:r>
      <w:r w:rsidRPr="0042660D">
        <w:rPr>
          <w:rFonts w:ascii="Times New Roman" w:eastAsia="Arial Unicode MS" w:hAnsi="Times New Roman" w:cs="Times New Roman" w:hint="eastAsia"/>
          <w:b/>
          <w:bCs/>
          <w:color w:val="000000"/>
          <w:kern w:val="0"/>
          <w:sz w:val="28"/>
          <w:szCs w:val="28"/>
          <w:lang w:eastAsia="ru-RU" w:bidi="uk-UA"/>
        </w:rPr>
        <w:t>для</w:t>
      </w:r>
      <w:r w:rsidRPr="0042660D">
        <w:rPr>
          <w:rFonts w:ascii="Times New Roman" w:eastAsia="Arial Unicode MS" w:hAnsi="Times New Roman" w:cs="Times New Roman"/>
          <w:b/>
          <w:bCs/>
          <w:color w:val="000000"/>
          <w:kern w:val="0"/>
          <w:sz w:val="28"/>
          <w:szCs w:val="28"/>
          <w:lang w:eastAsia="ru-RU" w:bidi="uk-UA"/>
        </w:rPr>
        <w:t xml:space="preserve"> </w:t>
      </w:r>
      <w:r w:rsidRPr="0042660D">
        <w:rPr>
          <w:rFonts w:ascii="Times New Roman" w:eastAsia="Arial Unicode MS" w:hAnsi="Times New Roman" w:cs="Times New Roman" w:hint="eastAsia"/>
          <w:b/>
          <w:bCs/>
          <w:color w:val="000000"/>
          <w:kern w:val="0"/>
          <w:sz w:val="28"/>
          <w:szCs w:val="28"/>
          <w:lang w:eastAsia="ru-RU" w:bidi="uk-UA"/>
        </w:rPr>
        <w:t>горнодобывающей</w:t>
      </w:r>
      <w:r w:rsidRPr="0042660D">
        <w:rPr>
          <w:rFonts w:ascii="Times New Roman" w:eastAsia="Arial Unicode MS" w:hAnsi="Times New Roman" w:cs="Times New Roman"/>
          <w:b/>
          <w:bCs/>
          <w:color w:val="000000"/>
          <w:kern w:val="0"/>
          <w:sz w:val="28"/>
          <w:szCs w:val="28"/>
          <w:lang w:eastAsia="ru-RU" w:bidi="uk-UA"/>
        </w:rPr>
        <w:t xml:space="preserve"> </w:t>
      </w:r>
      <w:r w:rsidRPr="0042660D">
        <w:rPr>
          <w:rFonts w:ascii="Times New Roman" w:eastAsia="Arial Unicode MS" w:hAnsi="Times New Roman" w:cs="Times New Roman" w:hint="eastAsia"/>
          <w:b/>
          <w:bCs/>
          <w:color w:val="000000"/>
          <w:kern w:val="0"/>
          <w:sz w:val="28"/>
          <w:szCs w:val="28"/>
          <w:lang w:eastAsia="ru-RU" w:bidi="uk-UA"/>
        </w:rPr>
        <w:t>промышленности</w:t>
      </w:r>
      <w:r w:rsidRPr="0042660D">
        <w:rPr>
          <w:rFonts w:ascii="Times New Roman" w:eastAsia="Arial Unicode MS" w:hAnsi="Times New Roman" w:cs="Times New Roman"/>
          <w:b/>
          <w:bCs/>
          <w:color w:val="000000"/>
          <w:kern w:val="0"/>
          <w:sz w:val="28"/>
          <w:szCs w:val="28"/>
          <w:lang w:eastAsia="ru-RU" w:bidi="uk-UA"/>
        </w:rPr>
        <w:t xml:space="preserve"> </w:t>
      </w:r>
      <w:r w:rsidRPr="0042660D">
        <w:rPr>
          <w:rFonts w:ascii="Times New Roman" w:eastAsia="Arial Unicode MS" w:hAnsi="Times New Roman" w:cs="Times New Roman" w:hint="eastAsia"/>
          <w:b/>
          <w:bCs/>
          <w:color w:val="000000"/>
          <w:kern w:val="0"/>
          <w:sz w:val="28"/>
          <w:szCs w:val="28"/>
          <w:lang w:eastAsia="ru-RU" w:bidi="uk-UA"/>
        </w:rPr>
        <w:t>и</w:t>
      </w:r>
      <w:r w:rsidRPr="0042660D">
        <w:rPr>
          <w:rFonts w:ascii="Times New Roman" w:eastAsia="Arial Unicode MS" w:hAnsi="Times New Roman" w:cs="Times New Roman"/>
          <w:b/>
          <w:bCs/>
          <w:color w:val="000000"/>
          <w:kern w:val="0"/>
          <w:sz w:val="28"/>
          <w:szCs w:val="28"/>
          <w:lang w:eastAsia="ru-RU" w:bidi="uk-UA"/>
        </w:rPr>
        <w:t xml:space="preserve"> </w:t>
      </w:r>
      <w:r w:rsidRPr="0042660D">
        <w:rPr>
          <w:rFonts w:ascii="Times New Roman" w:eastAsia="Arial Unicode MS" w:hAnsi="Times New Roman" w:cs="Times New Roman" w:hint="eastAsia"/>
          <w:b/>
          <w:bCs/>
          <w:color w:val="000000"/>
          <w:kern w:val="0"/>
          <w:sz w:val="28"/>
          <w:szCs w:val="28"/>
          <w:lang w:eastAsia="ru-RU" w:bidi="uk-UA"/>
        </w:rPr>
        <w:t>их</w:t>
      </w:r>
      <w:r w:rsidRPr="0042660D">
        <w:rPr>
          <w:rFonts w:ascii="Times New Roman" w:eastAsia="Arial Unicode MS" w:hAnsi="Times New Roman" w:cs="Times New Roman"/>
          <w:b/>
          <w:bCs/>
          <w:color w:val="000000"/>
          <w:kern w:val="0"/>
          <w:sz w:val="28"/>
          <w:szCs w:val="28"/>
          <w:lang w:eastAsia="ru-RU" w:bidi="uk-UA"/>
        </w:rPr>
        <w:t xml:space="preserve"> </w:t>
      </w:r>
      <w:r w:rsidRPr="0042660D">
        <w:rPr>
          <w:rFonts w:ascii="Times New Roman" w:eastAsia="Arial Unicode MS" w:hAnsi="Times New Roman" w:cs="Times New Roman" w:hint="eastAsia"/>
          <w:b/>
          <w:bCs/>
          <w:color w:val="000000"/>
          <w:kern w:val="0"/>
          <w:sz w:val="28"/>
          <w:szCs w:val="28"/>
          <w:lang w:eastAsia="ru-RU" w:bidi="uk-UA"/>
        </w:rPr>
        <w:t>взаимодействие</w:t>
      </w:r>
      <w:r w:rsidRPr="0042660D">
        <w:rPr>
          <w:rFonts w:ascii="Times New Roman" w:eastAsia="Arial Unicode MS" w:hAnsi="Times New Roman" w:cs="Times New Roman"/>
          <w:b/>
          <w:bCs/>
          <w:color w:val="000000"/>
          <w:kern w:val="0"/>
          <w:sz w:val="28"/>
          <w:szCs w:val="28"/>
          <w:lang w:eastAsia="ru-RU" w:bidi="uk-UA"/>
        </w:rPr>
        <w:t xml:space="preserve"> </w:t>
      </w:r>
      <w:r w:rsidRPr="0042660D">
        <w:rPr>
          <w:rFonts w:ascii="Times New Roman" w:eastAsia="Arial Unicode MS" w:hAnsi="Times New Roman" w:cs="Times New Roman" w:hint="eastAsia"/>
          <w:b/>
          <w:bCs/>
          <w:color w:val="000000"/>
          <w:kern w:val="0"/>
          <w:sz w:val="28"/>
          <w:szCs w:val="28"/>
          <w:lang w:eastAsia="ru-RU" w:bidi="uk-UA"/>
        </w:rPr>
        <w:t>с</w:t>
      </w:r>
      <w:r w:rsidRPr="0042660D">
        <w:rPr>
          <w:rFonts w:ascii="Times New Roman" w:eastAsia="Arial Unicode MS" w:hAnsi="Times New Roman" w:cs="Times New Roman"/>
          <w:b/>
          <w:bCs/>
          <w:color w:val="000000"/>
          <w:kern w:val="0"/>
          <w:sz w:val="28"/>
          <w:szCs w:val="28"/>
          <w:lang w:eastAsia="ru-RU" w:bidi="uk-UA"/>
        </w:rPr>
        <w:t xml:space="preserve"> </w:t>
      </w:r>
      <w:r w:rsidRPr="0042660D">
        <w:rPr>
          <w:rFonts w:ascii="Times New Roman" w:eastAsia="Arial Unicode MS" w:hAnsi="Times New Roman" w:cs="Times New Roman" w:hint="eastAsia"/>
          <w:b/>
          <w:bCs/>
          <w:color w:val="000000"/>
          <w:kern w:val="0"/>
          <w:sz w:val="28"/>
          <w:szCs w:val="28"/>
          <w:lang w:eastAsia="ru-RU" w:bidi="uk-UA"/>
        </w:rPr>
        <w:t>твердыми</w:t>
      </w:r>
      <w:r w:rsidRPr="0042660D">
        <w:rPr>
          <w:rFonts w:ascii="Times New Roman" w:eastAsia="Arial Unicode MS" w:hAnsi="Times New Roman" w:cs="Times New Roman"/>
          <w:b/>
          <w:bCs/>
          <w:color w:val="000000"/>
          <w:kern w:val="0"/>
          <w:sz w:val="28"/>
          <w:szCs w:val="28"/>
          <w:lang w:eastAsia="ru-RU" w:bidi="uk-UA"/>
        </w:rPr>
        <w:t xml:space="preserve"> </w:t>
      </w:r>
      <w:r w:rsidRPr="0042660D">
        <w:rPr>
          <w:rFonts w:ascii="Times New Roman" w:eastAsia="Arial Unicode MS" w:hAnsi="Times New Roman" w:cs="Times New Roman" w:hint="eastAsia"/>
          <w:b/>
          <w:bCs/>
          <w:color w:val="000000"/>
          <w:kern w:val="0"/>
          <w:sz w:val="28"/>
          <w:szCs w:val="28"/>
          <w:lang w:eastAsia="ru-RU" w:bidi="uk-UA"/>
        </w:rPr>
        <w:t>дисперсными</w:t>
      </w:r>
      <w:r w:rsidRPr="0042660D">
        <w:rPr>
          <w:rFonts w:ascii="Times New Roman" w:eastAsia="Arial Unicode MS" w:hAnsi="Times New Roman" w:cs="Times New Roman"/>
          <w:b/>
          <w:bCs/>
          <w:color w:val="000000"/>
          <w:kern w:val="0"/>
          <w:sz w:val="28"/>
          <w:szCs w:val="28"/>
          <w:lang w:eastAsia="ru-RU" w:bidi="uk-UA"/>
        </w:rPr>
        <w:t xml:space="preserve"> </w:t>
      </w:r>
      <w:r w:rsidRPr="0042660D">
        <w:rPr>
          <w:rFonts w:ascii="Times New Roman" w:eastAsia="Arial Unicode MS" w:hAnsi="Times New Roman" w:cs="Times New Roman" w:hint="eastAsia"/>
          <w:b/>
          <w:bCs/>
          <w:color w:val="000000"/>
          <w:kern w:val="0"/>
          <w:sz w:val="28"/>
          <w:szCs w:val="28"/>
          <w:lang w:eastAsia="ru-RU" w:bidi="uk-UA"/>
        </w:rPr>
        <w:t>материалами</w:t>
      </w:r>
    </w:p>
    <w:p w14:paraId="5D88E2E1" w14:textId="77777777" w:rsidR="0042660D" w:rsidRDefault="0042660D" w:rsidP="0042660D">
      <w:r>
        <w:rPr>
          <w:rFonts w:hint="eastAsia"/>
        </w:rPr>
        <w:t>ОГЛАВЛЕНИЕ</w:t>
      </w:r>
      <w:r>
        <w:t xml:space="preserve"> </w:t>
      </w:r>
      <w:r>
        <w:rPr>
          <w:rFonts w:hint="eastAsia"/>
        </w:rPr>
        <w:t>ДИССЕРТАЦИИ</w:t>
      </w:r>
    </w:p>
    <w:p w14:paraId="6774A98D" w14:textId="77777777" w:rsidR="0042660D" w:rsidRDefault="0042660D" w:rsidP="0042660D">
      <w:r>
        <w:rPr>
          <w:rFonts w:hint="eastAsia"/>
        </w:rPr>
        <w:t>кандидат</w:t>
      </w:r>
      <w:r>
        <w:t xml:space="preserve"> </w:t>
      </w:r>
      <w:r>
        <w:rPr>
          <w:rFonts w:hint="eastAsia"/>
        </w:rPr>
        <w:t>наук</w:t>
      </w:r>
      <w:r>
        <w:t xml:space="preserve"> </w:t>
      </w:r>
      <w:r>
        <w:rPr>
          <w:rFonts w:hint="eastAsia"/>
        </w:rPr>
        <w:t>Киреева</w:t>
      </w:r>
      <w:r>
        <w:t xml:space="preserve"> </w:t>
      </w:r>
      <w:r>
        <w:rPr>
          <w:rFonts w:hint="eastAsia"/>
        </w:rPr>
        <w:t>Елизавета</w:t>
      </w:r>
      <w:r>
        <w:t xml:space="preserve"> </w:t>
      </w:r>
      <w:r>
        <w:rPr>
          <w:rFonts w:hint="eastAsia"/>
        </w:rPr>
        <w:t>Валерьевна</w:t>
      </w:r>
    </w:p>
    <w:p w14:paraId="019981EF" w14:textId="77777777" w:rsidR="0042660D" w:rsidRDefault="0042660D" w:rsidP="0042660D">
      <w:r>
        <w:rPr>
          <w:rFonts w:hint="eastAsia"/>
        </w:rPr>
        <w:t>ВВЕДЕНИЕ</w:t>
      </w:r>
    </w:p>
    <w:p w14:paraId="791A5D07" w14:textId="77777777" w:rsidR="0042660D" w:rsidRDefault="0042660D" w:rsidP="0042660D"/>
    <w:p w14:paraId="036FC005" w14:textId="77777777" w:rsidR="0042660D" w:rsidRDefault="0042660D" w:rsidP="0042660D">
      <w:r>
        <w:rPr>
          <w:rFonts w:hint="eastAsia"/>
        </w:rPr>
        <w:t>ГЛАВА</w:t>
      </w:r>
      <w:r>
        <w:t xml:space="preserve"> 1 </w:t>
      </w:r>
      <w:r>
        <w:rPr>
          <w:rFonts w:hint="eastAsia"/>
        </w:rPr>
        <w:t>ЛИТЕРАТУРНЫЙ</w:t>
      </w:r>
      <w:r>
        <w:t xml:space="preserve"> </w:t>
      </w:r>
      <w:r>
        <w:rPr>
          <w:rFonts w:hint="eastAsia"/>
        </w:rPr>
        <w:t>ОБЗОР</w:t>
      </w:r>
    </w:p>
    <w:p w14:paraId="7126432D" w14:textId="77777777" w:rsidR="0042660D" w:rsidRDefault="0042660D" w:rsidP="0042660D"/>
    <w:p w14:paraId="63EBFA80" w14:textId="77777777" w:rsidR="0042660D" w:rsidRDefault="0042660D" w:rsidP="0042660D">
      <w:r>
        <w:t xml:space="preserve">1.1 </w:t>
      </w:r>
      <w:r>
        <w:rPr>
          <w:rFonts w:hint="eastAsia"/>
        </w:rPr>
        <w:t>Перспективы</w:t>
      </w:r>
      <w:r>
        <w:t xml:space="preserve"> </w:t>
      </w:r>
      <w:r>
        <w:rPr>
          <w:rFonts w:hint="eastAsia"/>
        </w:rPr>
        <w:t>производства</w:t>
      </w:r>
      <w:r>
        <w:t xml:space="preserve"> </w:t>
      </w:r>
      <w:r>
        <w:rPr>
          <w:rFonts w:hint="eastAsia"/>
        </w:rPr>
        <w:t>и</w:t>
      </w:r>
      <w:r>
        <w:t xml:space="preserve"> </w:t>
      </w:r>
      <w:r>
        <w:rPr>
          <w:rFonts w:hint="eastAsia"/>
        </w:rPr>
        <w:t>применения</w:t>
      </w:r>
      <w:r>
        <w:t xml:space="preserve"> </w:t>
      </w:r>
      <w:r>
        <w:rPr>
          <w:rFonts w:hint="eastAsia"/>
        </w:rPr>
        <w:t>профилактических</w:t>
      </w:r>
      <w:r>
        <w:t xml:space="preserve"> </w:t>
      </w:r>
      <w:r>
        <w:rPr>
          <w:rFonts w:hint="eastAsia"/>
        </w:rPr>
        <w:t>средств</w:t>
      </w:r>
      <w:r>
        <w:t xml:space="preserve"> </w:t>
      </w:r>
      <w:r>
        <w:rPr>
          <w:rFonts w:hint="eastAsia"/>
        </w:rPr>
        <w:t>в</w:t>
      </w:r>
      <w:r>
        <w:t xml:space="preserve"> </w:t>
      </w:r>
      <w:r>
        <w:rPr>
          <w:rFonts w:hint="eastAsia"/>
        </w:rPr>
        <w:t>России</w:t>
      </w:r>
    </w:p>
    <w:p w14:paraId="6EF5E2BA" w14:textId="77777777" w:rsidR="0042660D" w:rsidRDefault="0042660D" w:rsidP="0042660D"/>
    <w:p w14:paraId="6A07FECA" w14:textId="77777777" w:rsidR="0042660D" w:rsidRDefault="0042660D" w:rsidP="0042660D">
      <w:r>
        <w:rPr>
          <w:rFonts w:hint="eastAsia"/>
        </w:rPr>
        <w:t>Карьер</w:t>
      </w:r>
      <w:r>
        <w:t xml:space="preserve"> </w:t>
      </w:r>
      <w:r>
        <w:rPr>
          <w:rFonts w:hint="eastAsia"/>
        </w:rPr>
        <w:t>Медвежий</w:t>
      </w:r>
      <w:r>
        <w:t xml:space="preserve"> </w:t>
      </w:r>
      <w:r>
        <w:rPr>
          <w:rFonts w:hint="eastAsia"/>
        </w:rPr>
        <w:t>Ручей</w:t>
      </w:r>
      <w:r>
        <w:t xml:space="preserve">, </w:t>
      </w:r>
      <w:r>
        <w:rPr>
          <w:rFonts w:hint="eastAsia"/>
        </w:rPr>
        <w:t>Норникель</w:t>
      </w:r>
      <w:r>
        <w:t xml:space="preserve"> (</w:t>
      </w:r>
      <w:r>
        <w:rPr>
          <w:rFonts w:hint="eastAsia"/>
        </w:rPr>
        <w:t>г</w:t>
      </w:r>
      <w:r>
        <w:t xml:space="preserve">. </w:t>
      </w:r>
      <w:r>
        <w:rPr>
          <w:rFonts w:hint="eastAsia"/>
        </w:rPr>
        <w:t>Норильск</w:t>
      </w:r>
      <w:r>
        <w:t xml:space="preserve">, </w:t>
      </w:r>
      <w:r>
        <w:rPr>
          <w:rFonts w:hint="eastAsia"/>
        </w:rPr>
        <w:t>Красноярский</w:t>
      </w:r>
      <w:r>
        <w:t xml:space="preserve"> </w:t>
      </w:r>
      <w:r>
        <w:rPr>
          <w:rFonts w:hint="eastAsia"/>
        </w:rPr>
        <w:t>край</w:t>
      </w:r>
      <w:r>
        <w:t>)</w:t>
      </w:r>
    </w:p>
    <w:p w14:paraId="4FC68A16" w14:textId="77777777" w:rsidR="0042660D" w:rsidRDefault="0042660D" w:rsidP="0042660D"/>
    <w:p w14:paraId="0EAC4DC1" w14:textId="77777777" w:rsidR="0042660D" w:rsidRDefault="0042660D" w:rsidP="0042660D">
      <w:r>
        <w:t xml:space="preserve">1.1.2 </w:t>
      </w:r>
      <w:r>
        <w:rPr>
          <w:rFonts w:hint="eastAsia"/>
        </w:rPr>
        <w:t>Существующие</w:t>
      </w:r>
      <w:r>
        <w:t xml:space="preserve"> </w:t>
      </w:r>
      <w:r>
        <w:rPr>
          <w:rFonts w:hint="eastAsia"/>
        </w:rPr>
        <w:t>методы</w:t>
      </w:r>
      <w:r>
        <w:t xml:space="preserve"> </w:t>
      </w:r>
      <w:r>
        <w:rPr>
          <w:rFonts w:hint="eastAsia"/>
        </w:rPr>
        <w:t>борьбы</w:t>
      </w:r>
      <w:r>
        <w:t xml:space="preserve"> </w:t>
      </w:r>
      <w:r>
        <w:rPr>
          <w:rFonts w:hint="eastAsia"/>
        </w:rPr>
        <w:t>с</w:t>
      </w:r>
      <w:r>
        <w:t xml:space="preserve"> </w:t>
      </w:r>
      <w:r>
        <w:rPr>
          <w:rFonts w:hint="eastAsia"/>
        </w:rPr>
        <w:t>примерзанием</w:t>
      </w:r>
      <w:r>
        <w:t xml:space="preserve"> </w:t>
      </w:r>
      <w:r>
        <w:rPr>
          <w:rFonts w:hint="eastAsia"/>
        </w:rPr>
        <w:t>горных</w:t>
      </w:r>
      <w:r>
        <w:t xml:space="preserve"> </w:t>
      </w:r>
      <w:r>
        <w:rPr>
          <w:rFonts w:hint="eastAsia"/>
        </w:rPr>
        <w:t>масс</w:t>
      </w:r>
    </w:p>
    <w:p w14:paraId="032F9DD7" w14:textId="77777777" w:rsidR="0042660D" w:rsidRDefault="0042660D" w:rsidP="0042660D"/>
    <w:p w14:paraId="54C6E179" w14:textId="77777777" w:rsidR="0042660D" w:rsidRDefault="0042660D" w:rsidP="0042660D">
      <w:r>
        <w:t xml:space="preserve">1.2.2 </w:t>
      </w:r>
      <w:r>
        <w:rPr>
          <w:rFonts w:hint="eastAsia"/>
        </w:rPr>
        <w:t>Обзор</w:t>
      </w:r>
      <w:r>
        <w:t xml:space="preserve"> </w:t>
      </w:r>
      <w:r>
        <w:rPr>
          <w:rFonts w:hint="eastAsia"/>
        </w:rPr>
        <w:t>современных</w:t>
      </w:r>
      <w:r>
        <w:t xml:space="preserve"> </w:t>
      </w:r>
      <w:r>
        <w:rPr>
          <w:rFonts w:hint="eastAsia"/>
        </w:rPr>
        <w:t>методов</w:t>
      </w:r>
      <w:r>
        <w:t xml:space="preserve"> </w:t>
      </w:r>
      <w:r>
        <w:rPr>
          <w:rFonts w:hint="eastAsia"/>
        </w:rPr>
        <w:t>борьбы</w:t>
      </w:r>
      <w:r>
        <w:t xml:space="preserve"> </w:t>
      </w:r>
      <w:r>
        <w:rPr>
          <w:rFonts w:hint="eastAsia"/>
        </w:rPr>
        <w:t>с</w:t>
      </w:r>
      <w:r>
        <w:t xml:space="preserve"> </w:t>
      </w:r>
      <w:r>
        <w:rPr>
          <w:rFonts w:hint="eastAsia"/>
        </w:rPr>
        <w:t>пылеобразованием</w:t>
      </w:r>
    </w:p>
    <w:p w14:paraId="6CC4CAC7" w14:textId="77777777" w:rsidR="0042660D" w:rsidRDefault="0042660D" w:rsidP="0042660D"/>
    <w:p w14:paraId="54A433BF" w14:textId="77777777" w:rsidR="0042660D" w:rsidRDefault="0042660D" w:rsidP="0042660D">
      <w:r>
        <w:t xml:space="preserve">1.2 </w:t>
      </w:r>
      <w:r>
        <w:rPr>
          <w:rFonts w:hint="eastAsia"/>
        </w:rPr>
        <w:t>Поиск</w:t>
      </w:r>
      <w:r>
        <w:t xml:space="preserve"> </w:t>
      </w:r>
      <w:r>
        <w:rPr>
          <w:rFonts w:hint="eastAsia"/>
        </w:rPr>
        <w:t>и</w:t>
      </w:r>
      <w:r>
        <w:t xml:space="preserve"> </w:t>
      </w:r>
      <w:r>
        <w:rPr>
          <w:rFonts w:hint="eastAsia"/>
        </w:rPr>
        <w:t>анализ</w:t>
      </w:r>
      <w:r>
        <w:t xml:space="preserve"> </w:t>
      </w:r>
      <w:r>
        <w:rPr>
          <w:rFonts w:hint="eastAsia"/>
        </w:rPr>
        <w:t>сырьевой</w:t>
      </w:r>
      <w:r>
        <w:t xml:space="preserve"> </w:t>
      </w:r>
      <w:r>
        <w:rPr>
          <w:rFonts w:hint="eastAsia"/>
        </w:rPr>
        <w:t>базы</w:t>
      </w:r>
      <w:r>
        <w:t xml:space="preserve"> </w:t>
      </w:r>
      <w:r>
        <w:rPr>
          <w:rFonts w:hint="eastAsia"/>
        </w:rPr>
        <w:t>для</w:t>
      </w:r>
      <w:r>
        <w:t xml:space="preserve"> </w:t>
      </w:r>
      <w:r>
        <w:rPr>
          <w:rFonts w:hint="eastAsia"/>
        </w:rPr>
        <w:t>получения</w:t>
      </w:r>
      <w:r>
        <w:t xml:space="preserve"> </w:t>
      </w:r>
      <w:r>
        <w:rPr>
          <w:rFonts w:hint="eastAsia"/>
        </w:rPr>
        <w:t>профилактических</w:t>
      </w:r>
      <w:r>
        <w:t xml:space="preserve"> </w:t>
      </w:r>
      <w:r>
        <w:rPr>
          <w:rFonts w:hint="eastAsia"/>
        </w:rPr>
        <w:t>средств</w:t>
      </w:r>
      <w:r>
        <w:t xml:space="preserve"> </w:t>
      </w:r>
      <w:r>
        <w:rPr>
          <w:rFonts w:hint="eastAsia"/>
        </w:rPr>
        <w:t>на</w:t>
      </w:r>
      <w:r>
        <w:t xml:space="preserve"> </w:t>
      </w:r>
      <w:r>
        <w:rPr>
          <w:rFonts w:hint="eastAsia"/>
        </w:rPr>
        <w:t>нефтяной</w:t>
      </w:r>
      <w:r>
        <w:t xml:space="preserve"> </w:t>
      </w:r>
      <w:r>
        <w:rPr>
          <w:rFonts w:hint="eastAsia"/>
        </w:rPr>
        <w:t>основе</w:t>
      </w:r>
    </w:p>
    <w:p w14:paraId="3A61FF2D" w14:textId="77777777" w:rsidR="0042660D" w:rsidRDefault="0042660D" w:rsidP="0042660D"/>
    <w:p w14:paraId="5C87448D" w14:textId="77777777" w:rsidR="0042660D" w:rsidRDefault="0042660D" w:rsidP="0042660D">
      <w:r>
        <w:t xml:space="preserve">1.3 </w:t>
      </w:r>
      <w:r>
        <w:rPr>
          <w:rFonts w:hint="eastAsia"/>
        </w:rPr>
        <w:t>Выбор</w:t>
      </w:r>
      <w:r>
        <w:t xml:space="preserve"> </w:t>
      </w:r>
      <w:r>
        <w:rPr>
          <w:rFonts w:hint="eastAsia"/>
        </w:rPr>
        <w:t>сырьевой</w:t>
      </w:r>
      <w:r>
        <w:t xml:space="preserve"> </w:t>
      </w:r>
      <w:r>
        <w:rPr>
          <w:rFonts w:hint="eastAsia"/>
        </w:rPr>
        <w:t>базы</w:t>
      </w:r>
      <w:r>
        <w:t xml:space="preserve"> </w:t>
      </w:r>
      <w:r>
        <w:rPr>
          <w:rFonts w:hint="eastAsia"/>
        </w:rPr>
        <w:t>для</w:t>
      </w:r>
      <w:r>
        <w:t xml:space="preserve"> </w:t>
      </w:r>
      <w:r>
        <w:rPr>
          <w:rFonts w:hint="eastAsia"/>
        </w:rPr>
        <w:t>производства</w:t>
      </w:r>
      <w:r>
        <w:t xml:space="preserve"> </w:t>
      </w:r>
      <w:r>
        <w:rPr>
          <w:rFonts w:hint="eastAsia"/>
        </w:rPr>
        <w:t>альтернативных</w:t>
      </w:r>
      <w:r>
        <w:t xml:space="preserve"> </w:t>
      </w:r>
      <w:r>
        <w:rPr>
          <w:rFonts w:hint="eastAsia"/>
        </w:rPr>
        <w:t>летних</w:t>
      </w:r>
      <w:r>
        <w:t xml:space="preserve"> </w:t>
      </w:r>
      <w:r>
        <w:rPr>
          <w:rFonts w:hint="eastAsia"/>
        </w:rPr>
        <w:t>пылеподавителей</w:t>
      </w:r>
      <w:r>
        <w:t xml:space="preserve"> </w:t>
      </w:r>
      <w:r>
        <w:rPr>
          <w:rFonts w:hint="eastAsia"/>
        </w:rPr>
        <w:t>на</w:t>
      </w:r>
      <w:r>
        <w:t xml:space="preserve"> </w:t>
      </w:r>
      <w:r>
        <w:rPr>
          <w:rFonts w:hint="eastAsia"/>
        </w:rPr>
        <w:t>основе</w:t>
      </w:r>
      <w:r>
        <w:t xml:space="preserve"> </w:t>
      </w:r>
      <w:r>
        <w:rPr>
          <w:rFonts w:hint="eastAsia"/>
        </w:rPr>
        <w:t>водных</w:t>
      </w:r>
      <w:r>
        <w:t xml:space="preserve"> </w:t>
      </w:r>
      <w:r>
        <w:rPr>
          <w:rFonts w:hint="eastAsia"/>
        </w:rPr>
        <w:t>дисперсий</w:t>
      </w:r>
      <w:r>
        <w:t xml:space="preserve"> </w:t>
      </w:r>
      <w:r>
        <w:rPr>
          <w:rFonts w:hint="eastAsia"/>
        </w:rPr>
        <w:t>растительных</w:t>
      </w:r>
      <w:r>
        <w:t xml:space="preserve"> </w:t>
      </w:r>
      <w:r>
        <w:rPr>
          <w:rFonts w:hint="eastAsia"/>
        </w:rPr>
        <w:t>полимеров</w:t>
      </w:r>
    </w:p>
    <w:p w14:paraId="4C5DC1F1" w14:textId="77777777" w:rsidR="0042660D" w:rsidRDefault="0042660D" w:rsidP="0042660D"/>
    <w:p w14:paraId="43E629E5" w14:textId="77777777" w:rsidR="0042660D" w:rsidRDefault="0042660D" w:rsidP="0042660D">
      <w:r>
        <w:t xml:space="preserve">1.4 </w:t>
      </w:r>
      <w:r>
        <w:rPr>
          <w:rFonts w:hint="eastAsia"/>
        </w:rPr>
        <w:t>Теоретические</w:t>
      </w:r>
      <w:r>
        <w:t xml:space="preserve"> </w:t>
      </w:r>
      <w:r>
        <w:rPr>
          <w:rFonts w:hint="eastAsia"/>
        </w:rPr>
        <w:t>основы</w:t>
      </w:r>
      <w:r>
        <w:t xml:space="preserve"> </w:t>
      </w:r>
      <w:r>
        <w:rPr>
          <w:rFonts w:hint="eastAsia"/>
        </w:rPr>
        <w:t>физико</w:t>
      </w:r>
      <w:r>
        <w:t>-</w:t>
      </w:r>
      <w:r>
        <w:rPr>
          <w:rFonts w:hint="eastAsia"/>
        </w:rPr>
        <w:t>химической</w:t>
      </w:r>
      <w:r>
        <w:t xml:space="preserve"> </w:t>
      </w:r>
      <w:r>
        <w:rPr>
          <w:rFonts w:hint="eastAsia"/>
        </w:rPr>
        <w:t>механики</w:t>
      </w:r>
      <w:r>
        <w:t xml:space="preserve"> </w:t>
      </w:r>
      <w:r>
        <w:rPr>
          <w:rFonts w:hint="eastAsia"/>
        </w:rPr>
        <w:t>профилактических</w:t>
      </w:r>
      <w:r>
        <w:t xml:space="preserve"> </w:t>
      </w:r>
      <w:r>
        <w:rPr>
          <w:rFonts w:hint="eastAsia"/>
        </w:rPr>
        <w:t>средств</w:t>
      </w:r>
      <w:r>
        <w:t xml:space="preserve"> </w:t>
      </w:r>
      <w:r>
        <w:rPr>
          <w:rFonts w:hint="eastAsia"/>
        </w:rPr>
        <w:t>на</w:t>
      </w:r>
      <w:r>
        <w:t xml:space="preserve"> </w:t>
      </w:r>
      <w:r>
        <w:rPr>
          <w:rFonts w:hint="eastAsia"/>
        </w:rPr>
        <w:t>базе</w:t>
      </w:r>
      <w:r>
        <w:t xml:space="preserve"> </w:t>
      </w:r>
      <w:r>
        <w:rPr>
          <w:rFonts w:hint="eastAsia"/>
        </w:rPr>
        <w:t>нефтяных</w:t>
      </w:r>
      <w:r>
        <w:t xml:space="preserve"> </w:t>
      </w:r>
      <w:r>
        <w:rPr>
          <w:rFonts w:hint="eastAsia"/>
        </w:rPr>
        <w:t>дисперсных</w:t>
      </w:r>
      <w:r>
        <w:t xml:space="preserve"> </w:t>
      </w:r>
      <w:r>
        <w:rPr>
          <w:rFonts w:hint="eastAsia"/>
        </w:rPr>
        <w:t>систем</w:t>
      </w:r>
      <w:r>
        <w:t xml:space="preserve"> </w:t>
      </w:r>
      <w:r>
        <w:rPr>
          <w:rFonts w:hint="eastAsia"/>
        </w:rPr>
        <w:t>и</w:t>
      </w:r>
      <w:r>
        <w:t xml:space="preserve"> </w:t>
      </w:r>
      <w:r>
        <w:rPr>
          <w:rFonts w:hint="eastAsia"/>
        </w:rPr>
        <w:t>винилированных</w:t>
      </w:r>
      <w:r>
        <w:t xml:space="preserve"> </w:t>
      </w:r>
      <w:r>
        <w:rPr>
          <w:rFonts w:hint="eastAsia"/>
        </w:rPr>
        <w:t>алкидных</w:t>
      </w:r>
      <w:r>
        <w:t xml:space="preserve"> </w:t>
      </w:r>
      <w:r>
        <w:rPr>
          <w:rFonts w:hint="eastAsia"/>
        </w:rPr>
        <w:t>олигомеров</w:t>
      </w:r>
    </w:p>
    <w:p w14:paraId="6FE20CE1" w14:textId="77777777" w:rsidR="0042660D" w:rsidRDefault="0042660D" w:rsidP="0042660D"/>
    <w:p w14:paraId="4E151A02" w14:textId="77777777" w:rsidR="0042660D" w:rsidRDefault="0042660D" w:rsidP="0042660D">
      <w:r>
        <w:t xml:space="preserve">1.4.1 </w:t>
      </w:r>
      <w:r>
        <w:rPr>
          <w:rFonts w:hint="eastAsia"/>
        </w:rPr>
        <w:t>Теория</w:t>
      </w:r>
      <w:r>
        <w:t xml:space="preserve"> </w:t>
      </w:r>
      <w:r>
        <w:rPr>
          <w:rFonts w:hint="eastAsia"/>
        </w:rPr>
        <w:t>адсорбции</w:t>
      </w:r>
      <w:r>
        <w:t xml:space="preserve"> </w:t>
      </w:r>
      <w:r>
        <w:rPr>
          <w:rFonts w:hint="eastAsia"/>
        </w:rPr>
        <w:t>применительно</w:t>
      </w:r>
      <w:r>
        <w:t xml:space="preserve"> </w:t>
      </w:r>
      <w:r>
        <w:rPr>
          <w:rFonts w:hint="eastAsia"/>
        </w:rPr>
        <w:t>к</w:t>
      </w:r>
      <w:r>
        <w:t xml:space="preserve"> </w:t>
      </w:r>
      <w:r>
        <w:rPr>
          <w:rFonts w:hint="eastAsia"/>
        </w:rPr>
        <w:t>системе</w:t>
      </w:r>
      <w:r>
        <w:t xml:space="preserve"> </w:t>
      </w:r>
      <w:r>
        <w:rPr>
          <w:rFonts w:hint="eastAsia"/>
        </w:rPr>
        <w:t>«</w:t>
      </w:r>
      <w:r>
        <w:rPr>
          <w:rFonts w:hint="eastAsia"/>
        </w:rPr>
        <w:t>тв</w:t>
      </w:r>
      <w:r>
        <w:rPr>
          <w:rFonts w:hint="eastAsia"/>
        </w:rPr>
        <w:lastRenderedPageBreak/>
        <w:t>ердое</w:t>
      </w:r>
      <w:r>
        <w:t xml:space="preserve"> </w:t>
      </w:r>
      <w:r>
        <w:rPr>
          <w:rFonts w:hint="eastAsia"/>
        </w:rPr>
        <w:t>тело</w:t>
      </w:r>
      <w:r>
        <w:t>-</w:t>
      </w:r>
      <w:r>
        <w:rPr>
          <w:rFonts w:hint="eastAsia"/>
        </w:rPr>
        <w:t>профилактическое</w:t>
      </w:r>
      <w:r>
        <w:t xml:space="preserve"> </w:t>
      </w:r>
      <w:r>
        <w:rPr>
          <w:rFonts w:hint="eastAsia"/>
        </w:rPr>
        <w:t>средство</w:t>
      </w:r>
      <w:r>
        <w:rPr>
          <w:rFonts w:hint="eastAsia"/>
        </w:rPr>
        <w:t>»</w:t>
      </w:r>
    </w:p>
    <w:p w14:paraId="1A93ABC0" w14:textId="77777777" w:rsidR="0042660D" w:rsidRDefault="0042660D" w:rsidP="0042660D"/>
    <w:p w14:paraId="2E30A33E" w14:textId="77777777" w:rsidR="0042660D" w:rsidRDefault="0042660D" w:rsidP="0042660D">
      <w:r>
        <w:t xml:space="preserve">1.4.2 </w:t>
      </w:r>
      <w:r>
        <w:rPr>
          <w:rFonts w:hint="eastAsia"/>
        </w:rPr>
        <w:t>Исследование</w:t>
      </w:r>
      <w:r>
        <w:t xml:space="preserve"> </w:t>
      </w:r>
      <w:r>
        <w:rPr>
          <w:rFonts w:hint="eastAsia"/>
        </w:rPr>
        <w:t>реологических</w:t>
      </w:r>
      <w:r>
        <w:t xml:space="preserve"> </w:t>
      </w:r>
      <w:r>
        <w:rPr>
          <w:rFonts w:hint="eastAsia"/>
        </w:rPr>
        <w:t>свойств</w:t>
      </w:r>
      <w:r>
        <w:t xml:space="preserve"> </w:t>
      </w:r>
      <w:r>
        <w:rPr>
          <w:rFonts w:hint="eastAsia"/>
        </w:rPr>
        <w:t>нефтяных</w:t>
      </w:r>
      <w:r>
        <w:t xml:space="preserve"> </w:t>
      </w:r>
      <w:r>
        <w:rPr>
          <w:rFonts w:hint="eastAsia"/>
        </w:rPr>
        <w:t>дисперсных</w:t>
      </w:r>
      <w:r>
        <w:t xml:space="preserve"> </w:t>
      </w:r>
      <w:r>
        <w:rPr>
          <w:rFonts w:hint="eastAsia"/>
        </w:rPr>
        <w:t>систем</w:t>
      </w:r>
    </w:p>
    <w:p w14:paraId="1AF347BC" w14:textId="77777777" w:rsidR="0042660D" w:rsidRDefault="0042660D" w:rsidP="0042660D"/>
    <w:p w14:paraId="0213B258" w14:textId="77777777" w:rsidR="0042660D" w:rsidRDefault="0042660D" w:rsidP="0042660D">
      <w:r>
        <w:t xml:space="preserve">1.4.3 </w:t>
      </w:r>
      <w:r>
        <w:rPr>
          <w:rFonts w:hint="eastAsia"/>
        </w:rPr>
        <w:t>Исследование</w:t>
      </w:r>
      <w:r>
        <w:t xml:space="preserve"> </w:t>
      </w:r>
      <w:r>
        <w:rPr>
          <w:rFonts w:hint="eastAsia"/>
        </w:rPr>
        <w:t>реологических</w:t>
      </w:r>
      <w:r>
        <w:t xml:space="preserve"> </w:t>
      </w:r>
      <w:r>
        <w:rPr>
          <w:rFonts w:hint="eastAsia"/>
        </w:rPr>
        <w:t>свойств</w:t>
      </w:r>
      <w:r>
        <w:t xml:space="preserve"> </w:t>
      </w:r>
      <w:r>
        <w:rPr>
          <w:rFonts w:hint="eastAsia"/>
        </w:rPr>
        <w:t>водных</w:t>
      </w:r>
      <w:r>
        <w:t xml:space="preserve"> </w:t>
      </w:r>
      <w:r>
        <w:rPr>
          <w:rFonts w:hint="eastAsia"/>
        </w:rPr>
        <w:t>дисперсий</w:t>
      </w:r>
      <w:r>
        <w:t xml:space="preserve"> </w:t>
      </w:r>
      <w:r>
        <w:rPr>
          <w:rFonts w:hint="eastAsia"/>
        </w:rPr>
        <w:t>винилированного</w:t>
      </w:r>
      <w:r>
        <w:t xml:space="preserve"> </w:t>
      </w:r>
      <w:r>
        <w:rPr>
          <w:rFonts w:hint="eastAsia"/>
        </w:rPr>
        <w:t>алкидного</w:t>
      </w:r>
      <w:r>
        <w:t xml:space="preserve"> </w:t>
      </w:r>
      <w:r>
        <w:rPr>
          <w:rFonts w:hint="eastAsia"/>
        </w:rPr>
        <w:t>олигомера</w:t>
      </w:r>
    </w:p>
    <w:p w14:paraId="48AD928A" w14:textId="77777777" w:rsidR="0042660D" w:rsidRDefault="0042660D" w:rsidP="0042660D"/>
    <w:p w14:paraId="45DB974B" w14:textId="77777777" w:rsidR="0042660D" w:rsidRDefault="0042660D" w:rsidP="0042660D">
      <w:r>
        <w:t xml:space="preserve">1.4.4 </w:t>
      </w:r>
      <w:r>
        <w:rPr>
          <w:rFonts w:hint="eastAsia"/>
        </w:rPr>
        <w:t>Влияние</w:t>
      </w:r>
      <w:r>
        <w:t xml:space="preserve"> </w:t>
      </w:r>
      <w:r>
        <w:rPr>
          <w:rFonts w:hint="eastAsia"/>
        </w:rPr>
        <w:t>наполнителя</w:t>
      </w:r>
      <w:r>
        <w:t xml:space="preserve"> </w:t>
      </w:r>
      <w:r>
        <w:rPr>
          <w:rFonts w:hint="eastAsia"/>
        </w:rPr>
        <w:t>на</w:t>
      </w:r>
      <w:r>
        <w:t xml:space="preserve"> </w:t>
      </w:r>
      <w:r>
        <w:rPr>
          <w:rFonts w:hint="eastAsia"/>
        </w:rPr>
        <w:t>адсорбционные</w:t>
      </w:r>
      <w:r>
        <w:t xml:space="preserve"> </w:t>
      </w:r>
      <w:r>
        <w:rPr>
          <w:rFonts w:hint="eastAsia"/>
        </w:rPr>
        <w:t>и</w:t>
      </w:r>
      <w:r>
        <w:t xml:space="preserve"> </w:t>
      </w:r>
      <w:r>
        <w:rPr>
          <w:rFonts w:hint="eastAsia"/>
        </w:rPr>
        <w:t>объёмные</w:t>
      </w:r>
      <w:r>
        <w:t xml:space="preserve"> </w:t>
      </w:r>
      <w:r>
        <w:rPr>
          <w:rFonts w:hint="eastAsia"/>
        </w:rPr>
        <w:t>слои</w:t>
      </w:r>
      <w:r>
        <w:t xml:space="preserve"> </w:t>
      </w:r>
      <w:r>
        <w:rPr>
          <w:rFonts w:hint="eastAsia"/>
        </w:rPr>
        <w:t>различных</w:t>
      </w:r>
      <w:r>
        <w:t xml:space="preserve"> </w:t>
      </w:r>
      <w:r>
        <w:rPr>
          <w:rFonts w:hint="eastAsia"/>
        </w:rPr>
        <w:t>композиций</w:t>
      </w:r>
      <w:r>
        <w:t xml:space="preserve"> </w:t>
      </w:r>
      <w:r>
        <w:rPr>
          <w:rFonts w:hint="eastAsia"/>
        </w:rPr>
        <w:t>профилактических</w:t>
      </w:r>
      <w:r>
        <w:t xml:space="preserve"> </w:t>
      </w:r>
      <w:r>
        <w:rPr>
          <w:rFonts w:hint="eastAsia"/>
        </w:rPr>
        <w:t>средств</w:t>
      </w:r>
    </w:p>
    <w:p w14:paraId="1447FCF4" w14:textId="77777777" w:rsidR="0042660D" w:rsidRDefault="0042660D" w:rsidP="0042660D"/>
    <w:p w14:paraId="28BFD4EA" w14:textId="77777777" w:rsidR="0042660D" w:rsidRDefault="0042660D" w:rsidP="0042660D">
      <w:r>
        <w:t xml:space="preserve">1.4.5 </w:t>
      </w:r>
      <w:r>
        <w:rPr>
          <w:rFonts w:hint="eastAsia"/>
        </w:rPr>
        <w:t>Влияние</w:t>
      </w:r>
      <w:r>
        <w:t xml:space="preserve"> </w:t>
      </w:r>
      <w:r>
        <w:rPr>
          <w:rFonts w:hint="eastAsia"/>
        </w:rPr>
        <w:t>дисперсионной</w:t>
      </w:r>
      <w:r>
        <w:t xml:space="preserve"> </w:t>
      </w:r>
      <w:r>
        <w:rPr>
          <w:rFonts w:hint="eastAsia"/>
        </w:rPr>
        <w:t>среды</w:t>
      </w:r>
      <w:r>
        <w:t xml:space="preserve"> </w:t>
      </w:r>
      <w:r>
        <w:rPr>
          <w:rFonts w:hint="eastAsia"/>
        </w:rPr>
        <w:t>нефтяной</w:t>
      </w:r>
      <w:r>
        <w:t xml:space="preserve"> </w:t>
      </w:r>
      <w:r>
        <w:rPr>
          <w:rFonts w:hint="eastAsia"/>
        </w:rPr>
        <w:t>дисперсной</w:t>
      </w:r>
      <w:r>
        <w:t xml:space="preserve"> </w:t>
      </w:r>
      <w:r>
        <w:rPr>
          <w:rFonts w:hint="eastAsia"/>
        </w:rPr>
        <w:t>системы</w:t>
      </w:r>
      <w:r>
        <w:t xml:space="preserve"> </w:t>
      </w:r>
      <w:r>
        <w:rPr>
          <w:rFonts w:hint="eastAsia"/>
        </w:rPr>
        <w:t>на</w:t>
      </w:r>
      <w:r>
        <w:t xml:space="preserve"> </w:t>
      </w:r>
      <w:r>
        <w:rPr>
          <w:rFonts w:hint="eastAsia"/>
        </w:rPr>
        <w:t>процесс</w:t>
      </w:r>
      <w:r>
        <w:t xml:space="preserve"> </w:t>
      </w:r>
      <w:r>
        <w:rPr>
          <w:rFonts w:hint="eastAsia"/>
        </w:rPr>
        <w:t>формирования</w:t>
      </w:r>
      <w:r>
        <w:t xml:space="preserve"> </w:t>
      </w:r>
      <w:r>
        <w:rPr>
          <w:rFonts w:hint="eastAsia"/>
        </w:rPr>
        <w:t>граничного</w:t>
      </w:r>
      <w:r>
        <w:t xml:space="preserve"> </w:t>
      </w:r>
      <w:r>
        <w:rPr>
          <w:rFonts w:hint="eastAsia"/>
        </w:rPr>
        <w:t>слоя</w:t>
      </w:r>
    </w:p>
    <w:p w14:paraId="6257D84B" w14:textId="77777777" w:rsidR="0042660D" w:rsidRDefault="0042660D" w:rsidP="0042660D"/>
    <w:p w14:paraId="5F11936E" w14:textId="77777777" w:rsidR="0042660D" w:rsidRDefault="0042660D" w:rsidP="0042660D">
      <w:r>
        <w:t xml:space="preserve">1.4.6 </w:t>
      </w:r>
      <w:r>
        <w:rPr>
          <w:rFonts w:hint="eastAsia"/>
        </w:rPr>
        <w:t>Изучение</w:t>
      </w:r>
      <w:r>
        <w:t xml:space="preserve"> </w:t>
      </w:r>
      <w:r>
        <w:rPr>
          <w:rFonts w:hint="eastAsia"/>
        </w:rPr>
        <w:t>низкотемпературных</w:t>
      </w:r>
      <w:r>
        <w:t xml:space="preserve"> </w:t>
      </w:r>
      <w:r>
        <w:rPr>
          <w:rFonts w:hint="eastAsia"/>
        </w:rPr>
        <w:t>свойств</w:t>
      </w:r>
      <w:r>
        <w:t xml:space="preserve"> </w:t>
      </w:r>
      <w:r>
        <w:rPr>
          <w:rFonts w:hint="eastAsia"/>
        </w:rPr>
        <w:t>и</w:t>
      </w:r>
      <w:r>
        <w:t xml:space="preserve"> </w:t>
      </w:r>
      <w:r>
        <w:rPr>
          <w:rFonts w:hint="eastAsia"/>
        </w:rPr>
        <w:t>процесса</w:t>
      </w:r>
      <w:r>
        <w:t xml:space="preserve"> </w:t>
      </w:r>
      <w:r>
        <w:rPr>
          <w:rFonts w:hint="eastAsia"/>
        </w:rPr>
        <w:t>потери</w:t>
      </w:r>
      <w:r>
        <w:t xml:space="preserve"> </w:t>
      </w:r>
      <w:r>
        <w:rPr>
          <w:rFonts w:hint="eastAsia"/>
        </w:rPr>
        <w:t>подвижности</w:t>
      </w:r>
      <w:r>
        <w:t xml:space="preserve"> </w:t>
      </w:r>
      <w:r>
        <w:rPr>
          <w:rFonts w:hint="eastAsia"/>
        </w:rPr>
        <w:t>НДС</w:t>
      </w:r>
    </w:p>
    <w:p w14:paraId="4051C92A" w14:textId="77777777" w:rsidR="0042660D" w:rsidRDefault="0042660D" w:rsidP="0042660D"/>
    <w:p w14:paraId="1C9F20CF" w14:textId="77777777" w:rsidR="0042660D" w:rsidRDefault="0042660D" w:rsidP="0042660D">
      <w:r>
        <w:t xml:space="preserve">1.4.7 </w:t>
      </w:r>
      <w:r>
        <w:rPr>
          <w:rFonts w:hint="eastAsia"/>
        </w:rPr>
        <w:t>Гидрофобные</w:t>
      </w:r>
      <w:r>
        <w:t xml:space="preserve"> </w:t>
      </w:r>
      <w:r>
        <w:rPr>
          <w:rFonts w:hint="eastAsia"/>
        </w:rPr>
        <w:t>свойства</w:t>
      </w:r>
      <w:r>
        <w:t xml:space="preserve"> </w:t>
      </w:r>
      <w:r>
        <w:rPr>
          <w:rFonts w:hint="eastAsia"/>
        </w:rPr>
        <w:t>нефтяных</w:t>
      </w:r>
      <w:r>
        <w:t xml:space="preserve"> </w:t>
      </w:r>
      <w:r>
        <w:rPr>
          <w:rFonts w:hint="eastAsia"/>
        </w:rPr>
        <w:t>дисперсных</w:t>
      </w:r>
      <w:r>
        <w:t xml:space="preserve"> </w:t>
      </w:r>
      <w:r>
        <w:rPr>
          <w:rFonts w:hint="eastAsia"/>
        </w:rPr>
        <w:t>систем</w:t>
      </w:r>
      <w:r>
        <w:t xml:space="preserve"> </w:t>
      </w:r>
      <w:r>
        <w:rPr>
          <w:rFonts w:hint="eastAsia"/>
        </w:rPr>
        <w:t>для</w:t>
      </w:r>
      <w:r>
        <w:t xml:space="preserve"> </w:t>
      </w:r>
      <w:r>
        <w:rPr>
          <w:rFonts w:hint="eastAsia"/>
        </w:rPr>
        <w:t>защиты</w:t>
      </w:r>
      <w:r>
        <w:t xml:space="preserve"> </w:t>
      </w:r>
      <w:r>
        <w:rPr>
          <w:rFonts w:hint="eastAsia"/>
        </w:rPr>
        <w:t>металлических</w:t>
      </w:r>
      <w:r>
        <w:t xml:space="preserve"> </w:t>
      </w:r>
      <w:r>
        <w:rPr>
          <w:rFonts w:hint="eastAsia"/>
        </w:rPr>
        <w:t>поверхностей</w:t>
      </w:r>
      <w:r>
        <w:t xml:space="preserve"> </w:t>
      </w:r>
      <w:r>
        <w:rPr>
          <w:rFonts w:hint="eastAsia"/>
        </w:rPr>
        <w:t>от</w:t>
      </w:r>
      <w:r>
        <w:t xml:space="preserve"> </w:t>
      </w:r>
      <w:r>
        <w:rPr>
          <w:rFonts w:hint="eastAsia"/>
        </w:rPr>
        <w:t>контакта</w:t>
      </w:r>
      <w:r>
        <w:t xml:space="preserve"> </w:t>
      </w:r>
      <w:r>
        <w:rPr>
          <w:rFonts w:hint="eastAsia"/>
        </w:rPr>
        <w:t>с</w:t>
      </w:r>
      <w:r>
        <w:t xml:space="preserve"> </w:t>
      </w:r>
      <w:r>
        <w:rPr>
          <w:rFonts w:hint="eastAsia"/>
        </w:rPr>
        <w:t>влажными</w:t>
      </w:r>
      <w:r>
        <w:t xml:space="preserve"> </w:t>
      </w:r>
      <w:r>
        <w:rPr>
          <w:rFonts w:hint="eastAsia"/>
        </w:rPr>
        <w:t>дисперсными</w:t>
      </w:r>
      <w:r>
        <w:t xml:space="preserve"> </w:t>
      </w:r>
      <w:r>
        <w:rPr>
          <w:rFonts w:hint="eastAsia"/>
        </w:rPr>
        <w:t>материалами</w:t>
      </w:r>
    </w:p>
    <w:p w14:paraId="1FBA62CB" w14:textId="77777777" w:rsidR="0042660D" w:rsidRDefault="0042660D" w:rsidP="0042660D"/>
    <w:p w14:paraId="4C6CC50F" w14:textId="77777777" w:rsidR="0042660D" w:rsidRDefault="0042660D" w:rsidP="0042660D">
      <w:r>
        <w:t xml:space="preserve">1.5 </w:t>
      </w:r>
      <w:r>
        <w:rPr>
          <w:rFonts w:hint="eastAsia"/>
        </w:rPr>
        <w:t>Выводы</w:t>
      </w:r>
      <w:r>
        <w:t xml:space="preserve"> </w:t>
      </w:r>
      <w:r>
        <w:rPr>
          <w:rFonts w:hint="eastAsia"/>
        </w:rPr>
        <w:t>по</w:t>
      </w:r>
      <w:r>
        <w:t xml:space="preserve"> </w:t>
      </w:r>
      <w:r>
        <w:rPr>
          <w:rFonts w:hint="eastAsia"/>
        </w:rPr>
        <w:t>главе</w:t>
      </w:r>
    </w:p>
    <w:p w14:paraId="03D0BCF3" w14:textId="77777777" w:rsidR="0042660D" w:rsidRDefault="0042660D" w:rsidP="0042660D"/>
    <w:p w14:paraId="79ED6A59" w14:textId="77777777" w:rsidR="0042660D" w:rsidRDefault="0042660D" w:rsidP="0042660D">
      <w:r>
        <w:rPr>
          <w:rFonts w:hint="eastAsia"/>
        </w:rPr>
        <w:t>ГЛАВА</w:t>
      </w:r>
      <w:r>
        <w:t xml:space="preserve"> 2 </w:t>
      </w:r>
      <w:r>
        <w:rPr>
          <w:rFonts w:hint="eastAsia"/>
        </w:rPr>
        <w:t>МЕТОДЫ</w:t>
      </w:r>
      <w:r>
        <w:t xml:space="preserve"> </w:t>
      </w:r>
      <w:r>
        <w:rPr>
          <w:rFonts w:hint="eastAsia"/>
        </w:rPr>
        <w:t>И</w:t>
      </w:r>
      <w:r>
        <w:t xml:space="preserve"> </w:t>
      </w:r>
      <w:r>
        <w:rPr>
          <w:rFonts w:hint="eastAsia"/>
        </w:rPr>
        <w:t>ОБЪЕКТЫ</w:t>
      </w:r>
      <w:r>
        <w:t xml:space="preserve"> </w:t>
      </w:r>
      <w:r>
        <w:rPr>
          <w:rFonts w:hint="eastAsia"/>
        </w:rPr>
        <w:t>ИССЛЕДОВАНИЯ</w:t>
      </w:r>
    </w:p>
    <w:p w14:paraId="2415E1C1" w14:textId="77777777" w:rsidR="0042660D" w:rsidRDefault="0042660D" w:rsidP="0042660D"/>
    <w:p w14:paraId="768261AE" w14:textId="77777777" w:rsidR="0042660D" w:rsidRDefault="0042660D" w:rsidP="0042660D">
      <w:r>
        <w:t xml:space="preserve">2.1 </w:t>
      </w:r>
      <w:r>
        <w:rPr>
          <w:rFonts w:hint="eastAsia"/>
        </w:rPr>
        <w:t>Объекты</w:t>
      </w:r>
      <w:r>
        <w:t xml:space="preserve"> </w:t>
      </w:r>
      <w:r>
        <w:rPr>
          <w:rFonts w:hint="eastAsia"/>
        </w:rPr>
        <w:t>исследования</w:t>
      </w:r>
    </w:p>
    <w:p w14:paraId="02EA55BD" w14:textId="77777777" w:rsidR="0042660D" w:rsidRDefault="0042660D" w:rsidP="0042660D"/>
    <w:p w14:paraId="72E7DB25" w14:textId="77777777" w:rsidR="0042660D" w:rsidRDefault="0042660D" w:rsidP="0042660D">
      <w:r>
        <w:t xml:space="preserve">2.1.1 </w:t>
      </w:r>
      <w:r>
        <w:rPr>
          <w:rFonts w:hint="eastAsia"/>
        </w:rPr>
        <w:t>Нефтепродукты</w:t>
      </w:r>
      <w:r>
        <w:t xml:space="preserve"> </w:t>
      </w:r>
      <w:r>
        <w:rPr>
          <w:rFonts w:hint="eastAsia"/>
        </w:rPr>
        <w:t>для</w:t>
      </w:r>
      <w:r>
        <w:t xml:space="preserve"> </w:t>
      </w:r>
      <w:r>
        <w:rPr>
          <w:rFonts w:hint="eastAsia"/>
        </w:rPr>
        <w:t>основ</w:t>
      </w:r>
      <w:r>
        <w:t xml:space="preserve"> </w:t>
      </w:r>
      <w:r>
        <w:rPr>
          <w:rFonts w:hint="eastAsia"/>
        </w:rPr>
        <w:t>профилактических</w:t>
      </w:r>
      <w:r>
        <w:t xml:space="preserve"> </w:t>
      </w:r>
      <w:r>
        <w:rPr>
          <w:rFonts w:hint="eastAsia"/>
        </w:rPr>
        <w:t>средств</w:t>
      </w:r>
    </w:p>
    <w:p w14:paraId="43CF1015" w14:textId="77777777" w:rsidR="0042660D" w:rsidRDefault="0042660D" w:rsidP="0042660D"/>
    <w:p w14:paraId="79A8C6EC" w14:textId="77777777" w:rsidR="0042660D" w:rsidRDefault="0042660D" w:rsidP="0042660D">
      <w:r>
        <w:t xml:space="preserve">2.1.2 </w:t>
      </w:r>
      <w:r>
        <w:rPr>
          <w:rFonts w:hint="eastAsia"/>
        </w:rPr>
        <w:t>Компоненты</w:t>
      </w:r>
      <w:r>
        <w:t xml:space="preserve"> </w:t>
      </w:r>
      <w:r>
        <w:rPr>
          <w:rFonts w:hint="eastAsia"/>
        </w:rPr>
        <w:t>для</w:t>
      </w:r>
      <w:r>
        <w:t xml:space="preserve"> </w:t>
      </w:r>
      <w:r>
        <w:rPr>
          <w:rFonts w:hint="eastAsia"/>
        </w:rPr>
        <w:t>синтеза</w:t>
      </w:r>
      <w:r>
        <w:t xml:space="preserve"> </w:t>
      </w:r>
      <w:r>
        <w:rPr>
          <w:rFonts w:hint="eastAsia"/>
        </w:rPr>
        <w:t>винилированного</w:t>
      </w:r>
      <w:r>
        <w:t xml:space="preserve"> </w:t>
      </w:r>
      <w:r>
        <w:rPr>
          <w:rFonts w:hint="eastAsia"/>
        </w:rPr>
        <w:t>алкидного</w:t>
      </w:r>
      <w:r>
        <w:t xml:space="preserve"> </w:t>
      </w:r>
      <w:r>
        <w:rPr>
          <w:rFonts w:hint="eastAsia"/>
        </w:rPr>
        <w:t>олигомера</w:t>
      </w:r>
    </w:p>
    <w:p w14:paraId="5AE44F02" w14:textId="77777777" w:rsidR="0042660D" w:rsidRDefault="0042660D" w:rsidP="0042660D"/>
    <w:p w14:paraId="03B7E290" w14:textId="77777777" w:rsidR="0042660D" w:rsidRDefault="0042660D" w:rsidP="0042660D">
      <w:r>
        <w:lastRenderedPageBreak/>
        <w:t xml:space="preserve">2.1.3 </w:t>
      </w:r>
      <w:r>
        <w:rPr>
          <w:rFonts w:hint="eastAsia"/>
        </w:rPr>
        <w:t>Водная</w:t>
      </w:r>
      <w:r>
        <w:t xml:space="preserve"> </w:t>
      </w:r>
      <w:r>
        <w:rPr>
          <w:rFonts w:hint="eastAsia"/>
        </w:rPr>
        <w:t>дисперсия</w:t>
      </w:r>
      <w:r>
        <w:t xml:space="preserve"> </w:t>
      </w:r>
      <w:r>
        <w:rPr>
          <w:rFonts w:hint="eastAsia"/>
        </w:rPr>
        <w:t>винилированного</w:t>
      </w:r>
      <w:r>
        <w:t xml:space="preserve"> </w:t>
      </w:r>
      <w:r>
        <w:rPr>
          <w:rFonts w:hint="eastAsia"/>
        </w:rPr>
        <w:t>алкидного</w:t>
      </w:r>
      <w:r>
        <w:t xml:space="preserve"> </w:t>
      </w:r>
      <w:r>
        <w:rPr>
          <w:rFonts w:hint="eastAsia"/>
        </w:rPr>
        <w:t>олигомера</w:t>
      </w:r>
    </w:p>
    <w:p w14:paraId="407B51D4" w14:textId="77777777" w:rsidR="0042660D" w:rsidRDefault="0042660D" w:rsidP="0042660D"/>
    <w:p w14:paraId="55FF0F9A" w14:textId="77777777" w:rsidR="0042660D" w:rsidRDefault="0042660D" w:rsidP="0042660D">
      <w:r>
        <w:t xml:space="preserve">2.2 </w:t>
      </w:r>
      <w:r>
        <w:rPr>
          <w:rFonts w:hint="eastAsia"/>
        </w:rPr>
        <w:t>Методы</w:t>
      </w:r>
      <w:r>
        <w:t xml:space="preserve"> </w:t>
      </w:r>
      <w:r>
        <w:rPr>
          <w:rFonts w:hint="eastAsia"/>
        </w:rPr>
        <w:t>исследования</w:t>
      </w:r>
    </w:p>
    <w:p w14:paraId="35065BC4" w14:textId="77777777" w:rsidR="0042660D" w:rsidRDefault="0042660D" w:rsidP="0042660D"/>
    <w:p w14:paraId="4FFB395B" w14:textId="77777777" w:rsidR="0042660D" w:rsidRDefault="0042660D" w:rsidP="0042660D">
      <w:r>
        <w:t xml:space="preserve">2.2.1 </w:t>
      </w:r>
      <w:r>
        <w:rPr>
          <w:rFonts w:hint="eastAsia"/>
        </w:rPr>
        <w:t>Методы</w:t>
      </w:r>
      <w:r>
        <w:t xml:space="preserve"> </w:t>
      </w:r>
      <w:r>
        <w:rPr>
          <w:rFonts w:hint="eastAsia"/>
        </w:rPr>
        <w:t>исследования</w:t>
      </w:r>
      <w:r>
        <w:t xml:space="preserve"> </w:t>
      </w:r>
      <w:r>
        <w:rPr>
          <w:rFonts w:hint="eastAsia"/>
        </w:rPr>
        <w:t>физико</w:t>
      </w:r>
      <w:r>
        <w:t>-</w:t>
      </w:r>
      <w:r>
        <w:rPr>
          <w:rFonts w:hint="eastAsia"/>
        </w:rPr>
        <w:t>химических</w:t>
      </w:r>
      <w:r>
        <w:t xml:space="preserve"> </w:t>
      </w:r>
      <w:r>
        <w:rPr>
          <w:rFonts w:hint="eastAsia"/>
        </w:rPr>
        <w:t>свойств</w:t>
      </w:r>
      <w:r>
        <w:t xml:space="preserve"> </w:t>
      </w:r>
      <w:r>
        <w:rPr>
          <w:rFonts w:hint="eastAsia"/>
        </w:rPr>
        <w:t>профилактических</w:t>
      </w:r>
      <w:r>
        <w:t xml:space="preserve"> </w:t>
      </w:r>
      <w:r>
        <w:rPr>
          <w:rFonts w:hint="eastAsia"/>
        </w:rPr>
        <w:t>средств</w:t>
      </w:r>
    </w:p>
    <w:p w14:paraId="73D43903" w14:textId="77777777" w:rsidR="0042660D" w:rsidRDefault="0042660D" w:rsidP="0042660D"/>
    <w:p w14:paraId="2F9C29F1" w14:textId="77777777" w:rsidR="0042660D" w:rsidRDefault="0042660D" w:rsidP="0042660D">
      <w:r>
        <w:t xml:space="preserve">2.2.2 </w:t>
      </w:r>
      <w:r>
        <w:rPr>
          <w:rFonts w:hint="eastAsia"/>
        </w:rPr>
        <w:t>Исследование</w:t>
      </w:r>
      <w:r>
        <w:t xml:space="preserve"> </w:t>
      </w:r>
      <w:r>
        <w:rPr>
          <w:rFonts w:hint="eastAsia"/>
        </w:rPr>
        <w:t>поверхностного</w:t>
      </w:r>
      <w:r>
        <w:t xml:space="preserve"> </w:t>
      </w:r>
      <w:r>
        <w:rPr>
          <w:rFonts w:hint="eastAsia"/>
        </w:rPr>
        <w:t>натяжения</w:t>
      </w:r>
      <w:r>
        <w:t xml:space="preserve"> </w:t>
      </w:r>
      <w:r>
        <w:rPr>
          <w:rFonts w:hint="eastAsia"/>
        </w:rPr>
        <w:t>и</w:t>
      </w:r>
      <w:r>
        <w:t xml:space="preserve"> </w:t>
      </w:r>
      <w:r>
        <w:rPr>
          <w:rFonts w:hint="eastAsia"/>
        </w:rPr>
        <w:t>краевого</w:t>
      </w:r>
      <w:r>
        <w:t xml:space="preserve"> </w:t>
      </w:r>
      <w:r>
        <w:rPr>
          <w:rFonts w:hint="eastAsia"/>
        </w:rPr>
        <w:t>угла</w:t>
      </w:r>
      <w:r>
        <w:t xml:space="preserve"> </w:t>
      </w:r>
      <w:r>
        <w:rPr>
          <w:rFonts w:hint="eastAsia"/>
        </w:rPr>
        <w:t>смачивания</w:t>
      </w:r>
    </w:p>
    <w:p w14:paraId="1501D427" w14:textId="77777777" w:rsidR="0042660D" w:rsidRDefault="0042660D" w:rsidP="0042660D"/>
    <w:p w14:paraId="0234883B" w14:textId="77777777" w:rsidR="0042660D" w:rsidRDefault="0042660D" w:rsidP="0042660D">
      <w:r>
        <w:t xml:space="preserve">2.2.3 </w:t>
      </w:r>
      <w:r>
        <w:rPr>
          <w:rFonts w:hint="eastAsia"/>
        </w:rPr>
        <w:t>Исследование</w:t>
      </w:r>
      <w:r>
        <w:t xml:space="preserve"> </w:t>
      </w:r>
      <w:r>
        <w:rPr>
          <w:rFonts w:hint="eastAsia"/>
        </w:rPr>
        <w:t>трибологических</w:t>
      </w:r>
      <w:r>
        <w:t xml:space="preserve"> </w:t>
      </w:r>
      <w:r>
        <w:rPr>
          <w:rFonts w:hint="eastAsia"/>
        </w:rPr>
        <w:t>свойств</w:t>
      </w:r>
      <w:r>
        <w:t xml:space="preserve"> </w:t>
      </w:r>
      <w:r>
        <w:rPr>
          <w:rFonts w:hint="eastAsia"/>
        </w:rPr>
        <w:t>нефтяных</w:t>
      </w:r>
      <w:r>
        <w:t xml:space="preserve"> </w:t>
      </w:r>
      <w:r>
        <w:rPr>
          <w:rFonts w:hint="eastAsia"/>
        </w:rPr>
        <w:t>дисперсных</w:t>
      </w:r>
      <w:r>
        <w:t xml:space="preserve"> </w:t>
      </w:r>
      <w:r>
        <w:rPr>
          <w:rFonts w:hint="eastAsia"/>
        </w:rPr>
        <w:t>систем</w:t>
      </w:r>
    </w:p>
    <w:p w14:paraId="345AEB6B" w14:textId="77777777" w:rsidR="0042660D" w:rsidRDefault="0042660D" w:rsidP="0042660D"/>
    <w:p w14:paraId="1F063341" w14:textId="77777777" w:rsidR="0042660D" w:rsidRDefault="0042660D" w:rsidP="0042660D">
      <w:r>
        <w:t xml:space="preserve">2.2.4 </w:t>
      </w:r>
      <w:r>
        <w:rPr>
          <w:rFonts w:hint="eastAsia"/>
        </w:rPr>
        <w:t>Метод</w:t>
      </w:r>
      <w:r>
        <w:t xml:space="preserve"> </w:t>
      </w:r>
      <w:r>
        <w:rPr>
          <w:rFonts w:hint="eastAsia"/>
        </w:rPr>
        <w:t>исследования</w:t>
      </w:r>
      <w:r>
        <w:t xml:space="preserve"> </w:t>
      </w:r>
      <w:r>
        <w:rPr>
          <w:rFonts w:hint="eastAsia"/>
        </w:rPr>
        <w:t>защитных</w:t>
      </w:r>
      <w:r>
        <w:t xml:space="preserve"> </w:t>
      </w:r>
      <w:r>
        <w:rPr>
          <w:rFonts w:hint="eastAsia"/>
        </w:rPr>
        <w:t>свойств</w:t>
      </w:r>
      <w:r>
        <w:t xml:space="preserve"> </w:t>
      </w:r>
      <w:r>
        <w:rPr>
          <w:rFonts w:hint="eastAsia"/>
        </w:rPr>
        <w:t>профилактических</w:t>
      </w:r>
      <w:r>
        <w:t xml:space="preserve"> </w:t>
      </w:r>
      <w:r>
        <w:rPr>
          <w:rFonts w:hint="eastAsia"/>
        </w:rPr>
        <w:t>средств</w:t>
      </w:r>
    </w:p>
    <w:p w14:paraId="4BE904C0" w14:textId="77777777" w:rsidR="0042660D" w:rsidRDefault="0042660D" w:rsidP="0042660D"/>
    <w:p w14:paraId="4568262C" w14:textId="77777777" w:rsidR="0042660D" w:rsidRDefault="0042660D" w:rsidP="0042660D">
      <w:r>
        <w:t xml:space="preserve">2.2.5 </w:t>
      </w:r>
      <w:r>
        <w:rPr>
          <w:rFonts w:hint="eastAsia"/>
        </w:rPr>
        <w:t>Метод</w:t>
      </w:r>
      <w:r>
        <w:t xml:space="preserve"> </w:t>
      </w:r>
      <w:r>
        <w:rPr>
          <w:rFonts w:hint="eastAsia"/>
        </w:rPr>
        <w:t>исследования</w:t>
      </w:r>
      <w:r>
        <w:t xml:space="preserve"> </w:t>
      </w:r>
      <w:r>
        <w:rPr>
          <w:rFonts w:hint="eastAsia"/>
        </w:rPr>
        <w:t>пылесвязывающих</w:t>
      </w:r>
      <w:r>
        <w:t xml:space="preserve"> </w:t>
      </w:r>
      <w:r>
        <w:rPr>
          <w:rFonts w:hint="eastAsia"/>
        </w:rPr>
        <w:t>свойств</w:t>
      </w:r>
      <w:r>
        <w:t xml:space="preserve"> </w:t>
      </w:r>
      <w:r>
        <w:rPr>
          <w:rFonts w:hint="eastAsia"/>
        </w:rPr>
        <w:t>профилактических</w:t>
      </w:r>
      <w:r>
        <w:t xml:space="preserve"> </w:t>
      </w:r>
      <w:r>
        <w:rPr>
          <w:rFonts w:hint="eastAsia"/>
        </w:rPr>
        <w:t>средств</w:t>
      </w:r>
    </w:p>
    <w:p w14:paraId="478D3974" w14:textId="77777777" w:rsidR="0042660D" w:rsidRDefault="0042660D" w:rsidP="0042660D"/>
    <w:p w14:paraId="0FE1FE52" w14:textId="77777777" w:rsidR="0042660D" w:rsidRDefault="0042660D" w:rsidP="0042660D">
      <w:r>
        <w:t xml:space="preserve">2.2.6 </w:t>
      </w:r>
      <w:r>
        <w:rPr>
          <w:rFonts w:hint="eastAsia"/>
        </w:rPr>
        <w:t>Метод</w:t>
      </w:r>
      <w:r>
        <w:t xml:space="preserve"> </w:t>
      </w:r>
      <w:r>
        <w:rPr>
          <w:rFonts w:hint="eastAsia"/>
        </w:rPr>
        <w:t>исследования</w:t>
      </w:r>
      <w:r>
        <w:t xml:space="preserve"> </w:t>
      </w:r>
      <w:r>
        <w:rPr>
          <w:rFonts w:hint="eastAsia"/>
        </w:rPr>
        <w:t>набухания</w:t>
      </w:r>
      <w:r>
        <w:t xml:space="preserve"> </w:t>
      </w:r>
      <w:r>
        <w:rPr>
          <w:rFonts w:hint="eastAsia"/>
        </w:rPr>
        <w:t>резины</w:t>
      </w:r>
      <w:r>
        <w:t xml:space="preserve"> </w:t>
      </w:r>
      <w:r>
        <w:rPr>
          <w:rFonts w:hint="eastAsia"/>
        </w:rPr>
        <w:t>покрышек</w:t>
      </w:r>
      <w:r>
        <w:t xml:space="preserve"> </w:t>
      </w:r>
      <w:r>
        <w:rPr>
          <w:rFonts w:hint="eastAsia"/>
        </w:rPr>
        <w:t>горного</w:t>
      </w:r>
      <w:r>
        <w:t xml:space="preserve"> </w:t>
      </w:r>
      <w:r>
        <w:rPr>
          <w:rFonts w:hint="eastAsia"/>
        </w:rPr>
        <w:t>транспорта</w:t>
      </w:r>
    </w:p>
    <w:p w14:paraId="6BE647D5" w14:textId="77777777" w:rsidR="0042660D" w:rsidRDefault="0042660D" w:rsidP="0042660D"/>
    <w:p w14:paraId="7C5EB17C" w14:textId="77777777" w:rsidR="0042660D" w:rsidRDefault="0042660D" w:rsidP="0042660D">
      <w:r>
        <w:t xml:space="preserve">2.2.7 </w:t>
      </w:r>
      <w:r>
        <w:rPr>
          <w:rFonts w:hint="eastAsia"/>
        </w:rPr>
        <w:t>Лабораторное</w:t>
      </w:r>
      <w:r>
        <w:t xml:space="preserve"> </w:t>
      </w:r>
      <w:r>
        <w:rPr>
          <w:rFonts w:hint="eastAsia"/>
        </w:rPr>
        <w:t>оборудование</w:t>
      </w:r>
      <w:r>
        <w:t xml:space="preserve"> </w:t>
      </w:r>
      <w:r>
        <w:rPr>
          <w:rFonts w:hint="eastAsia"/>
        </w:rPr>
        <w:t>для</w:t>
      </w:r>
      <w:r>
        <w:t xml:space="preserve"> </w:t>
      </w:r>
      <w:r>
        <w:rPr>
          <w:rFonts w:hint="eastAsia"/>
        </w:rPr>
        <w:t>синтеза</w:t>
      </w:r>
      <w:r>
        <w:t xml:space="preserve"> </w:t>
      </w:r>
      <w:r>
        <w:rPr>
          <w:rFonts w:hint="eastAsia"/>
        </w:rPr>
        <w:t>винилированного</w:t>
      </w:r>
      <w:r>
        <w:t xml:space="preserve"> </w:t>
      </w:r>
      <w:r>
        <w:rPr>
          <w:rFonts w:hint="eastAsia"/>
        </w:rPr>
        <w:t>алкида</w:t>
      </w:r>
    </w:p>
    <w:p w14:paraId="57CBCCAB" w14:textId="77777777" w:rsidR="0042660D" w:rsidRDefault="0042660D" w:rsidP="0042660D"/>
    <w:p w14:paraId="4077A83E" w14:textId="77777777" w:rsidR="0042660D" w:rsidRDefault="0042660D" w:rsidP="0042660D">
      <w:r>
        <w:t xml:space="preserve">2.3 </w:t>
      </w:r>
      <w:r>
        <w:rPr>
          <w:rFonts w:hint="eastAsia"/>
        </w:rPr>
        <w:t>Выводы</w:t>
      </w:r>
      <w:r>
        <w:t xml:space="preserve"> </w:t>
      </w:r>
      <w:r>
        <w:rPr>
          <w:rFonts w:hint="eastAsia"/>
        </w:rPr>
        <w:t>по</w:t>
      </w:r>
      <w:r>
        <w:t xml:space="preserve"> </w:t>
      </w:r>
      <w:r>
        <w:rPr>
          <w:rFonts w:hint="eastAsia"/>
        </w:rPr>
        <w:t>главе</w:t>
      </w:r>
    </w:p>
    <w:p w14:paraId="497E307C" w14:textId="77777777" w:rsidR="0042660D" w:rsidRDefault="0042660D" w:rsidP="0042660D"/>
    <w:p w14:paraId="0916D659" w14:textId="77777777" w:rsidR="0042660D" w:rsidRDefault="0042660D" w:rsidP="0042660D">
      <w:r>
        <w:rPr>
          <w:rFonts w:hint="eastAsia"/>
        </w:rPr>
        <w:t>ГЛАВА</w:t>
      </w:r>
      <w:r>
        <w:t xml:space="preserve"> 3 </w:t>
      </w:r>
      <w:r>
        <w:rPr>
          <w:rFonts w:hint="eastAsia"/>
        </w:rPr>
        <w:t>ИССЛЕДОВАНИЕ</w:t>
      </w:r>
      <w:r>
        <w:t xml:space="preserve"> </w:t>
      </w:r>
      <w:r>
        <w:rPr>
          <w:rFonts w:hint="eastAsia"/>
        </w:rPr>
        <w:t>И</w:t>
      </w:r>
      <w:r>
        <w:t xml:space="preserve"> </w:t>
      </w:r>
      <w:r>
        <w:rPr>
          <w:rFonts w:hint="eastAsia"/>
        </w:rPr>
        <w:t>РАЗРАБОТКА</w:t>
      </w:r>
      <w:r>
        <w:t xml:space="preserve"> </w:t>
      </w:r>
      <w:r>
        <w:rPr>
          <w:rFonts w:hint="eastAsia"/>
        </w:rPr>
        <w:t>ТЕХНОЛОГИИ</w:t>
      </w:r>
      <w:r>
        <w:t xml:space="preserve"> </w:t>
      </w:r>
      <w:r>
        <w:rPr>
          <w:rFonts w:hint="eastAsia"/>
        </w:rPr>
        <w:t>ПОЛУЧЕНИЯ</w:t>
      </w:r>
      <w:r>
        <w:t xml:space="preserve"> </w:t>
      </w:r>
      <w:r>
        <w:rPr>
          <w:rFonts w:hint="eastAsia"/>
        </w:rPr>
        <w:t>КОМПОЗИЦИЙ</w:t>
      </w:r>
      <w:r>
        <w:t xml:space="preserve"> </w:t>
      </w:r>
      <w:r>
        <w:rPr>
          <w:rFonts w:hint="eastAsia"/>
        </w:rPr>
        <w:t>РАЗЛИЧНЫХ</w:t>
      </w:r>
      <w:r>
        <w:t xml:space="preserve"> </w:t>
      </w:r>
      <w:r>
        <w:rPr>
          <w:rFonts w:hint="eastAsia"/>
        </w:rPr>
        <w:t>ПРОФИЛАКТИЧЕСКИХ</w:t>
      </w:r>
      <w:r>
        <w:t xml:space="preserve"> </w:t>
      </w:r>
      <w:r>
        <w:rPr>
          <w:rFonts w:hint="eastAsia"/>
        </w:rPr>
        <w:t>СРЕДСТВ</w:t>
      </w:r>
      <w:r>
        <w:t xml:space="preserve"> </w:t>
      </w:r>
      <w:r>
        <w:rPr>
          <w:rFonts w:hint="eastAsia"/>
        </w:rPr>
        <w:t>НА</w:t>
      </w:r>
      <w:r>
        <w:t xml:space="preserve"> </w:t>
      </w:r>
      <w:r>
        <w:rPr>
          <w:rFonts w:hint="eastAsia"/>
        </w:rPr>
        <w:t>НЕФТЯНОЙ</w:t>
      </w:r>
      <w:r>
        <w:t xml:space="preserve"> </w:t>
      </w:r>
      <w:r>
        <w:rPr>
          <w:rFonts w:hint="eastAsia"/>
        </w:rPr>
        <w:t>ОСНОВЕ</w:t>
      </w:r>
    </w:p>
    <w:p w14:paraId="4C29CAE1" w14:textId="77777777" w:rsidR="0042660D" w:rsidRDefault="0042660D" w:rsidP="0042660D"/>
    <w:p w14:paraId="7A58FC91" w14:textId="77777777" w:rsidR="0042660D" w:rsidRDefault="0042660D" w:rsidP="0042660D">
      <w:r>
        <w:t xml:space="preserve">3.1 </w:t>
      </w:r>
      <w:r>
        <w:rPr>
          <w:rFonts w:hint="eastAsia"/>
        </w:rPr>
        <w:t>Исследование</w:t>
      </w:r>
      <w:r>
        <w:t xml:space="preserve"> </w:t>
      </w:r>
      <w:r>
        <w:rPr>
          <w:rFonts w:hint="eastAsia"/>
        </w:rPr>
        <w:t>и</w:t>
      </w:r>
      <w:r>
        <w:t xml:space="preserve"> </w:t>
      </w:r>
      <w:r>
        <w:rPr>
          <w:rFonts w:hint="eastAsia"/>
        </w:rPr>
        <w:t>разработка</w:t>
      </w:r>
      <w:r>
        <w:t xml:space="preserve"> </w:t>
      </w:r>
      <w:r>
        <w:rPr>
          <w:rFonts w:hint="eastAsia"/>
        </w:rPr>
        <w:t>составов</w:t>
      </w:r>
      <w:r>
        <w:t xml:space="preserve"> </w:t>
      </w:r>
      <w:r>
        <w:rPr>
          <w:rFonts w:hint="eastAsia"/>
        </w:rPr>
        <w:t>сложных</w:t>
      </w:r>
      <w:r>
        <w:t xml:space="preserve"> </w:t>
      </w:r>
      <w:r>
        <w:rPr>
          <w:rFonts w:hint="eastAsia"/>
        </w:rPr>
        <w:t>углеводородных</w:t>
      </w:r>
      <w:r>
        <w:t xml:space="preserve"> </w:t>
      </w:r>
      <w:r>
        <w:rPr>
          <w:rFonts w:hint="eastAsia"/>
        </w:rPr>
        <w:t>смесей</w:t>
      </w:r>
      <w:r>
        <w:t xml:space="preserve"> </w:t>
      </w:r>
      <w:r>
        <w:rPr>
          <w:rFonts w:hint="eastAsia"/>
        </w:rPr>
        <w:t>в</w:t>
      </w:r>
      <w:r>
        <w:t xml:space="preserve"> </w:t>
      </w:r>
      <w:r>
        <w:rPr>
          <w:rFonts w:hint="eastAsia"/>
        </w:rPr>
        <w:t>качестве</w:t>
      </w:r>
      <w:r>
        <w:t xml:space="preserve"> </w:t>
      </w:r>
      <w:r>
        <w:rPr>
          <w:rFonts w:hint="eastAsia"/>
        </w:rPr>
        <w:t>профилактических</w:t>
      </w:r>
      <w:r>
        <w:t xml:space="preserve"> </w:t>
      </w:r>
      <w:r>
        <w:rPr>
          <w:rFonts w:hint="eastAsia"/>
        </w:rPr>
        <w:t>средств</w:t>
      </w:r>
      <w:r>
        <w:t xml:space="preserve"> </w:t>
      </w:r>
      <w:r>
        <w:rPr>
          <w:rFonts w:hint="eastAsia"/>
        </w:rPr>
        <w:t>для</w:t>
      </w:r>
      <w:r>
        <w:t xml:space="preserve"> </w:t>
      </w:r>
      <w:r>
        <w:rPr>
          <w:rFonts w:hint="eastAsia"/>
        </w:rPr>
        <w:t>различных</w:t>
      </w:r>
      <w:r>
        <w:t xml:space="preserve"> </w:t>
      </w:r>
      <w:r>
        <w:rPr>
          <w:rFonts w:hint="eastAsia"/>
        </w:rPr>
        <w:t>отраслей</w:t>
      </w:r>
      <w:r>
        <w:t xml:space="preserve"> </w:t>
      </w:r>
      <w:r>
        <w:rPr>
          <w:rFonts w:hint="eastAsia"/>
        </w:rPr>
        <w:t>горной</w:t>
      </w:r>
      <w:r>
        <w:t xml:space="preserve"> </w:t>
      </w:r>
      <w:r>
        <w:rPr>
          <w:rFonts w:hint="eastAsia"/>
        </w:rPr>
        <w:t>промышленности</w:t>
      </w:r>
    </w:p>
    <w:p w14:paraId="42DE36EB" w14:textId="77777777" w:rsidR="0042660D" w:rsidRDefault="0042660D" w:rsidP="0042660D"/>
    <w:p w14:paraId="61EDB31B" w14:textId="77777777" w:rsidR="0042660D" w:rsidRDefault="0042660D" w:rsidP="0042660D">
      <w:r>
        <w:t xml:space="preserve">3.1.1 </w:t>
      </w:r>
      <w:r>
        <w:rPr>
          <w:rFonts w:hint="eastAsia"/>
        </w:rPr>
        <w:t>Разработка</w:t>
      </w:r>
      <w:r>
        <w:t xml:space="preserve"> </w:t>
      </w:r>
      <w:r>
        <w:rPr>
          <w:rFonts w:hint="eastAsia"/>
        </w:rPr>
        <w:t>профилактических</w:t>
      </w:r>
      <w:r>
        <w:t xml:space="preserve"> </w:t>
      </w:r>
      <w:r>
        <w:rPr>
          <w:rFonts w:hint="eastAsia"/>
        </w:rPr>
        <w:t>средств</w:t>
      </w:r>
      <w:r>
        <w:t xml:space="preserve"> </w:t>
      </w:r>
      <w:r>
        <w:rPr>
          <w:rFonts w:hint="eastAsia"/>
        </w:rPr>
        <w:t>для</w:t>
      </w:r>
      <w:r>
        <w:t xml:space="preserve"> </w:t>
      </w:r>
      <w:r>
        <w:rPr>
          <w:rFonts w:hint="eastAsia"/>
        </w:rPr>
        <w:t>борьбы</w:t>
      </w:r>
      <w:r>
        <w:t xml:space="preserve"> </w:t>
      </w:r>
      <w:r>
        <w:rPr>
          <w:rFonts w:hint="eastAsia"/>
        </w:rPr>
        <w:t>с</w:t>
      </w:r>
      <w:r>
        <w:t xml:space="preserve"> </w:t>
      </w:r>
      <w:r>
        <w:rPr>
          <w:rFonts w:hint="eastAsia"/>
        </w:rPr>
        <w:t>примерзанием</w:t>
      </w:r>
      <w:r>
        <w:t xml:space="preserve">, </w:t>
      </w:r>
      <w:r>
        <w:rPr>
          <w:rFonts w:hint="eastAsia"/>
        </w:rPr>
        <w:t>смерзанием</w:t>
      </w:r>
      <w:r>
        <w:t xml:space="preserve"> </w:t>
      </w:r>
      <w:r>
        <w:rPr>
          <w:rFonts w:hint="eastAsia"/>
        </w:rPr>
        <w:t>и</w:t>
      </w:r>
      <w:r>
        <w:t xml:space="preserve"> </w:t>
      </w:r>
      <w:r>
        <w:rPr>
          <w:rFonts w:hint="eastAsia"/>
        </w:rPr>
        <w:t>прилипанием</w:t>
      </w:r>
      <w:r>
        <w:t xml:space="preserve"> </w:t>
      </w:r>
      <w:r>
        <w:rPr>
          <w:rFonts w:hint="eastAsia"/>
        </w:rPr>
        <w:t>влажных</w:t>
      </w:r>
      <w:r>
        <w:t xml:space="preserve"> </w:t>
      </w:r>
      <w:r>
        <w:rPr>
          <w:rFonts w:hint="eastAsia"/>
        </w:rPr>
        <w:t>горных</w:t>
      </w:r>
      <w:r>
        <w:t xml:space="preserve"> </w:t>
      </w:r>
      <w:r>
        <w:rPr>
          <w:rFonts w:hint="eastAsia"/>
        </w:rPr>
        <w:t>масс</w:t>
      </w:r>
      <w:r>
        <w:t xml:space="preserve">, </w:t>
      </w:r>
      <w:r>
        <w:rPr>
          <w:rFonts w:hint="eastAsia"/>
        </w:rPr>
        <w:t>на</w:t>
      </w:r>
      <w:r>
        <w:t xml:space="preserve"> </w:t>
      </w:r>
      <w:r>
        <w:rPr>
          <w:rFonts w:hint="eastAsia"/>
        </w:rPr>
        <w:t>основе</w:t>
      </w:r>
      <w:r>
        <w:t xml:space="preserve"> </w:t>
      </w:r>
      <w:r>
        <w:rPr>
          <w:rFonts w:hint="eastAsia"/>
        </w:rPr>
        <w:t>нефтяных</w:t>
      </w:r>
      <w:r>
        <w:t xml:space="preserve"> </w:t>
      </w:r>
      <w:r>
        <w:rPr>
          <w:rFonts w:hint="eastAsia"/>
        </w:rPr>
        <w:t>дисперсных</w:t>
      </w:r>
      <w:r>
        <w:t xml:space="preserve"> </w:t>
      </w:r>
      <w:r>
        <w:rPr>
          <w:rFonts w:hint="eastAsia"/>
        </w:rPr>
        <w:t>систем</w:t>
      </w:r>
    </w:p>
    <w:p w14:paraId="76FCF590" w14:textId="77777777" w:rsidR="0042660D" w:rsidRDefault="0042660D" w:rsidP="0042660D"/>
    <w:p w14:paraId="61657E96" w14:textId="77777777" w:rsidR="0042660D" w:rsidRDefault="0042660D" w:rsidP="0042660D">
      <w:r>
        <w:t xml:space="preserve">3.1.2 </w:t>
      </w:r>
      <w:r>
        <w:rPr>
          <w:rFonts w:hint="eastAsia"/>
        </w:rPr>
        <w:t>Разработка</w:t>
      </w:r>
      <w:r>
        <w:t xml:space="preserve"> </w:t>
      </w:r>
      <w:r>
        <w:rPr>
          <w:rFonts w:hint="eastAsia"/>
        </w:rPr>
        <w:t>пылесвязывающих</w:t>
      </w:r>
      <w:r>
        <w:t xml:space="preserve"> </w:t>
      </w:r>
      <w:r>
        <w:rPr>
          <w:rFonts w:hint="eastAsia"/>
        </w:rPr>
        <w:t>веществ</w:t>
      </w:r>
      <w:r>
        <w:t xml:space="preserve"> </w:t>
      </w:r>
      <w:r>
        <w:rPr>
          <w:rFonts w:hint="eastAsia"/>
        </w:rPr>
        <w:t>на</w:t>
      </w:r>
      <w:r>
        <w:t xml:space="preserve"> </w:t>
      </w:r>
      <w:r>
        <w:rPr>
          <w:rFonts w:hint="eastAsia"/>
        </w:rPr>
        <w:t>основе</w:t>
      </w:r>
      <w:r>
        <w:t xml:space="preserve"> </w:t>
      </w:r>
      <w:r>
        <w:rPr>
          <w:rFonts w:hint="eastAsia"/>
        </w:rPr>
        <w:t>НДС</w:t>
      </w:r>
    </w:p>
    <w:p w14:paraId="0DB62247" w14:textId="77777777" w:rsidR="0042660D" w:rsidRDefault="0042660D" w:rsidP="0042660D"/>
    <w:p w14:paraId="1F4DB2D8" w14:textId="77777777" w:rsidR="0042660D" w:rsidRDefault="0042660D" w:rsidP="0042660D">
      <w:r>
        <w:t xml:space="preserve">3.2 </w:t>
      </w:r>
      <w:r>
        <w:rPr>
          <w:rFonts w:hint="eastAsia"/>
        </w:rPr>
        <w:t>Анализ</w:t>
      </w:r>
      <w:r>
        <w:t xml:space="preserve"> </w:t>
      </w:r>
      <w:r>
        <w:rPr>
          <w:rFonts w:hint="eastAsia"/>
        </w:rPr>
        <w:t>влияния</w:t>
      </w:r>
      <w:r>
        <w:t xml:space="preserve"> </w:t>
      </w:r>
      <w:r>
        <w:rPr>
          <w:rFonts w:hint="eastAsia"/>
        </w:rPr>
        <w:t>углеводородного</w:t>
      </w:r>
      <w:r>
        <w:t xml:space="preserve"> </w:t>
      </w:r>
      <w:r>
        <w:rPr>
          <w:rFonts w:hint="eastAsia"/>
        </w:rPr>
        <w:t>и</w:t>
      </w:r>
      <w:r>
        <w:t xml:space="preserve"> </w:t>
      </w:r>
      <w:r>
        <w:rPr>
          <w:rFonts w:hint="eastAsia"/>
        </w:rPr>
        <w:t>компонентного</w:t>
      </w:r>
      <w:r>
        <w:t xml:space="preserve"> </w:t>
      </w:r>
      <w:r>
        <w:rPr>
          <w:rFonts w:hint="eastAsia"/>
        </w:rPr>
        <w:t>состава</w:t>
      </w:r>
      <w:r>
        <w:t xml:space="preserve"> </w:t>
      </w:r>
      <w:r>
        <w:rPr>
          <w:rFonts w:hint="eastAsia"/>
        </w:rPr>
        <w:t>тяжелого</w:t>
      </w:r>
      <w:r>
        <w:t xml:space="preserve"> </w:t>
      </w:r>
      <w:r>
        <w:rPr>
          <w:rFonts w:hint="eastAsia"/>
        </w:rPr>
        <w:t>нефтяного</w:t>
      </w:r>
      <w:r>
        <w:t xml:space="preserve"> </w:t>
      </w:r>
      <w:r>
        <w:rPr>
          <w:rFonts w:hint="eastAsia"/>
        </w:rPr>
        <w:t>остатка</w:t>
      </w:r>
      <w:r>
        <w:t xml:space="preserve"> </w:t>
      </w:r>
      <w:r>
        <w:rPr>
          <w:rFonts w:hint="eastAsia"/>
        </w:rPr>
        <w:t>и</w:t>
      </w:r>
      <w:r>
        <w:t xml:space="preserve"> </w:t>
      </w:r>
      <w:r>
        <w:rPr>
          <w:rFonts w:hint="eastAsia"/>
        </w:rPr>
        <w:t>дисперсионной</w:t>
      </w:r>
      <w:r>
        <w:t xml:space="preserve"> </w:t>
      </w:r>
      <w:r>
        <w:rPr>
          <w:rFonts w:hint="eastAsia"/>
        </w:rPr>
        <w:t>среды</w:t>
      </w:r>
      <w:r>
        <w:t xml:space="preserve"> </w:t>
      </w:r>
      <w:r>
        <w:rPr>
          <w:rFonts w:hint="eastAsia"/>
        </w:rPr>
        <w:t>на</w:t>
      </w:r>
      <w:r>
        <w:t xml:space="preserve"> </w:t>
      </w:r>
      <w:r>
        <w:rPr>
          <w:rFonts w:hint="eastAsia"/>
        </w:rPr>
        <w:t>низкотемпературные</w:t>
      </w:r>
      <w:r>
        <w:t xml:space="preserve"> </w:t>
      </w:r>
      <w:r>
        <w:rPr>
          <w:rFonts w:hint="eastAsia"/>
        </w:rPr>
        <w:t>свойства</w:t>
      </w:r>
      <w:r>
        <w:t xml:space="preserve"> </w:t>
      </w:r>
      <w:r>
        <w:rPr>
          <w:rFonts w:hint="eastAsia"/>
        </w:rPr>
        <w:t>профилактического</w:t>
      </w:r>
      <w:r>
        <w:t xml:space="preserve"> </w:t>
      </w:r>
      <w:r>
        <w:rPr>
          <w:rFonts w:hint="eastAsia"/>
        </w:rPr>
        <w:t>средства</w:t>
      </w:r>
    </w:p>
    <w:p w14:paraId="02D2D307" w14:textId="77777777" w:rsidR="0042660D" w:rsidRDefault="0042660D" w:rsidP="0042660D"/>
    <w:p w14:paraId="6CF65CC0" w14:textId="77777777" w:rsidR="0042660D" w:rsidRDefault="0042660D" w:rsidP="0042660D">
      <w:r>
        <w:t xml:space="preserve">3.2.1 </w:t>
      </w:r>
      <w:r>
        <w:rPr>
          <w:rFonts w:hint="eastAsia"/>
        </w:rPr>
        <w:t>Исследование</w:t>
      </w:r>
      <w:r>
        <w:t xml:space="preserve"> </w:t>
      </w:r>
      <w:r>
        <w:rPr>
          <w:rFonts w:hint="eastAsia"/>
        </w:rPr>
        <w:t>группового</w:t>
      </w:r>
      <w:r>
        <w:t xml:space="preserve"> </w:t>
      </w:r>
      <w:r>
        <w:rPr>
          <w:rFonts w:hint="eastAsia"/>
        </w:rPr>
        <w:t>углеводородного</w:t>
      </w:r>
      <w:r>
        <w:t xml:space="preserve"> </w:t>
      </w:r>
      <w:r>
        <w:rPr>
          <w:rFonts w:hint="eastAsia"/>
        </w:rPr>
        <w:t>состава</w:t>
      </w:r>
      <w:r>
        <w:t xml:space="preserve"> </w:t>
      </w:r>
      <w:r>
        <w:rPr>
          <w:rFonts w:hint="eastAsia"/>
        </w:rPr>
        <w:t>дисперсионной</w:t>
      </w:r>
      <w:r>
        <w:t xml:space="preserve"> </w:t>
      </w:r>
      <w:r>
        <w:rPr>
          <w:rFonts w:hint="eastAsia"/>
        </w:rPr>
        <w:t>среды</w:t>
      </w:r>
      <w:r>
        <w:t xml:space="preserve"> </w:t>
      </w:r>
      <w:r>
        <w:rPr>
          <w:rFonts w:hint="eastAsia"/>
        </w:rPr>
        <w:t>профилактического</w:t>
      </w:r>
      <w:r>
        <w:t xml:space="preserve"> </w:t>
      </w:r>
      <w:r>
        <w:rPr>
          <w:rFonts w:hint="eastAsia"/>
        </w:rPr>
        <w:t>средства</w:t>
      </w:r>
    </w:p>
    <w:p w14:paraId="42512E35" w14:textId="77777777" w:rsidR="0042660D" w:rsidRDefault="0042660D" w:rsidP="0042660D"/>
    <w:p w14:paraId="3F668CC8" w14:textId="77777777" w:rsidR="0042660D" w:rsidRDefault="0042660D" w:rsidP="0042660D">
      <w:r>
        <w:t xml:space="preserve">3.2.2 </w:t>
      </w:r>
      <w:r>
        <w:rPr>
          <w:rFonts w:hint="eastAsia"/>
        </w:rPr>
        <w:t>Анализ</w:t>
      </w:r>
      <w:r>
        <w:t xml:space="preserve"> </w:t>
      </w:r>
      <w:r>
        <w:rPr>
          <w:rFonts w:hint="eastAsia"/>
        </w:rPr>
        <w:t>влияния</w:t>
      </w:r>
      <w:r>
        <w:t xml:space="preserve"> </w:t>
      </w:r>
      <w:r>
        <w:rPr>
          <w:rFonts w:hint="eastAsia"/>
        </w:rPr>
        <w:t>углеводородного</w:t>
      </w:r>
      <w:r>
        <w:t xml:space="preserve"> </w:t>
      </w:r>
      <w:r>
        <w:rPr>
          <w:rFonts w:hint="eastAsia"/>
        </w:rPr>
        <w:t>и</w:t>
      </w:r>
      <w:r>
        <w:t xml:space="preserve"> </w:t>
      </w:r>
      <w:r>
        <w:rPr>
          <w:rFonts w:hint="eastAsia"/>
        </w:rPr>
        <w:t>компонентного</w:t>
      </w:r>
      <w:r>
        <w:t xml:space="preserve"> </w:t>
      </w:r>
      <w:r>
        <w:rPr>
          <w:rFonts w:hint="eastAsia"/>
        </w:rPr>
        <w:t>состава</w:t>
      </w:r>
      <w:r>
        <w:t xml:space="preserve"> </w:t>
      </w:r>
      <w:r>
        <w:rPr>
          <w:rFonts w:hint="eastAsia"/>
        </w:rPr>
        <w:t>тяжелого</w:t>
      </w:r>
      <w:r>
        <w:t xml:space="preserve"> </w:t>
      </w:r>
      <w:r>
        <w:rPr>
          <w:rFonts w:hint="eastAsia"/>
        </w:rPr>
        <w:t>нефтяного</w:t>
      </w:r>
      <w:r>
        <w:t xml:space="preserve"> </w:t>
      </w:r>
      <w:r>
        <w:rPr>
          <w:rFonts w:hint="eastAsia"/>
        </w:rPr>
        <w:t>остатка</w:t>
      </w:r>
      <w:r>
        <w:t xml:space="preserve"> </w:t>
      </w:r>
      <w:r>
        <w:rPr>
          <w:rFonts w:hint="eastAsia"/>
        </w:rPr>
        <w:t>и</w:t>
      </w:r>
      <w:r>
        <w:t xml:space="preserve"> </w:t>
      </w:r>
      <w:r>
        <w:rPr>
          <w:rFonts w:hint="eastAsia"/>
        </w:rPr>
        <w:t>дисперсионной</w:t>
      </w:r>
      <w:r>
        <w:t xml:space="preserve"> </w:t>
      </w:r>
      <w:r>
        <w:rPr>
          <w:rFonts w:hint="eastAsia"/>
        </w:rPr>
        <w:t>среды</w:t>
      </w:r>
      <w:r>
        <w:t xml:space="preserve"> </w:t>
      </w:r>
      <w:r>
        <w:rPr>
          <w:rFonts w:hint="eastAsia"/>
        </w:rPr>
        <w:t>на</w:t>
      </w:r>
      <w:r>
        <w:t xml:space="preserve"> </w:t>
      </w:r>
      <w:r>
        <w:rPr>
          <w:rFonts w:hint="eastAsia"/>
        </w:rPr>
        <w:t>низкотемпературные</w:t>
      </w:r>
      <w:r>
        <w:t xml:space="preserve"> </w:t>
      </w:r>
      <w:r>
        <w:rPr>
          <w:rFonts w:hint="eastAsia"/>
        </w:rPr>
        <w:t>свойства</w:t>
      </w:r>
      <w:r>
        <w:t xml:space="preserve"> </w:t>
      </w:r>
      <w:r>
        <w:rPr>
          <w:rFonts w:hint="eastAsia"/>
        </w:rPr>
        <w:t>профилактических</w:t>
      </w:r>
      <w:r>
        <w:t xml:space="preserve"> </w:t>
      </w:r>
      <w:r>
        <w:rPr>
          <w:rFonts w:hint="eastAsia"/>
        </w:rPr>
        <w:t>средств</w:t>
      </w:r>
    </w:p>
    <w:p w14:paraId="5C33B337" w14:textId="77777777" w:rsidR="0042660D" w:rsidRDefault="0042660D" w:rsidP="0042660D"/>
    <w:p w14:paraId="466F27A9" w14:textId="77777777" w:rsidR="0042660D" w:rsidRDefault="0042660D" w:rsidP="0042660D">
      <w:r>
        <w:t xml:space="preserve">3.2.3 </w:t>
      </w:r>
      <w:r>
        <w:rPr>
          <w:rFonts w:hint="eastAsia"/>
        </w:rPr>
        <w:t>Низкотемпературных</w:t>
      </w:r>
      <w:r>
        <w:t xml:space="preserve"> </w:t>
      </w:r>
      <w:r>
        <w:rPr>
          <w:rFonts w:hint="eastAsia"/>
        </w:rPr>
        <w:t>характеристики</w:t>
      </w:r>
      <w:r>
        <w:t xml:space="preserve"> </w:t>
      </w:r>
      <w:r>
        <w:rPr>
          <w:rFonts w:hint="eastAsia"/>
        </w:rPr>
        <w:t>разработанных</w:t>
      </w:r>
      <w:r>
        <w:t xml:space="preserve"> </w:t>
      </w:r>
      <w:r>
        <w:rPr>
          <w:rFonts w:hint="eastAsia"/>
        </w:rPr>
        <w:t>состав</w:t>
      </w:r>
      <w:r>
        <w:t xml:space="preserve"> </w:t>
      </w:r>
      <w:r>
        <w:rPr>
          <w:rFonts w:hint="eastAsia"/>
        </w:rPr>
        <w:t>профилактических</w:t>
      </w:r>
      <w:r>
        <w:t xml:space="preserve"> </w:t>
      </w:r>
      <w:r>
        <w:rPr>
          <w:rFonts w:hint="eastAsia"/>
        </w:rPr>
        <w:t>средств</w:t>
      </w:r>
    </w:p>
    <w:p w14:paraId="315160B4" w14:textId="77777777" w:rsidR="0042660D" w:rsidRDefault="0042660D" w:rsidP="0042660D"/>
    <w:p w14:paraId="19F798DC" w14:textId="77777777" w:rsidR="0042660D" w:rsidRDefault="0042660D" w:rsidP="0042660D">
      <w:r>
        <w:t xml:space="preserve">3.3 </w:t>
      </w:r>
      <w:r>
        <w:rPr>
          <w:rFonts w:hint="eastAsia"/>
        </w:rPr>
        <w:t>Исследование</w:t>
      </w:r>
      <w:r>
        <w:t xml:space="preserve"> </w:t>
      </w:r>
      <w:r>
        <w:rPr>
          <w:rFonts w:hint="eastAsia"/>
        </w:rPr>
        <w:t>процессов</w:t>
      </w:r>
      <w:r>
        <w:t xml:space="preserve"> </w:t>
      </w:r>
      <w:r>
        <w:rPr>
          <w:rFonts w:hint="eastAsia"/>
        </w:rPr>
        <w:t>контактного</w:t>
      </w:r>
      <w:r>
        <w:t xml:space="preserve"> </w:t>
      </w:r>
      <w:r>
        <w:rPr>
          <w:rFonts w:hint="eastAsia"/>
        </w:rPr>
        <w:t>взаимодействия</w:t>
      </w:r>
      <w:r>
        <w:t xml:space="preserve"> </w:t>
      </w:r>
      <w:r>
        <w:rPr>
          <w:rFonts w:hint="eastAsia"/>
        </w:rPr>
        <w:t>нефтяных</w:t>
      </w:r>
      <w:r>
        <w:t xml:space="preserve"> </w:t>
      </w:r>
      <w:r>
        <w:rPr>
          <w:rFonts w:hint="eastAsia"/>
        </w:rPr>
        <w:t>дисперсных</w:t>
      </w:r>
      <w:r>
        <w:t xml:space="preserve"> </w:t>
      </w:r>
      <w:r>
        <w:rPr>
          <w:rFonts w:hint="eastAsia"/>
        </w:rPr>
        <w:t>систем</w:t>
      </w:r>
      <w:r>
        <w:t xml:space="preserve"> </w:t>
      </w:r>
      <w:r>
        <w:rPr>
          <w:rFonts w:hint="eastAsia"/>
        </w:rPr>
        <w:t>с</w:t>
      </w:r>
      <w:r>
        <w:t xml:space="preserve"> </w:t>
      </w:r>
      <w:r>
        <w:rPr>
          <w:rFonts w:hint="eastAsia"/>
        </w:rPr>
        <w:t>металлическими</w:t>
      </w:r>
      <w:r>
        <w:t xml:space="preserve"> </w:t>
      </w:r>
      <w:r>
        <w:rPr>
          <w:rFonts w:hint="eastAsia"/>
        </w:rPr>
        <w:t>и</w:t>
      </w:r>
      <w:r>
        <w:t xml:space="preserve"> </w:t>
      </w:r>
      <w:r>
        <w:rPr>
          <w:rFonts w:hint="eastAsia"/>
        </w:rPr>
        <w:t>минеральными</w:t>
      </w:r>
      <w:r>
        <w:t xml:space="preserve"> </w:t>
      </w:r>
      <w:r>
        <w:rPr>
          <w:rFonts w:hint="eastAsia"/>
        </w:rPr>
        <w:t>поверхностями</w:t>
      </w:r>
    </w:p>
    <w:p w14:paraId="4AAFDDA1" w14:textId="77777777" w:rsidR="0042660D" w:rsidRDefault="0042660D" w:rsidP="0042660D"/>
    <w:p w14:paraId="57D63BAF" w14:textId="77777777" w:rsidR="0042660D" w:rsidRDefault="0042660D" w:rsidP="0042660D">
      <w:r>
        <w:t xml:space="preserve">3.3.1 </w:t>
      </w:r>
      <w:r>
        <w:rPr>
          <w:rFonts w:hint="eastAsia"/>
        </w:rPr>
        <w:t>Исследование</w:t>
      </w:r>
      <w:r>
        <w:t xml:space="preserve"> </w:t>
      </w:r>
      <w:r>
        <w:rPr>
          <w:rFonts w:hint="eastAsia"/>
        </w:rPr>
        <w:t>поверхностного</w:t>
      </w:r>
      <w:r>
        <w:t xml:space="preserve"> </w:t>
      </w:r>
      <w:r>
        <w:rPr>
          <w:rFonts w:hint="eastAsia"/>
        </w:rPr>
        <w:t>натяжения</w:t>
      </w:r>
      <w:r>
        <w:t xml:space="preserve"> </w:t>
      </w:r>
      <w:r>
        <w:rPr>
          <w:rFonts w:hint="eastAsia"/>
        </w:rPr>
        <w:t>нефтяных</w:t>
      </w:r>
      <w:r>
        <w:t xml:space="preserve"> </w:t>
      </w:r>
      <w:r>
        <w:rPr>
          <w:rFonts w:hint="eastAsia"/>
        </w:rPr>
        <w:t>дисперсных</w:t>
      </w:r>
      <w:r>
        <w:t xml:space="preserve"> </w:t>
      </w:r>
      <w:r>
        <w:rPr>
          <w:rFonts w:hint="eastAsia"/>
        </w:rPr>
        <w:t>систем</w:t>
      </w:r>
    </w:p>
    <w:p w14:paraId="50BC8C61" w14:textId="77777777" w:rsidR="0042660D" w:rsidRDefault="0042660D" w:rsidP="0042660D"/>
    <w:p w14:paraId="6C623CFA" w14:textId="77777777" w:rsidR="0042660D" w:rsidRDefault="0042660D" w:rsidP="0042660D">
      <w:r>
        <w:t xml:space="preserve">3.3.2 </w:t>
      </w:r>
      <w:r>
        <w:rPr>
          <w:rFonts w:hint="eastAsia"/>
        </w:rPr>
        <w:t>Исследование</w:t>
      </w:r>
      <w:r>
        <w:t xml:space="preserve"> </w:t>
      </w:r>
      <w:r>
        <w:rPr>
          <w:rFonts w:hint="eastAsia"/>
        </w:rPr>
        <w:t>краевого</w:t>
      </w:r>
      <w:r>
        <w:t xml:space="preserve"> </w:t>
      </w:r>
      <w:r>
        <w:rPr>
          <w:rFonts w:hint="eastAsia"/>
        </w:rPr>
        <w:t>угла</w:t>
      </w:r>
      <w:r>
        <w:t xml:space="preserve"> </w:t>
      </w:r>
      <w:r>
        <w:rPr>
          <w:rFonts w:hint="eastAsia"/>
        </w:rPr>
        <w:t>смачивания</w:t>
      </w:r>
      <w:r>
        <w:t xml:space="preserve"> </w:t>
      </w:r>
      <w:r>
        <w:rPr>
          <w:rFonts w:hint="eastAsia"/>
        </w:rPr>
        <w:t>различных</w:t>
      </w:r>
      <w:r>
        <w:t xml:space="preserve"> </w:t>
      </w:r>
      <w:r>
        <w:rPr>
          <w:rFonts w:hint="eastAsia"/>
        </w:rPr>
        <w:t>нефтяных</w:t>
      </w:r>
      <w:r>
        <w:t xml:space="preserve"> </w:t>
      </w:r>
      <w:r>
        <w:rPr>
          <w:rFonts w:hint="eastAsia"/>
        </w:rPr>
        <w:t>дисперсных</w:t>
      </w:r>
      <w:r>
        <w:t xml:space="preserve"> </w:t>
      </w:r>
      <w:r>
        <w:rPr>
          <w:rFonts w:hint="eastAsia"/>
        </w:rPr>
        <w:t>систем</w:t>
      </w:r>
    </w:p>
    <w:p w14:paraId="0FCA3790" w14:textId="77777777" w:rsidR="0042660D" w:rsidRDefault="0042660D" w:rsidP="0042660D"/>
    <w:p w14:paraId="5BC242C9" w14:textId="77777777" w:rsidR="0042660D" w:rsidRDefault="0042660D" w:rsidP="0042660D">
      <w:r>
        <w:t xml:space="preserve">3.3.3 </w:t>
      </w:r>
      <w:r>
        <w:rPr>
          <w:rFonts w:hint="eastAsia"/>
        </w:rPr>
        <w:t>Сила</w:t>
      </w:r>
      <w:r>
        <w:t xml:space="preserve"> </w:t>
      </w:r>
      <w:r>
        <w:rPr>
          <w:rFonts w:hint="eastAsia"/>
        </w:rPr>
        <w:t>адгезии</w:t>
      </w:r>
      <w:r>
        <w:t xml:space="preserve"> </w:t>
      </w:r>
      <w:r>
        <w:rPr>
          <w:rFonts w:hint="eastAsia"/>
        </w:rPr>
        <w:t>как</w:t>
      </w:r>
      <w:r>
        <w:t xml:space="preserve"> </w:t>
      </w:r>
      <w:r>
        <w:rPr>
          <w:rFonts w:hint="eastAsia"/>
        </w:rPr>
        <w:t>мера</w:t>
      </w:r>
      <w:r>
        <w:t xml:space="preserve"> </w:t>
      </w:r>
      <w:r>
        <w:rPr>
          <w:rFonts w:hint="eastAsia"/>
        </w:rPr>
        <w:t>смачивающих</w:t>
      </w:r>
      <w:r>
        <w:t xml:space="preserve"> </w:t>
      </w:r>
      <w:r>
        <w:rPr>
          <w:rFonts w:hint="eastAsia"/>
        </w:rPr>
        <w:t>свойств</w:t>
      </w:r>
      <w:r>
        <w:t xml:space="preserve"> </w:t>
      </w:r>
      <w:r>
        <w:rPr>
          <w:rFonts w:hint="eastAsia"/>
        </w:rPr>
        <w:t>композиционных</w:t>
      </w:r>
      <w:r>
        <w:t xml:space="preserve"> </w:t>
      </w:r>
      <w:r>
        <w:rPr>
          <w:rFonts w:hint="eastAsia"/>
        </w:rPr>
        <w:t>составов</w:t>
      </w:r>
      <w:r>
        <w:t xml:space="preserve"> </w:t>
      </w:r>
      <w:r>
        <w:rPr>
          <w:rFonts w:hint="eastAsia"/>
        </w:rPr>
        <w:t>профилактических</w:t>
      </w:r>
      <w:r>
        <w:t xml:space="preserve"> </w:t>
      </w:r>
      <w:r>
        <w:rPr>
          <w:rFonts w:hint="eastAsia"/>
        </w:rPr>
        <w:t>средств</w:t>
      </w:r>
    </w:p>
    <w:p w14:paraId="4689110E" w14:textId="77777777" w:rsidR="0042660D" w:rsidRDefault="0042660D" w:rsidP="0042660D"/>
    <w:p w14:paraId="13601F7A" w14:textId="77777777" w:rsidR="0042660D" w:rsidRDefault="0042660D" w:rsidP="0042660D">
      <w:r>
        <w:t xml:space="preserve">3.4 </w:t>
      </w:r>
      <w:r>
        <w:rPr>
          <w:rFonts w:hint="eastAsia"/>
        </w:rPr>
        <w:t>Изучение</w:t>
      </w:r>
      <w:r>
        <w:t xml:space="preserve"> </w:t>
      </w:r>
      <w:r>
        <w:rPr>
          <w:rFonts w:hint="eastAsia"/>
        </w:rPr>
        <w:t>влияния</w:t>
      </w:r>
      <w:r>
        <w:t xml:space="preserve"> </w:t>
      </w:r>
      <w:r>
        <w:rPr>
          <w:rFonts w:hint="eastAsia"/>
        </w:rPr>
        <w:t>тяжелых</w:t>
      </w:r>
      <w:r>
        <w:t xml:space="preserve"> </w:t>
      </w:r>
      <w:r>
        <w:rPr>
          <w:rFonts w:hint="eastAsia"/>
        </w:rPr>
        <w:t>нефтяных</w:t>
      </w:r>
      <w:r>
        <w:t xml:space="preserve"> </w:t>
      </w:r>
      <w:r>
        <w:rPr>
          <w:rFonts w:hint="eastAsia"/>
        </w:rPr>
        <w:t>остатков</w:t>
      </w:r>
      <w:r>
        <w:t xml:space="preserve"> </w:t>
      </w:r>
      <w:r>
        <w:rPr>
          <w:rFonts w:hint="eastAsia"/>
        </w:rPr>
        <w:t>на</w:t>
      </w:r>
      <w:r>
        <w:t xml:space="preserve"> </w:t>
      </w:r>
      <w:r>
        <w:rPr>
          <w:rFonts w:hint="eastAsia"/>
        </w:rPr>
        <w:t>трибологические</w:t>
      </w:r>
      <w:r>
        <w:t xml:space="preserve"> </w:t>
      </w:r>
      <w:r>
        <w:rPr>
          <w:rFonts w:hint="eastAsia"/>
        </w:rPr>
        <w:t>характеристики</w:t>
      </w:r>
      <w:r>
        <w:t xml:space="preserve"> </w:t>
      </w:r>
      <w:r>
        <w:rPr>
          <w:rFonts w:hint="eastAsia"/>
        </w:rPr>
        <w:t>нефтяных</w:t>
      </w:r>
      <w:r>
        <w:t xml:space="preserve"> </w:t>
      </w:r>
      <w:r>
        <w:rPr>
          <w:rFonts w:hint="eastAsia"/>
        </w:rPr>
        <w:t>дисперсных</w:t>
      </w:r>
      <w:r>
        <w:t xml:space="preserve"> </w:t>
      </w:r>
      <w:r>
        <w:rPr>
          <w:rFonts w:hint="eastAsia"/>
        </w:rPr>
        <w:t>систем</w:t>
      </w:r>
    </w:p>
    <w:p w14:paraId="69A4598B" w14:textId="77777777" w:rsidR="0042660D" w:rsidRDefault="0042660D" w:rsidP="0042660D"/>
    <w:p w14:paraId="610C1B9C" w14:textId="77777777" w:rsidR="0042660D" w:rsidRDefault="0042660D" w:rsidP="0042660D">
      <w:r>
        <w:t xml:space="preserve">3.4.1 </w:t>
      </w:r>
      <w:r>
        <w:rPr>
          <w:rFonts w:hint="eastAsia"/>
        </w:rPr>
        <w:t>Исследование</w:t>
      </w:r>
      <w:r>
        <w:t xml:space="preserve"> </w:t>
      </w:r>
      <w:r>
        <w:rPr>
          <w:rFonts w:hint="eastAsia"/>
        </w:rPr>
        <w:t>смазывающих</w:t>
      </w:r>
      <w:r>
        <w:t xml:space="preserve"> </w:t>
      </w:r>
      <w:r>
        <w:rPr>
          <w:rFonts w:hint="eastAsia"/>
        </w:rPr>
        <w:t>свойств</w:t>
      </w:r>
      <w:r>
        <w:t xml:space="preserve"> </w:t>
      </w:r>
      <w:r>
        <w:rPr>
          <w:rFonts w:hint="eastAsia"/>
        </w:rPr>
        <w:t>профилактических</w:t>
      </w:r>
      <w:r>
        <w:t xml:space="preserve"> </w:t>
      </w:r>
      <w:r>
        <w:rPr>
          <w:rFonts w:hint="eastAsia"/>
        </w:rPr>
        <w:t>средств</w:t>
      </w:r>
      <w:r>
        <w:t xml:space="preserve"> </w:t>
      </w:r>
      <w:r>
        <w:rPr>
          <w:rFonts w:hint="eastAsia"/>
        </w:rPr>
        <w:t>на</w:t>
      </w:r>
      <w:r>
        <w:t xml:space="preserve"> </w:t>
      </w:r>
      <w:r>
        <w:rPr>
          <w:rFonts w:hint="eastAsia"/>
        </w:rPr>
        <w:t>ЧШМ</w:t>
      </w:r>
      <w:r>
        <w:t>-3</w:t>
      </w:r>
    </w:p>
    <w:p w14:paraId="288C2204" w14:textId="77777777" w:rsidR="0042660D" w:rsidRDefault="0042660D" w:rsidP="0042660D"/>
    <w:p w14:paraId="2301ADF9" w14:textId="77777777" w:rsidR="0042660D" w:rsidRDefault="0042660D" w:rsidP="0042660D">
      <w:r>
        <w:t xml:space="preserve">3.5 </w:t>
      </w:r>
      <w:r>
        <w:rPr>
          <w:rFonts w:hint="eastAsia"/>
        </w:rPr>
        <w:t>Изучение</w:t>
      </w:r>
      <w:r>
        <w:t xml:space="preserve"> </w:t>
      </w:r>
      <w:r>
        <w:rPr>
          <w:rFonts w:hint="eastAsia"/>
        </w:rPr>
        <w:t>основных</w:t>
      </w:r>
      <w:r>
        <w:t xml:space="preserve"> </w:t>
      </w:r>
      <w:r>
        <w:rPr>
          <w:rFonts w:hint="eastAsia"/>
        </w:rPr>
        <w:t>эксплуатационных</w:t>
      </w:r>
      <w:r>
        <w:t xml:space="preserve"> </w:t>
      </w:r>
      <w:r>
        <w:rPr>
          <w:rFonts w:hint="eastAsia"/>
        </w:rPr>
        <w:t>свойств</w:t>
      </w:r>
      <w:r>
        <w:t xml:space="preserve"> </w:t>
      </w:r>
      <w:r>
        <w:rPr>
          <w:rFonts w:hint="eastAsia"/>
        </w:rPr>
        <w:t>разработанных</w:t>
      </w:r>
      <w:r>
        <w:t xml:space="preserve"> </w:t>
      </w:r>
      <w:r>
        <w:rPr>
          <w:rFonts w:hint="eastAsia"/>
        </w:rPr>
        <w:t>профилактических</w:t>
      </w:r>
      <w:r>
        <w:t xml:space="preserve"> </w:t>
      </w:r>
      <w:r>
        <w:rPr>
          <w:rFonts w:hint="eastAsia"/>
        </w:rPr>
        <w:t>средств</w:t>
      </w:r>
    </w:p>
    <w:p w14:paraId="127BFDFB" w14:textId="77777777" w:rsidR="0042660D" w:rsidRDefault="0042660D" w:rsidP="0042660D"/>
    <w:p w14:paraId="39CB3577" w14:textId="77777777" w:rsidR="0042660D" w:rsidRDefault="0042660D" w:rsidP="0042660D">
      <w:r>
        <w:t xml:space="preserve">3.5.1 </w:t>
      </w:r>
      <w:r>
        <w:rPr>
          <w:rFonts w:hint="eastAsia"/>
        </w:rPr>
        <w:t>Изучение</w:t>
      </w:r>
      <w:r>
        <w:t xml:space="preserve"> </w:t>
      </w:r>
      <w:r>
        <w:rPr>
          <w:rFonts w:hint="eastAsia"/>
        </w:rPr>
        <w:t>защитных</w:t>
      </w:r>
      <w:r>
        <w:t xml:space="preserve"> </w:t>
      </w:r>
      <w:r>
        <w:rPr>
          <w:rFonts w:hint="eastAsia"/>
        </w:rPr>
        <w:t>свойств</w:t>
      </w:r>
      <w:r>
        <w:t xml:space="preserve"> </w:t>
      </w:r>
      <w:r>
        <w:rPr>
          <w:rFonts w:hint="eastAsia"/>
        </w:rPr>
        <w:t>профилактических</w:t>
      </w:r>
      <w:r>
        <w:t xml:space="preserve"> </w:t>
      </w:r>
      <w:r>
        <w:rPr>
          <w:rFonts w:hint="eastAsia"/>
        </w:rPr>
        <w:t>средств</w:t>
      </w:r>
      <w:r>
        <w:t xml:space="preserve"> </w:t>
      </w:r>
      <w:r>
        <w:rPr>
          <w:rFonts w:hint="eastAsia"/>
        </w:rPr>
        <w:t>против</w:t>
      </w:r>
      <w:r>
        <w:t xml:space="preserve"> </w:t>
      </w:r>
      <w:r>
        <w:rPr>
          <w:rFonts w:hint="eastAsia"/>
        </w:rPr>
        <w:t>прилипания</w:t>
      </w:r>
      <w:r>
        <w:t xml:space="preserve">, </w:t>
      </w:r>
      <w:r>
        <w:rPr>
          <w:rFonts w:hint="eastAsia"/>
        </w:rPr>
        <w:t>примерзания</w:t>
      </w:r>
      <w:r>
        <w:t xml:space="preserve"> </w:t>
      </w:r>
      <w:r>
        <w:rPr>
          <w:rFonts w:hint="eastAsia"/>
        </w:rPr>
        <w:t>и</w:t>
      </w:r>
      <w:r>
        <w:t xml:space="preserve"> </w:t>
      </w:r>
      <w:r>
        <w:rPr>
          <w:rFonts w:hint="eastAsia"/>
        </w:rPr>
        <w:t>смерзания</w:t>
      </w:r>
      <w:r>
        <w:t xml:space="preserve"> </w:t>
      </w:r>
      <w:r>
        <w:rPr>
          <w:rFonts w:hint="eastAsia"/>
        </w:rPr>
        <w:t>влажных</w:t>
      </w:r>
      <w:r>
        <w:t xml:space="preserve"> </w:t>
      </w:r>
      <w:r>
        <w:rPr>
          <w:rFonts w:hint="eastAsia"/>
        </w:rPr>
        <w:t>дисперсных</w:t>
      </w:r>
      <w:r>
        <w:t xml:space="preserve"> </w:t>
      </w:r>
      <w:r>
        <w:rPr>
          <w:rFonts w:hint="eastAsia"/>
        </w:rPr>
        <w:t>материалов</w:t>
      </w:r>
    </w:p>
    <w:p w14:paraId="43CEE14F" w14:textId="77777777" w:rsidR="0042660D" w:rsidRDefault="0042660D" w:rsidP="0042660D"/>
    <w:p w14:paraId="72A66DAF" w14:textId="77777777" w:rsidR="0042660D" w:rsidRDefault="0042660D" w:rsidP="0042660D">
      <w:r>
        <w:t xml:space="preserve">3.6 </w:t>
      </w:r>
      <w:r>
        <w:rPr>
          <w:rFonts w:hint="eastAsia"/>
        </w:rPr>
        <w:t>Исследование</w:t>
      </w:r>
      <w:r>
        <w:t xml:space="preserve"> </w:t>
      </w:r>
      <w:r>
        <w:rPr>
          <w:rFonts w:hint="eastAsia"/>
        </w:rPr>
        <w:t>эксплуатационных</w:t>
      </w:r>
      <w:r>
        <w:t xml:space="preserve"> </w:t>
      </w:r>
      <w:r>
        <w:rPr>
          <w:rFonts w:hint="eastAsia"/>
        </w:rPr>
        <w:t>свойств</w:t>
      </w:r>
      <w:r>
        <w:t xml:space="preserve"> </w:t>
      </w:r>
      <w:r>
        <w:rPr>
          <w:rFonts w:hint="eastAsia"/>
        </w:rPr>
        <w:t>пылеподавительных</w:t>
      </w:r>
      <w:r>
        <w:t xml:space="preserve"> </w:t>
      </w:r>
      <w:r>
        <w:rPr>
          <w:rFonts w:hint="eastAsia"/>
        </w:rPr>
        <w:t>составов</w:t>
      </w:r>
    </w:p>
    <w:p w14:paraId="75CAD88B" w14:textId="77777777" w:rsidR="0042660D" w:rsidRDefault="0042660D" w:rsidP="0042660D"/>
    <w:p w14:paraId="01E24403" w14:textId="77777777" w:rsidR="0042660D" w:rsidRDefault="0042660D" w:rsidP="0042660D">
      <w:r>
        <w:t xml:space="preserve">3.6.1 </w:t>
      </w:r>
      <w:r>
        <w:rPr>
          <w:rFonts w:hint="eastAsia"/>
        </w:rPr>
        <w:t>Исследования</w:t>
      </w:r>
      <w:r>
        <w:t xml:space="preserve"> </w:t>
      </w:r>
      <w:r>
        <w:rPr>
          <w:rFonts w:hint="eastAsia"/>
        </w:rPr>
        <w:t>пылесвязывающих</w:t>
      </w:r>
      <w:r>
        <w:t xml:space="preserve"> </w:t>
      </w:r>
      <w:r>
        <w:rPr>
          <w:rFonts w:hint="eastAsia"/>
        </w:rPr>
        <w:t>свойств</w:t>
      </w:r>
      <w:r>
        <w:t xml:space="preserve"> </w:t>
      </w:r>
      <w:r>
        <w:rPr>
          <w:rFonts w:hint="eastAsia"/>
        </w:rPr>
        <w:t>профилактических</w:t>
      </w:r>
      <w:r>
        <w:t xml:space="preserve"> </w:t>
      </w:r>
      <w:r>
        <w:rPr>
          <w:rFonts w:hint="eastAsia"/>
        </w:rPr>
        <w:t>средств</w:t>
      </w:r>
    </w:p>
    <w:p w14:paraId="6057CFC6" w14:textId="77777777" w:rsidR="0042660D" w:rsidRDefault="0042660D" w:rsidP="0042660D"/>
    <w:p w14:paraId="23CAD0FA" w14:textId="77777777" w:rsidR="0042660D" w:rsidRDefault="0042660D" w:rsidP="0042660D">
      <w:r>
        <w:t xml:space="preserve">3.6.2 </w:t>
      </w:r>
      <w:r>
        <w:rPr>
          <w:rFonts w:hint="eastAsia"/>
        </w:rPr>
        <w:t>Исследование</w:t>
      </w:r>
      <w:r>
        <w:t xml:space="preserve"> </w:t>
      </w:r>
      <w:r>
        <w:rPr>
          <w:rFonts w:hint="eastAsia"/>
        </w:rPr>
        <w:t>противоэрозионной</w:t>
      </w:r>
      <w:r>
        <w:t xml:space="preserve"> </w:t>
      </w:r>
      <w:r>
        <w:rPr>
          <w:rFonts w:hint="eastAsia"/>
        </w:rPr>
        <w:t>устойчивости</w:t>
      </w:r>
      <w:r>
        <w:t xml:space="preserve"> </w:t>
      </w:r>
      <w:r>
        <w:rPr>
          <w:rFonts w:hint="eastAsia"/>
        </w:rPr>
        <w:t>грунтов</w:t>
      </w:r>
      <w:r>
        <w:t xml:space="preserve">, </w:t>
      </w:r>
      <w:r>
        <w:rPr>
          <w:rFonts w:hint="eastAsia"/>
        </w:rPr>
        <w:t>обработанных</w:t>
      </w:r>
      <w:r>
        <w:t xml:space="preserve"> </w:t>
      </w:r>
      <w:r>
        <w:rPr>
          <w:rFonts w:hint="eastAsia"/>
        </w:rPr>
        <w:t>нефтяными</w:t>
      </w:r>
      <w:r>
        <w:t xml:space="preserve"> </w:t>
      </w:r>
      <w:r>
        <w:rPr>
          <w:rFonts w:hint="eastAsia"/>
        </w:rPr>
        <w:t>пылеподавительными</w:t>
      </w:r>
      <w:r>
        <w:t xml:space="preserve"> </w:t>
      </w:r>
      <w:r>
        <w:rPr>
          <w:rFonts w:hint="eastAsia"/>
        </w:rPr>
        <w:t>составами</w:t>
      </w:r>
    </w:p>
    <w:p w14:paraId="36BFBC78" w14:textId="77777777" w:rsidR="0042660D" w:rsidRDefault="0042660D" w:rsidP="0042660D"/>
    <w:p w14:paraId="74AE2387" w14:textId="77777777" w:rsidR="0042660D" w:rsidRDefault="0042660D" w:rsidP="0042660D">
      <w:r>
        <w:t xml:space="preserve">3.6.3 </w:t>
      </w:r>
      <w:r>
        <w:rPr>
          <w:rFonts w:hint="eastAsia"/>
        </w:rPr>
        <w:t>Стендовые</w:t>
      </w:r>
      <w:r>
        <w:t xml:space="preserve"> </w:t>
      </w:r>
      <w:r>
        <w:rPr>
          <w:rFonts w:hint="eastAsia"/>
        </w:rPr>
        <w:t>испытания</w:t>
      </w:r>
      <w:r>
        <w:t xml:space="preserve"> </w:t>
      </w:r>
      <w:r>
        <w:rPr>
          <w:rFonts w:hint="eastAsia"/>
        </w:rPr>
        <w:t>профилактических</w:t>
      </w:r>
      <w:r>
        <w:t xml:space="preserve"> </w:t>
      </w:r>
      <w:r>
        <w:rPr>
          <w:rFonts w:hint="eastAsia"/>
        </w:rPr>
        <w:t>средств</w:t>
      </w:r>
      <w:r>
        <w:t xml:space="preserve"> </w:t>
      </w:r>
      <w:r>
        <w:rPr>
          <w:rFonts w:hint="eastAsia"/>
        </w:rPr>
        <w:t>для</w:t>
      </w:r>
      <w:r>
        <w:t xml:space="preserve"> </w:t>
      </w:r>
      <w:r>
        <w:rPr>
          <w:rFonts w:hint="eastAsia"/>
        </w:rPr>
        <w:t>борьбы</w:t>
      </w:r>
      <w:r>
        <w:t xml:space="preserve"> </w:t>
      </w:r>
      <w:r>
        <w:rPr>
          <w:rFonts w:hint="eastAsia"/>
        </w:rPr>
        <w:t>с</w:t>
      </w:r>
      <w:r>
        <w:t xml:space="preserve"> </w:t>
      </w:r>
      <w:r>
        <w:rPr>
          <w:rFonts w:hint="eastAsia"/>
        </w:rPr>
        <w:t>пылеобразованием</w:t>
      </w:r>
    </w:p>
    <w:p w14:paraId="5795ED60" w14:textId="77777777" w:rsidR="0042660D" w:rsidRDefault="0042660D" w:rsidP="0042660D"/>
    <w:p w14:paraId="2DC0551E" w14:textId="77777777" w:rsidR="0042660D" w:rsidRDefault="0042660D" w:rsidP="0042660D">
      <w:r>
        <w:t xml:space="preserve">3.6.4 </w:t>
      </w:r>
      <w:r>
        <w:rPr>
          <w:rFonts w:hint="eastAsia"/>
        </w:rPr>
        <w:t>Влияние</w:t>
      </w:r>
      <w:r>
        <w:t xml:space="preserve"> </w:t>
      </w:r>
      <w:r>
        <w:rPr>
          <w:rFonts w:hint="eastAsia"/>
        </w:rPr>
        <w:t>разработанных</w:t>
      </w:r>
      <w:r>
        <w:t xml:space="preserve"> </w:t>
      </w:r>
      <w:r>
        <w:rPr>
          <w:rFonts w:hint="eastAsia"/>
        </w:rPr>
        <w:t>профилактических</w:t>
      </w:r>
      <w:r>
        <w:t xml:space="preserve"> </w:t>
      </w:r>
      <w:r>
        <w:rPr>
          <w:rFonts w:hint="eastAsia"/>
        </w:rPr>
        <w:t>средств</w:t>
      </w:r>
      <w:r>
        <w:t xml:space="preserve"> </w:t>
      </w:r>
      <w:r>
        <w:rPr>
          <w:rFonts w:hint="eastAsia"/>
        </w:rPr>
        <w:t>на</w:t>
      </w:r>
      <w:r>
        <w:t xml:space="preserve"> </w:t>
      </w:r>
      <w:r>
        <w:rPr>
          <w:rFonts w:hint="eastAsia"/>
        </w:rPr>
        <w:t>поверхность</w:t>
      </w:r>
      <w:r>
        <w:t xml:space="preserve"> </w:t>
      </w:r>
      <w:r>
        <w:rPr>
          <w:rFonts w:hint="eastAsia"/>
        </w:rPr>
        <w:t>резины</w:t>
      </w:r>
      <w:r>
        <w:t xml:space="preserve"> </w:t>
      </w:r>
      <w:r>
        <w:rPr>
          <w:rFonts w:hint="eastAsia"/>
        </w:rPr>
        <w:t>покрышек</w:t>
      </w:r>
      <w:r>
        <w:t xml:space="preserve"> </w:t>
      </w:r>
      <w:r>
        <w:rPr>
          <w:rFonts w:hint="eastAsia"/>
        </w:rPr>
        <w:t>автотранспорта</w:t>
      </w:r>
      <w:r>
        <w:t xml:space="preserve"> </w:t>
      </w:r>
      <w:r>
        <w:rPr>
          <w:rFonts w:hint="eastAsia"/>
        </w:rPr>
        <w:t>горной</w:t>
      </w:r>
      <w:r>
        <w:t xml:space="preserve"> </w:t>
      </w:r>
      <w:r>
        <w:rPr>
          <w:rFonts w:hint="eastAsia"/>
        </w:rPr>
        <w:t>промышленности</w:t>
      </w:r>
    </w:p>
    <w:p w14:paraId="468E2030" w14:textId="77777777" w:rsidR="0042660D" w:rsidRDefault="0042660D" w:rsidP="0042660D"/>
    <w:p w14:paraId="5575A56E" w14:textId="77777777" w:rsidR="0042660D" w:rsidRDefault="0042660D" w:rsidP="0042660D">
      <w:r>
        <w:t xml:space="preserve">3.7 </w:t>
      </w:r>
      <w:r>
        <w:rPr>
          <w:rFonts w:hint="eastAsia"/>
        </w:rPr>
        <w:t>Технология</w:t>
      </w:r>
      <w:r>
        <w:t xml:space="preserve"> </w:t>
      </w:r>
      <w:r>
        <w:rPr>
          <w:rFonts w:hint="eastAsia"/>
        </w:rPr>
        <w:t>получения</w:t>
      </w:r>
      <w:r>
        <w:t xml:space="preserve"> </w:t>
      </w:r>
      <w:r>
        <w:rPr>
          <w:rFonts w:hint="eastAsia"/>
        </w:rPr>
        <w:t>и</w:t>
      </w:r>
      <w:r>
        <w:t xml:space="preserve"> </w:t>
      </w:r>
      <w:r>
        <w:rPr>
          <w:rFonts w:hint="eastAsia"/>
        </w:rPr>
        <w:t>применения</w:t>
      </w:r>
      <w:r>
        <w:t xml:space="preserve"> </w:t>
      </w:r>
      <w:r>
        <w:rPr>
          <w:rFonts w:hint="eastAsia"/>
        </w:rPr>
        <w:t>разработанных</w:t>
      </w:r>
      <w:r>
        <w:t xml:space="preserve"> </w:t>
      </w:r>
      <w:r>
        <w:rPr>
          <w:rFonts w:hint="eastAsia"/>
        </w:rPr>
        <w:t>профилактических</w:t>
      </w:r>
      <w:r>
        <w:t xml:space="preserve"> </w:t>
      </w:r>
      <w:r>
        <w:rPr>
          <w:rFonts w:hint="eastAsia"/>
        </w:rPr>
        <w:t>средств</w:t>
      </w:r>
    </w:p>
    <w:p w14:paraId="1D585E8E" w14:textId="77777777" w:rsidR="0042660D" w:rsidRDefault="0042660D" w:rsidP="0042660D"/>
    <w:p w14:paraId="62302F25" w14:textId="77777777" w:rsidR="0042660D" w:rsidRDefault="0042660D" w:rsidP="0042660D">
      <w:r>
        <w:t xml:space="preserve">3.7.1 </w:t>
      </w:r>
      <w:r>
        <w:rPr>
          <w:rFonts w:hint="eastAsia"/>
        </w:rPr>
        <w:t>Разработка</w:t>
      </w:r>
      <w:r>
        <w:t xml:space="preserve"> </w:t>
      </w:r>
      <w:r>
        <w:rPr>
          <w:rFonts w:hint="eastAsia"/>
        </w:rPr>
        <w:t>технологии</w:t>
      </w:r>
      <w:r>
        <w:t xml:space="preserve"> </w:t>
      </w:r>
      <w:r>
        <w:rPr>
          <w:rFonts w:hint="eastAsia"/>
        </w:rPr>
        <w:t>получения</w:t>
      </w:r>
      <w:r>
        <w:t xml:space="preserve"> </w:t>
      </w:r>
      <w:r>
        <w:rPr>
          <w:rFonts w:hint="eastAsia"/>
        </w:rPr>
        <w:t>и</w:t>
      </w:r>
      <w:r>
        <w:t xml:space="preserve"> </w:t>
      </w:r>
      <w:r>
        <w:rPr>
          <w:rFonts w:hint="eastAsia"/>
        </w:rPr>
        <w:t>техническ</w:t>
      </w:r>
      <w:r>
        <w:rPr>
          <w:rFonts w:hint="eastAsia"/>
        </w:rPr>
        <w:lastRenderedPageBreak/>
        <w:t>их</w:t>
      </w:r>
      <w:r>
        <w:t xml:space="preserve"> </w:t>
      </w:r>
      <w:r>
        <w:rPr>
          <w:rFonts w:hint="eastAsia"/>
        </w:rPr>
        <w:t>условий</w:t>
      </w:r>
      <w:r>
        <w:t xml:space="preserve"> </w:t>
      </w:r>
      <w:r>
        <w:rPr>
          <w:rFonts w:hint="eastAsia"/>
        </w:rPr>
        <w:t>на</w:t>
      </w:r>
      <w:r>
        <w:t xml:space="preserve"> </w:t>
      </w:r>
      <w:r>
        <w:rPr>
          <w:rFonts w:hint="eastAsia"/>
        </w:rPr>
        <w:t>промышленное</w:t>
      </w:r>
      <w:r>
        <w:t xml:space="preserve"> </w:t>
      </w:r>
      <w:r>
        <w:rPr>
          <w:rFonts w:hint="eastAsia"/>
        </w:rPr>
        <w:t>производство</w:t>
      </w:r>
      <w:r>
        <w:t xml:space="preserve"> </w:t>
      </w:r>
      <w:r>
        <w:rPr>
          <w:rFonts w:hint="eastAsia"/>
        </w:rPr>
        <w:t>профилактических</w:t>
      </w:r>
      <w:r>
        <w:t xml:space="preserve"> </w:t>
      </w:r>
      <w:r>
        <w:rPr>
          <w:rFonts w:hint="eastAsia"/>
        </w:rPr>
        <w:t>средств</w:t>
      </w:r>
    </w:p>
    <w:p w14:paraId="6D8D9C2B" w14:textId="77777777" w:rsidR="0042660D" w:rsidRDefault="0042660D" w:rsidP="0042660D"/>
    <w:p w14:paraId="6CAD15E1" w14:textId="77777777" w:rsidR="0042660D" w:rsidRDefault="0042660D" w:rsidP="0042660D">
      <w:r>
        <w:t xml:space="preserve">3.7.2 </w:t>
      </w:r>
      <w:r>
        <w:rPr>
          <w:rFonts w:hint="eastAsia"/>
        </w:rPr>
        <w:t>Технология</w:t>
      </w:r>
      <w:r>
        <w:t xml:space="preserve"> </w:t>
      </w:r>
      <w:r>
        <w:rPr>
          <w:rFonts w:hint="eastAsia"/>
        </w:rPr>
        <w:t>нанесения</w:t>
      </w:r>
      <w:r>
        <w:t xml:space="preserve"> </w:t>
      </w:r>
      <w:r>
        <w:rPr>
          <w:rFonts w:hint="eastAsia"/>
        </w:rPr>
        <w:t>профилактического</w:t>
      </w:r>
      <w:r>
        <w:t xml:space="preserve"> </w:t>
      </w:r>
      <w:r>
        <w:rPr>
          <w:rFonts w:hint="eastAsia"/>
        </w:rPr>
        <w:t>средства</w:t>
      </w:r>
      <w:r>
        <w:t xml:space="preserve"> </w:t>
      </w:r>
      <w:r>
        <w:rPr>
          <w:rFonts w:hint="eastAsia"/>
        </w:rPr>
        <w:t>для</w:t>
      </w:r>
      <w:r>
        <w:t xml:space="preserve"> </w:t>
      </w:r>
      <w:r>
        <w:rPr>
          <w:rFonts w:hint="eastAsia"/>
        </w:rPr>
        <w:t>борьбы</w:t>
      </w:r>
      <w:r>
        <w:t xml:space="preserve"> </w:t>
      </w:r>
      <w:r>
        <w:rPr>
          <w:rFonts w:hint="eastAsia"/>
        </w:rPr>
        <w:t>с</w:t>
      </w:r>
      <w:r>
        <w:t xml:space="preserve"> </w:t>
      </w:r>
      <w:r>
        <w:rPr>
          <w:rFonts w:hint="eastAsia"/>
        </w:rPr>
        <w:t>пылеобразованием</w:t>
      </w:r>
      <w:r>
        <w:t xml:space="preserve"> </w:t>
      </w:r>
      <w:r>
        <w:rPr>
          <w:rFonts w:hint="eastAsia"/>
        </w:rPr>
        <w:t>на</w:t>
      </w:r>
      <w:r>
        <w:t xml:space="preserve"> </w:t>
      </w:r>
      <w:r>
        <w:rPr>
          <w:rFonts w:hint="eastAsia"/>
        </w:rPr>
        <w:t>автодорогах</w:t>
      </w:r>
    </w:p>
    <w:p w14:paraId="472D471C" w14:textId="77777777" w:rsidR="0042660D" w:rsidRDefault="0042660D" w:rsidP="0042660D"/>
    <w:p w14:paraId="2F0DC614" w14:textId="77777777" w:rsidR="0042660D" w:rsidRDefault="0042660D" w:rsidP="0042660D">
      <w:r>
        <w:t xml:space="preserve">3.7.3 </w:t>
      </w:r>
      <w:r>
        <w:rPr>
          <w:rFonts w:hint="eastAsia"/>
        </w:rPr>
        <w:t>Технология</w:t>
      </w:r>
      <w:r>
        <w:t xml:space="preserve"> </w:t>
      </w:r>
      <w:r>
        <w:rPr>
          <w:rFonts w:hint="eastAsia"/>
        </w:rPr>
        <w:t>нанесения</w:t>
      </w:r>
      <w:r>
        <w:t xml:space="preserve"> </w:t>
      </w:r>
      <w:r>
        <w:rPr>
          <w:rFonts w:hint="eastAsia"/>
        </w:rPr>
        <w:t>профилактического</w:t>
      </w:r>
      <w:r>
        <w:t xml:space="preserve"> </w:t>
      </w:r>
      <w:r>
        <w:rPr>
          <w:rFonts w:hint="eastAsia"/>
        </w:rPr>
        <w:t>средства</w:t>
      </w:r>
      <w:r>
        <w:t xml:space="preserve"> </w:t>
      </w:r>
      <w:r>
        <w:rPr>
          <w:rFonts w:hint="eastAsia"/>
        </w:rPr>
        <w:t>для</w:t>
      </w:r>
      <w:r>
        <w:t xml:space="preserve"> </w:t>
      </w:r>
      <w:r>
        <w:rPr>
          <w:rFonts w:hint="eastAsia"/>
        </w:rPr>
        <w:t>предотвращения</w:t>
      </w:r>
      <w:r>
        <w:t xml:space="preserve"> </w:t>
      </w:r>
      <w:r>
        <w:rPr>
          <w:rFonts w:hint="eastAsia"/>
        </w:rPr>
        <w:t>смерзания</w:t>
      </w:r>
      <w:r>
        <w:t xml:space="preserve"> </w:t>
      </w:r>
      <w:r>
        <w:rPr>
          <w:rFonts w:hint="eastAsia"/>
        </w:rPr>
        <w:t>и</w:t>
      </w:r>
      <w:r>
        <w:t xml:space="preserve"> </w:t>
      </w:r>
      <w:r>
        <w:rPr>
          <w:rFonts w:hint="eastAsia"/>
        </w:rPr>
        <w:t>примерзания</w:t>
      </w:r>
      <w:r>
        <w:t xml:space="preserve"> </w:t>
      </w:r>
      <w:r>
        <w:rPr>
          <w:rFonts w:hint="eastAsia"/>
        </w:rPr>
        <w:t>влажных</w:t>
      </w:r>
      <w:r>
        <w:t xml:space="preserve"> </w:t>
      </w:r>
      <w:r>
        <w:rPr>
          <w:rFonts w:hint="eastAsia"/>
        </w:rPr>
        <w:t>дисперсных</w:t>
      </w:r>
      <w:r>
        <w:t xml:space="preserve"> </w:t>
      </w:r>
      <w:r>
        <w:rPr>
          <w:rFonts w:hint="eastAsia"/>
        </w:rPr>
        <w:t>масс</w:t>
      </w:r>
      <w:r>
        <w:t xml:space="preserve"> </w:t>
      </w:r>
      <w:r>
        <w:rPr>
          <w:rFonts w:hint="eastAsia"/>
        </w:rPr>
        <w:t>к</w:t>
      </w:r>
      <w:r>
        <w:t xml:space="preserve"> </w:t>
      </w:r>
      <w:r>
        <w:rPr>
          <w:rFonts w:hint="eastAsia"/>
        </w:rPr>
        <w:t>металлическим</w:t>
      </w:r>
      <w:r>
        <w:t xml:space="preserve"> </w:t>
      </w:r>
      <w:r>
        <w:rPr>
          <w:rFonts w:hint="eastAsia"/>
        </w:rPr>
        <w:t>поверхностям</w:t>
      </w:r>
      <w:r>
        <w:t xml:space="preserve"> </w:t>
      </w:r>
      <w:r>
        <w:rPr>
          <w:rFonts w:hint="eastAsia"/>
        </w:rPr>
        <w:t>вагонов</w:t>
      </w:r>
    </w:p>
    <w:p w14:paraId="3E74BCFD" w14:textId="77777777" w:rsidR="0042660D" w:rsidRDefault="0042660D" w:rsidP="0042660D"/>
    <w:p w14:paraId="1F8319F1" w14:textId="77777777" w:rsidR="0042660D" w:rsidRDefault="0042660D" w:rsidP="0042660D">
      <w:r>
        <w:t xml:space="preserve">3.8 </w:t>
      </w:r>
      <w:r>
        <w:rPr>
          <w:rFonts w:hint="eastAsia"/>
        </w:rPr>
        <w:t>Выводы</w:t>
      </w:r>
      <w:r>
        <w:t xml:space="preserve"> </w:t>
      </w:r>
      <w:r>
        <w:rPr>
          <w:rFonts w:hint="eastAsia"/>
        </w:rPr>
        <w:t>по</w:t>
      </w:r>
      <w:r>
        <w:t xml:space="preserve"> </w:t>
      </w:r>
      <w:r>
        <w:rPr>
          <w:rFonts w:hint="eastAsia"/>
        </w:rPr>
        <w:t>главе</w:t>
      </w:r>
    </w:p>
    <w:p w14:paraId="0386F8D6" w14:textId="77777777" w:rsidR="0042660D" w:rsidRDefault="0042660D" w:rsidP="0042660D"/>
    <w:p w14:paraId="6C04EBC0" w14:textId="77777777" w:rsidR="0042660D" w:rsidRDefault="0042660D" w:rsidP="0042660D">
      <w:r>
        <w:rPr>
          <w:rFonts w:hint="eastAsia"/>
        </w:rPr>
        <w:t>ГЛАВА</w:t>
      </w:r>
      <w:r>
        <w:t xml:space="preserve"> 4 </w:t>
      </w:r>
      <w:r>
        <w:rPr>
          <w:rFonts w:hint="eastAsia"/>
        </w:rPr>
        <w:t>РАЗРАБОТКА</w:t>
      </w:r>
      <w:r>
        <w:t xml:space="preserve"> </w:t>
      </w:r>
      <w:r>
        <w:rPr>
          <w:rFonts w:hint="eastAsia"/>
        </w:rPr>
        <w:t>ЛЕТНИХ</w:t>
      </w:r>
      <w:r>
        <w:t xml:space="preserve"> </w:t>
      </w:r>
      <w:r>
        <w:rPr>
          <w:rFonts w:hint="eastAsia"/>
        </w:rPr>
        <w:t>ПЫЛЕПОДАВИТЕЛЬНЫХ</w:t>
      </w:r>
      <w:r>
        <w:t xml:space="preserve"> </w:t>
      </w:r>
      <w:r>
        <w:rPr>
          <w:rFonts w:hint="eastAsia"/>
        </w:rPr>
        <w:t>ПРОФИЛАКТИЧЕСКИХ</w:t>
      </w:r>
      <w:r>
        <w:t xml:space="preserve"> </w:t>
      </w:r>
      <w:r>
        <w:rPr>
          <w:rFonts w:hint="eastAsia"/>
        </w:rPr>
        <w:t>СОСТАВОВ</w:t>
      </w:r>
      <w:r>
        <w:t xml:space="preserve"> </w:t>
      </w:r>
      <w:r>
        <w:rPr>
          <w:rFonts w:hint="eastAsia"/>
        </w:rPr>
        <w:t>НА</w:t>
      </w:r>
      <w:r>
        <w:t xml:space="preserve"> </w:t>
      </w:r>
      <w:r>
        <w:rPr>
          <w:rFonts w:hint="eastAsia"/>
        </w:rPr>
        <w:t>ОСНОВЕ</w:t>
      </w:r>
      <w:r>
        <w:t xml:space="preserve"> </w:t>
      </w:r>
      <w:r>
        <w:rPr>
          <w:rFonts w:hint="eastAsia"/>
        </w:rPr>
        <w:t>ВОДНЫХ</w:t>
      </w:r>
      <w:r>
        <w:t xml:space="preserve"> </w:t>
      </w:r>
      <w:r>
        <w:rPr>
          <w:rFonts w:hint="eastAsia"/>
        </w:rPr>
        <w:t>ДИСПЕРСИЙ</w:t>
      </w:r>
      <w:r>
        <w:t xml:space="preserve"> </w:t>
      </w:r>
      <w:r>
        <w:rPr>
          <w:rFonts w:hint="eastAsia"/>
        </w:rPr>
        <w:t>РАСТИТЕЛЬНЫХ</w:t>
      </w:r>
      <w:r>
        <w:t xml:space="preserve"> </w:t>
      </w:r>
      <w:r>
        <w:rPr>
          <w:rFonts w:hint="eastAsia"/>
        </w:rPr>
        <w:t>ПОЛИМЕРОВ</w:t>
      </w:r>
    </w:p>
    <w:p w14:paraId="13D525EE" w14:textId="77777777" w:rsidR="0042660D" w:rsidRDefault="0042660D" w:rsidP="0042660D"/>
    <w:p w14:paraId="731CD4A1" w14:textId="77777777" w:rsidR="0042660D" w:rsidRDefault="0042660D" w:rsidP="0042660D">
      <w:r>
        <w:t xml:space="preserve">4.1 </w:t>
      </w:r>
      <w:r>
        <w:rPr>
          <w:rFonts w:hint="eastAsia"/>
        </w:rPr>
        <w:t>Синтез</w:t>
      </w:r>
      <w:r>
        <w:t xml:space="preserve"> </w:t>
      </w:r>
      <w:r>
        <w:rPr>
          <w:rFonts w:hint="eastAsia"/>
        </w:rPr>
        <w:t>винилированных</w:t>
      </w:r>
      <w:r>
        <w:t xml:space="preserve"> </w:t>
      </w:r>
      <w:r>
        <w:rPr>
          <w:rFonts w:hint="eastAsia"/>
        </w:rPr>
        <w:t>алкидных</w:t>
      </w:r>
      <w:r>
        <w:t xml:space="preserve"> </w:t>
      </w:r>
      <w:r>
        <w:rPr>
          <w:rFonts w:hint="eastAsia"/>
        </w:rPr>
        <w:t>олигомеров</w:t>
      </w:r>
      <w:r>
        <w:t xml:space="preserve"> </w:t>
      </w:r>
      <w:r>
        <w:rPr>
          <w:rFonts w:hint="eastAsia"/>
        </w:rPr>
        <w:t>и</w:t>
      </w:r>
      <w:r>
        <w:t xml:space="preserve"> </w:t>
      </w:r>
      <w:r>
        <w:rPr>
          <w:rFonts w:hint="eastAsia"/>
        </w:rPr>
        <w:t>изучение</w:t>
      </w:r>
      <w:r>
        <w:t xml:space="preserve"> </w:t>
      </w:r>
      <w:r>
        <w:rPr>
          <w:rFonts w:hint="eastAsia"/>
        </w:rPr>
        <w:t>их</w:t>
      </w:r>
      <w:r>
        <w:t xml:space="preserve"> </w:t>
      </w:r>
      <w:r>
        <w:rPr>
          <w:rFonts w:hint="eastAsia"/>
        </w:rPr>
        <w:t>свойств</w:t>
      </w:r>
    </w:p>
    <w:p w14:paraId="34161508" w14:textId="77777777" w:rsidR="0042660D" w:rsidRDefault="0042660D" w:rsidP="0042660D"/>
    <w:p w14:paraId="4E31A727" w14:textId="77777777" w:rsidR="0042660D" w:rsidRDefault="0042660D" w:rsidP="0042660D">
      <w:r>
        <w:t xml:space="preserve">4.1.1 </w:t>
      </w:r>
      <w:r>
        <w:rPr>
          <w:rFonts w:hint="eastAsia"/>
        </w:rPr>
        <w:t>Водорастворимые</w:t>
      </w:r>
      <w:r>
        <w:t xml:space="preserve"> </w:t>
      </w:r>
      <w:r>
        <w:rPr>
          <w:rFonts w:hint="eastAsia"/>
        </w:rPr>
        <w:t>пленкообразующие</w:t>
      </w:r>
      <w:r>
        <w:t xml:space="preserve"> </w:t>
      </w:r>
      <w:r>
        <w:rPr>
          <w:rFonts w:hint="eastAsia"/>
        </w:rPr>
        <w:t>системы</w:t>
      </w:r>
      <w:r>
        <w:t xml:space="preserve"> </w:t>
      </w:r>
      <w:r>
        <w:rPr>
          <w:rFonts w:hint="eastAsia"/>
        </w:rPr>
        <w:t>на</w:t>
      </w:r>
      <w:r>
        <w:t xml:space="preserve"> </w:t>
      </w:r>
      <w:r>
        <w:rPr>
          <w:rFonts w:hint="eastAsia"/>
        </w:rPr>
        <w:t>основе</w:t>
      </w:r>
      <w:r>
        <w:t xml:space="preserve"> </w:t>
      </w:r>
      <w:r>
        <w:rPr>
          <w:rFonts w:hint="eastAsia"/>
        </w:rPr>
        <w:t>алкидов</w:t>
      </w:r>
    </w:p>
    <w:p w14:paraId="61E65570" w14:textId="77777777" w:rsidR="0042660D" w:rsidRDefault="0042660D" w:rsidP="0042660D"/>
    <w:p w14:paraId="5C689475" w14:textId="77777777" w:rsidR="0042660D" w:rsidRDefault="0042660D" w:rsidP="0042660D">
      <w:r>
        <w:t xml:space="preserve">4.1.2 </w:t>
      </w:r>
      <w:r>
        <w:rPr>
          <w:rFonts w:hint="eastAsia"/>
        </w:rPr>
        <w:t>Изучение</w:t>
      </w:r>
      <w:r>
        <w:t xml:space="preserve"> </w:t>
      </w:r>
      <w:r>
        <w:rPr>
          <w:rFonts w:hint="eastAsia"/>
        </w:rPr>
        <w:t>технологии</w:t>
      </w:r>
      <w:r>
        <w:t xml:space="preserve"> </w:t>
      </w:r>
      <w:r>
        <w:rPr>
          <w:rFonts w:hint="eastAsia"/>
        </w:rPr>
        <w:t>синтеза</w:t>
      </w:r>
      <w:r>
        <w:t xml:space="preserve"> </w:t>
      </w:r>
      <w:r>
        <w:rPr>
          <w:rFonts w:hint="eastAsia"/>
        </w:rPr>
        <w:t>винилированного</w:t>
      </w:r>
      <w:r>
        <w:t xml:space="preserve"> </w:t>
      </w:r>
      <w:r>
        <w:rPr>
          <w:rFonts w:hint="eastAsia"/>
        </w:rPr>
        <w:t>алкида</w:t>
      </w:r>
    </w:p>
    <w:p w14:paraId="3314467D" w14:textId="77777777" w:rsidR="0042660D" w:rsidRDefault="0042660D" w:rsidP="0042660D"/>
    <w:p w14:paraId="2BE0F829" w14:textId="77777777" w:rsidR="0042660D" w:rsidRDefault="0042660D" w:rsidP="0042660D">
      <w:r>
        <w:t xml:space="preserve">4.2 </w:t>
      </w:r>
      <w:r>
        <w:rPr>
          <w:rFonts w:hint="eastAsia"/>
        </w:rPr>
        <w:t>Изучение</w:t>
      </w:r>
      <w:r>
        <w:t xml:space="preserve"> </w:t>
      </w:r>
      <w:r>
        <w:rPr>
          <w:rFonts w:hint="eastAsia"/>
        </w:rPr>
        <w:t>процесса</w:t>
      </w:r>
      <w:r>
        <w:t xml:space="preserve"> </w:t>
      </w:r>
      <w:r>
        <w:rPr>
          <w:rFonts w:hint="eastAsia"/>
        </w:rPr>
        <w:t>эмульгирования</w:t>
      </w:r>
      <w:r>
        <w:t xml:space="preserve"> </w:t>
      </w:r>
      <w:r>
        <w:rPr>
          <w:rFonts w:hint="eastAsia"/>
        </w:rPr>
        <w:t>ВАО</w:t>
      </w:r>
    </w:p>
    <w:p w14:paraId="709D130F" w14:textId="77777777" w:rsidR="0042660D" w:rsidRDefault="0042660D" w:rsidP="0042660D"/>
    <w:p w14:paraId="54F1224E" w14:textId="77777777" w:rsidR="0042660D" w:rsidRDefault="0042660D" w:rsidP="0042660D">
      <w:r>
        <w:t xml:space="preserve">4.2.1 </w:t>
      </w:r>
      <w:r>
        <w:rPr>
          <w:rFonts w:hint="eastAsia"/>
        </w:rPr>
        <w:t>Изучениние</w:t>
      </w:r>
      <w:r>
        <w:t xml:space="preserve"> </w:t>
      </w:r>
      <w:r>
        <w:rPr>
          <w:rFonts w:hint="eastAsia"/>
        </w:rPr>
        <w:t>процесса</w:t>
      </w:r>
      <w:r>
        <w:t xml:space="preserve"> </w:t>
      </w:r>
      <w:r>
        <w:rPr>
          <w:rFonts w:hint="eastAsia"/>
        </w:rPr>
        <w:t>эмульгирования</w:t>
      </w:r>
      <w:r>
        <w:t xml:space="preserve"> </w:t>
      </w:r>
      <w:r>
        <w:rPr>
          <w:rFonts w:hint="eastAsia"/>
        </w:rPr>
        <w:t>ВАО</w:t>
      </w:r>
      <w:r>
        <w:t xml:space="preserve"> </w:t>
      </w:r>
      <w:r>
        <w:rPr>
          <w:rFonts w:hint="eastAsia"/>
        </w:rPr>
        <w:t>на</w:t>
      </w:r>
      <w:r>
        <w:t xml:space="preserve"> </w:t>
      </w:r>
      <w:r>
        <w:rPr>
          <w:rFonts w:hint="eastAsia"/>
        </w:rPr>
        <w:t>лабораторной</w:t>
      </w:r>
      <w:r>
        <w:t xml:space="preserve"> </w:t>
      </w:r>
      <w:r>
        <w:rPr>
          <w:rFonts w:hint="eastAsia"/>
        </w:rPr>
        <w:t>установке</w:t>
      </w:r>
    </w:p>
    <w:p w14:paraId="41BDEDEA" w14:textId="77777777" w:rsidR="0042660D" w:rsidRDefault="0042660D" w:rsidP="0042660D"/>
    <w:p w14:paraId="2E5D1335" w14:textId="77777777" w:rsidR="0042660D" w:rsidRDefault="0042660D" w:rsidP="0042660D">
      <w:r>
        <w:t xml:space="preserve">4.2.2 </w:t>
      </w:r>
      <w:r>
        <w:rPr>
          <w:rFonts w:hint="eastAsia"/>
        </w:rPr>
        <w:t>Выбор</w:t>
      </w:r>
      <w:r>
        <w:t xml:space="preserve"> </w:t>
      </w:r>
      <w:r>
        <w:rPr>
          <w:rFonts w:hint="eastAsia"/>
        </w:rPr>
        <w:t>оптимальных</w:t>
      </w:r>
      <w:r>
        <w:t xml:space="preserve"> </w:t>
      </w:r>
      <w:r>
        <w:rPr>
          <w:rFonts w:hint="eastAsia"/>
        </w:rPr>
        <w:t>параметров</w:t>
      </w:r>
      <w:r>
        <w:t xml:space="preserve"> </w:t>
      </w:r>
      <w:r>
        <w:rPr>
          <w:rFonts w:hint="eastAsia"/>
        </w:rPr>
        <w:t>эмульгирования</w:t>
      </w:r>
      <w:r>
        <w:t xml:space="preserve"> </w:t>
      </w:r>
      <w:r>
        <w:rPr>
          <w:rFonts w:hint="eastAsia"/>
        </w:rPr>
        <w:t>винилированных</w:t>
      </w:r>
      <w:r>
        <w:t xml:space="preserve"> </w:t>
      </w:r>
      <w:r>
        <w:rPr>
          <w:rFonts w:hint="eastAsia"/>
        </w:rPr>
        <w:t>алкидных</w:t>
      </w:r>
      <w:r>
        <w:t xml:space="preserve"> </w:t>
      </w:r>
      <w:r>
        <w:rPr>
          <w:rFonts w:hint="eastAsia"/>
        </w:rPr>
        <w:t>олигомеров</w:t>
      </w:r>
    </w:p>
    <w:p w14:paraId="43B6B2FE" w14:textId="77777777" w:rsidR="0042660D" w:rsidRDefault="0042660D" w:rsidP="0042660D"/>
    <w:p w14:paraId="52FD92D6" w14:textId="77777777" w:rsidR="0042660D" w:rsidRDefault="0042660D" w:rsidP="0042660D">
      <w:r>
        <w:t xml:space="preserve">4.3 </w:t>
      </w:r>
      <w:r>
        <w:rPr>
          <w:rFonts w:hint="eastAsia"/>
        </w:rPr>
        <w:t>Применение</w:t>
      </w:r>
      <w:r>
        <w:t xml:space="preserve"> </w:t>
      </w:r>
      <w:r>
        <w:rPr>
          <w:rFonts w:hint="eastAsia"/>
        </w:rPr>
        <w:t>алкидов</w:t>
      </w:r>
      <w:r>
        <w:t xml:space="preserve"> </w:t>
      </w:r>
      <w:r>
        <w:rPr>
          <w:rFonts w:hint="eastAsia"/>
        </w:rPr>
        <w:t>в</w:t>
      </w:r>
      <w:r>
        <w:t xml:space="preserve"> </w:t>
      </w:r>
      <w:r>
        <w:rPr>
          <w:rFonts w:hint="eastAsia"/>
        </w:rPr>
        <w:t>качестве</w:t>
      </w:r>
      <w:r>
        <w:t xml:space="preserve"> </w:t>
      </w:r>
      <w:r>
        <w:rPr>
          <w:rFonts w:hint="eastAsia"/>
        </w:rPr>
        <w:t>пылеподавителей</w:t>
      </w:r>
    </w:p>
    <w:p w14:paraId="64F71067" w14:textId="77777777" w:rsidR="0042660D" w:rsidRDefault="0042660D" w:rsidP="0042660D"/>
    <w:p w14:paraId="753D3880" w14:textId="77777777" w:rsidR="0042660D" w:rsidRDefault="0042660D" w:rsidP="0042660D">
      <w:r>
        <w:t xml:space="preserve">4.3.1 </w:t>
      </w:r>
      <w:r>
        <w:rPr>
          <w:rFonts w:hint="eastAsia"/>
        </w:rPr>
        <w:t>Исследование</w:t>
      </w:r>
      <w:r>
        <w:t xml:space="preserve"> </w:t>
      </w:r>
      <w:r>
        <w:rPr>
          <w:rFonts w:hint="eastAsia"/>
        </w:rPr>
        <w:t>пленок</w:t>
      </w:r>
      <w:r>
        <w:t xml:space="preserve"> </w:t>
      </w:r>
      <w:r>
        <w:rPr>
          <w:rFonts w:hint="eastAsia"/>
        </w:rPr>
        <w:t>алкидных</w:t>
      </w:r>
      <w:r>
        <w:t xml:space="preserve"> </w:t>
      </w:r>
      <w:r>
        <w:rPr>
          <w:rFonts w:hint="eastAsia"/>
        </w:rPr>
        <w:t>дисперсий</w:t>
      </w:r>
    </w:p>
    <w:p w14:paraId="48AD74B8" w14:textId="77777777" w:rsidR="0042660D" w:rsidRDefault="0042660D" w:rsidP="0042660D"/>
    <w:p w14:paraId="4163982D" w14:textId="77777777" w:rsidR="0042660D" w:rsidRDefault="0042660D" w:rsidP="0042660D">
      <w:r>
        <w:t xml:space="preserve">4.3.2 </w:t>
      </w:r>
      <w:r>
        <w:rPr>
          <w:rFonts w:hint="eastAsia"/>
        </w:rPr>
        <w:t>Технология</w:t>
      </w:r>
      <w:r>
        <w:t xml:space="preserve"> </w:t>
      </w:r>
      <w:r>
        <w:rPr>
          <w:rFonts w:hint="eastAsia"/>
        </w:rPr>
        <w:t>применения</w:t>
      </w:r>
      <w:r>
        <w:t xml:space="preserve"> </w:t>
      </w:r>
      <w:r>
        <w:rPr>
          <w:rFonts w:hint="eastAsia"/>
        </w:rPr>
        <w:t>пылеподавителей</w:t>
      </w:r>
      <w:r>
        <w:t xml:space="preserve"> </w:t>
      </w:r>
      <w:r>
        <w:rPr>
          <w:rFonts w:hint="eastAsia"/>
        </w:rPr>
        <w:t>на</w:t>
      </w:r>
      <w:r>
        <w:t xml:space="preserve"> </w:t>
      </w:r>
      <w:r>
        <w:rPr>
          <w:rFonts w:hint="eastAsia"/>
        </w:rPr>
        <w:t>основе</w:t>
      </w:r>
      <w:r>
        <w:t xml:space="preserve"> </w:t>
      </w:r>
      <w:r>
        <w:rPr>
          <w:rFonts w:hint="eastAsia"/>
        </w:rPr>
        <w:t>винилированного</w:t>
      </w:r>
      <w:r>
        <w:t xml:space="preserve"> </w:t>
      </w:r>
      <w:r>
        <w:rPr>
          <w:rFonts w:hint="eastAsia"/>
        </w:rPr>
        <w:t>алкида</w:t>
      </w:r>
    </w:p>
    <w:p w14:paraId="24D1CE51" w14:textId="77777777" w:rsidR="0042660D" w:rsidRDefault="0042660D" w:rsidP="0042660D"/>
    <w:p w14:paraId="1FE4B658" w14:textId="77777777" w:rsidR="0042660D" w:rsidRDefault="0042660D" w:rsidP="0042660D">
      <w:r>
        <w:t xml:space="preserve">4.4 </w:t>
      </w:r>
      <w:r>
        <w:rPr>
          <w:rFonts w:hint="eastAsia"/>
        </w:rPr>
        <w:t>Сравнение</w:t>
      </w:r>
      <w:r>
        <w:t xml:space="preserve"> </w:t>
      </w:r>
      <w:r>
        <w:rPr>
          <w:rFonts w:hint="eastAsia"/>
        </w:rPr>
        <w:t>разработанных</w:t>
      </w:r>
      <w:r>
        <w:t xml:space="preserve"> </w:t>
      </w:r>
      <w:r>
        <w:rPr>
          <w:rFonts w:hint="eastAsia"/>
        </w:rPr>
        <w:t>составов</w:t>
      </w:r>
      <w:r>
        <w:t xml:space="preserve"> </w:t>
      </w:r>
      <w:r>
        <w:rPr>
          <w:rFonts w:hint="eastAsia"/>
        </w:rPr>
        <w:t>на</w:t>
      </w:r>
      <w:r>
        <w:t xml:space="preserve"> </w:t>
      </w:r>
      <w:r>
        <w:rPr>
          <w:rFonts w:hint="eastAsia"/>
        </w:rPr>
        <w:t>нефтяной</w:t>
      </w:r>
      <w:r>
        <w:t xml:space="preserve"> </w:t>
      </w:r>
      <w:r>
        <w:rPr>
          <w:rFonts w:hint="eastAsia"/>
        </w:rPr>
        <w:t>основе</w:t>
      </w:r>
      <w:r>
        <w:t xml:space="preserve"> </w:t>
      </w:r>
      <w:r>
        <w:rPr>
          <w:rFonts w:hint="eastAsia"/>
        </w:rPr>
        <w:t>и</w:t>
      </w:r>
      <w:r>
        <w:t xml:space="preserve"> </w:t>
      </w:r>
      <w:r>
        <w:rPr>
          <w:rFonts w:hint="eastAsia"/>
        </w:rPr>
        <w:t>водных</w:t>
      </w:r>
      <w:r>
        <w:t xml:space="preserve"> </w:t>
      </w:r>
      <w:r>
        <w:rPr>
          <w:rFonts w:hint="eastAsia"/>
        </w:rPr>
        <w:t>дисперсий</w:t>
      </w:r>
      <w:r>
        <w:t xml:space="preserve"> </w:t>
      </w:r>
      <w:r>
        <w:rPr>
          <w:rFonts w:hint="eastAsia"/>
        </w:rPr>
        <w:t>алкидов</w:t>
      </w:r>
    </w:p>
    <w:p w14:paraId="24341B4C" w14:textId="77777777" w:rsidR="0042660D" w:rsidRDefault="0042660D" w:rsidP="0042660D"/>
    <w:p w14:paraId="7E07F777" w14:textId="77777777" w:rsidR="0042660D" w:rsidRDefault="0042660D" w:rsidP="0042660D">
      <w:r>
        <w:t xml:space="preserve">4.5 </w:t>
      </w:r>
      <w:r>
        <w:rPr>
          <w:rFonts w:hint="eastAsia"/>
        </w:rPr>
        <w:t>Выводы</w:t>
      </w:r>
      <w:r>
        <w:t xml:space="preserve"> </w:t>
      </w:r>
      <w:r>
        <w:rPr>
          <w:rFonts w:hint="eastAsia"/>
        </w:rPr>
        <w:t>по</w:t>
      </w:r>
      <w:r>
        <w:t xml:space="preserve"> </w:t>
      </w:r>
      <w:r>
        <w:rPr>
          <w:rFonts w:hint="eastAsia"/>
        </w:rPr>
        <w:t>Главе</w:t>
      </w:r>
    </w:p>
    <w:p w14:paraId="12AD8DAA" w14:textId="77777777" w:rsidR="0042660D" w:rsidRDefault="0042660D" w:rsidP="0042660D"/>
    <w:p w14:paraId="272068EF" w14:textId="77777777" w:rsidR="0042660D" w:rsidRDefault="0042660D" w:rsidP="0042660D">
      <w:r>
        <w:rPr>
          <w:rFonts w:hint="eastAsia"/>
        </w:rPr>
        <w:t>ЗАКЛЮЧЕНИЕ</w:t>
      </w:r>
    </w:p>
    <w:p w14:paraId="216658D1" w14:textId="77777777" w:rsidR="0042660D" w:rsidRDefault="0042660D" w:rsidP="0042660D"/>
    <w:p w14:paraId="6E6A020B" w14:textId="77777777" w:rsidR="0042660D" w:rsidRDefault="0042660D" w:rsidP="0042660D">
      <w:r>
        <w:rPr>
          <w:rFonts w:hint="eastAsia"/>
        </w:rPr>
        <w:t>СПИСОК</w:t>
      </w:r>
      <w:r>
        <w:t xml:space="preserve"> </w:t>
      </w:r>
      <w:r>
        <w:rPr>
          <w:rFonts w:hint="eastAsia"/>
        </w:rPr>
        <w:t>ЛИТЕРАТУРЫ</w:t>
      </w:r>
    </w:p>
    <w:p w14:paraId="73DD6212" w14:textId="77777777" w:rsidR="0042660D" w:rsidRDefault="0042660D" w:rsidP="0042660D"/>
    <w:p w14:paraId="0F0832F8" w14:textId="77777777" w:rsidR="0042660D" w:rsidRDefault="0042660D" w:rsidP="0042660D">
      <w:r>
        <w:rPr>
          <w:rFonts w:hint="eastAsia"/>
        </w:rPr>
        <w:t>ПРИЛОЖЕНИЕ</w:t>
      </w:r>
      <w:r>
        <w:t xml:space="preserve"> </w:t>
      </w:r>
      <w:r>
        <w:rPr>
          <w:rFonts w:hint="eastAsia"/>
        </w:rPr>
        <w:t>А</w:t>
      </w:r>
      <w:r>
        <w:t xml:space="preserve">. </w:t>
      </w:r>
      <w:r>
        <w:rPr>
          <w:rFonts w:hint="eastAsia"/>
        </w:rPr>
        <w:t>Исследование</w:t>
      </w:r>
      <w:r>
        <w:t xml:space="preserve"> </w:t>
      </w:r>
      <w:r>
        <w:rPr>
          <w:rFonts w:hint="eastAsia"/>
        </w:rPr>
        <w:t>углеводородного</w:t>
      </w:r>
      <w:r>
        <w:t xml:space="preserve"> </w:t>
      </w:r>
      <w:r>
        <w:rPr>
          <w:rFonts w:hint="eastAsia"/>
        </w:rPr>
        <w:t>состава</w:t>
      </w:r>
      <w:r>
        <w:t xml:space="preserve"> </w:t>
      </w:r>
      <w:r>
        <w:rPr>
          <w:rFonts w:hint="eastAsia"/>
        </w:rPr>
        <w:t>ЛГКК</w:t>
      </w:r>
    </w:p>
    <w:p w14:paraId="48981342" w14:textId="77777777" w:rsidR="0042660D" w:rsidRDefault="0042660D" w:rsidP="0042660D"/>
    <w:p w14:paraId="0D27A98A" w14:textId="77777777" w:rsidR="0042660D" w:rsidRDefault="0042660D" w:rsidP="0042660D">
      <w:r>
        <w:rPr>
          <w:rFonts w:hint="eastAsia"/>
        </w:rPr>
        <w:t>ПРИЛОЖЕНИЕ</w:t>
      </w:r>
      <w:r>
        <w:t xml:space="preserve"> </w:t>
      </w:r>
      <w:r>
        <w:rPr>
          <w:rFonts w:hint="eastAsia"/>
        </w:rPr>
        <w:t>Б</w:t>
      </w:r>
      <w:r>
        <w:t xml:space="preserve">. </w:t>
      </w:r>
      <w:r>
        <w:rPr>
          <w:rFonts w:hint="eastAsia"/>
        </w:rPr>
        <w:t>Исследование</w:t>
      </w:r>
      <w:r>
        <w:t xml:space="preserve"> </w:t>
      </w:r>
      <w:r>
        <w:rPr>
          <w:rFonts w:hint="eastAsia"/>
        </w:rPr>
        <w:t>углеводородного</w:t>
      </w:r>
      <w:r>
        <w:t xml:space="preserve"> </w:t>
      </w:r>
      <w:r>
        <w:rPr>
          <w:rFonts w:hint="eastAsia"/>
        </w:rPr>
        <w:t>состава</w:t>
      </w:r>
      <w:r>
        <w:t xml:space="preserve"> </w:t>
      </w:r>
      <w:r>
        <w:rPr>
          <w:rFonts w:hint="eastAsia"/>
        </w:rPr>
        <w:t>ТГКК</w:t>
      </w:r>
    </w:p>
    <w:p w14:paraId="459FCF73" w14:textId="77777777" w:rsidR="0042660D" w:rsidRDefault="0042660D" w:rsidP="0042660D"/>
    <w:p w14:paraId="1EE65116" w14:textId="77777777" w:rsidR="0042660D" w:rsidRDefault="0042660D" w:rsidP="0042660D">
      <w:r>
        <w:rPr>
          <w:rFonts w:hint="eastAsia"/>
        </w:rPr>
        <w:t>ПРИЛОЖЕНИЕ</w:t>
      </w:r>
      <w:r>
        <w:t xml:space="preserve"> </w:t>
      </w:r>
      <w:r>
        <w:rPr>
          <w:rFonts w:hint="eastAsia"/>
        </w:rPr>
        <w:t>В</w:t>
      </w:r>
      <w:r>
        <w:t xml:space="preserve">. </w:t>
      </w:r>
      <w:r>
        <w:rPr>
          <w:rFonts w:hint="eastAsia"/>
        </w:rPr>
        <w:t>Акты</w:t>
      </w:r>
      <w:r>
        <w:t xml:space="preserve"> </w:t>
      </w:r>
      <w:r>
        <w:rPr>
          <w:rFonts w:hint="eastAsia"/>
        </w:rPr>
        <w:t>испытаний</w:t>
      </w:r>
      <w:r>
        <w:t xml:space="preserve"> </w:t>
      </w:r>
      <w:r>
        <w:rPr>
          <w:rFonts w:hint="eastAsia"/>
        </w:rPr>
        <w:t>ПС</w:t>
      </w:r>
    </w:p>
    <w:p w14:paraId="04C17876" w14:textId="77777777" w:rsidR="0042660D" w:rsidRDefault="0042660D" w:rsidP="0042660D"/>
    <w:p w14:paraId="0D36F494" w14:textId="77777777" w:rsidR="0042660D" w:rsidRDefault="0042660D" w:rsidP="0042660D">
      <w:r>
        <w:rPr>
          <w:rFonts w:hint="eastAsia"/>
        </w:rPr>
        <w:t>ПРИЛОЖЕНИЕ</w:t>
      </w:r>
      <w:r>
        <w:t xml:space="preserve"> </w:t>
      </w:r>
      <w:r>
        <w:rPr>
          <w:rFonts w:hint="eastAsia"/>
        </w:rPr>
        <w:t>Г</w:t>
      </w:r>
      <w:r>
        <w:t xml:space="preserve">. </w:t>
      </w:r>
      <w:r>
        <w:rPr>
          <w:rFonts w:hint="eastAsia"/>
        </w:rPr>
        <w:t>Программа</w:t>
      </w:r>
      <w:r>
        <w:t xml:space="preserve"> </w:t>
      </w:r>
      <w:r>
        <w:rPr>
          <w:rFonts w:hint="eastAsia"/>
        </w:rPr>
        <w:t>испытаний</w:t>
      </w:r>
      <w:r>
        <w:t xml:space="preserve"> </w:t>
      </w:r>
      <w:r>
        <w:rPr>
          <w:rFonts w:hint="eastAsia"/>
        </w:rPr>
        <w:t>ПС</w:t>
      </w:r>
    </w:p>
    <w:p w14:paraId="10517D9A" w14:textId="77777777" w:rsidR="0042660D" w:rsidRDefault="0042660D" w:rsidP="0042660D"/>
    <w:p w14:paraId="5AB24A3B" w14:textId="214C3A64" w:rsidR="0042660D" w:rsidRPr="0042660D" w:rsidRDefault="0042660D" w:rsidP="0042660D">
      <w:r>
        <w:rPr>
          <w:rFonts w:hint="eastAsia"/>
        </w:rPr>
        <w:t>ПРИЛОЖЕНИЕ</w:t>
      </w:r>
      <w:r>
        <w:t xml:space="preserve"> </w:t>
      </w:r>
      <w:r>
        <w:rPr>
          <w:rFonts w:hint="eastAsia"/>
        </w:rPr>
        <w:t>Д</w:t>
      </w:r>
      <w:r>
        <w:t xml:space="preserve">. </w:t>
      </w:r>
      <w:r>
        <w:rPr>
          <w:rFonts w:hint="eastAsia"/>
        </w:rPr>
        <w:t>Технико</w:t>
      </w:r>
      <w:r>
        <w:t>-</w:t>
      </w:r>
      <w:r>
        <w:rPr>
          <w:rFonts w:hint="eastAsia"/>
        </w:rPr>
        <w:t>экономическое</w:t>
      </w:r>
      <w:r>
        <w:t xml:space="preserve"> </w:t>
      </w:r>
      <w:r>
        <w:rPr>
          <w:rFonts w:hint="eastAsia"/>
        </w:rPr>
        <w:t>обоснование</w:t>
      </w:r>
      <w:r>
        <w:t xml:space="preserve"> </w:t>
      </w:r>
      <w:r>
        <w:rPr>
          <w:rFonts w:hint="eastAsia"/>
        </w:rPr>
        <w:t>внедрения</w:t>
      </w:r>
      <w:r>
        <w:t xml:space="preserve"> </w:t>
      </w:r>
      <w:r>
        <w:rPr>
          <w:rFonts w:hint="eastAsia"/>
        </w:rPr>
        <w:t>ПС</w:t>
      </w:r>
    </w:p>
    <w:sectPr w:rsidR="0042660D" w:rsidRPr="0042660D" w:rsidSect="001D5FE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4434" w14:textId="77777777" w:rsidR="001D5FEE" w:rsidRDefault="001D5FEE">
      <w:pPr>
        <w:spacing w:after="0" w:line="240" w:lineRule="auto"/>
      </w:pPr>
      <w:r>
        <w:separator/>
      </w:r>
    </w:p>
  </w:endnote>
  <w:endnote w:type="continuationSeparator" w:id="0">
    <w:p w14:paraId="30D5E797" w14:textId="77777777" w:rsidR="001D5FEE" w:rsidRDefault="001D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E8BF" w14:textId="77777777" w:rsidR="001D5FEE" w:rsidRDefault="001D5FEE"/>
    <w:p w14:paraId="4AA5A20E" w14:textId="77777777" w:rsidR="001D5FEE" w:rsidRDefault="001D5FEE"/>
    <w:p w14:paraId="4F46D58B" w14:textId="77777777" w:rsidR="001D5FEE" w:rsidRDefault="001D5FEE"/>
    <w:p w14:paraId="6B7B02E5" w14:textId="77777777" w:rsidR="001D5FEE" w:rsidRDefault="001D5FEE"/>
    <w:p w14:paraId="692AFD61" w14:textId="77777777" w:rsidR="001D5FEE" w:rsidRDefault="001D5FEE"/>
    <w:p w14:paraId="31476B8C" w14:textId="77777777" w:rsidR="001D5FEE" w:rsidRDefault="001D5FEE"/>
    <w:p w14:paraId="1BF5B6A0" w14:textId="77777777" w:rsidR="001D5FEE" w:rsidRDefault="001D5FE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F91D21D" wp14:editId="083681C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B5D13" w14:textId="77777777" w:rsidR="001D5FEE" w:rsidRDefault="001D5FE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91D21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9DB5D13" w14:textId="77777777" w:rsidR="001D5FEE" w:rsidRDefault="001D5FE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C6BC6A8" w14:textId="77777777" w:rsidR="001D5FEE" w:rsidRDefault="001D5FEE"/>
    <w:p w14:paraId="0DB0ED28" w14:textId="77777777" w:rsidR="001D5FEE" w:rsidRDefault="001D5FEE"/>
    <w:p w14:paraId="5786CE01" w14:textId="77777777" w:rsidR="001D5FEE" w:rsidRDefault="001D5FE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E1D373D" wp14:editId="31DCDC6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9B0FD" w14:textId="77777777" w:rsidR="001D5FEE" w:rsidRDefault="001D5FEE"/>
                          <w:p w14:paraId="3327C6DB" w14:textId="77777777" w:rsidR="001D5FEE" w:rsidRDefault="001D5FE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1D373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099B0FD" w14:textId="77777777" w:rsidR="001D5FEE" w:rsidRDefault="001D5FEE"/>
                    <w:p w14:paraId="3327C6DB" w14:textId="77777777" w:rsidR="001D5FEE" w:rsidRDefault="001D5FE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999D839" w14:textId="77777777" w:rsidR="001D5FEE" w:rsidRDefault="001D5FEE"/>
    <w:p w14:paraId="4E08F712" w14:textId="77777777" w:rsidR="001D5FEE" w:rsidRDefault="001D5FEE">
      <w:pPr>
        <w:rPr>
          <w:sz w:val="2"/>
          <w:szCs w:val="2"/>
        </w:rPr>
      </w:pPr>
    </w:p>
    <w:p w14:paraId="48FB4AC0" w14:textId="77777777" w:rsidR="001D5FEE" w:rsidRDefault="001D5FEE"/>
    <w:p w14:paraId="6B6F8017" w14:textId="77777777" w:rsidR="001D5FEE" w:rsidRDefault="001D5FEE">
      <w:pPr>
        <w:spacing w:after="0" w:line="240" w:lineRule="auto"/>
      </w:pPr>
    </w:p>
  </w:footnote>
  <w:footnote w:type="continuationSeparator" w:id="0">
    <w:p w14:paraId="5A170BA4" w14:textId="77777777" w:rsidR="001D5FEE" w:rsidRDefault="001D5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5FEE"/>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17679</TotalTime>
  <Pages>7</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2235</cp:revision>
  <cp:lastPrinted>2009-02-06T05:36:00Z</cp:lastPrinted>
  <dcterms:created xsi:type="dcterms:W3CDTF">2024-01-07T13:43:00Z</dcterms:created>
  <dcterms:modified xsi:type="dcterms:W3CDTF">2024-02-07T10:22:00Z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