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56F4" w14:textId="58BA0484" w:rsidR="00965679" w:rsidRDefault="00DE549E" w:rsidP="00DE549E">
      <w:r w:rsidRPr="00DE549E">
        <w:rPr>
          <w:rFonts w:hint="eastAsia"/>
        </w:rPr>
        <w:t>Погорецкая</w:t>
      </w:r>
      <w:r w:rsidRPr="00DE549E">
        <w:t xml:space="preserve"> </w:t>
      </w:r>
      <w:r w:rsidRPr="00DE549E">
        <w:rPr>
          <w:rFonts w:hint="eastAsia"/>
        </w:rPr>
        <w:t>Ольга</w:t>
      </w:r>
      <w:r w:rsidRPr="00DE549E">
        <w:t xml:space="preserve"> </w:t>
      </w:r>
      <w:r w:rsidRPr="00DE549E">
        <w:rPr>
          <w:rFonts w:hint="eastAsia"/>
        </w:rPr>
        <w:t>Андреевна</w:t>
      </w:r>
      <w:r>
        <w:t xml:space="preserve"> </w:t>
      </w:r>
      <w:r w:rsidRPr="00DE549E">
        <w:rPr>
          <w:rFonts w:hint="eastAsia"/>
        </w:rPr>
        <w:t>Речевая</w:t>
      </w:r>
      <w:r w:rsidRPr="00DE549E">
        <w:t xml:space="preserve"> </w:t>
      </w:r>
      <w:r w:rsidRPr="00DE549E">
        <w:rPr>
          <w:rFonts w:hint="eastAsia"/>
        </w:rPr>
        <w:t>манипуляция</w:t>
      </w:r>
      <w:r w:rsidRPr="00DE549E">
        <w:t xml:space="preserve"> </w:t>
      </w:r>
      <w:r w:rsidRPr="00DE549E">
        <w:rPr>
          <w:rFonts w:hint="eastAsia"/>
        </w:rPr>
        <w:t>в</w:t>
      </w:r>
      <w:r w:rsidRPr="00DE549E">
        <w:t xml:space="preserve"> </w:t>
      </w:r>
      <w:r w:rsidRPr="00DE549E">
        <w:rPr>
          <w:rFonts w:hint="eastAsia"/>
        </w:rPr>
        <w:t>медиапространстве</w:t>
      </w:r>
      <w:r w:rsidRPr="00DE549E">
        <w:t xml:space="preserve"> </w:t>
      </w:r>
      <w:r w:rsidRPr="00DE549E">
        <w:rPr>
          <w:rFonts w:hint="eastAsia"/>
        </w:rPr>
        <w:t>итальянского</w:t>
      </w:r>
      <w:r w:rsidRPr="00DE549E">
        <w:t xml:space="preserve"> </w:t>
      </w:r>
      <w:r w:rsidRPr="00DE549E">
        <w:rPr>
          <w:rFonts w:hint="eastAsia"/>
        </w:rPr>
        <w:t>политического</w:t>
      </w:r>
      <w:r w:rsidRPr="00DE549E">
        <w:t xml:space="preserve"> </w:t>
      </w:r>
      <w:r w:rsidRPr="00DE549E">
        <w:rPr>
          <w:rFonts w:hint="eastAsia"/>
        </w:rPr>
        <w:t>дискурса</w:t>
      </w:r>
    </w:p>
    <w:p w14:paraId="534DBAE0" w14:textId="77777777" w:rsidR="00DE549E" w:rsidRDefault="00DE549E" w:rsidP="00DE549E">
      <w:r>
        <w:rPr>
          <w:rFonts w:hint="eastAsia"/>
        </w:rPr>
        <w:t>ОГЛАВЛЕНИЕ</w:t>
      </w:r>
      <w:r>
        <w:t xml:space="preserve"> </w:t>
      </w:r>
      <w:r>
        <w:rPr>
          <w:rFonts w:hint="eastAsia"/>
        </w:rPr>
        <w:t>ДИССЕРТАЦИИ</w:t>
      </w:r>
    </w:p>
    <w:p w14:paraId="6807065A" w14:textId="77777777" w:rsidR="00DE549E" w:rsidRDefault="00DE549E" w:rsidP="00DE549E">
      <w:r>
        <w:rPr>
          <w:rFonts w:hint="eastAsia"/>
        </w:rPr>
        <w:t>кандидат</w:t>
      </w:r>
      <w:r>
        <w:t xml:space="preserve"> </w:t>
      </w:r>
      <w:r>
        <w:rPr>
          <w:rFonts w:hint="eastAsia"/>
        </w:rPr>
        <w:t>наук</w:t>
      </w:r>
      <w:r>
        <w:t xml:space="preserve"> </w:t>
      </w:r>
      <w:r>
        <w:rPr>
          <w:rFonts w:hint="eastAsia"/>
        </w:rPr>
        <w:t>Погорецкая</w:t>
      </w:r>
      <w:r>
        <w:t xml:space="preserve"> </w:t>
      </w:r>
      <w:r>
        <w:rPr>
          <w:rFonts w:hint="eastAsia"/>
        </w:rPr>
        <w:t>Ольга</w:t>
      </w:r>
      <w:r>
        <w:t xml:space="preserve"> </w:t>
      </w:r>
      <w:r>
        <w:rPr>
          <w:rFonts w:hint="eastAsia"/>
        </w:rPr>
        <w:t>Андреевна</w:t>
      </w:r>
    </w:p>
    <w:p w14:paraId="708BA8DF" w14:textId="77777777" w:rsidR="00DE549E" w:rsidRDefault="00DE549E" w:rsidP="00DE549E">
      <w:r>
        <w:rPr>
          <w:rFonts w:hint="eastAsia"/>
        </w:rPr>
        <w:t>ВВЕДЕНИЕ</w:t>
      </w:r>
    </w:p>
    <w:p w14:paraId="38DA6EB8" w14:textId="77777777" w:rsidR="00DE549E" w:rsidRDefault="00DE549E" w:rsidP="00DE549E"/>
    <w:p w14:paraId="2ED65E7D" w14:textId="77777777" w:rsidR="00DE549E" w:rsidRDefault="00DE549E" w:rsidP="00DE549E">
      <w:r>
        <w:rPr>
          <w:rFonts w:hint="eastAsia"/>
        </w:rPr>
        <w:t>ГЛАВА</w:t>
      </w:r>
      <w:r>
        <w:t xml:space="preserve"> 1. </w:t>
      </w:r>
      <w:r>
        <w:rPr>
          <w:rFonts w:hint="eastAsia"/>
        </w:rPr>
        <w:t>СМЫСЛОВЫЕ</w:t>
      </w:r>
      <w:r>
        <w:t xml:space="preserve"> </w:t>
      </w:r>
      <w:r>
        <w:rPr>
          <w:rFonts w:hint="eastAsia"/>
        </w:rPr>
        <w:t>И</w:t>
      </w:r>
      <w:r>
        <w:t xml:space="preserve"> </w:t>
      </w:r>
      <w:r>
        <w:rPr>
          <w:rFonts w:hint="eastAsia"/>
        </w:rPr>
        <w:t>КОММУНИКАТИВНЫЕ</w:t>
      </w:r>
      <w:r>
        <w:t xml:space="preserve"> </w:t>
      </w:r>
      <w:r>
        <w:rPr>
          <w:rFonts w:hint="eastAsia"/>
        </w:rPr>
        <w:t>ОППОЗИЦИИ</w:t>
      </w:r>
      <w:r>
        <w:t xml:space="preserve"> </w:t>
      </w:r>
      <w:r>
        <w:rPr>
          <w:rFonts w:hint="eastAsia"/>
        </w:rPr>
        <w:t>ИТАЛЬЯНСКОГО</w:t>
      </w:r>
      <w:r>
        <w:t xml:space="preserve"> </w:t>
      </w:r>
      <w:r>
        <w:rPr>
          <w:rFonts w:hint="eastAsia"/>
        </w:rPr>
        <w:t>ПОЛИТИЧЕСКОГО</w:t>
      </w:r>
      <w:r>
        <w:t xml:space="preserve"> </w:t>
      </w:r>
      <w:r>
        <w:rPr>
          <w:rFonts w:hint="eastAsia"/>
        </w:rPr>
        <w:t>ДИСКУРСА</w:t>
      </w:r>
    </w:p>
    <w:p w14:paraId="70F3AC7C" w14:textId="77777777" w:rsidR="00DE549E" w:rsidRDefault="00DE549E" w:rsidP="00DE549E"/>
    <w:p w14:paraId="4F2D1166" w14:textId="77777777" w:rsidR="00DE549E" w:rsidRDefault="00DE549E" w:rsidP="00DE549E">
      <w:r>
        <w:t xml:space="preserve">1.1. </w:t>
      </w:r>
      <w:r>
        <w:rPr>
          <w:rFonts w:hint="eastAsia"/>
        </w:rPr>
        <w:t>Понятие</w:t>
      </w:r>
      <w:r>
        <w:t xml:space="preserve"> </w:t>
      </w:r>
      <w:r>
        <w:rPr>
          <w:rFonts w:hint="eastAsia"/>
        </w:rPr>
        <w:t>дискурса</w:t>
      </w:r>
      <w:r>
        <w:t xml:space="preserve"> </w:t>
      </w:r>
      <w:r>
        <w:rPr>
          <w:rFonts w:hint="eastAsia"/>
        </w:rPr>
        <w:t>в</w:t>
      </w:r>
      <w:r>
        <w:t xml:space="preserve"> </w:t>
      </w:r>
      <w:r>
        <w:rPr>
          <w:rFonts w:hint="eastAsia"/>
        </w:rPr>
        <w:t>ракурсах</w:t>
      </w:r>
      <w:r>
        <w:t xml:space="preserve"> </w:t>
      </w:r>
      <w:r>
        <w:rPr>
          <w:rFonts w:hint="eastAsia"/>
        </w:rPr>
        <w:t>научного</w:t>
      </w:r>
      <w:r>
        <w:t xml:space="preserve"> </w:t>
      </w:r>
      <w:r>
        <w:rPr>
          <w:rFonts w:hint="eastAsia"/>
        </w:rPr>
        <w:t>рассмотрения</w:t>
      </w:r>
    </w:p>
    <w:p w14:paraId="0F0155BE" w14:textId="77777777" w:rsidR="00DE549E" w:rsidRDefault="00DE549E" w:rsidP="00DE549E"/>
    <w:p w14:paraId="41430BC7" w14:textId="77777777" w:rsidR="00DE549E" w:rsidRDefault="00DE549E" w:rsidP="00DE549E">
      <w:r>
        <w:t xml:space="preserve">1.2. </w:t>
      </w:r>
      <w:r>
        <w:rPr>
          <w:rFonts w:hint="eastAsia"/>
        </w:rPr>
        <w:t>Институциональный</w:t>
      </w:r>
      <w:r>
        <w:t xml:space="preserve"> </w:t>
      </w:r>
      <w:r>
        <w:rPr>
          <w:rFonts w:hint="eastAsia"/>
        </w:rPr>
        <w:t>дискурс</w:t>
      </w:r>
      <w:r>
        <w:t xml:space="preserve">. </w:t>
      </w:r>
      <w:r>
        <w:rPr>
          <w:rFonts w:hint="eastAsia"/>
        </w:rPr>
        <w:t>Факторы</w:t>
      </w:r>
      <w:r>
        <w:t xml:space="preserve"> </w:t>
      </w:r>
      <w:r>
        <w:rPr>
          <w:rFonts w:hint="eastAsia"/>
        </w:rPr>
        <w:t>дискурсивного</w:t>
      </w:r>
      <w:r>
        <w:t xml:space="preserve"> </w:t>
      </w:r>
      <w:r>
        <w:rPr>
          <w:rFonts w:hint="eastAsia"/>
        </w:rPr>
        <w:t>единства</w:t>
      </w:r>
    </w:p>
    <w:p w14:paraId="44279C25" w14:textId="77777777" w:rsidR="00DE549E" w:rsidRDefault="00DE549E" w:rsidP="00DE549E"/>
    <w:p w14:paraId="3E9E22E4" w14:textId="77777777" w:rsidR="00DE549E" w:rsidRDefault="00DE549E" w:rsidP="00DE549E">
      <w:r>
        <w:t xml:space="preserve">1.3. </w:t>
      </w:r>
      <w:r>
        <w:rPr>
          <w:rFonts w:hint="eastAsia"/>
        </w:rPr>
        <w:t>Политический</w:t>
      </w:r>
      <w:r>
        <w:t xml:space="preserve"> </w:t>
      </w:r>
      <w:r>
        <w:rPr>
          <w:rFonts w:hint="eastAsia"/>
        </w:rPr>
        <w:t>дискурс</w:t>
      </w:r>
      <w:r>
        <w:t xml:space="preserve"> </w:t>
      </w:r>
      <w:r>
        <w:rPr>
          <w:rFonts w:hint="eastAsia"/>
        </w:rPr>
        <w:t>в</w:t>
      </w:r>
      <w:r>
        <w:t xml:space="preserve"> </w:t>
      </w:r>
      <w:r>
        <w:rPr>
          <w:rFonts w:hint="eastAsia"/>
        </w:rPr>
        <w:t>лингвистическом</w:t>
      </w:r>
      <w:r>
        <w:t xml:space="preserve"> </w:t>
      </w:r>
      <w:r>
        <w:rPr>
          <w:rFonts w:hint="eastAsia"/>
        </w:rPr>
        <w:t>анализе</w:t>
      </w:r>
    </w:p>
    <w:p w14:paraId="53AD4A70" w14:textId="77777777" w:rsidR="00DE549E" w:rsidRDefault="00DE549E" w:rsidP="00DE549E"/>
    <w:p w14:paraId="3A0D7AB6" w14:textId="77777777" w:rsidR="00DE549E" w:rsidRDefault="00DE549E" w:rsidP="00DE549E">
      <w:r>
        <w:t xml:space="preserve">1.4. </w:t>
      </w:r>
      <w:r>
        <w:rPr>
          <w:rFonts w:hint="eastAsia"/>
        </w:rPr>
        <w:t>Функциональные</w:t>
      </w:r>
      <w:r>
        <w:t xml:space="preserve"> </w:t>
      </w:r>
      <w:r>
        <w:rPr>
          <w:rFonts w:hint="eastAsia"/>
        </w:rPr>
        <w:t>характеристики</w:t>
      </w:r>
      <w:r>
        <w:t xml:space="preserve"> </w:t>
      </w:r>
      <w:r>
        <w:rPr>
          <w:rFonts w:hint="eastAsia"/>
        </w:rPr>
        <w:t>политического</w:t>
      </w:r>
      <w:r>
        <w:t xml:space="preserve"> </w:t>
      </w:r>
      <w:r>
        <w:rPr>
          <w:rFonts w:hint="eastAsia"/>
        </w:rPr>
        <w:t>дискурса</w:t>
      </w:r>
    </w:p>
    <w:p w14:paraId="322971A8" w14:textId="77777777" w:rsidR="00DE549E" w:rsidRDefault="00DE549E" w:rsidP="00DE549E"/>
    <w:p w14:paraId="7AFA1631" w14:textId="77777777" w:rsidR="00DE549E" w:rsidRDefault="00DE549E" w:rsidP="00DE549E">
      <w:r>
        <w:t xml:space="preserve">1.5. </w:t>
      </w:r>
      <w:r>
        <w:rPr>
          <w:rFonts w:hint="eastAsia"/>
        </w:rPr>
        <w:t>Изучение</w:t>
      </w:r>
      <w:r>
        <w:t xml:space="preserve"> </w:t>
      </w:r>
      <w:r>
        <w:rPr>
          <w:rFonts w:hint="eastAsia"/>
        </w:rPr>
        <w:t>политического</w:t>
      </w:r>
      <w:r>
        <w:t xml:space="preserve"> </w:t>
      </w:r>
      <w:r>
        <w:rPr>
          <w:rFonts w:hint="eastAsia"/>
        </w:rPr>
        <w:t>дискурса</w:t>
      </w:r>
      <w:r>
        <w:t xml:space="preserve"> </w:t>
      </w:r>
      <w:r>
        <w:rPr>
          <w:rFonts w:hint="eastAsia"/>
        </w:rPr>
        <w:t>в</w:t>
      </w:r>
      <w:r>
        <w:t xml:space="preserve"> </w:t>
      </w:r>
      <w:r>
        <w:rPr>
          <w:rFonts w:hint="eastAsia"/>
        </w:rPr>
        <w:t>итальянской</w:t>
      </w:r>
      <w:r>
        <w:t xml:space="preserve"> </w:t>
      </w:r>
      <w:r>
        <w:rPr>
          <w:rFonts w:hint="eastAsia"/>
        </w:rPr>
        <w:t>лингвистике</w:t>
      </w:r>
    </w:p>
    <w:p w14:paraId="67323FAC" w14:textId="77777777" w:rsidR="00DE549E" w:rsidRDefault="00DE549E" w:rsidP="00DE549E"/>
    <w:p w14:paraId="0DC19CA7" w14:textId="77777777" w:rsidR="00DE549E" w:rsidRDefault="00DE549E" w:rsidP="00DE549E">
      <w:r>
        <w:rPr>
          <w:rFonts w:hint="eastAsia"/>
        </w:rPr>
        <w:t>ГЛАВА</w:t>
      </w:r>
      <w:r>
        <w:t xml:space="preserve"> 2. </w:t>
      </w:r>
      <w:r>
        <w:rPr>
          <w:rFonts w:hint="eastAsia"/>
        </w:rPr>
        <w:t>СОДЕРЖАТЕЛЬНЫЕ</w:t>
      </w:r>
      <w:r>
        <w:t xml:space="preserve"> </w:t>
      </w:r>
      <w:r>
        <w:rPr>
          <w:rFonts w:hint="eastAsia"/>
        </w:rPr>
        <w:t>ОСНОВАНИЯ</w:t>
      </w:r>
      <w:r>
        <w:t xml:space="preserve"> </w:t>
      </w:r>
      <w:r>
        <w:rPr>
          <w:rFonts w:hint="eastAsia"/>
        </w:rPr>
        <w:t>МАНИПУЛЯЦИИ</w:t>
      </w:r>
      <w:r>
        <w:t xml:space="preserve"> </w:t>
      </w:r>
      <w:r>
        <w:rPr>
          <w:rFonts w:hint="eastAsia"/>
        </w:rPr>
        <w:t>В</w:t>
      </w:r>
      <w:r>
        <w:t xml:space="preserve"> </w:t>
      </w:r>
      <w:r>
        <w:rPr>
          <w:rFonts w:hint="eastAsia"/>
        </w:rPr>
        <w:t>ПОЛИТИЧЕСКОМ</w:t>
      </w:r>
      <w:r>
        <w:t xml:space="preserve"> </w:t>
      </w:r>
      <w:r>
        <w:rPr>
          <w:rFonts w:hint="eastAsia"/>
        </w:rPr>
        <w:t>ДИСКУРСЕ</w:t>
      </w:r>
    </w:p>
    <w:p w14:paraId="57A36D1C" w14:textId="77777777" w:rsidR="00DE549E" w:rsidRDefault="00DE549E" w:rsidP="00DE549E"/>
    <w:p w14:paraId="339DBF16" w14:textId="77777777" w:rsidR="00DE549E" w:rsidRDefault="00DE549E" w:rsidP="00DE549E">
      <w:r>
        <w:t xml:space="preserve">2.1. </w:t>
      </w:r>
      <w:r>
        <w:rPr>
          <w:rFonts w:hint="eastAsia"/>
        </w:rPr>
        <w:t>Интерпретационная</w:t>
      </w:r>
      <w:r>
        <w:t xml:space="preserve"> </w:t>
      </w:r>
      <w:r>
        <w:rPr>
          <w:rFonts w:hint="eastAsia"/>
        </w:rPr>
        <w:t>динамика</w:t>
      </w:r>
      <w:r>
        <w:t xml:space="preserve"> </w:t>
      </w:r>
      <w:r>
        <w:rPr>
          <w:rFonts w:hint="eastAsia"/>
        </w:rPr>
        <w:t>содержательных</w:t>
      </w:r>
      <w:r>
        <w:t xml:space="preserve"> </w:t>
      </w:r>
      <w:r>
        <w:rPr>
          <w:rFonts w:hint="eastAsia"/>
        </w:rPr>
        <w:t>факторов</w:t>
      </w:r>
      <w:r>
        <w:t xml:space="preserve"> </w:t>
      </w:r>
      <w:r>
        <w:rPr>
          <w:rFonts w:hint="eastAsia"/>
        </w:rPr>
        <w:t>политического</w:t>
      </w:r>
      <w:r>
        <w:t xml:space="preserve"> </w:t>
      </w:r>
      <w:r>
        <w:rPr>
          <w:rFonts w:hint="eastAsia"/>
        </w:rPr>
        <w:t>дискурса</w:t>
      </w:r>
    </w:p>
    <w:p w14:paraId="45B888C2" w14:textId="77777777" w:rsidR="00DE549E" w:rsidRDefault="00DE549E" w:rsidP="00DE549E"/>
    <w:p w14:paraId="5363452E" w14:textId="77777777" w:rsidR="00DE549E" w:rsidRDefault="00DE549E" w:rsidP="00DE549E">
      <w:r>
        <w:t xml:space="preserve">2.2. </w:t>
      </w:r>
      <w:r>
        <w:rPr>
          <w:rFonts w:hint="eastAsia"/>
        </w:rPr>
        <w:t>Аксиологическая</w:t>
      </w:r>
      <w:r>
        <w:t xml:space="preserve"> </w:t>
      </w:r>
      <w:r>
        <w:rPr>
          <w:rFonts w:hint="eastAsia"/>
        </w:rPr>
        <w:t>энантиосемия</w:t>
      </w:r>
      <w:r>
        <w:t xml:space="preserve"> </w:t>
      </w:r>
      <w:r>
        <w:rPr>
          <w:rFonts w:hint="eastAsia"/>
        </w:rPr>
        <w:t>итальянского</w:t>
      </w:r>
      <w:r>
        <w:t xml:space="preserve"> </w:t>
      </w:r>
      <w:r>
        <w:rPr>
          <w:rFonts w:hint="eastAsia"/>
        </w:rPr>
        <w:t>политического</w:t>
      </w:r>
      <w:r>
        <w:t xml:space="preserve"> </w:t>
      </w:r>
      <w:r>
        <w:rPr>
          <w:rFonts w:hint="eastAsia"/>
        </w:rPr>
        <w:t>дискурса</w:t>
      </w:r>
    </w:p>
    <w:p w14:paraId="2261D339" w14:textId="77777777" w:rsidR="00DE549E" w:rsidRDefault="00DE549E" w:rsidP="00DE549E"/>
    <w:p w14:paraId="1DF0FF8F" w14:textId="77777777" w:rsidR="00DE549E" w:rsidRDefault="00DE549E" w:rsidP="00DE549E">
      <w:r>
        <w:t xml:space="preserve">2.3. </w:t>
      </w:r>
      <w:r>
        <w:rPr>
          <w:rFonts w:hint="eastAsia"/>
        </w:rPr>
        <w:t>Асимметрия</w:t>
      </w:r>
      <w:r>
        <w:t xml:space="preserve"> </w:t>
      </w:r>
      <w:r>
        <w:rPr>
          <w:rFonts w:hint="eastAsia"/>
        </w:rPr>
        <w:t>содержательных</w:t>
      </w:r>
      <w:r>
        <w:t xml:space="preserve"> </w:t>
      </w:r>
      <w:r>
        <w:rPr>
          <w:rFonts w:hint="eastAsia"/>
        </w:rPr>
        <w:t>факторов</w:t>
      </w:r>
      <w:r>
        <w:t xml:space="preserve"> </w:t>
      </w:r>
      <w:r>
        <w:rPr>
          <w:rFonts w:hint="eastAsia"/>
        </w:rPr>
        <w:t>в</w:t>
      </w:r>
      <w:r>
        <w:t xml:space="preserve"> </w:t>
      </w:r>
      <w:r>
        <w:rPr>
          <w:rFonts w:hint="eastAsia"/>
        </w:rPr>
        <w:t>итальян</w:t>
      </w:r>
      <w:r>
        <w:rPr>
          <w:rFonts w:hint="eastAsia"/>
        </w:rPr>
        <w:lastRenderedPageBreak/>
        <w:t>ском</w:t>
      </w:r>
      <w:r>
        <w:t xml:space="preserve"> </w:t>
      </w:r>
      <w:r>
        <w:rPr>
          <w:rFonts w:hint="eastAsia"/>
        </w:rPr>
        <w:t>политическом</w:t>
      </w:r>
      <w:r>
        <w:t xml:space="preserve"> </w:t>
      </w:r>
      <w:r>
        <w:rPr>
          <w:rFonts w:hint="eastAsia"/>
        </w:rPr>
        <w:t>дискурсе</w:t>
      </w:r>
    </w:p>
    <w:p w14:paraId="4188E039" w14:textId="77777777" w:rsidR="00DE549E" w:rsidRDefault="00DE549E" w:rsidP="00DE549E"/>
    <w:p w14:paraId="3B0ECB4A" w14:textId="77777777" w:rsidR="00DE549E" w:rsidRDefault="00DE549E" w:rsidP="00DE549E">
      <w:r>
        <w:t xml:space="preserve">2.4. </w:t>
      </w:r>
      <w:r>
        <w:rPr>
          <w:rFonts w:hint="eastAsia"/>
        </w:rPr>
        <w:t>Корреляции</w:t>
      </w:r>
      <w:r>
        <w:t xml:space="preserve"> </w:t>
      </w:r>
      <w:r>
        <w:rPr>
          <w:rFonts w:hint="eastAsia"/>
        </w:rPr>
        <w:t>содержательных</w:t>
      </w:r>
      <w:r>
        <w:t xml:space="preserve"> </w:t>
      </w:r>
      <w:r>
        <w:rPr>
          <w:rFonts w:hint="eastAsia"/>
        </w:rPr>
        <w:t>факторов</w:t>
      </w:r>
      <w:r>
        <w:t xml:space="preserve"> </w:t>
      </w:r>
      <w:r>
        <w:rPr>
          <w:rFonts w:hint="eastAsia"/>
        </w:rPr>
        <w:t>политического</w:t>
      </w:r>
      <w:r>
        <w:t xml:space="preserve"> </w:t>
      </w:r>
      <w:r>
        <w:rPr>
          <w:rFonts w:hint="eastAsia"/>
        </w:rPr>
        <w:t>дискурса</w:t>
      </w:r>
      <w:r>
        <w:t xml:space="preserve"> </w:t>
      </w:r>
      <w:r>
        <w:rPr>
          <w:rFonts w:hint="eastAsia"/>
        </w:rPr>
        <w:t>в</w:t>
      </w:r>
      <w:r>
        <w:t xml:space="preserve"> </w:t>
      </w:r>
      <w:r>
        <w:rPr>
          <w:rFonts w:hint="eastAsia"/>
        </w:rPr>
        <w:t>формах</w:t>
      </w:r>
    </w:p>
    <w:p w14:paraId="4199B4E4" w14:textId="77777777" w:rsidR="00DE549E" w:rsidRDefault="00DE549E" w:rsidP="00DE549E"/>
    <w:p w14:paraId="40BD74F5" w14:textId="77777777" w:rsidR="00DE549E" w:rsidRDefault="00DE549E" w:rsidP="00DE549E">
      <w:r>
        <w:rPr>
          <w:rFonts w:hint="eastAsia"/>
        </w:rPr>
        <w:t>массового</w:t>
      </w:r>
      <w:r>
        <w:t xml:space="preserve"> </w:t>
      </w:r>
      <w:r>
        <w:rPr>
          <w:rFonts w:hint="eastAsia"/>
        </w:rPr>
        <w:t>коммуникативного</w:t>
      </w:r>
      <w:r>
        <w:t xml:space="preserve"> </w:t>
      </w:r>
      <w:r>
        <w:rPr>
          <w:rFonts w:hint="eastAsia"/>
        </w:rPr>
        <w:t>воздействия</w:t>
      </w:r>
      <w:r>
        <w:t xml:space="preserve">. </w:t>
      </w:r>
      <w:r>
        <w:rPr>
          <w:rFonts w:hint="eastAsia"/>
        </w:rPr>
        <w:t>Приемы</w:t>
      </w:r>
      <w:r>
        <w:t xml:space="preserve"> </w:t>
      </w:r>
      <w:r>
        <w:rPr>
          <w:rFonts w:hint="eastAsia"/>
        </w:rPr>
        <w:t>манипуляции</w:t>
      </w:r>
    </w:p>
    <w:p w14:paraId="3F3CA495" w14:textId="77777777" w:rsidR="00DE549E" w:rsidRDefault="00DE549E" w:rsidP="00DE549E"/>
    <w:p w14:paraId="1482D035" w14:textId="77777777" w:rsidR="00DE549E" w:rsidRDefault="00DE549E" w:rsidP="00DE549E">
      <w:r>
        <w:rPr>
          <w:rFonts w:hint="eastAsia"/>
        </w:rPr>
        <w:t>ГЛАВА</w:t>
      </w:r>
      <w:r>
        <w:t xml:space="preserve"> 3. </w:t>
      </w:r>
      <w:r>
        <w:rPr>
          <w:rFonts w:hint="eastAsia"/>
        </w:rPr>
        <w:t>ДИНАМИКА</w:t>
      </w:r>
      <w:r>
        <w:t xml:space="preserve"> </w:t>
      </w:r>
      <w:r>
        <w:rPr>
          <w:rFonts w:hint="eastAsia"/>
        </w:rPr>
        <w:t>ФОРМ</w:t>
      </w:r>
      <w:r>
        <w:t xml:space="preserve"> </w:t>
      </w:r>
      <w:r>
        <w:rPr>
          <w:rFonts w:hint="eastAsia"/>
        </w:rPr>
        <w:t>МАССОВОГО</w:t>
      </w:r>
      <w:r>
        <w:t xml:space="preserve"> </w:t>
      </w:r>
      <w:r>
        <w:rPr>
          <w:rFonts w:hint="eastAsia"/>
        </w:rPr>
        <w:t>КОММУНИКАТИВНОГО</w:t>
      </w:r>
      <w:r>
        <w:t xml:space="preserve"> </w:t>
      </w:r>
      <w:r>
        <w:rPr>
          <w:rFonts w:hint="eastAsia"/>
        </w:rPr>
        <w:t>ВОЗДЕЙСТВИЯ</w:t>
      </w:r>
      <w:r>
        <w:t xml:space="preserve"> </w:t>
      </w:r>
      <w:r>
        <w:rPr>
          <w:rFonts w:hint="eastAsia"/>
        </w:rPr>
        <w:t>В</w:t>
      </w:r>
      <w:r>
        <w:t xml:space="preserve"> </w:t>
      </w:r>
      <w:r>
        <w:rPr>
          <w:rFonts w:hint="eastAsia"/>
        </w:rPr>
        <w:t>ИТАЛЬЯНСКОМ</w:t>
      </w:r>
      <w:r>
        <w:t xml:space="preserve"> </w:t>
      </w:r>
      <w:r>
        <w:rPr>
          <w:rFonts w:hint="eastAsia"/>
        </w:rPr>
        <w:t>ПОЛИТИЧЕСКОМ</w:t>
      </w:r>
      <w:r>
        <w:t xml:space="preserve"> </w:t>
      </w:r>
      <w:r>
        <w:rPr>
          <w:rFonts w:hint="eastAsia"/>
        </w:rPr>
        <w:t>ДИСКУРСЕ</w:t>
      </w:r>
    </w:p>
    <w:p w14:paraId="797A4031" w14:textId="77777777" w:rsidR="00DE549E" w:rsidRDefault="00DE549E" w:rsidP="00DE549E"/>
    <w:p w14:paraId="61FD87D1" w14:textId="77777777" w:rsidR="00DE549E" w:rsidRDefault="00DE549E" w:rsidP="00DE549E">
      <w:r>
        <w:t xml:space="preserve">3.1. </w:t>
      </w:r>
      <w:r>
        <w:rPr>
          <w:rFonts w:hint="eastAsia"/>
        </w:rPr>
        <w:t>Силовые</w:t>
      </w:r>
      <w:r>
        <w:t xml:space="preserve"> </w:t>
      </w:r>
      <w:r>
        <w:rPr>
          <w:rFonts w:hint="eastAsia"/>
        </w:rPr>
        <w:t>манипулятивные</w:t>
      </w:r>
      <w:r>
        <w:t xml:space="preserve"> </w:t>
      </w:r>
      <w:r>
        <w:rPr>
          <w:rFonts w:hint="eastAsia"/>
        </w:rPr>
        <w:t>формы</w:t>
      </w:r>
      <w:r>
        <w:t xml:space="preserve"> </w:t>
      </w:r>
      <w:r>
        <w:rPr>
          <w:rFonts w:hint="eastAsia"/>
        </w:rPr>
        <w:t>воздействия</w:t>
      </w:r>
    </w:p>
    <w:p w14:paraId="56504C0B" w14:textId="77777777" w:rsidR="00DE549E" w:rsidRDefault="00DE549E" w:rsidP="00DE549E"/>
    <w:p w14:paraId="61822A25" w14:textId="77777777" w:rsidR="00DE549E" w:rsidRDefault="00DE549E" w:rsidP="00DE549E">
      <w:r>
        <w:t xml:space="preserve">3.2. </w:t>
      </w:r>
      <w:r>
        <w:rPr>
          <w:rFonts w:hint="eastAsia"/>
        </w:rPr>
        <w:t>Формы</w:t>
      </w:r>
      <w:r>
        <w:t xml:space="preserve"> </w:t>
      </w:r>
      <w:r>
        <w:rPr>
          <w:rFonts w:hint="eastAsia"/>
        </w:rPr>
        <w:t>массового</w:t>
      </w:r>
      <w:r>
        <w:t xml:space="preserve"> </w:t>
      </w:r>
      <w:r>
        <w:rPr>
          <w:rFonts w:hint="eastAsia"/>
        </w:rPr>
        <w:t>коммуникативного</w:t>
      </w:r>
      <w:r>
        <w:t xml:space="preserve"> </w:t>
      </w:r>
      <w:r>
        <w:rPr>
          <w:rFonts w:hint="eastAsia"/>
        </w:rPr>
        <w:t>воздействия</w:t>
      </w:r>
      <w:r>
        <w:t xml:space="preserve"> </w:t>
      </w:r>
      <w:r>
        <w:rPr>
          <w:rFonts w:hint="eastAsia"/>
        </w:rPr>
        <w:t>в</w:t>
      </w:r>
      <w:r>
        <w:t xml:space="preserve"> </w:t>
      </w:r>
      <w:r>
        <w:rPr>
          <w:rFonts w:hint="eastAsia"/>
        </w:rPr>
        <w:t>стратегиях</w:t>
      </w:r>
      <w:r>
        <w:t xml:space="preserve"> </w:t>
      </w:r>
      <w:r>
        <w:rPr>
          <w:rFonts w:hint="eastAsia"/>
        </w:rPr>
        <w:t>политической</w:t>
      </w:r>
      <w:r>
        <w:t xml:space="preserve"> </w:t>
      </w:r>
      <w:r>
        <w:rPr>
          <w:rFonts w:hint="eastAsia"/>
        </w:rPr>
        <w:t>манипуляции</w:t>
      </w:r>
    </w:p>
    <w:p w14:paraId="5997B9B6" w14:textId="77777777" w:rsidR="00DE549E" w:rsidRDefault="00DE549E" w:rsidP="00DE549E"/>
    <w:p w14:paraId="2CBC6704" w14:textId="77777777" w:rsidR="00DE549E" w:rsidRDefault="00DE549E" w:rsidP="00DE549E">
      <w:r>
        <w:t xml:space="preserve">3.3. </w:t>
      </w:r>
      <w:r>
        <w:rPr>
          <w:rFonts w:hint="eastAsia"/>
        </w:rPr>
        <w:t>Манипулятивная</w:t>
      </w:r>
      <w:r>
        <w:t xml:space="preserve"> </w:t>
      </w:r>
      <w:r>
        <w:rPr>
          <w:rFonts w:hint="eastAsia"/>
        </w:rPr>
        <w:t>борьба</w:t>
      </w:r>
      <w:r>
        <w:t xml:space="preserve"> </w:t>
      </w:r>
      <w:r>
        <w:rPr>
          <w:rFonts w:hint="eastAsia"/>
        </w:rPr>
        <w:t>политических</w:t>
      </w:r>
      <w:r>
        <w:t xml:space="preserve"> </w:t>
      </w:r>
      <w:r>
        <w:rPr>
          <w:rFonts w:hint="eastAsia"/>
        </w:rPr>
        <w:t>сил</w:t>
      </w:r>
      <w:r>
        <w:t xml:space="preserve"> </w:t>
      </w:r>
      <w:r>
        <w:rPr>
          <w:rFonts w:hint="eastAsia"/>
        </w:rPr>
        <w:t>в</w:t>
      </w:r>
      <w:r>
        <w:t xml:space="preserve"> </w:t>
      </w:r>
      <w:r>
        <w:rPr>
          <w:rFonts w:hint="eastAsia"/>
        </w:rPr>
        <w:t>итальянском</w:t>
      </w:r>
      <w:r>
        <w:t xml:space="preserve"> </w:t>
      </w:r>
      <w:r>
        <w:rPr>
          <w:rFonts w:hint="eastAsia"/>
        </w:rPr>
        <w:t>политическом</w:t>
      </w:r>
      <w:r>
        <w:t xml:space="preserve"> </w:t>
      </w:r>
      <w:r>
        <w:rPr>
          <w:rFonts w:hint="eastAsia"/>
        </w:rPr>
        <w:t>дискурсе</w:t>
      </w:r>
    </w:p>
    <w:p w14:paraId="52C8CD82" w14:textId="77777777" w:rsidR="00DE549E" w:rsidRDefault="00DE549E" w:rsidP="00DE549E"/>
    <w:p w14:paraId="7C80D1E2" w14:textId="77777777" w:rsidR="00DE549E" w:rsidRDefault="00DE549E" w:rsidP="00DE549E">
      <w:r>
        <w:t xml:space="preserve">3.3.1. </w:t>
      </w:r>
      <w:r>
        <w:rPr>
          <w:rFonts w:hint="eastAsia"/>
        </w:rPr>
        <w:t>Вопрос</w:t>
      </w:r>
      <w:r>
        <w:t xml:space="preserve"> </w:t>
      </w:r>
      <w:r>
        <w:rPr>
          <w:rFonts w:hint="eastAsia"/>
        </w:rPr>
        <w:t>финансовой</w:t>
      </w:r>
      <w:r>
        <w:t xml:space="preserve"> </w:t>
      </w:r>
      <w:r>
        <w:rPr>
          <w:rFonts w:hint="eastAsia"/>
        </w:rPr>
        <w:t>помощи</w:t>
      </w:r>
      <w:r>
        <w:t xml:space="preserve"> </w:t>
      </w:r>
      <w:r>
        <w:rPr>
          <w:rFonts w:hint="eastAsia"/>
        </w:rPr>
        <w:t>ЕС</w:t>
      </w:r>
      <w:r>
        <w:t xml:space="preserve"> </w:t>
      </w:r>
      <w:r>
        <w:rPr>
          <w:rFonts w:hint="eastAsia"/>
        </w:rPr>
        <w:t>в</w:t>
      </w:r>
      <w:r>
        <w:t xml:space="preserve"> </w:t>
      </w:r>
      <w:r>
        <w:rPr>
          <w:rFonts w:hint="eastAsia"/>
        </w:rPr>
        <w:t>постковидный</w:t>
      </w:r>
      <w:r>
        <w:t xml:space="preserve"> </w:t>
      </w:r>
      <w:r>
        <w:rPr>
          <w:rFonts w:hint="eastAsia"/>
        </w:rPr>
        <w:t>период</w:t>
      </w:r>
    </w:p>
    <w:p w14:paraId="7500CD40" w14:textId="77777777" w:rsidR="00DE549E" w:rsidRDefault="00DE549E" w:rsidP="00DE549E"/>
    <w:p w14:paraId="3ACEFDB9" w14:textId="77777777" w:rsidR="00DE549E" w:rsidRDefault="00DE549E" w:rsidP="00DE549E">
      <w:r>
        <w:t xml:space="preserve">3.3.2. </w:t>
      </w:r>
      <w:r>
        <w:rPr>
          <w:rFonts w:hint="eastAsia"/>
        </w:rPr>
        <w:t>Вопрос</w:t>
      </w:r>
      <w:r>
        <w:t xml:space="preserve"> </w:t>
      </w:r>
      <w:r>
        <w:rPr>
          <w:rFonts w:hint="eastAsia"/>
        </w:rPr>
        <w:t>миграционного</w:t>
      </w:r>
      <w:r>
        <w:t xml:space="preserve"> </w:t>
      </w:r>
      <w:r>
        <w:rPr>
          <w:rFonts w:hint="eastAsia"/>
        </w:rPr>
        <w:t>кризиса</w:t>
      </w:r>
    </w:p>
    <w:p w14:paraId="31E86438" w14:textId="77777777" w:rsidR="00DE549E" w:rsidRDefault="00DE549E" w:rsidP="00DE549E"/>
    <w:p w14:paraId="3B599328" w14:textId="77777777" w:rsidR="00DE549E" w:rsidRDefault="00DE549E" w:rsidP="00DE549E">
      <w:r>
        <w:t xml:space="preserve">3.4. </w:t>
      </w:r>
      <w:r>
        <w:rPr>
          <w:rFonts w:hint="eastAsia"/>
        </w:rPr>
        <w:t>Концептуальные</w:t>
      </w:r>
      <w:r>
        <w:t xml:space="preserve"> </w:t>
      </w:r>
      <w:r>
        <w:rPr>
          <w:rFonts w:hint="eastAsia"/>
        </w:rPr>
        <w:t>и</w:t>
      </w:r>
      <w:r>
        <w:t xml:space="preserve"> </w:t>
      </w:r>
      <w:r>
        <w:rPr>
          <w:rFonts w:hint="eastAsia"/>
        </w:rPr>
        <w:t>тематические</w:t>
      </w:r>
      <w:r>
        <w:t xml:space="preserve"> </w:t>
      </w:r>
      <w:r>
        <w:rPr>
          <w:rFonts w:hint="eastAsia"/>
        </w:rPr>
        <w:t>основания</w:t>
      </w:r>
      <w:r>
        <w:t xml:space="preserve"> </w:t>
      </w:r>
      <w:r>
        <w:rPr>
          <w:rFonts w:hint="eastAsia"/>
        </w:rPr>
        <w:t>речевых</w:t>
      </w:r>
      <w:r>
        <w:t xml:space="preserve"> </w:t>
      </w:r>
      <w:r>
        <w:rPr>
          <w:rFonts w:hint="eastAsia"/>
        </w:rPr>
        <w:t>манипуляций</w:t>
      </w:r>
      <w:r>
        <w:t xml:space="preserve"> </w:t>
      </w:r>
      <w:r>
        <w:rPr>
          <w:rFonts w:hint="eastAsia"/>
        </w:rPr>
        <w:t>в</w:t>
      </w:r>
      <w:r>
        <w:t xml:space="preserve"> </w:t>
      </w:r>
      <w:r>
        <w:rPr>
          <w:rFonts w:hint="eastAsia"/>
        </w:rPr>
        <w:t>политическом</w:t>
      </w:r>
      <w:r>
        <w:t xml:space="preserve"> </w:t>
      </w:r>
      <w:r>
        <w:rPr>
          <w:rFonts w:hint="eastAsia"/>
        </w:rPr>
        <w:t>дискурсе</w:t>
      </w:r>
    </w:p>
    <w:p w14:paraId="766F4510" w14:textId="77777777" w:rsidR="00DE549E" w:rsidRDefault="00DE549E" w:rsidP="00DE549E"/>
    <w:p w14:paraId="25B9675B" w14:textId="77777777" w:rsidR="00DE549E" w:rsidRDefault="00DE549E" w:rsidP="00DE549E">
      <w:r>
        <w:t xml:space="preserve">3.5. </w:t>
      </w:r>
      <w:r>
        <w:rPr>
          <w:rFonts w:hint="eastAsia"/>
        </w:rPr>
        <w:t>Фигуры</w:t>
      </w:r>
      <w:r>
        <w:t xml:space="preserve"> </w:t>
      </w:r>
      <w:r>
        <w:rPr>
          <w:rFonts w:hint="eastAsia"/>
        </w:rPr>
        <w:t>манипуляции</w:t>
      </w:r>
      <w:r>
        <w:t xml:space="preserve"> </w:t>
      </w:r>
      <w:r>
        <w:rPr>
          <w:rFonts w:hint="eastAsia"/>
        </w:rPr>
        <w:t>в</w:t>
      </w:r>
      <w:r>
        <w:t xml:space="preserve"> </w:t>
      </w:r>
      <w:r>
        <w:rPr>
          <w:rFonts w:hint="eastAsia"/>
        </w:rPr>
        <w:t>итальянском</w:t>
      </w:r>
      <w:r>
        <w:t xml:space="preserve"> </w:t>
      </w:r>
      <w:r>
        <w:rPr>
          <w:rFonts w:hint="eastAsia"/>
        </w:rPr>
        <w:t>политическом</w:t>
      </w:r>
      <w:r>
        <w:t xml:space="preserve"> </w:t>
      </w:r>
      <w:r>
        <w:rPr>
          <w:rFonts w:hint="eastAsia"/>
        </w:rPr>
        <w:t>дискурсе</w:t>
      </w:r>
    </w:p>
    <w:p w14:paraId="54BEE14E" w14:textId="77777777" w:rsidR="00DE549E" w:rsidRDefault="00DE549E" w:rsidP="00DE549E"/>
    <w:p w14:paraId="39D63F9C" w14:textId="77777777" w:rsidR="00DE549E" w:rsidRDefault="00DE549E" w:rsidP="00DE549E">
      <w:r>
        <w:t xml:space="preserve">3.5.1. </w:t>
      </w:r>
      <w:r>
        <w:rPr>
          <w:rFonts w:hint="eastAsia"/>
        </w:rPr>
        <w:t>Манипулятивные</w:t>
      </w:r>
      <w:r>
        <w:t xml:space="preserve"> </w:t>
      </w:r>
      <w:r>
        <w:rPr>
          <w:rFonts w:hint="eastAsia"/>
        </w:rPr>
        <w:t>приемы</w:t>
      </w:r>
      <w:r>
        <w:t xml:space="preserve"> </w:t>
      </w:r>
      <w:r>
        <w:rPr>
          <w:rFonts w:hint="eastAsia"/>
        </w:rPr>
        <w:t>с</w:t>
      </w:r>
      <w:r>
        <w:t xml:space="preserve"> </w:t>
      </w:r>
      <w:r>
        <w:rPr>
          <w:rFonts w:hint="eastAsia"/>
        </w:rPr>
        <w:t>опорой</w:t>
      </w:r>
      <w:r>
        <w:t xml:space="preserve"> </w:t>
      </w:r>
      <w:r>
        <w:rPr>
          <w:rFonts w:hint="eastAsia"/>
        </w:rPr>
        <w:t>на</w:t>
      </w:r>
      <w:r>
        <w:t xml:space="preserve"> </w:t>
      </w:r>
      <w:r>
        <w:rPr>
          <w:rFonts w:hint="eastAsia"/>
        </w:rPr>
        <w:t>предметно</w:t>
      </w:r>
      <w:r>
        <w:t>-</w:t>
      </w:r>
      <w:r>
        <w:rPr>
          <w:rFonts w:hint="eastAsia"/>
        </w:rPr>
        <w:t>семантический</w:t>
      </w:r>
      <w:r>
        <w:t xml:space="preserve"> </w:t>
      </w:r>
      <w:r>
        <w:rPr>
          <w:rFonts w:hint="eastAsia"/>
        </w:rPr>
        <w:t>компонент</w:t>
      </w:r>
    </w:p>
    <w:p w14:paraId="6B530814" w14:textId="77777777" w:rsidR="00DE549E" w:rsidRDefault="00DE549E" w:rsidP="00DE549E"/>
    <w:p w14:paraId="6B69E13F" w14:textId="77777777" w:rsidR="00DE549E" w:rsidRDefault="00DE549E" w:rsidP="00DE549E">
      <w:r>
        <w:t xml:space="preserve">3.5.2. </w:t>
      </w:r>
      <w:r>
        <w:rPr>
          <w:rFonts w:hint="eastAsia"/>
        </w:rPr>
        <w:t>Ложно</w:t>
      </w:r>
      <w:r>
        <w:t>-</w:t>
      </w:r>
      <w:r>
        <w:rPr>
          <w:rFonts w:hint="eastAsia"/>
        </w:rPr>
        <w:t>фактологические</w:t>
      </w:r>
      <w:r>
        <w:t xml:space="preserve"> </w:t>
      </w:r>
      <w:r>
        <w:rPr>
          <w:rFonts w:hint="eastAsia"/>
        </w:rPr>
        <w:t>приемы</w:t>
      </w:r>
      <w:r>
        <w:t xml:space="preserve"> </w:t>
      </w:r>
      <w:r>
        <w:rPr>
          <w:rFonts w:hint="eastAsia"/>
        </w:rPr>
        <w:t>манипуляции</w:t>
      </w:r>
    </w:p>
    <w:p w14:paraId="57F32300" w14:textId="77777777" w:rsidR="00DE549E" w:rsidRDefault="00DE549E" w:rsidP="00DE549E"/>
    <w:p w14:paraId="25928D3F" w14:textId="77777777" w:rsidR="00DE549E" w:rsidRDefault="00DE549E" w:rsidP="00DE549E">
      <w:r>
        <w:t xml:space="preserve">3.5.3. </w:t>
      </w:r>
      <w:r>
        <w:rPr>
          <w:rFonts w:hint="eastAsia"/>
        </w:rPr>
        <w:t>Приемы</w:t>
      </w:r>
      <w:r>
        <w:t xml:space="preserve"> </w:t>
      </w:r>
      <w:r>
        <w:rPr>
          <w:rFonts w:hint="eastAsia"/>
        </w:rPr>
        <w:t>пресуппозитивно</w:t>
      </w:r>
      <w:r>
        <w:t>-</w:t>
      </w:r>
      <w:r>
        <w:rPr>
          <w:rFonts w:hint="eastAsia"/>
        </w:rPr>
        <w:t>фактологической</w:t>
      </w:r>
      <w:r>
        <w:t xml:space="preserve"> </w:t>
      </w:r>
      <w:r>
        <w:rPr>
          <w:rFonts w:hint="eastAsia"/>
        </w:rPr>
        <w:t>манипуляции</w:t>
      </w:r>
    </w:p>
    <w:p w14:paraId="02415FFD" w14:textId="77777777" w:rsidR="00DE549E" w:rsidRDefault="00DE549E" w:rsidP="00DE549E"/>
    <w:p w14:paraId="210C25EF" w14:textId="77777777" w:rsidR="00DE549E" w:rsidRDefault="00DE549E" w:rsidP="00DE549E">
      <w:r>
        <w:t xml:space="preserve">3.5.4. </w:t>
      </w:r>
      <w:r>
        <w:rPr>
          <w:rFonts w:hint="eastAsia"/>
        </w:rPr>
        <w:t>Концептуальные</w:t>
      </w:r>
      <w:r>
        <w:t xml:space="preserve"> </w:t>
      </w:r>
      <w:r>
        <w:rPr>
          <w:rFonts w:hint="eastAsia"/>
        </w:rPr>
        <w:t>и</w:t>
      </w:r>
      <w:r>
        <w:t xml:space="preserve"> </w:t>
      </w:r>
      <w:r>
        <w:rPr>
          <w:rFonts w:hint="eastAsia"/>
        </w:rPr>
        <w:t>образно</w:t>
      </w:r>
      <w:r>
        <w:t>-</w:t>
      </w:r>
      <w:r>
        <w:rPr>
          <w:rFonts w:hint="eastAsia"/>
        </w:rPr>
        <w:t>архетипические</w:t>
      </w:r>
      <w:r>
        <w:t xml:space="preserve"> </w:t>
      </w:r>
      <w:r>
        <w:rPr>
          <w:rFonts w:hint="eastAsia"/>
        </w:rPr>
        <w:t>приемы</w:t>
      </w:r>
      <w:r>
        <w:t xml:space="preserve"> </w:t>
      </w:r>
      <w:r>
        <w:rPr>
          <w:rFonts w:hint="eastAsia"/>
        </w:rPr>
        <w:t>манипуляции</w:t>
      </w:r>
    </w:p>
    <w:p w14:paraId="6A17FE11" w14:textId="77777777" w:rsidR="00DE549E" w:rsidRDefault="00DE549E" w:rsidP="00DE549E"/>
    <w:p w14:paraId="357AC484" w14:textId="77777777" w:rsidR="00DE549E" w:rsidRDefault="00DE549E" w:rsidP="00DE549E">
      <w:r>
        <w:rPr>
          <w:rFonts w:hint="eastAsia"/>
        </w:rPr>
        <w:t>ЗАКЛЮЧЕНИЕ</w:t>
      </w:r>
    </w:p>
    <w:p w14:paraId="41D1DCD6" w14:textId="77777777" w:rsidR="00DE549E" w:rsidRDefault="00DE549E" w:rsidP="00DE549E"/>
    <w:p w14:paraId="4ACFC8B1" w14:textId="2B11D243" w:rsidR="00DE549E" w:rsidRPr="00DE549E" w:rsidRDefault="00DE549E" w:rsidP="00DE549E">
      <w:r>
        <w:rPr>
          <w:rFonts w:hint="eastAsia"/>
        </w:rPr>
        <w:t>СПИСОК</w:t>
      </w:r>
      <w:r>
        <w:t xml:space="preserve"> </w:t>
      </w:r>
      <w:r>
        <w:rPr>
          <w:rFonts w:hint="eastAsia"/>
        </w:rPr>
        <w:t>ИСТОЧНИКОВ</w:t>
      </w:r>
      <w:r>
        <w:t xml:space="preserve"> </w:t>
      </w:r>
      <w:r>
        <w:rPr>
          <w:rFonts w:hint="eastAsia"/>
        </w:rPr>
        <w:t>И</w:t>
      </w:r>
      <w:r>
        <w:t xml:space="preserve"> </w:t>
      </w:r>
      <w:r>
        <w:rPr>
          <w:rFonts w:hint="eastAsia"/>
        </w:rPr>
        <w:t>ЛИТЕРАТУРЫ</w:t>
      </w:r>
    </w:p>
    <w:sectPr w:rsidR="00DE549E" w:rsidRPr="00DE549E" w:rsidSect="00EE415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50A3" w14:textId="77777777" w:rsidR="00EE4152" w:rsidRDefault="00EE4152">
      <w:pPr>
        <w:spacing w:after="0" w:line="240" w:lineRule="auto"/>
      </w:pPr>
      <w:r>
        <w:separator/>
      </w:r>
    </w:p>
  </w:endnote>
  <w:endnote w:type="continuationSeparator" w:id="0">
    <w:p w14:paraId="6A077620" w14:textId="77777777" w:rsidR="00EE4152" w:rsidRDefault="00EE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C377" w14:textId="77777777" w:rsidR="00EE4152" w:rsidRDefault="00EE4152"/>
    <w:p w14:paraId="29BAAE75" w14:textId="77777777" w:rsidR="00EE4152" w:rsidRDefault="00EE4152"/>
    <w:p w14:paraId="79C38CA7" w14:textId="77777777" w:rsidR="00EE4152" w:rsidRDefault="00EE4152"/>
    <w:p w14:paraId="5DF7CDD0" w14:textId="77777777" w:rsidR="00EE4152" w:rsidRDefault="00EE4152"/>
    <w:p w14:paraId="069F9B2E" w14:textId="77777777" w:rsidR="00EE4152" w:rsidRDefault="00EE4152"/>
    <w:p w14:paraId="3410D56E" w14:textId="77777777" w:rsidR="00EE4152" w:rsidRDefault="00EE4152"/>
    <w:p w14:paraId="04D8ACC3" w14:textId="77777777" w:rsidR="00EE4152" w:rsidRDefault="00EE415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4376A70" wp14:editId="0CFB471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90D5" w14:textId="77777777" w:rsidR="00EE4152" w:rsidRDefault="00EE415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376A7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7A190D5" w14:textId="77777777" w:rsidR="00EE4152" w:rsidRDefault="00EE415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768797A" w14:textId="77777777" w:rsidR="00EE4152" w:rsidRDefault="00EE4152"/>
    <w:p w14:paraId="4E08FF7B" w14:textId="77777777" w:rsidR="00EE4152" w:rsidRDefault="00EE4152"/>
    <w:p w14:paraId="4A3DFA6F" w14:textId="77777777" w:rsidR="00EE4152" w:rsidRDefault="00EE415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EE24519" wp14:editId="6981957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62EB" w14:textId="77777777" w:rsidR="00EE4152" w:rsidRDefault="00EE4152"/>
                          <w:p w14:paraId="53B77FE7" w14:textId="77777777" w:rsidR="00EE4152" w:rsidRDefault="00EE415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E2451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3B862EB" w14:textId="77777777" w:rsidR="00EE4152" w:rsidRDefault="00EE4152"/>
                    <w:p w14:paraId="53B77FE7" w14:textId="77777777" w:rsidR="00EE4152" w:rsidRDefault="00EE415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6BD4B9E" w14:textId="77777777" w:rsidR="00EE4152" w:rsidRDefault="00EE4152"/>
    <w:p w14:paraId="670AB753" w14:textId="77777777" w:rsidR="00EE4152" w:rsidRDefault="00EE4152">
      <w:pPr>
        <w:rPr>
          <w:sz w:val="2"/>
          <w:szCs w:val="2"/>
        </w:rPr>
      </w:pPr>
    </w:p>
    <w:p w14:paraId="2127DD92" w14:textId="77777777" w:rsidR="00EE4152" w:rsidRDefault="00EE4152"/>
    <w:p w14:paraId="116BEB88" w14:textId="77777777" w:rsidR="00EE4152" w:rsidRDefault="00EE4152">
      <w:pPr>
        <w:spacing w:after="0" w:line="240" w:lineRule="auto"/>
      </w:pPr>
    </w:p>
  </w:footnote>
  <w:footnote w:type="continuationSeparator" w:id="0">
    <w:p w14:paraId="31134705" w14:textId="77777777" w:rsidR="00EE4152" w:rsidRDefault="00EE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2"/>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50701</TotalTime>
  <Pages>3</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534</cp:revision>
  <cp:lastPrinted>2009-02-06T05:36:00Z</cp:lastPrinted>
  <dcterms:created xsi:type="dcterms:W3CDTF">2024-01-07T13:43:00Z</dcterms:created>
  <dcterms:modified xsi:type="dcterms:W3CDTF">2024-03-27T15:29:00Z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