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44DE9" w14:textId="0693008E" w:rsidR="00FC2A4D" w:rsidRDefault="00694D50" w:rsidP="00694D50">
      <w:pPr>
        <w:rPr>
          <w:lang w:val="ru-RU"/>
        </w:rPr>
      </w:pPr>
      <w:r w:rsidRPr="00694D50">
        <w:rPr>
          <w:rFonts w:hint="eastAsia"/>
          <w:lang w:val="ru-RU"/>
        </w:rPr>
        <w:t>Насибуллин</w:t>
      </w:r>
      <w:r w:rsidRPr="00694D50">
        <w:rPr>
          <w:lang w:val="ru-RU"/>
        </w:rPr>
        <w:t xml:space="preserve"> </w:t>
      </w:r>
      <w:r w:rsidRPr="00694D50">
        <w:rPr>
          <w:rFonts w:hint="eastAsia"/>
          <w:lang w:val="ru-RU"/>
        </w:rPr>
        <w:t>Ансар</w:t>
      </w:r>
      <w:r w:rsidRPr="00694D50">
        <w:rPr>
          <w:lang w:val="ru-RU"/>
        </w:rPr>
        <w:t xml:space="preserve"> </w:t>
      </w:r>
      <w:r w:rsidRPr="00694D50">
        <w:rPr>
          <w:rFonts w:hint="eastAsia"/>
          <w:lang w:val="ru-RU"/>
        </w:rPr>
        <w:t>Мансурович</w:t>
      </w:r>
      <w:r>
        <w:rPr>
          <w:lang w:val="ru-RU"/>
        </w:rPr>
        <w:t xml:space="preserve"> </w:t>
      </w:r>
      <w:r w:rsidRPr="00694D50">
        <w:rPr>
          <w:rFonts w:hint="eastAsia"/>
          <w:lang w:val="ru-RU"/>
        </w:rPr>
        <w:t>НАУЧНОЕ</w:t>
      </w:r>
      <w:r w:rsidRPr="00694D50">
        <w:rPr>
          <w:lang w:val="ru-RU"/>
        </w:rPr>
        <w:t xml:space="preserve"> </w:t>
      </w:r>
      <w:r w:rsidRPr="00694D50">
        <w:rPr>
          <w:rFonts w:hint="eastAsia"/>
          <w:lang w:val="ru-RU"/>
        </w:rPr>
        <w:t>ОБОСНОВАНИЕ</w:t>
      </w:r>
      <w:r w:rsidRPr="00694D50">
        <w:rPr>
          <w:lang w:val="ru-RU"/>
        </w:rPr>
        <w:t xml:space="preserve"> </w:t>
      </w:r>
      <w:r w:rsidRPr="00694D50">
        <w:rPr>
          <w:rFonts w:hint="eastAsia"/>
          <w:lang w:val="ru-RU"/>
        </w:rPr>
        <w:t>МЕРОПРИЯТИЙ</w:t>
      </w:r>
      <w:r w:rsidRPr="00694D50">
        <w:rPr>
          <w:lang w:val="ru-RU"/>
        </w:rPr>
        <w:t xml:space="preserve"> </w:t>
      </w:r>
      <w:r w:rsidRPr="00694D50">
        <w:rPr>
          <w:rFonts w:hint="eastAsia"/>
          <w:lang w:val="ru-RU"/>
        </w:rPr>
        <w:t>ПО</w:t>
      </w:r>
      <w:r w:rsidRPr="00694D50">
        <w:rPr>
          <w:lang w:val="ru-RU"/>
        </w:rPr>
        <w:t xml:space="preserve"> </w:t>
      </w:r>
      <w:r w:rsidRPr="00694D50">
        <w:rPr>
          <w:rFonts w:hint="eastAsia"/>
          <w:lang w:val="ru-RU"/>
        </w:rPr>
        <w:t>СОВЕРШЕНСТВОВАНИЮ</w:t>
      </w:r>
      <w:r w:rsidRPr="00694D50">
        <w:rPr>
          <w:lang w:val="ru-RU"/>
        </w:rPr>
        <w:t xml:space="preserve"> </w:t>
      </w:r>
      <w:r w:rsidRPr="00694D50">
        <w:rPr>
          <w:rFonts w:hint="eastAsia"/>
          <w:lang w:val="ru-RU"/>
        </w:rPr>
        <w:t>МЕДИЦИНСКОЙ</w:t>
      </w:r>
      <w:r w:rsidRPr="00694D50">
        <w:rPr>
          <w:lang w:val="ru-RU"/>
        </w:rPr>
        <w:t xml:space="preserve"> </w:t>
      </w:r>
      <w:r w:rsidRPr="00694D50">
        <w:rPr>
          <w:rFonts w:hint="eastAsia"/>
          <w:lang w:val="ru-RU"/>
        </w:rPr>
        <w:t>ПОМОЩИ</w:t>
      </w:r>
      <w:r w:rsidRPr="00694D50">
        <w:rPr>
          <w:lang w:val="ru-RU"/>
        </w:rPr>
        <w:t xml:space="preserve"> </w:t>
      </w:r>
      <w:r w:rsidRPr="00694D50">
        <w:rPr>
          <w:rFonts w:hint="eastAsia"/>
          <w:lang w:val="ru-RU"/>
        </w:rPr>
        <w:t>МУЖЧИНАМ</w:t>
      </w:r>
      <w:r w:rsidRPr="00694D50">
        <w:rPr>
          <w:lang w:val="ru-RU"/>
        </w:rPr>
        <w:t xml:space="preserve"> </w:t>
      </w:r>
      <w:r w:rsidRPr="00694D50">
        <w:rPr>
          <w:rFonts w:hint="eastAsia"/>
          <w:lang w:val="ru-RU"/>
        </w:rPr>
        <w:t>ТРУДОСПОСОБНОГО</w:t>
      </w:r>
      <w:r w:rsidRPr="00694D50">
        <w:rPr>
          <w:lang w:val="ru-RU"/>
        </w:rPr>
        <w:t xml:space="preserve"> </w:t>
      </w:r>
      <w:r w:rsidRPr="00694D50">
        <w:rPr>
          <w:rFonts w:hint="eastAsia"/>
          <w:lang w:val="ru-RU"/>
        </w:rPr>
        <w:t>ВОЗРАСТА</w:t>
      </w:r>
      <w:r w:rsidRPr="00694D50">
        <w:rPr>
          <w:lang w:val="ru-RU"/>
        </w:rPr>
        <w:t xml:space="preserve"> </w:t>
      </w:r>
      <w:r w:rsidRPr="00694D50">
        <w:rPr>
          <w:rFonts w:hint="eastAsia"/>
          <w:lang w:val="ru-RU"/>
        </w:rPr>
        <w:t>С</w:t>
      </w:r>
      <w:r w:rsidRPr="00694D50">
        <w:rPr>
          <w:lang w:val="ru-RU"/>
        </w:rPr>
        <w:t xml:space="preserve"> </w:t>
      </w:r>
      <w:r w:rsidRPr="00694D50">
        <w:rPr>
          <w:rFonts w:hint="eastAsia"/>
          <w:lang w:val="ru-RU"/>
        </w:rPr>
        <w:t>ОГНЕСТРЕЛЬНЫМИ</w:t>
      </w:r>
      <w:r w:rsidRPr="00694D50">
        <w:rPr>
          <w:lang w:val="ru-RU"/>
        </w:rPr>
        <w:t xml:space="preserve"> </w:t>
      </w:r>
      <w:r w:rsidRPr="00694D50">
        <w:rPr>
          <w:rFonts w:hint="eastAsia"/>
          <w:lang w:val="ru-RU"/>
        </w:rPr>
        <w:t>РАНЕНИЯМИ</w:t>
      </w:r>
      <w:r w:rsidRPr="00694D50">
        <w:rPr>
          <w:lang w:val="ru-RU"/>
        </w:rPr>
        <w:t xml:space="preserve"> </w:t>
      </w:r>
      <w:r w:rsidRPr="00694D50">
        <w:rPr>
          <w:rFonts w:hint="eastAsia"/>
          <w:lang w:val="ru-RU"/>
        </w:rPr>
        <w:t>ЧЕЛЮСТНО</w:t>
      </w:r>
      <w:r w:rsidRPr="00694D50">
        <w:rPr>
          <w:lang w:val="ru-RU"/>
        </w:rPr>
        <w:t>-</w:t>
      </w:r>
      <w:r w:rsidRPr="00694D50">
        <w:rPr>
          <w:rFonts w:hint="eastAsia"/>
          <w:lang w:val="ru-RU"/>
        </w:rPr>
        <w:t>ЛИЦЕВОЙ</w:t>
      </w:r>
      <w:r w:rsidRPr="00694D50">
        <w:rPr>
          <w:lang w:val="ru-RU"/>
        </w:rPr>
        <w:t xml:space="preserve"> </w:t>
      </w:r>
      <w:r w:rsidRPr="00694D50">
        <w:rPr>
          <w:rFonts w:hint="eastAsia"/>
          <w:lang w:val="ru-RU"/>
        </w:rPr>
        <w:t>ОБЛАСТИ</w:t>
      </w:r>
    </w:p>
    <w:p w14:paraId="25163E03" w14:textId="77777777" w:rsidR="00694D50" w:rsidRDefault="00694D50" w:rsidP="00694D50">
      <w:r>
        <w:rPr>
          <w:rFonts w:hint="eastAsia"/>
        </w:rPr>
        <w:t>ОГЛАВЛЕНИЕ</w:t>
      </w:r>
      <w:r>
        <w:t xml:space="preserve"> </w:t>
      </w:r>
      <w:r>
        <w:rPr>
          <w:rFonts w:hint="eastAsia"/>
        </w:rPr>
        <w:t>ДИССЕРТАЦИИ</w:t>
      </w:r>
    </w:p>
    <w:p w14:paraId="6155B089" w14:textId="77777777" w:rsidR="00694D50" w:rsidRDefault="00694D50" w:rsidP="00694D50">
      <w:r>
        <w:rPr>
          <w:rFonts w:hint="eastAsia"/>
        </w:rPr>
        <w:t>кандидат</w:t>
      </w:r>
      <w:r>
        <w:t xml:space="preserve"> </w:t>
      </w:r>
      <w:r>
        <w:rPr>
          <w:rFonts w:hint="eastAsia"/>
        </w:rPr>
        <w:t>наук</w:t>
      </w:r>
      <w:r>
        <w:t xml:space="preserve"> </w:t>
      </w:r>
      <w:r>
        <w:rPr>
          <w:rFonts w:hint="eastAsia"/>
        </w:rPr>
        <w:t>Насибуллин</w:t>
      </w:r>
      <w:r>
        <w:t xml:space="preserve"> </w:t>
      </w:r>
      <w:r>
        <w:rPr>
          <w:rFonts w:hint="eastAsia"/>
        </w:rPr>
        <w:t>Ансар</w:t>
      </w:r>
      <w:r>
        <w:t xml:space="preserve"> </w:t>
      </w:r>
      <w:r>
        <w:rPr>
          <w:rFonts w:hint="eastAsia"/>
        </w:rPr>
        <w:t>Мансурович</w:t>
      </w:r>
    </w:p>
    <w:p w14:paraId="2F62617F" w14:textId="77777777" w:rsidR="00694D50" w:rsidRDefault="00694D50" w:rsidP="00694D50">
      <w:r>
        <w:rPr>
          <w:rFonts w:hint="eastAsia"/>
        </w:rPr>
        <w:t>Введение</w:t>
      </w:r>
    </w:p>
    <w:p w14:paraId="6C4303ED" w14:textId="77777777" w:rsidR="00694D50" w:rsidRDefault="00694D50" w:rsidP="00694D50"/>
    <w:p w14:paraId="61FA7D2D" w14:textId="77777777" w:rsidR="00694D50" w:rsidRDefault="00694D50" w:rsidP="00694D50">
      <w:r>
        <w:rPr>
          <w:rFonts w:hint="eastAsia"/>
        </w:rPr>
        <w:t>Глава</w:t>
      </w:r>
      <w:r>
        <w:t xml:space="preserve"> 1. </w:t>
      </w:r>
      <w:r>
        <w:rPr>
          <w:rFonts w:hint="eastAsia"/>
        </w:rPr>
        <w:t>Медико</w:t>
      </w:r>
      <w:r>
        <w:t>-</w:t>
      </w:r>
      <w:r>
        <w:rPr>
          <w:rFonts w:hint="eastAsia"/>
        </w:rPr>
        <w:t>социальные</w:t>
      </w:r>
      <w:r>
        <w:t xml:space="preserve"> </w:t>
      </w:r>
      <w:r>
        <w:rPr>
          <w:rFonts w:hint="eastAsia"/>
        </w:rPr>
        <w:t>аспекты</w:t>
      </w:r>
      <w:r>
        <w:t xml:space="preserve"> </w:t>
      </w:r>
      <w:r>
        <w:rPr>
          <w:rFonts w:hint="eastAsia"/>
        </w:rPr>
        <w:t>оказания</w:t>
      </w:r>
    </w:p>
    <w:p w14:paraId="61A11EB5" w14:textId="77777777" w:rsidR="00694D50" w:rsidRDefault="00694D50" w:rsidP="00694D50"/>
    <w:p w14:paraId="7D23ED27" w14:textId="77777777" w:rsidR="00694D50" w:rsidRDefault="00694D50" w:rsidP="00694D50">
      <w:r>
        <w:rPr>
          <w:rFonts w:hint="eastAsia"/>
        </w:rPr>
        <w:t>медицинской</w:t>
      </w:r>
      <w:r>
        <w:t xml:space="preserve"> </w:t>
      </w:r>
      <w:r>
        <w:rPr>
          <w:rFonts w:hint="eastAsia"/>
        </w:rPr>
        <w:t>помощи</w:t>
      </w:r>
      <w:r>
        <w:t xml:space="preserve"> </w:t>
      </w:r>
      <w:r>
        <w:rPr>
          <w:rFonts w:hint="eastAsia"/>
        </w:rPr>
        <w:t>пациентам</w:t>
      </w:r>
      <w:r>
        <w:t xml:space="preserve"> </w:t>
      </w:r>
      <w:r>
        <w:rPr>
          <w:rFonts w:hint="eastAsia"/>
        </w:rPr>
        <w:t>с</w:t>
      </w:r>
      <w:r>
        <w:t xml:space="preserve"> </w:t>
      </w:r>
      <w:r>
        <w:rPr>
          <w:rFonts w:hint="eastAsia"/>
        </w:rPr>
        <w:t>огнестрельными</w:t>
      </w:r>
      <w:r>
        <w:t xml:space="preserve"> </w:t>
      </w:r>
      <w:r>
        <w:rPr>
          <w:rFonts w:hint="eastAsia"/>
        </w:rPr>
        <w:t>ранениями</w:t>
      </w:r>
    </w:p>
    <w:p w14:paraId="664DE47B" w14:textId="77777777" w:rsidR="00694D50" w:rsidRDefault="00694D50" w:rsidP="00694D50"/>
    <w:p w14:paraId="55433180" w14:textId="77777777" w:rsidR="00694D50" w:rsidRDefault="00694D50" w:rsidP="00694D50">
      <w:r>
        <w:rPr>
          <w:rFonts w:hint="eastAsia"/>
        </w:rPr>
        <w:t>челюстно</w:t>
      </w:r>
      <w:r>
        <w:t>-</w:t>
      </w:r>
      <w:r>
        <w:rPr>
          <w:rFonts w:hint="eastAsia"/>
        </w:rPr>
        <w:t>лицевой</w:t>
      </w:r>
      <w:r>
        <w:t xml:space="preserve"> </w:t>
      </w:r>
      <w:r>
        <w:rPr>
          <w:rFonts w:hint="eastAsia"/>
        </w:rPr>
        <w:t>области</w:t>
      </w:r>
      <w:r>
        <w:t xml:space="preserve"> (</w:t>
      </w:r>
      <w:r>
        <w:rPr>
          <w:rFonts w:hint="eastAsia"/>
        </w:rPr>
        <w:t>обзор</w:t>
      </w:r>
      <w:r>
        <w:t xml:space="preserve"> </w:t>
      </w:r>
      <w:r>
        <w:rPr>
          <w:rFonts w:hint="eastAsia"/>
        </w:rPr>
        <w:t>литературы</w:t>
      </w:r>
      <w:r>
        <w:t>)</w:t>
      </w:r>
    </w:p>
    <w:p w14:paraId="0DCEEE25" w14:textId="77777777" w:rsidR="00694D50" w:rsidRDefault="00694D50" w:rsidP="00694D50"/>
    <w:p w14:paraId="5692B178" w14:textId="77777777" w:rsidR="00694D50" w:rsidRDefault="00694D50" w:rsidP="00694D50">
      <w:r>
        <w:rPr>
          <w:rFonts w:hint="eastAsia"/>
        </w:rPr>
        <w:t>Глава</w:t>
      </w:r>
      <w:r>
        <w:t xml:space="preserve"> 2. </w:t>
      </w:r>
      <w:r>
        <w:rPr>
          <w:rFonts w:hint="eastAsia"/>
        </w:rPr>
        <w:t>Программа</w:t>
      </w:r>
      <w:r>
        <w:t xml:space="preserve"> </w:t>
      </w:r>
      <w:r>
        <w:rPr>
          <w:rFonts w:hint="eastAsia"/>
        </w:rPr>
        <w:t>и</w:t>
      </w:r>
      <w:r>
        <w:t xml:space="preserve"> </w:t>
      </w:r>
      <w:r>
        <w:rPr>
          <w:rFonts w:hint="eastAsia"/>
        </w:rPr>
        <w:t>методика</w:t>
      </w:r>
      <w:r>
        <w:t xml:space="preserve"> </w:t>
      </w:r>
      <w:r>
        <w:rPr>
          <w:rFonts w:hint="eastAsia"/>
        </w:rPr>
        <w:t>комплексного</w:t>
      </w:r>
      <w:r>
        <w:t xml:space="preserve"> </w:t>
      </w:r>
      <w:r>
        <w:rPr>
          <w:rFonts w:hint="eastAsia"/>
        </w:rPr>
        <w:t>медико</w:t>
      </w:r>
      <w:r>
        <w:t>-</w:t>
      </w:r>
      <w:r>
        <w:rPr>
          <w:rFonts w:hint="eastAsia"/>
        </w:rPr>
        <w:t>социального</w:t>
      </w:r>
      <w:r>
        <w:t xml:space="preserve"> </w:t>
      </w:r>
      <w:r>
        <w:rPr>
          <w:rFonts w:hint="eastAsia"/>
        </w:rPr>
        <w:t>исследования</w:t>
      </w:r>
      <w:r>
        <w:t xml:space="preserve"> </w:t>
      </w:r>
      <w:r>
        <w:rPr>
          <w:rFonts w:hint="eastAsia"/>
        </w:rPr>
        <w:t>пациентов</w:t>
      </w:r>
      <w:r>
        <w:t xml:space="preserve"> </w:t>
      </w:r>
      <w:r>
        <w:rPr>
          <w:rFonts w:hint="eastAsia"/>
        </w:rPr>
        <w:t>с</w:t>
      </w:r>
    </w:p>
    <w:p w14:paraId="54AF32FE" w14:textId="77777777" w:rsidR="00694D50" w:rsidRDefault="00694D50" w:rsidP="00694D50"/>
    <w:p w14:paraId="6044116A" w14:textId="77777777" w:rsidR="00694D50" w:rsidRDefault="00694D50" w:rsidP="00694D50">
      <w:r>
        <w:rPr>
          <w:rFonts w:hint="eastAsia"/>
        </w:rPr>
        <w:t>огнестрельными</w:t>
      </w:r>
      <w:r>
        <w:t xml:space="preserve"> </w:t>
      </w:r>
      <w:r>
        <w:rPr>
          <w:rFonts w:hint="eastAsia"/>
        </w:rPr>
        <w:t>ранениями</w:t>
      </w:r>
      <w:r>
        <w:t xml:space="preserve"> </w:t>
      </w:r>
      <w:r>
        <w:rPr>
          <w:rFonts w:hint="eastAsia"/>
        </w:rPr>
        <w:t>челюстно</w:t>
      </w:r>
      <w:r>
        <w:t>-</w:t>
      </w:r>
      <w:r>
        <w:rPr>
          <w:rFonts w:hint="eastAsia"/>
        </w:rPr>
        <w:t>лицевой</w:t>
      </w:r>
      <w:r>
        <w:t xml:space="preserve"> </w:t>
      </w:r>
      <w:r>
        <w:rPr>
          <w:rFonts w:hint="eastAsia"/>
        </w:rPr>
        <w:t>области</w:t>
      </w:r>
    </w:p>
    <w:p w14:paraId="2E5CF2DD" w14:textId="77777777" w:rsidR="00694D50" w:rsidRDefault="00694D50" w:rsidP="00694D50"/>
    <w:p w14:paraId="3EDDDC94" w14:textId="77777777" w:rsidR="00694D50" w:rsidRDefault="00694D50" w:rsidP="00694D50">
      <w:r>
        <w:t xml:space="preserve">2.1. </w:t>
      </w:r>
      <w:r>
        <w:rPr>
          <w:rFonts w:hint="eastAsia"/>
        </w:rPr>
        <w:t>Характеристика</w:t>
      </w:r>
      <w:r>
        <w:t xml:space="preserve"> </w:t>
      </w:r>
      <w:r>
        <w:rPr>
          <w:rFonts w:hint="eastAsia"/>
        </w:rPr>
        <w:t>объекта</w:t>
      </w:r>
      <w:r>
        <w:t xml:space="preserve"> </w:t>
      </w:r>
      <w:r>
        <w:rPr>
          <w:rFonts w:hint="eastAsia"/>
        </w:rPr>
        <w:t>и</w:t>
      </w:r>
      <w:r>
        <w:t xml:space="preserve"> </w:t>
      </w:r>
      <w:r>
        <w:rPr>
          <w:rFonts w:hint="eastAsia"/>
        </w:rPr>
        <w:t>базы</w:t>
      </w:r>
      <w:r>
        <w:t xml:space="preserve"> </w:t>
      </w:r>
      <w:r>
        <w:rPr>
          <w:rFonts w:hint="eastAsia"/>
        </w:rPr>
        <w:t>исследования</w:t>
      </w:r>
    </w:p>
    <w:p w14:paraId="606400DE" w14:textId="77777777" w:rsidR="00694D50" w:rsidRDefault="00694D50" w:rsidP="00694D50"/>
    <w:p w14:paraId="77821C16" w14:textId="77777777" w:rsidR="00694D50" w:rsidRDefault="00694D50" w:rsidP="00694D50">
      <w:r>
        <w:t xml:space="preserve">2.2. </w:t>
      </w:r>
      <w:r>
        <w:rPr>
          <w:rFonts w:hint="eastAsia"/>
        </w:rPr>
        <w:t>Программа</w:t>
      </w:r>
      <w:r>
        <w:t xml:space="preserve"> </w:t>
      </w:r>
      <w:r>
        <w:rPr>
          <w:rFonts w:hint="eastAsia"/>
        </w:rPr>
        <w:t>и</w:t>
      </w:r>
      <w:r>
        <w:t xml:space="preserve"> </w:t>
      </w:r>
      <w:r>
        <w:rPr>
          <w:rFonts w:hint="eastAsia"/>
        </w:rPr>
        <w:t>методика</w:t>
      </w:r>
      <w:r>
        <w:t xml:space="preserve"> </w:t>
      </w:r>
      <w:r>
        <w:rPr>
          <w:rFonts w:hint="eastAsia"/>
        </w:rPr>
        <w:t>проведения</w:t>
      </w:r>
      <w:r>
        <w:t xml:space="preserve"> </w:t>
      </w:r>
      <w:r>
        <w:rPr>
          <w:rFonts w:hint="eastAsia"/>
        </w:rPr>
        <w:t>исследования</w:t>
      </w:r>
    </w:p>
    <w:p w14:paraId="557C7738" w14:textId="77777777" w:rsidR="00694D50" w:rsidRDefault="00694D50" w:rsidP="00694D50"/>
    <w:p w14:paraId="22F689AB" w14:textId="77777777" w:rsidR="00694D50" w:rsidRDefault="00694D50" w:rsidP="00694D50">
      <w:r>
        <w:t xml:space="preserve">2.3. </w:t>
      </w:r>
      <w:r>
        <w:rPr>
          <w:rFonts w:hint="eastAsia"/>
        </w:rPr>
        <w:t>Характеристика</w:t>
      </w:r>
      <w:r>
        <w:t xml:space="preserve"> </w:t>
      </w:r>
      <w:r>
        <w:rPr>
          <w:rFonts w:hint="eastAsia"/>
        </w:rPr>
        <w:t>методов</w:t>
      </w:r>
      <w:r>
        <w:t xml:space="preserve"> </w:t>
      </w:r>
      <w:r>
        <w:rPr>
          <w:rFonts w:hint="eastAsia"/>
        </w:rPr>
        <w:t>обследования</w:t>
      </w:r>
      <w:r>
        <w:t xml:space="preserve"> </w:t>
      </w:r>
      <w:r>
        <w:rPr>
          <w:rFonts w:hint="eastAsia"/>
        </w:rPr>
        <w:t>пациентов</w:t>
      </w:r>
      <w:r>
        <w:t xml:space="preserve"> </w:t>
      </w:r>
      <w:r>
        <w:rPr>
          <w:rFonts w:hint="eastAsia"/>
        </w:rPr>
        <w:t>с</w:t>
      </w:r>
    </w:p>
    <w:p w14:paraId="670C354B" w14:textId="77777777" w:rsidR="00694D50" w:rsidRDefault="00694D50" w:rsidP="00694D50"/>
    <w:p w14:paraId="5A6565B9" w14:textId="77777777" w:rsidR="00694D50" w:rsidRDefault="00694D50" w:rsidP="00694D50">
      <w:r>
        <w:rPr>
          <w:rFonts w:hint="eastAsia"/>
        </w:rPr>
        <w:t>огнестрельными</w:t>
      </w:r>
      <w:r>
        <w:t xml:space="preserve"> </w:t>
      </w:r>
      <w:r>
        <w:rPr>
          <w:rFonts w:hint="eastAsia"/>
        </w:rPr>
        <w:t>ранениями</w:t>
      </w:r>
      <w:r>
        <w:t xml:space="preserve"> </w:t>
      </w:r>
      <w:r>
        <w:rPr>
          <w:rFonts w:hint="eastAsia"/>
        </w:rPr>
        <w:t>челюстно</w:t>
      </w:r>
      <w:r>
        <w:t>-</w:t>
      </w:r>
      <w:r>
        <w:rPr>
          <w:rFonts w:hint="eastAsia"/>
        </w:rPr>
        <w:t>лицевой</w:t>
      </w:r>
      <w:r>
        <w:t xml:space="preserve"> </w:t>
      </w:r>
      <w:r>
        <w:rPr>
          <w:rFonts w:hint="eastAsia"/>
        </w:rPr>
        <w:t>области</w:t>
      </w:r>
    </w:p>
    <w:p w14:paraId="7EFC3E20" w14:textId="77777777" w:rsidR="00694D50" w:rsidRDefault="00694D50" w:rsidP="00694D50"/>
    <w:p w14:paraId="2DE83C40" w14:textId="77777777" w:rsidR="00694D50" w:rsidRDefault="00694D50" w:rsidP="00694D50">
      <w:r>
        <w:rPr>
          <w:rFonts w:hint="eastAsia"/>
        </w:rPr>
        <w:t>Глава</w:t>
      </w:r>
      <w:r>
        <w:t xml:space="preserve"> 3. </w:t>
      </w:r>
      <w:r>
        <w:rPr>
          <w:rFonts w:hint="eastAsia"/>
        </w:rPr>
        <w:t>Особенности</w:t>
      </w:r>
      <w:r>
        <w:t xml:space="preserve"> </w:t>
      </w:r>
      <w:r>
        <w:rPr>
          <w:rFonts w:hint="eastAsia"/>
        </w:rPr>
        <w:t>медико</w:t>
      </w:r>
      <w:r>
        <w:t>-</w:t>
      </w:r>
      <w:r>
        <w:rPr>
          <w:rFonts w:hint="eastAsia"/>
        </w:rPr>
        <w:t>социальной</w:t>
      </w:r>
      <w:r>
        <w:t xml:space="preserve"> </w:t>
      </w:r>
      <w:r>
        <w:rPr>
          <w:rFonts w:hint="eastAsia"/>
        </w:rPr>
        <w:t>характеристики</w:t>
      </w:r>
    </w:p>
    <w:p w14:paraId="415C2902" w14:textId="77777777" w:rsidR="00694D50" w:rsidRDefault="00694D50" w:rsidP="00694D50"/>
    <w:p w14:paraId="079E0FB1" w14:textId="77777777" w:rsidR="00694D50" w:rsidRDefault="00694D50" w:rsidP="00694D50">
      <w:r>
        <w:rPr>
          <w:rFonts w:hint="eastAsia"/>
        </w:rPr>
        <w:lastRenderedPageBreak/>
        <w:t>пациентов</w:t>
      </w:r>
      <w:r>
        <w:t xml:space="preserve"> </w:t>
      </w:r>
      <w:r>
        <w:rPr>
          <w:rFonts w:hint="eastAsia"/>
        </w:rPr>
        <w:t>с</w:t>
      </w:r>
      <w:r>
        <w:t xml:space="preserve"> </w:t>
      </w:r>
      <w:r>
        <w:rPr>
          <w:rFonts w:hint="eastAsia"/>
        </w:rPr>
        <w:t>огнестрельными</w:t>
      </w:r>
      <w:r>
        <w:t xml:space="preserve"> </w:t>
      </w:r>
      <w:r>
        <w:rPr>
          <w:rFonts w:hint="eastAsia"/>
        </w:rPr>
        <w:t>ранениями</w:t>
      </w:r>
      <w:r>
        <w:t xml:space="preserve"> </w:t>
      </w:r>
      <w:r>
        <w:rPr>
          <w:rFonts w:hint="eastAsia"/>
        </w:rPr>
        <w:t>челюстно</w:t>
      </w:r>
      <w:r>
        <w:t>-</w:t>
      </w:r>
      <w:r>
        <w:rPr>
          <w:rFonts w:hint="eastAsia"/>
        </w:rPr>
        <w:t>лицевой</w:t>
      </w:r>
      <w:r>
        <w:t xml:space="preserve"> </w:t>
      </w:r>
      <w:r>
        <w:rPr>
          <w:rFonts w:hint="eastAsia"/>
        </w:rPr>
        <w:t>области</w:t>
      </w:r>
    </w:p>
    <w:p w14:paraId="55CCA43C" w14:textId="77777777" w:rsidR="00694D50" w:rsidRDefault="00694D50" w:rsidP="00694D50"/>
    <w:p w14:paraId="26C56EB6" w14:textId="77777777" w:rsidR="00694D50" w:rsidRDefault="00694D50" w:rsidP="00694D50">
      <w:r>
        <w:t xml:space="preserve">3.1. </w:t>
      </w:r>
      <w:r>
        <w:rPr>
          <w:rFonts w:hint="eastAsia"/>
        </w:rPr>
        <w:t>Медицинская</w:t>
      </w:r>
      <w:r>
        <w:t xml:space="preserve"> </w:t>
      </w:r>
      <w:r>
        <w:rPr>
          <w:rFonts w:hint="eastAsia"/>
        </w:rPr>
        <w:t>характеристика</w:t>
      </w:r>
      <w:r>
        <w:t xml:space="preserve"> </w:t>
      </w:r>
      <w:r>
        <w:rPr>
          <w:rFonts w:hint="eastAsia"/>
        </w:rPr>
        <w:t>пациентов</w:t>
      </w:r>
      <w:r>
        <w:t xml:space="preserve"> </w:t>
      </w:r>
      <w:r>
        <w:rPr>
          <w:rFonts w:hint="eastAsia"/>
        </w:rPr>
        <w:t>с</w:t>
      </w:r>
    </w:p>
    <w:p w14:paraId="7F34F895" w14:textId="77777777" w:rsidR="00694D50" w:rsidRDefault="00694D50" w:rsidP="00694D50"/>
    <w:p w14:paraId="2E315C5F" w14:textId="77777777" w:rsidR="00694D50" w:rsidRDefault="00694D50" w:rsidP="00694D50">
      <w:r>
        <w:rPr>
          <w:rFonts w:hint="eastAsia"/>
        </w:rPr>
        <w:t>огнестрельными</w:t>
      </w:r>
      <w:r>
        <w:t xml:space="preserve"> </w:t>
      </w:r>
      <w:r>
        <w:rPr>
          <w:rFonts w:hint="eastAsia"/>
        </w:rPr>
        <w:t>ранениями</w:t>
      </w:r>
      <w:r>
        <w:t xml:space="preserve"> </w:t>
      </w:r>
      <w:r>
        <w:rPr>
          <w:rFonts w:hint="eastAsia"/>
        </w:rPr>
        <w:t>челюстно</w:t>
      </w:r>
      <w:r>
        <w:t>-</w:t>
      </w:r>
      <w:r>
        <w:rPr>
          <w:rFonts w:hint="eastAsia"/>
        </w:rPr>
        <w:t>лицевой</w:t>
      </w:r>
      <w:r>
        <w:t xml:space="preserve"> </w:t>
      </w:r>
      <w:r>
        <w:rPr>
          <w:rFonts w:hint="eastAsia"/>
        </w:rPr>
        <w:t>области</w:t>
      </w:r>
    </w:p>
    <w:p w14:paraId="36B1863F" w14:textId="77777777" w:rsidR="00694D50" w:rsidRDefault="00694D50" w:rsidP="00694D50"/>
    <w:p w14:paraId="537801A4" w14:textId="77777777" w:rsidR="00694D50" w:rsidRDefault="00694D50" w:rsidP="00694D50">
      <w:r>
        <w:t xml:space="preserve">3.2. </w:t>
      </w:r>
      <w:r>
        <w:rPr>
          <w:rFonts w:hint="eastAsia"/>
        </w:rPr>
        <w:t>Социально</w:t>
      </w:r>
      <w:r>
        <w:t>-</w:t>
      </w:r>
      <w:r>
        <w:rPr>
          <w:rFonts w:hint="eastAsia"/>
        </w:rPr>
        <w:t>гигиеническая</w:t>
      </w:r>
      <w:r>
        <w:t xml:space="preserve"> </w:t>
      </w:r>
      <w:r>
        <w:rPr>
          <w:rFonts w:hint="eastAsia"/>
        </w:rPr>
        <w:t>характеристика</w:t>
      </w:r>
      <w:r>
        <w:t xml:space="preserve"> </w:t>
      </w:r>
      <w:r>
        <w:rPr>
          <w:rFonts w:hint="eastAsia"/>
        </w:rPr>
        <w:t>пациентов</w:t>
      </w:r>
      <w:r>
        <w:t xml:space="preserve"> </w:t>
      </w:r>
      <w:r>
        <w:rPr>
          <w:rFonts w:hint="eastAsia"/>
        </w:rPr>
        <w:t>с</w:t>
      </w:r>
      <w:r>
        <w:t xml:space="preserve"> </w:t>
      </w:r>
      <w:r>
        <w:rPr>
          <w:rFonts w:hint="eastAsia"/>
        </w:rPr>
        <w:t>огнестрельными</w:t>
      </w:r>
      <w:r>
        <w:t xml:space="preserve"> </w:t>
      </w:r>
      <w:r>
        <w:rPr>
          <w:rFonts w:hint="eastAsia"/>
        </w:rPr>
        <w:t>ранениями</w:t>
      </w:r>
      <w:r>
        <w:t xml:space="preserve"> </w:t>
      </w:r>
      <w:r>
        <w:rPr>
          <w:rFonts w:hint="eastAsia"/>
        </w:rPr>
        <w:t>челюстно</w:t>
      </w:r>
      <w:r>
        <w:t>-</w:t>
      </w:r>
      <w:r>
        <w:rPr>
          <w:rFonts w:hint="eastAsia"/>
        </w:rPr>
        <w:t>лицевой</w:t>
      </w:r>
      <w:r>
        <w:t xml:space="preserve"> </w:t>
      </w:r>
      <w:r>
        <w:rPr>
          <w:rFonts w:hint="eastAsia"/>
        </w:rPr>
        <w:t>области</w:t>
      </w:r>
    </w:p>
    <w:p w14:paraId="3DE3D9DA" w14:textId="77777777" w:rsidR="00694D50" w:rsidRDefault="00694D50" w:rsidP="00694D50"/>
    <w:p w14:paraId="692961E6" w14:textId="77777777" w:rsidR="00694D50" w:rsidRDefault="00694D50" w:rsidP="00694D50">
      <w:r>
        <w:rPr>
          <w:rFonts w:hint="eastAsia"/>
        </w:rPr>
        <w:t>Глава</w:t>
      </w:r>
      <w:r>
        <w:t xml:space="preserve"> 4. </w:t>
      </w:r>
      <w:r>
        <w:rPr>
          <w:rFonts w:hint="eastAsia"/>
        </w:rPr>
        <w:t>Анализ</w:t>
      </w:r>
      <w:r>
        <w:t xml:space="preserve"> </w:t>
      </w:r>
      <w:r>
        <w:rPr>
          <w:rFonts w:hint="eastAsia"/>
        </w:rPr>
        <w:t>оказания</w:t>
      </w:r>
      <w:r>
        <w:t xml:space="preserve"> </w:t>
      </w:r>
      <w:r>
        <w:rPr>
          <w:rFonts w:hint="eastAsia"/>
        </w:rPr>
        <w:t>медицинской</w:t>
      </w:r>
      <w:r>
        <w:t xml:space="preserve"> </w:t>
      </w:r>
      <w:r>
        <w:rPr>
          <w:rFonts w:hint="eastAsia"/>
        </w:rPr>
        <w:t>помощи</w:t>
      </w:r>
      <w:r>
        <w:t xml:space="preserve"> </w:t>
      </w:r>
      <w:r>
        <w:rPr>
          <w:rFonts w:hint="eastAsia"/>
        </w:rPr>
        <w:t>пациентам</w:t>
      </w:r>
      <w:r>
        <w:t xml:space="preserve"> </w:t>
      </w:r>
      <w:r>
        <w:rPr>
          <w:rFonts w:hint="eastAsia"/>
        </w:rPr>
        <w:t>с</w:t>
      </w:r>
      <w:r>
        <w:t xml:space="preserve"> </w:t>
      </w:r>
      <w:r>
        <w:rPr>
          <w:rFonts w:hint="eastAsia"/>
        </w:rPr>
        <w:t>огнестрельными</w:t>
      </w:r>
      <w:r>
        <w:t xml:space="preserve"> </w:t>
      </w:r>
      <w:r>
        <w:rPr>
          <w:rFonts w:hint="eastAsia"/>
        </w:rPr>
        <w:t>ранениями</w:t>
      </w:r>
      <w:r>
        <w:t xml:space="preserve"> </w:t>
      </w:r>
      <w:r>
        <w:rPr>
          <w:rFonts w:hint="eastAsia"/>
        </w:rPr>
        <w:t>челюстно</w:t>
      </w:r>
      <w:r>
        <w:t>-</w:t>
      </w:r>
      <w:r>
        <w:rPr>
          <w:rFonts w:hint="eastAsia"/>
        </w:rPr>
        <w:t>лицевой</w:t>
      </w:r>
      <w:r>
        <w:t xml:space="preserve"> </w:t>
      </w:r>
      <w:r>
        <w:rPr>
          <w:rFonts w:hint="eastAsia"/>
        </w:rPr>
        <w:t>области</w:t>
      </w:r>
      <w:r>
        <w:t xml:space="preserve"> </w:t>
      </w:r>
      <w:r>
        <w:rPr>
          <w:rFonts w:hint="eastAsia"/>
        </w:rPr>
        <w:t>в</w:t>
      </w:r>
      <w:r>
        <w:t xml:space="preserve"> </w:t>
      </w:r>
      <w:r>
        <w:rPr>
          <w:rFonts w:hint="eastAsia"/>
        </w:rPr>
        <w:t>г</w:t>
      </w:r>
      <w:r>
        <w:t xml:space="preserve">. </w:t>
      </w:r>
      <w:r>
        <w:rPr>
          <w:rFonts w:hint="eastAsia"/>
        </w:rPr>
        <w:t>Москве</w:t>
      </w:r>
      <w:r>
        <w:t xml:space="preserve"> </w:t>
      </w:r>
      <w:r>
        <w:rPr>
          <w:rFonts w:hint="eastAsia"/>
        </w:rPr>
        <w:t>и</w:t>
      </w:r>
      <w:r>
        <w:t xml:space="preserve"> </w:t>
      </w:r>
      <w:r>
        <w:rPr>
          <w:rFonts w:hint="eastAsia"/>
        </w:rPr>
        <w:t>научное</w:t>
      </w:r>
      <w:r>
        <w:t xml:space="preserve"> </w:t>
      </w:r>
      <w:r>
        <w:rPr>
          <w:rFonts w:hint="eastAsia"/>
        </w:rPr>
        <w:t>обоснование</w:t>
      </w:r>
      <w:r>
        <w:t xml:space="preserve"> </w:t>
      </w:r>
      <w:r>
        <w:rPr>
          <w:rFonts w:hint="eastAsia"/>
        </w:rPr>
        <w:t>мероприятий</w:t>
      </w:r>
      <w:r>
        <w:t xml:space="preserve"> </w:t>
      </w:r>
      <w:r>
        <w:rPr>
          <w:rFonts w:hint="eastAsia"/>
        </w:rPr>
        <w:t>по</w:t>
      </w:r>
      <w:r>
        <w:t xml:space="preserve"> </w:t>
      </w:r>
      <w:r>
        <w:rPr>
          <w:rFonts w:hint="eastAsia"/>
        </w:rPr>
        <w:t>ее</w:t>
      </w:r>
      <w:r>
        <w:t xml:space="preserve"> </w:t>
      </w:r>
      <w:r>
        <w:rPr>
          <w:rFonts w:hint="eastAsia"/>
        </w:rPr>
        <w:t>совершенствованию</w:t>
      </w:r>
    </w:p>
    <w:p w14:paraId="739DAF5C" w14:textId="77777777" w:rsidR="00694D50" w:rsidRDefault="00694D50" w:rsidP="00694D50"/>
    <w:p w14:paraId="035D5177" w14:textId="77777777" w:rsidR="00694D50" w:rsidRDefault="00694D50" w:rsidP="00694D50">
      <w:r>
        <w:t xml:space="preserve">4.1. </w:t>
      </w:r>
      <w:r>
        <w:rPr>
          <w:rFonts w:hint="eastAsia"/>
        </w:rPr>
        <w:t>Оказание</w:t>
      </w:r>
      <w:r>
        <w:t xml:space="preserve"> </w:t>
      </w:r>
      <w:r>
        <w:rPr>
          <w:rFonts w:hint="eastAsia"/>
        </w:rPr>
        <w:t>медицинской</w:t>
      </w:r>
      <w:r>
        <w:t xml:space="preserve"> </w:t>
      </w:r>
      <w:r>
        <w:rPr>
          <w:rFonts w:hint="eastAsia"/>
        </w:rPr>
        <w:t>помощи</w:t>
      </w:r>
      <w:r>
        <w:t xml:space="preserve"> </w:t>
      </w:r>
      <w:r>
        <w:rPr>
          <w:rFonts w:hint="eastAsia"/>
        </w:rPr>
        <w:t>пациентам</w:t>
      </w:r>
      <w:r>
        <w:t xml:space="preserve"> </w:t>
      </w:r>
      <w:r>
        <w:rPr>
          <w:rFonts w:hint="eastAsia"/>
        </w:rPr>
        <w:t>с</w:t>
      </w:r>
      <w:r>
        <w:t xml:space="preserve"> </w:t>
      </w:r>
      <w:r>
        <w:rPr>
          <w:rFonts w:hint="eastAsia"/>
        </w:rPr>
        <w:t>огнестрельными</w:t>
      </w:r>
      <w:r>
        <w:t xml:space="preserve"> </w:t>
      </w:r>
      <w:r>
        <w:rPr>
          <w:rFonts w:hint="eastAsia"/>
        </w:rPr>
        <w:t>ранениями</w:t>
      </w:r>
      <w:r>
        <w:t xml:space="preserve"> </w:t>
      </w:r>
      <w:r>
        <w:rPr>
          <w:rFonts w:hint="eastAsia"/>
        </w:rPr>
        <w:t>челюстно</w:t>
      </w:r>
      <w:r>
        <w:t>-</w:t>
      </w:r>
      <w:r>
        <w:rPr>
          <w:rFonts w:hint="eastAsia"/>
        </w:rPr>
        <w:t>лицевой</w:t>
      </w:r>
      <w:r>
        <w:t xml:space="preserve"> </w:t>
      </w:r>
      <w:r>
        <w:rPr>
          <w:rFonts w:hint="eastAsia"/>
        </w:rPr>
        <w:t>области</w:t>
      </w:r>
      <w:r>
        <w:t xml:space="preserve"> </w:t>
      </w:r>
      <w:r>
        <w:rPr>
          <w:rFonts w:hint="eastAsia"/>
        </w:rPr>
        <w:t>на</w:t>
      </w:r>
      <w:r>
        <w:t xml:space="preserve"> </w:t>
      </w:r>
      <w:r>
        <w:rPr>
          <w:rFonts w:hint="eastAsia"/>
        </w:rPr>
        <w:t>догоспитальном</w:t>
      </w:r>
      <w:r>
        <w:t xml:space="preserve"> </w:t>
      </w:r>
      <w:r>
        <w:rPr>
          <w:rFonts w:hint="eastAsia"/>
        </w:rPr>
        <w:t>этапе</w:t>
      </w:r>
    </w:p>
    <w:p w14:paraId="2E0AEB38" w14:textId="77777777" w:rsidR="00694D50" w:rsidRDefault="00694D50" w:rsidP="00694D50"/>
    <w:p w14:paraId="73EE8487" w14:textId="77777777" w:rsidR="00694D50" w:rsidRDefault="00694D50" w:rsidP="00694D50">
      <w:r>
        <w:t xml:space="preserve">4.2. </w:t>
      </w:r>
      <w:r>
        <w:rPr>
          <w:rFonts w:hint="eastAsia"/>
        </w:rPr>
        <w:t>Характеристика</w:t>
      </w:r>
      <w:r>
        <w:t xml:space="preserve"> </w:t>
      </w:r>
      <w:r>
        <w:rPr>
          <w:rFonts w:hint="eastAsia"/>
        </w:rPr>
        <w:t>госпитального</w:t>
      </w:r>
      <w:r>
        <w:t xml:space="preserve"> </w:t>
      </w:r>
      <w:r>
        <w:rPr>
          <w:rFonts w:hint="eastAsia"/>
        </w:rPr>
        <w:t>этапа</w:t>
      </w:r>
      <w:r>
        <w:t xml:space="preserve"> </w:t>
      </w:r>
      <w:r>
        <w:rPr>
          <w:rFonts w:hint="eastAsia"/>
        </w:rPr>
        <w:t>лечения</w:t>
      </w:r>
      <w:r>
        <w:t xml:space="preserve"> </w:t>
      </w:r>
      <w:r>
        <w:rPr>
          <w:rFonts w:hint="eastAsia"/>
        </w:rPr>
        <w:t>пациентов</w:t>
      </w:r>
    </w:p>
    <w:p w14:paraId="205F304C" w14:textId="77777777" w:rsidR="00694D50" w:rsidRDefault="00694D50" w:rsidP="00694D50"/>
    <w:p w14:paraId="7ECC93D2" w14:textId="77777777" w:rsidR="00694D50" w:rsidRDefault="00694D50" w:rsidP="00694D50">
      <w:r>
        <w:rPr>
          <w:rFonts w:hint="eastAsia"/>
        </w:rPr>
        <w:t>с</w:t>
      </w:r>
      <w:r>
        <w:t xml:space="preserve"> </w:t>
      </w:r>
      <w:r>
        <w:rPr>
          <w:rFonts w:hint="eastAsia"/>
        </w:rPr>
        <w:t>огнестрельными</w:t>
      </w:r>
      <w:r>
        <w:t xml:space="preserve"> </w:t>
      </w:r>
      <w:r>
        <w:rPr>
          <w:rFonts w:hint="eastAsia"/>
        </w:rPr>
        <w:t>ранениями</w:t>
      </w:r>
      <w:r>
        <w:t xml:space="preserve"> </w:t>
      </w:r>
      <w:r>
        <w:rPr>
          <w:rFonts w:hint="eastAsia"/>
        </w:rPr>
        <w:t>челюстно</w:t>
      </w:r>
      <w:r>
        <w:t>-</w:t>
      </w:r>
      <w:r>
        <w:rPr>
          <w:rFonts w:hint="eastAsia"/>
        </w:rPr>
        <w:t>лицевой</w:t>
      </w:r>
      <w:r>
        <w:t xml:space="preserve"> </w:t>
      </w:r>
      <w:r>
        <w:rPr>
          <w:rFonts w:hint="eastAsia"/>
        </w:rPr>
        <w:t>области</w:t>
      </w:r>
    </w:p>
    <w:p w14:paraId="094FD2AF" w14:textId="77777777" w:rsidR="00694D50" w:rsidRDefault="00694D50" w:rsidP="00694D50"/>
    <w:p w14:paraId="56522C8F" w14:textId="77777777" w:rsidR="00694D50" w:rsidRDefault="00694D50" w:rsidP="00694D50">
      <w:r>
        <w:t xml:space="preserve">4.3 </w:t>
      </w:r>
      <w:r>
        <w:rPr>
          <w:rFonts w:hint="eastAsia"/>
        </w:rPr>
        <w:t>Мероприятия</w:t>
      </w:r>
      <w:r>
        <w:t xml:space="preserve"> </w:t>
      </w:r>
      <w:r>
        <w:rPr>
          <w:rFonts w:hint="eastAsia"/>
        </w:rPr>
        <w:t>по</w:t>
      </w:r>
      <w:r>
        <w:t xml:space="preserve"> </w:t>
      </w:r>
      <w:r>
        <w:rPr>
          <w:rFonts w:hint="eastAsia"/>
        </w:rPr>
        <w:t>улучшению</w:t>
      </w:r>
      <w:r>
        <w:t xml:space="preserve"> </w:t>
      </w:r>
      <w:r>
        <w:rPr>
          <w:rFonts w:hint="eastAsia"/>
        </w:rPr>
        <w:t>оказания</w:t>
      </w:r>
      <w:r>
        <w:t xml:space="preserve"> </w:t>
      </w:r>
      <w:r>
        <w:rPr>
          <w:rFonts w:hint="eastAsia"/>
        </w:rPr>
        <w:t>медицинской</w:t>
      </w:r>
      <w:r>
        <w:t xml:space="preserve"> </w:t>
      </w:r>
      <w:r>
        <w:rPr>
          <w:rFonts w:hint="eastAsia"/>
        </w:rPr>
        <w:t>помощи</w:t>
      </w:r>
      <w:r>
        <w:t xml:space="preserve"> </w:t>
      </w:r>
      <w:r>
        <w:rPr>
          <w:rFonts w:hint="eastAsia"/>
        </w:rPr>
        <w:t>пациентам</w:t>
      </w:r>
      <w:r>
        <w:t xml:space="preserve"> </w:t>
      </w:r>
      <w:r>
        <w:rPr>
          <w:rFonts w:hint="eastAsia"/>
        </w:rPr>
        <w:t>с</w:t>
      </w:r>
      <w:r>
        <w:t xml:space="preserve"> </w:t>
      </w:r>
      <w:r>
        <w:rPr>
          <w:rFonts w:hint="eastAsia"/>
        </w:rPr>
        <w:t>огнестрельными</w:t>
      </w:r>
      <w:r>
        <w:t xml:space="preserve"> </w:t>
      </w:r>
      <w:r>
        <w:rPr>
          <w:rFonts w:hint="eastAsia"/>
        </w:rPr>
        <w:t>ранениями</w:t>
      </w:r>
    </w:p>
    <w:p w14:paraId="29845180" w14:textId="77777777" w:rsidR="00694D50" w:rsidRDefault="00694D50" w:rsidP="00694D50"/>
    <w:p w14:paraId="54377663" w14:textId="77777777" w:rsidR="00694D50" w:rsidRDefault="00694D50" w:rsidP="00694D50">
      <w:r>
        <w:rPr>
          <w:rFonts w:hint="eastAsia"/>
        </w:rPr>
        <w:t>челюстно</w:t>
      </w:r>
      <w:r>
        <w:t>-</w:t>
      </w:r>
      <w:r>
        <w:rPr>
          <w:rFonts w:hint="eastAsia"/>
        </w:rPr>
        <w:t>лицевой</w:t>
      </w:r>
      <w:r>
        <w:t xml:space="preserve"> </w:t>
      </w:r>
      <w:r>
        <w:rPr>
          <w:rFonts w:hint="eastAsia"/>
        </w:rPr>
        <w:t>области</w:t>
      </w:r>
      <w:r>
        <w:t xml:space="preserve"> </w:t>
      </w:r>
      <w:r>
        <w:rPr>
          <w:rFonts w:hint="eastAsia"/>
        </w:rPr>
        <w:t>и</w:t>
      </w:r>
      <w:r>
        <w:t xml:space="preserve"> </w:t>
      </w:r>
      <w:r>
        <w:rPr>
          <w:rFonts w:hint="eastAsia"/>
        </w:rPr>
        <w:t>оценка</w:t>
      </w:r>
      <w:r>
        <w:t xml:space="preserve"> </w:t>
      </w:r>
      <w:r>
        <w:rPr>
          <w:rFonts w:hint="eastAsia"/>
        </w:rPr>
        <w:t>их</w:t>
      </w:r>
      <w:r>
        <w:t xml:space="preserve"> </w:t>
      </w:r>
      <w:r>
        <w:rPr>
          <w:rFonts w:hint="eastAsia"/>
        </w:rPr>
        <w:t>эффективности</w:t>
      </w:r>
    </w:p>
    <w:p w14:paraId="6EC59A77" w14:textId="77777777" w:rsidR="00694D50" w:rsidRDefault="00694D50" w:rsidP="00694D50"/>
    <w:p w14:paraId="2DC3B3A7" w14:textId="77777777" w:rsidR="00694D50" w:rsidRDefault="00694D50" w:rsidP="00694D50">
      <w:r>
        <w:rPr>
          <w:rFonts w:hint="eastAsia"/>
        </w:rPr>
        <w:t>Заключение</w:t>
      </w:r>
    </w:p>
    <w:p w14:paraId="47CFE136" w14:textId="77777777" w:rsidR="00694D50" w:rsidRDefault="00694D50" w:rsidP="00694D50"/>
    <w:p w14:paraId="0CFFC2C4" w14:textId="77777777" w:rsidR="00694D50" w:rsidRDefault="00694D50" w:rsidP="00694D50">
      <w:r>
        <w:rPr>
          <w:rFonts w:hint="eastAsia"/>
        </w:rPr>
        <w:t>Выводы</w:t>
      </w:r>
    </w:p>
    <w:p w14:paraId="4ADF8D21" w14:textId="77777777" w:rsidR="00694D50" w:rsidRDefault="00694D50" w:rsidP="00694D50"/>
    <w:p w14:paraId="7D36001A" w14:textId="77777777" w:rsidR="00694D50" w:rsidRDefault="00694D50" w:rsidP="00694D50">
      <w:r>
        <w:rPr>
          <w:rFonts w:hint="eastAsia"/>
        </w:rPr>
        <w:t>Практические</w:t>
      </w:r>
      <w:r>
        <w:t xml:space="preserve"> </w:t>
      </w:r>
      <w:r>
        <w:rPr>
          <w:rFonts w:hint="eastAsia"/>
        </w:rPr>
        <w:t>рекомендации</w:t>
      </w:r>
    </w:p>
    <w:p w14:paraId="1BAEF2D6" w14:textId="77777777" w:rsidR="00694D50" w:rsidRDefault="00694D50" w:rsidP="00694D50"/>
    <w:p w14:paraId="21A6CC4B" w14:textId="77777777" w:rsidR="00694D50" w:rsidRDefault="00694D50" w:rsidP="00694D50">
      <w:r>
        <w:rPr>
          <w:rFonts w:hint="eastAsia"/>
        </w:rPr>
        <w:t>Список</w:t>
      </w:r>
      <w:r>
        <w:t xml:space="preserve"> </w:t>
      </w:r>
      <w:r>
        <w:rPr>
          <w:rFonts w:hint="eastAsia"/>
        </w:rPr>
        <w:t>сокращений</w:t>
      </w:r>
    </w:p>
    <w:p w14:paraId="16F816D7" w14:textId="77777777" w:rsidR="00694D50" w:rsidRDefault="00694D50" w:rsidP="00694D50"/>
    <w:p w14:paraId="4690F56B" w14:textId="77777777" w:rsidR="00694D50" w:rsidRDefault="00694D50" w:rsidP="00694D50">
      <w:r>
        <w:rPr>
          <w:rFonts w:hint="eastAsia"/>
        </w:rPr>
        <w:t>Список</w:t>
      </w:r>
      <w:r>
        <w:t xml:space="preserve"> </w:t>
      </w:r>
      <w:r>
        <w:rPr>
          <w:rFonts w:hint="eastAsia"/>
        </w:rPr>
        <w:t>использованной</w:t>
      </w:r>
      <w:r>
        <w:t xml:space="preserve"> </w:t>
      </w:r>
      <w:r>
        <w:rPr>
          <w:rFonts w:hint="eastAsia"/>
        </w:rPr>
        <w:t>литературы</w:t>
      </w:r>
    </w:p>
    <w:p w14:paraId="4223F65E" w14:textId="77777777" w:rsidR="00694D50" w:rsidRDefault="00694D50" w:rsidP="00694D50"/>
    <w:p w14:paraId="31EC284C" w14:textId="78AF4E95" w:rsidR="00694D50" w:rsidRPr="00694D50" w:rsidRDefault="00694D50" w:rsidP="00694D50">
      <w:r>
        <w:rPr>
          <w:rFonts w:hint="eastAsia"/>
        </w:rPr>
        <w:t>Приложения</w:t>
      </w:r>
    </w:p>
    <w:sectPr w:rsidR="00694D50" w:rsidRPr="00694D50" w:rsidSect="00020A0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C8408" w14:textId="77777777" w:rsidR="00020A02" w:rsidRPr="00C66E52" w:rsidRDefault="00020A02">
      <w:pPr>
        <w:spacing w:after="0" w:line="240" w:lineRule="auto"/>
      </w:pPr>
      <w:r w:rsidRPr="00C66E52">
        <w:separator/>
      </w:r>
    </w:p>
  </w:endnote>
  <w:endnote w:type="continuationSeparator" w:id="0">
    <w:p w14:paraId="7F6BC420" w14:textId="77777777" w:rsidR="00020A02" w:rsidRPr="00C66E52" w:rsidRDefault="00020A02">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EE9D8" w14:textId="77777777" w:rsidR="00020A02" w:rsidRPr="00C66E52" w:rsidRDefault="00020A02"/>
    <w:p w14:paraId="787DE5FF" w14:textId="77777777" w:rsidR="00020A02" w:rsidRPr="00C66E52" w:rsidRDefault="00020A02"/>
    <w:p w14:paraId="10ED6273" w14:textId="77777777" w:rsidR="00020A02" w:rsidRPr="00C66E52" w:rsidRDefault="00020A02"/>
    <w:p w14:paraId="7DE67E29" w14:textId="77777777" w:rsidR="00020A02" w:rsidRPr="00C66E52" w:rsidRDefault="00020A02"/>
    <w:p w14:paraId="0E82E76E" w14:textId="77777777" w:rsidR="00020A02" w:rsidRPr="00C66E52" w:rsidRDefault="00020A02"/>
    <w:p w14:paraId="4EF5163D" w14:textId="77777777" w:rsidR="00020A02" w:rsidRPr="00C66E52" w:rsidRDefault="00020A02"/>
    <w:p w14:paraId="2B63139A" w14:textId="77777777" w:rsidR="00020A02" w:rsidRPr="00C66E52" w:rsidRDefault="00020A02">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523A02BD" wp14:editId="1687FA6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3565C" w14:textId="77777777" w:rsidR="00020A02" w:rsidRPr="00C66E52" w:rsidRDefault="00020A02">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3A02B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213565C" w14:textId="77777777" w:rsidR="00020A02" w:rsidRPr="00C66E52" w:rsidRDefault="00020A02">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12F3D4F0" w14:textId="77777777" w:rsidR="00020A02" w:rsidRPr="00C66E52" w:rsidRDefault="00020A02"/>
    <w:p w14:paraId="2F3CB46F" w14:textId="77777777" w:rsidR="00020A02" w:rsidRPr="00C66E52" w:rsidRDefault="00020A02"/>
    <w:p w14:paraId="46E2D779" w14:textId="77777777" w:rsidR="00020A02" w:rsidRPr="00C66E52" w:rsidRDefault="00020A02">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799F2BC5" wp14:editId="6A5F0E4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8CABB" w14:textId="77777777" w:rsidR="00020A02" w:rsidRPr="00C66E52" w:rsidRDefault="00020A02"/>
                          <w:p w14:paraId="0A263676" w14:textId="77777777" w:rsidR="00020A02" w:rsidRPr="00C66E52" w:rsidRDefault="00020A02">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9F2BC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818CABB" w14:textId="77777777" w:rsidR="00020A02" w:rsidRPr="00C66E52" w:rsidRDefault="00020A02"/>
                    <w:p w14:paraId="0A263676" w14:textId="77777777" w:rsidR="00020A02" w:rsidRPr="00C66E52" w:rsidRDefault="00020A02">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07710BEF" w14:textId="77777777" w:rsidR="00020A02" w:rsidRPr="00C66E52" w:rsidRDefault="00020A02"/>
    <w:p w14:paraId="16E39489" w14:textId="77777777" w:rsidR="00020A02" w:rsidRPr="00C66E52" w:rsidRDefault="00020A02">
      <w:pPr>
        <w:rPr>
          <w:sz w:val="2"/>
          <w:szCs w:val="2"/>
        </w:rPr>
      </w:pPr>
    </w:p>
    <w:p w14:paraId="33C614E7" w14:textId="77777777" w:rsidR="00020A02" w:rsidRPr="00C66E52" w:rsidRDefault="00020A02"/>
    <w:p w14:paraId="511CA02F" w14:textId="77777777" w:rsidR="00020A02" w:rsidRPr="00C66E52" w:rsidRDefault="00020A02">
      <w:pPr>
        <w:spacing w:after="0" w:line="240" w:lineRule="auto"/>
      </w:pPr>
    </w:p>
  </w:footnote>
  <w:footnote w:type="continuationSeparator" w:id="0">
    <w:p w14:paraId="2627A539" w14:textId="77777777" w:rsidR="00020A02" w:rsidRPr="00C66E52" w:rsidRDefault="00020A02">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02"/>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25270</TotalTime>
  <Pages>3</Pages>
  <Words>259</Words>
  <Characters>1481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3728</cp:revision>
  <cp:lastPrinted>2009-02-06T05:36:00Z</cp:lastPrinted>
  <dcterms:created xsi:type="dcterms:W3CDTF">2024-04-09T10:20:00Z</dcterms:created>
  <dcterms:modified xsi:type="dcterms:W3CDTF">2024-05-08T11:20:00Z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