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EEDD0" w14:textId="77777777" w:rsidR="00A96C82" w:rsidRPr="00A96C82" w:rsidRDefault="00A96C82" w:rsidP="00A96C82">
      <w:pPr>
        <w:rPr>
          <w:rFonts w:ascii="Times New Roman" w:eastAsia="Arial Unicode MS" w:hAnsi="Times New Roman" w:cs="Times New Roman"/>
          <w:color w:val="000000"/>
          <w:kern w:val="0"/>
          <w:sz w:val="28"/>
          <w:szCs w:val="28"/>
          <w:lang w:eastAsia="ru-RU"/>
        </w:rPr>
      </w:pPr>
      <w:r w:rsidRPr="00A96C82">
        <w:rPr>
          <w:rFonts w:ascii="Times New Roman" w:eastAsia="Arial Unicode MS" w:hAnsi="Times New Roman" w:cs="Times New Roman" w:hint="eastAsia"/>
          <w:color w:val="000000"/>
          <w:kern w:val="0"/>
          <w:sz w:val="28"/>
          <w:szCs w:val="28"/>
          <w:lang w:eastAsia="ru-RU"/>
        </w:rPr>
        <w:t>Самсоненко</w:t>
      </w:r>
      <w:r w:rsidRPr="00A96C82">
        <w:rPr>
          <w:rFonts w:ascii="Times New Roman" w:eastAsia="Arial Unicode MS" w:hAnsi="Times New Roman" w:cs="Times New Roman"/>
          <w:color w:val="000000"/>
          <w:kern w:val="0"/>
          <w:sz w:val="28"/>
          <w:szCs w:val="28"/>
          <w:lang w:eastAsia="ru-RU"/>
        </w:rPr>
        <w:t xml:space="preserve"> </w:t>
      </w:r>
      <w:proofErr w:type="spellStart"/>
      <w:r w:rsidRPr="00A96C82">
        <w:rPr>
          <w:rFonts w:ascii="Times New Roman" w:eastAsia="Arial Unicode MS" w:hAnsi="Times New Roman" w:cs="Times New Roman" w:hint="eastAsia"/>
          <w:color w:val="000000"/>
          <w:kern w:val="0"/>
          <w:sz w:val="28"/>
          <w:szCs w:val="28"/>
          <w:lang w:eastAsia="ru-RU"/>
        </w:rPr>
        <w:t>Марія</w:t>
      </w:r>
      <w:proofErr w:type="spellEnd"/>
      <w:r w:rsidRPr="00A96C82">
        <w:rPr>
          <w:rFonts w:ascii="Times New Roman" w:eastAsia="Arial Unicode MS" w:hAnsi="Times New Roman" w:cs="Times New Roman"/>
          <w:color w:val="000000"/>
          <w:kern w:val="0"/>
          <w:sz w:val="28"/>
          <w:szCs w:val="28"/>
          <w:lang w:eastAsia="ru-RU"/>
        </w:rPr>
        <w:t xml:space="preserve"> </w:t>
      </w:r>
      <w:proofErr w:type="spellStart"/>
      <w:r w:rsidRPr="00A96C82">
        <w:rPr>
          <w:rFonts w:ascii="Times New Roman" w:eastAsia="Arial Unicode MS" w:hAnsi="Times New Roman" w:cs="Times New Roman" w:hint="eastAsia"/>
          <w:color w:val="000000"/>
          <w:kern w:val="0"/>
          <w:sz w:val="28"/>
          <w:szCs w:val="28"/>
          <w:lang w:eastAsia="ru-RU"/>
        </w:rPr>
        <w:t>Миколаївна</w:t>
      </w:r>
      <w:proofErr w:type="spellEnd"/>
      <w:r w:rsidRPr="00A96C82">
        <w:rPr>
          <w:rFonts w:ascii="Times New Roman" w:eastAsia="Arial Unicode MS" w:hAnsi="Times New Roman" w:cs="Times New Roman"/>
          <w:color w:val="000000"/>
          <w:kern w:val="0"/>
          <w:sz w:val="28"/>
          <w:szCs w:val="28"/>
          <w:lang w:eastAsia="ru-RU"/>
        </w:rPr>
        <w:t xml:space="preserve">, </w:t>
      </w:r>
      <w:proofErr w:type="spellStart"/>
      <w:r w:rsidRPr="00A96C82">
        <w:rPr>
          <w:rFonts w:ascii="Times New Roman" w:eastAsia="Arial Unicode MS" w:hAnsi="Times New Roman" w:cs="Times New Roman" w:hint="eastAsia"/>
          <w:color w:val="000000"/>
          <w:kern w:val="0"/>
          <w:sz w:val="28"/>
          <w:szCs w:val="28"/>
          <w:lang w:eastAsia="ru-RU"/>
        </w:rPr>
        <w:t>інженер</w:t>
      </w:r>
      <w:proofErr w:type="spellEnd"/>
      <w:r w:rsidRPr="00A96C82">
        <w:rPr>
          <w:rFonts w:ascii="Times New Roman" w:eastAsia="Arial Unicode MS" w:hAnsi="Times New Roman" w:cs="Times New Roman"/>
          <w:color w:val="000000"/>
          <w:kern w:val="0"/>
          <w:sz w:val="28"/>
          <w:szCs w:val="28"/>
          <w:lang w:eastAsia="ru-RU"/>
        </w:rPr>
        <w:t xml:space="preserve"> </w:t>
      </w:r>
      <w:r w:rsidRPr="00A96C82">
        <w:rPr>
          <w:rFonts w:ascii="Times New Roman" w:eastAsia="Arial Unicode MS" w:hAnsi="Times New Roman" w:cs="Times New Roman" w:hint="eastAsia"/>
          <w:color w:val="000000"/>
          <w:kern w:val="0"/>
          <w:sz w:val="28"/>
          <w:szCs w:val="28"/>
          <w:lang w:eastAsia="ru-RU"/>
        </w:rPr>
        <w:t>І</w:t>
      </w:r>
      <w:r w:rsidRPr="00A96C82">
        <w:rPr>
          <w:rFonts w:ascii="Times New Roman" w:eastAsia="Arial Unicode MS" w:hAnsi="Times New Roman" w:cs="Times New Roman"/>
          <w:color w:val="000000"/>
          <w:kern w:val="0"/>
          <w:sz w:val="28"/>
          <w:szCs w:val="28"/>
          <w:lang w:eastAsia="ru-RU"/>
        </w:rPr>
        <w:t xml:space="preserve"> </w:t>
      </w:r>
      <w:proofErr w:type="spellStart"/>
      <w:r w:rsidRPr="00A96C82">
        <w:rPr>
          <w:rFonts w:ascii="Times New Roman" w:eastAsia="Arial Unicode MS" w:hAnsi="Times New Roman" w:cs="Times New Roman" w:hint="eastAsia"/>
          <w:color w:val="000000"/>
          <w:kern w:val="0"/>
          <w:sz w:val="28"/>
          <w:szCs w:val="28"/>
          <w:lang w:eastAsia="ru-RU"/>
        </w:rPr>
        <w:t>категорії</w:t>
      </w:r>
      <w:proofErr w:type="spellEnd"/>
      <w:r w:rsidRPr="00A96C82">
        <w:rPr>
          <w:rFonts w:ascii="Times New Roman" w:eastAsia="Arial Unicode MS" w:hAnsi="Times New Roman" w:cs="Times New Roman"/>
          <w:color w:val="000000"/>
          <w:kern w:val="0"/>
          <w:sz w:val="28"/>
          <w:szCs w:val="28"/>
          <w:lang w:eastAsia="ru-RU"/>
        </w:rPr>
        <w:t xml:space="preserve"> </w:t>
      </w:r>
      <w:proofErr w:type="spellStart"/>
      <w:r w:rsidRPr="00A96C82">
        <w:rPr>
          <w:rFonts w:ascii="Times New Roman" w:eastAsia="Arial Unicode MS" w:hAnsi="Times New Roman" w:cs="Times New Roman" w:hint="eastAsia"/>
          <w:color w:val="000000"/>
          <w:kern w:val="0"/>
          <w:sz w:val="28"/>
          <w:szCs w:val="28"/>
          <w:lang w:eastAsia="ru-RU"/>
        </w:rPr>
        <w:t>Інституту</w:t>
      </w:r>
      <w:proofErr w:type="spellEnd"/>
      <w:r w:rsidRPr="00A96C82">
        <w:rPr>
          <w:rFonts w:ascii="Times New Roman" w:eastAsia="Arial Unicode MS" w:hAnsi="Times New Roman" w:cs="Times New Roman"/>
          <w:color w:val="000000"/>
          <w:kern w:val="0"/>
          <w:sz w:val="28"/>
          <w:szCs w:val="28"/>
          <w:lang w:eastAsia="ru-RU"/>
        </w:rPr>
        <w:t xml:space="preserve"> </w:t>
      </w:r>
      <w:proofErr w:type="spellStart"/>
      <w:r w:rsidRPr="00A96C82">
        <w:rPr>
          <w:rFonts w:ascii="Times New Roman" w:eastAsia="Arial Unicode MS" w:hAnsi="Times New Roman" w:cs="Times New Roman" w:hint="eastAsia"/>
          <w:color w:val="000000"/>
          <w:kern w:val="0"/>
          <w:sz w:val="28"/>
          <w:szCs w:val="28"/>
          <w:lang w:eastAsia="ru-RU"/>
        </w:rPr>
        <w:t>сорбції</w:t>
      </w:r>
      <w:proofErr w:type="spellEnd"/>
      <w:r w:rsidRPr="00A96C82">
        <w:rPr>
          <w:rFonts w:ascii="Times New Roman" w:eastAsia="Arial Unicode MS" w:hAnsi="Times New Roman" w:cs="Times New Roman"/>
          <w:color w:val="000000"/>
          <w:kern w:val="0"/>
          <w:sz w:val="28"/>
          <w:szCs w:val="28"/>
          <w:lang w:eastAsia="ru-RU"/>
        </w:rPr>
        <w:t xml:space="preserve"> </w:t>
      </w:r>
      <w:r w:rsidRPr="00A96C82">
        <w:rPr>
          <w:rFonts w:ascii="Times New Roman" w:eastAsia="Arial Unicode MS" w:hAnsi="Times New Roman" w:cs="Times New Roman" w:hint="eastAsia"/>
          <w:color w:val="000000"/>
          <w:kern w:val="0"/>
          <w:sz w:val="28"/>
          <w:szCs w:val="28"/>
          <w:lang w:eastAsia="ru-RU"/>
        </w:rPr>
        <w:t>та</w:t>
      </w:r>
    </w:p>
    <w:p w14:paraId="39C62705" w14:textId="77777777" w:rsidR="00A96C82" w:rsidRPr="00A96C82" w:rsidRDefault="00A96C82" w:rsidP="00A96C82">
      <w:pPr>
        <w:rPr>
          <w:rFonts w:ascii="Times New Roman" w:eastAsia="Arial Unicode MS" w:hAnsi="Times New Roman" w:cs="Times New Roman"/>
          <w:color w:val="000000"/>
          <w:kern w:val="0"/>
          <w:sz w:val="28"/>
          <w:szCs w:val="28"/>
          <w:lang w:eastAsia="ru-RU"/>
        </w:rPr>
      </w:pPr>
      <w:r w:rsidRPr="00A96C82">
        <w:rPr>
          <w:rFonts w:ascii="Times New Roman" w:eastAsia="Arial Unicode MS" w:hAnsi="Times New Roman" w:cs="Times New Roman" w:hint="eastAsia"/>
          <w:color w:val="000000"/>
          <w:kern w:val="0"/>
          <w:sz w:val="28"/>
          <w:szCs w:val="28"/>
          <w:lang w:eastAsia="ru-RU"/>
        </w:rPr>
        <w:t>проблем</w:t>
      </w:r>
      <w:r w:rsidRPr="00A96C82">
        <w:rPr>
          <w:rFonts w:ascii="Times New Roman" w:eastAsia="Arial Unicode MS" w:hAnsi="Times New Roman" w:cs="Times New Roman"/>
          <w:color w:val="000000"/>
          <w:kern w:val="0"/>
          <w:sz w:val="28"/>
          <w:szCs w:val="28"/>
          <w:lang w:eastAsia="ru-RU"/>
        </w:rPr>
        <w:t xml:space="preserve"> </w:t>
      </w:r>
      <w:proofErr w:type="spellStart"/>
      <w:r w:rsidRPr="00A96C82">
        <w:rPr>
          <w:rFonts w:ascii="Times New Roman" w:eastAsia="Arial Unicode MS" w:hAnsi="Times New Roman" w:cs="Times New Roman" w:hint="eastAsia"/>
          <w:color w:val="000000"/>
          <w:kern w:val="0"/>
          <w:sz w:val="28"/>
          <w:szCs w:val="28"/>
          <w:lang w:eastAsia="ru-RU"/>
        </w:rPr>
        <w:t>ендоекології</w:t>
      </w:r>
      <w:proofErr w:type="spellEnd"/>
      <w:r w:rsidRPr="00A96C82">
        <w:rPr>
          <w:rFonts w:ascii="Times New Roman" w:eastAsia="Arial Unicode MS" w:hAnsi="Times New Roman" w:cs="Times New Roman"/>
          <w:color w:val="000000"/>
          <w:kern w:val="0"/>
          <w:sz w:val="28"/>
          <w:szCs w:val="28"/>
          <w:lang w:eastAsia="ru-RU"/>
        </w:rPr>
        <w:t xml:space="preserve">. </w:t>
      </w:r>
      <w:proofErr w:type="spellStart"/>
      <w:r w:rsidRPr="00A96C82">
        <w:rPr>
          <w:rFonts w:ascii="Times New Roman" w:eastAsia="Arial Unicode MS" w:hAnsi="Times New Roman" w:cs="Times New Roman" w:hint="eastAsia"/>
          <w:color w:val="000000"/>
          <w:kern w:val="0"/>
          <w:sz w:val="28"/>
          <w:szCs w:val="28"/>
          <w:lang w:eastAsia="ru-RU"/>
        </w:rPr>
        <w:t>Назва</w:t>
      </w:r>
      <w:proofErr w:type="spellEnd"/>
      <w:r w:rsidRPr="00A96C82">
        <w:rPr>
          <w:rFonts w:ascii="Times New Roman" w:eastAsia="Arial Unicode MS" w:hAnsi="Times New Roman" w:cs="Times New Roman"/>
          <w:color w:val="000000"/>
          <w:kern w:val="0"/>
          <w:sz w:val="28"/>
          <w:szCs w:val="28"/>
          <w:lang w:eastAsia="ru-RU"/>
        </w:rPr>
        <w:t xml:space="preserve"> </w:t>
      </w:r>
      <w:proofErr w:type="spellStart"/>
      <w:r w:rsidRPr="00A96C82">
        <w:rPr>
          <w:rFonts w:ascii="Times New Roman" w:eastAsia="Arial Unicode MS" w:hAnsi="Times New Roman" w:cs="Times New Roman" w:hint="eastAsia"/>
          <w:color w:val="000000"/>
          <w:kern w:val="0"/>
          <w:sz w:val="28"/>
          <w:szCs w:val="28"/>
          <w:lang w:eastAsia="ru-RU"/>
        </w:rPr>
        <w:t>дисертації</w:t>
      </w:r>
      <w:proofErr w:type="spellEnd"/>
      <w:r w:rsidRPr="00A96C82">
        <w:rPr>
          <w:rFonts w:ascii="Times New Roman" w:eastAsia="Arial Unicode MS" w:hAnsi="Times New Roman" w:cs="Times New Roman"/>
          <w:color w:val="000000"/>
          <w:kern w:val="0"/>
          <w:sz w:val="28"/>
          <w:szCs w:val="28"/>
          <w:lang w:eastAsia="ru-RU"/>
        </w:rPr>
        <w:t xml:space="preserve">: </w:t>
      </w:r>
      <w:r w:rsidRPr="00A96C82">
        <w:rPr>
          <w:rFonts w:ascii="Times New Roman" w:eastAsia="Arial Unicode MS" w:hAnsi="Times New Roman" w:cs="Times New Roman" w:hint="eastAsia"/>
          <w:color w:val="000000"/>
          <w:kern w:val="0"/>
          <w:sz w:val="28"/>
          <w:szCs w:val="28"/>
          <w:lang w:eastAsia="ru-RU"/>
        </w:rPr>
        <w:t>«</w:t>
      </w:r>
      <w:proofErr w:type="spellStart"/>
      <w:r w:rsidRPr="00A96C82">
        <w:rPr>
          <w:rFonts w:ascii="Times New Roman" w:eastAsia="Arial Unicode MS" w:hAnsi="Times New Roman" w:cs="Times New Roman" w:hint="eastAsia"/>
          <w:color w:val="000000"/>
          <w:kern w:val="0"/>
          <w:sz w:val="28"/>
          <w:szCs w:val="28"/>
          <w:lang w:eastAsia="ru-RU"/>
        </w:rPr>
        <w:t>Модифікування</w:t>
      </w:r>
      <w:proofErr w:type="spellEnd"/>
      <w:r w:rsidRPr="00A96C82">
        <w:rPr>
          <w:rFonts w:ascii="Times New Roman" w:eastAsia="Arial Unicode MS" w:hAnsi="Times New Roman" w:cs="Times New Roman"/>
          <w:color w:val="000000"/>
          <w:kern w:val="0"/>
          <w:sz w:val="28"/>
          <w:szCs w:val="28"/>
          <w:lang w:eastAsia="ru-RU"/>
        </w:rPr>
        <w:t xml:space="preserve"> </w:t>
      </w:r>
      <w:r w:rsidRPr="00A96C82">
        <w:rPr>
          <w:rFonts w:ascii="Times New Roman" w:eastAsia="Arial Unicode MS" w:hAnsi="Times New Roman" w:cs="Times New Roman" w:hint="eastAsia"/>
          <w:color w:val="000000"/>
          <w:kern w:val="0"/>
          <w:sz w:val="28"/>
          <w:szCs w:val="28"/>
          <w:lang w:eastAsia="ru-RU"/>
        </w:rPr>
        <w:t>оксиду</w:t>
      </w:r>
      <w:r w:rsidRPr="00A96C82">
        <w:rPr>
          <w:rFonts w:ascii="Times New Roman" w:eastAsia="Arial Unicode MS" w:hAnsi="Times New Roman" w:cs="Times New Roman"/>
          <w:color w:val="000000"/>
          <w:kern w:val="0"/>
          <w:sz w:val="28"/>
          <w:szCs w:val="28"/>
          <w:lang w:eastAsia="ru-RU"/>
        </w:rPr>
        <w:t xml:space="preserve"> </w:t>
      </w:r>
      <w:r w:rsidRPr="00A96C82">
        <w:rPr>
          <w:rFonts w:ascii="Times New Roman" w:eastAsia="Arial Unicode MS" w:hAnsi="Times New Roman" w:cs="Times New Roman" w:hint="eastAsia"/>
          <w:color w:val="000000"/>
          <w:kern w:val="0"/>
          <w:sz w:val="28"/>
          <w:szCs w:val="28"/>
          <w:lang w:eastAsia="ru-RU"/>
        </w:rPr>
        <w:t>олова</w:t>
      </w:r>
      <w:r w:rsidRPr="00A96C82">
        <w:rPr>
          <w:rFonts w:ascii="Times New Roman" w:eastAsia="Arial Unicode MS" w:hAnsi="Times New Roman" w:cs="Times New Roman"/>
          <w:color w:val="000000"/>
          <w:kern w:val="0"/>
          <w:sz w:val="28"/>
          <w:szCs w:val="28"/>
          <w:lang w:eastAsia="ru-RU"/>
        </w:rPr>
        <w:t xml:space="preserve"> (IV) </w:t>
      </w:r>
      <w:r w:rsidRPr="00A96C82">
        <w:rPr>
          <w:rFonts w:ascii="Times New Roman" w:eastAsia="Arial Unicode MS" w:hAnsi="Times New Roman" w:cs="Times New Roman" w:hint="eastAsia"/>
          <w:color w:val="000000"/>
          <w:kern w:val="0"/>
          <w:sz w:val="28"/>
          <w:szCs w:val="28"/>
          <w:lang w:eastAsia="ru-RU"/>
        </w:rPr>
        <w:t>та</w:t>
      </w:r>
    </w:p>
    <w:p w14:paraId="01D3B839" w14:textId="77777777" w:rsidR="00A96C82" w:rsidRPr="00A96C82" w:rsidRDefault="00A96C82" w:rsidP="00A96C82">
      <w:pPr>
        <w:rPr>
          <w:rFonts w:ascii="Times New Roman" w:eastAsia="Arial Unicode MS" w:hAnsi="Times New Roman" w:cs="Times New Roman"/>
          <w:color w:val="000000"/>
          <w:kern w:val="0"/>
          <w:sz w:val="28"/>
          <w:szCs w:val="28"/>
          <w:lang w:eastAsia="ru-RU"/>
        </w:rPr>
      </w:pPr>
      <w:proofErr w:type="spellStart"/>
      <w:r w:rsidRPr="00A96C82">
        <w:rPr>
          <w:rFonts w:ascii="Times New Roman" w:eastAsia="Arial Unicode MS" w:hAnsi="Times New Roman" w:cs="Times New Roman" w:hint="eastAsia"/>
          <w:color w:val="000000"/>
          <w:kern w:val="0"/>
          <w:sz w:val="28"/>
          <w:szCs w:val="28"/>
          <w:lang w:eastAsia="ru-RU"/>
        </w:rPr>
        <w:t>його</w:t>
      </w:r>
      <w:proofErr w:type="spellEnd"/>
      <w:r w:rsidRPr="00A96C82">
        <w:rPr>
          <w:rFonts w:ascii="Times New Roman" w:eastAsia="Arial Unicode MS" w:hAnsi="Times New Roman" w:cs="Times New Roman"/>
          <w:color w:val="000000"/>
          <w:kern w:val="0"/>
          <w:sz w:val="28"/>
          <w:szCs w:val="28"/>
          <w:lang w:eastAsia="ru-RU"/>
        </w:rPr>
        <w:t xml:space="preserve"> </w:t>
      </w:r>
      <w:proofErr w:type="spellStart"/>
      <w:r w:rsidRPr="00A96C82">
        <w:rPr>
          <w:rFonts w:ascii="Times New Roman" w:eastAsia="Arial Unicode MS" w:hAnsi="Times New Roman" w:cs="Times New Roman" w:hint="eastAsia"/>
          <w:color w:val="000000"/>
          <w:kern w:val="0"/>
          <w:sz w:val="28"/>
          <w:szCs w:val="28"/>
          <w:lang w:eastAsia="ru-RU"/>
        </w:rPr>
        <w:t>використання</w:t>
      </w:r>
      <w:proofErr w:type="spellEnd"/>
      <w:r w:rsidRPr="00A96C82">
        <w:rPr>
          <w:rFonts w:ascii="Times New Roman" w:eastAsia="Arial Unicode MS" w:hAnsi="Times New Roman" w:cs="Times New Roman"/>
          <w:color w:val="000000"/>
          <w:kern w:val="0"/>
          <w:sz w:val="28"/>
          <w:szCs w:val="28"/>
          <w:lang w:eastAsia="ru-RU"/>
        </w:rPr>
        <w:t xml:space="preserve"> </w:t>
      </w:r>
      <w:r w:rsidRPr="00A96C82">
        <w:rPr>
          <w:rFonts w:ascii="Times New Roman" w:eastAsia="Arial Unicode MS" w:hAnsi="Times New Roman" w:cs="Times New Roman" w:hint="eastAsia"/>
          <w:color w:val="000000"/>
          <w:kern w:val="0"/>
          <w:sz w:val="28"/>
          <w:szCs w:val="28"/>
          <w:lang w:eastAsia="ru-RU"/>
        </w:rPr>
        <w:t>як</w:t>
      </w:r>
      <w:r w:rsidRPr="00A96C82">
        <w:rPr>
          <w:rFonts w:ascii="Times New Roman" w:eastAsia="Arial Unicode MS" w:hAnsi="Times New Roman" w:cs="Times New Roman"/>
          <w:color w:val="000000"/>
          <w:kern w:val="0"/>
          <w:sz w:val="28"/>
          <w:szCs w:val="28"/>
          <w:lang w:eastAsia="ru-RU"/>
        </w:rPr>
        <w:t xml:space="preserve"> </w:t>
      </w:r>
      <w:r w:rsidRPr="00A96C82">
        <w:rPr>
          <w:rFonts w:ascii="Times New Roman" w:eastAsia="Arial Unicode MS" w:hAnsi="Times New Roman" w:cs="Times New Roman" w:hint="eastAsia"/>
          <w:color w:val="000000"/>
          <w:kern w:val="0"/>
          <w:sz w:val="28"/>
          <w:szCs w:val="28"/>
          <w:lang w:eastAsia="ru-RU"/>
        </w:rPr>
        <w:t>сорбента</w:t>
      </w:r>
      <w:r w:rsidRPr="00A96C82">
        <w:rPr>
          <w:rFonts w:ascii="Times New Roman" w:eastAsia="Arial Unicode MS" w:hAnsi="Times New Roman" w:cs="Times New Roman"/>
          <w:color w:val="000000"/>
          <w:kern w:val="0"/>
          <w:sz w:val="28"/>
          <w:szCs w:val="28"/>
          <w:lang w:eastAsia="ru-RU"/>
        </w:rPr>
        <w:t xml:space="preserve"> </w:t>
      </w:r>
      <w:r w:rsidRPr="00A96C82">
        <w:rPr>
          <w:rFonts w:ascii="Times New Roman" w:eastAsia="Arial Unicode MS" w:hAnsi="Times New Roman" w:cs="Times New Roman" w:hint="eastAsia"/>
          <w:color w:val="000000"/>
          <w:kern w:val="0"/>
          <w:sz w:val="28"/>
          <w:szCs w:val="28"/>
          <w:lang w:eastAsia="ru-RU"/>
        </w:rPr>
        <w:t>та</w:t>
      </w:r>
      <w:r w:rsidRPr="00A96C82">
        <w:rPr>
          <w:rFonts w:ascii="Times New Roman" w:eastAsia="Arial Unicode MS" w:hAnsi="Times New Roman" w:cs="Times New Roman"/>
          <w:color w:val="000000"/>
          <w:kern w:val="0"/>
          <w:sz w:val="28"/>
          <w:szCs w:val="28"/>
          <w:lang w:eastAsia="ru-RU"/>
        </w:rPr>
        <w:t xml:space="preserve"> </w:t>
      </w:r>
      <w:proofErr w:type="spellStart"/>
      <w:r w:rsidRPr="00A96C82">
        <w:rPr>
          <w:rFonts w:ascii="Times New Roman" w:eastAsia="Arial Unicode MS" w:hAnsi="Times New Roman" w:cs="Times New Roman" w:hint="eastAsia"/>
          <w:color w:val="000000"/>
          <w:kern w:val="0"/>
          <w:sz w:val="28"/>
          <w:szCs w:val="28"/>
          <w:lang w:eastAsia="ru-RU"/>
        </w:rPr>
        <w:t>каталізатора</w:t>
      </w:r>
      <w:proofErr w:type="spellEnd"/>
      <w:r w:rsidRPr="00A96C82">
        <w:rPr>
          <w:rFonts w:ascii="Times New Roman" w:eastAsia="Arial Unicode MS" w:hAnsi="Times New Roman" w:cs="Times New Roman" w:hint="eastAsia"/>
          <w:color w:val="000000"/>
          <w:kern w:val="0"/>
          <w:sz w:val="28"/>
          <w:szCs w:val="28"/>
          <w:lang w:eastAsia="ru-RU"/>
        </w:rPr>
        <w:t>»</w:t>
      </w:r>
      <w:r w:rsidRPr="00A96C82">
        <w:rPr>
          <w:rFonts w:ascii="Times New Roman" w:eastAsia="Arial Unicode MS" w:hAnsi="Times New Roman" w:cs="Times New Roman"/>
          <w:color w:val="000000"/>
          <w:kern w:val="0"/>
          <w:sz w:val="28"/>
          <w:szCs w:val="28"/>
          <w:lang w:eastAsia="ru-RU"/>
        </w:rPr>
        <w:t xml:space="preserve">. </w:t>
      </w:r>
      <w:r w:rsidRPr="00A96C82">
        <w:rPr>
          <w:rFonts w:ascii="Times New Roman" w:eastAsia="Arial Unicode MS" w:hAnsi="Times New Roman" w:cs="Times New Roman" w:hint="eastAsia"/>
          <w:color w:val="000000"/>
          <w:kern w:val="0"/>
          <w:sz w:val="28"/>
          <w:szCs w:val="28"/>
          <w:lang w:eastAsia="ru-RU"/>
        </w:rPr>
        <w:t>Шифр</w:t>
      </w:r>
      <w:r w:rsidRPr="00A96C82">
        <w:rPr>
          <w:rFonts w:ascii="Times New Roman" w:eastAsia="Arial Unicode MS" w:hAnsi="Times New Roman" w:cs="Times New Roman"/>
          <w:color w:val="000000"/>
          <w:kern w:val="0"/>
          <w:sz w:val="28"/>
          <w:szCs w:val="28"/>
          <w:lang w:eastAsia="ru-RU"/>
        </w:rPr>
        <w:t xml:space="preserve"> </w:t>
      </w:r>
      <w:r w:rsidRPr="00A96C82">
        <w:rPr>
          <w:rFonts w:ascii="Times New Roman" w:eastAsia="Arial Unicode MS" w:hAnsi="Times New Roman" w:cs="Times New Roman" w:hint="eastAsia"/>
          <w:color w:val="000000"/>
          <w:kern w:val="0"/>
          <w:sz w:val="28"/>
          <w:szCs w:val="28"/>
          <w:lang w:eastAsia="ru-RU"/>
        </w:rPr>
        <w:t>та</w:t>
      </w:r>
      <w:r w:rsidRPr="00A96C82">
        <w:rPr>
          <w:rFonts w:ascii="Times New Roman" w:eastAsia="Arial Unicode MS" w:hAnsi="Times New Roman" w:cs="Times New Roman"/>
          <w:color w:val="000000"/>
          <w:kern w:val="0"/>
          <w:sz w:val="28"/>
          <w:szCs w:val="28"/>
          <w:lang w:eastAsia="ru-RU"/>
        </w:rPr>
        <w:t xml:space="preserve"> </w:t>
      </w:r>
      <w:proofErr w:type="spellStart"/>
      <w:r w:rsidRPr="00A96C82">
        <w:rPr>
          <w:rFonts w:ascii="Times New Roman" w:eastAsia="Arial Unicode MS" w:hAnsi="Times New Roman" w:cs="Times New Roman" w:hint="eastAsia"/>
          <w:color w:val="000000"/>
          <w:kern w:val="0"/>
          <w:sz w:val="28"/>
          <w:szCs w:val="28"/>
          <w:lang w:eastAsia="ru-RU"/>
        </w:rPr>
        <w:t>назва</w:t>
      </w:r>
      <w:proofErr w:type="spellEnd"/>
      <w:r w:rsidRPr="00A96C82">
        <w:rPr>
          <w:rFonts w:ascii="Times New Roman" w:eastAsia="Arial Unicode MS" w:hAnsi="Times New Roman" w:cs="Times New Roman"/>
          <w:color w:val="000000"/>
          <w:kern w:val="0"/>
          <w:sz w:val="28"/>
          <w:szCs w:val="28"/>
          <w:lang w:eastAsia="ru-RU"/>
        </w:rPr>
        <w:t xml:space="preserve"> </w:t>
      </w:r>
      <w:proofErr w:type="spellStart"/>
      <w:r w:rsidRPr="00A96C82">
        <w:rPr>
          <w:rFonts w:ascii="Times New Roman" w:eastAsia="Arial Unicode MS" w:hAnsi="Times New Roman" w:cs="Times New Roman" w:hint="eastAsia"/>
          <w:color w:val="000000"/>
          <w:kern w:val="0"/>
          <w:sz w:val="28"/>
          <w:szCs w:val="28"/>
          <w:lang w:eastAsia="ru-RU"/>
        </w:rPr>
        <w:t>спеціальності</w:t>
      </w:r>
      <w:proofErr w:type="spellEnd"/>
      <w:r w:rsidRPr="00A96C82">
        <w:rPr>
          <w:rFonts w:ascii="Times New Roman" w:eastAsia="Arial Unicode MS" w:hAnsi="Times New Roman" w:cs="Times New Roman"/>
          <w:color w:val="000000"/>
          <w:kern w:val="0"/>
          <w:sz w:val="28"/>
          <w:szCs w:val="28"/>
          <w:lang w:eastAsia="ru-RU"/>
        </w:rPr>
        <w:t xml:space="preserve"> </w:t>
      </w:r>
      <w:r w:rsidRPr="00A96C82">
        <w:rPr>
          <w:rFonts w:ascii="Times New Roman" w:eastAsia="Arial Unicode MS" w:hAnsi="Times New Roman" w:cs="Times New Roman" w:hint="eastAsia"/>
          <w:color w:val="000000"/>
          <w:kern w:val="0"/>
          <w:sz w:val="28"/>
          <w:szCs w:val="28"/>
          <w:lang w:eastAsia="ru-RU"/>
        </w:rPr>
        <w:t>–</w:t>
      </w:r>
    </w:p>
    <w:p w14:paraId="324F082C" w14:textId="77777777" w:rsidR="00A96C82" w:rsidRPr="00A96C82" w:rsidRDefault="00A96C82" w:rsidP="00A96C82">
      <w:pPr>
        <w:rPr>
          <w:rFonts w:ascii="Times New Roman" w:eastAsia="Arial Unicode MS" w:hAnsi="Times New Roman" w:cs="Times New Roman"/>
          <w:color w:val="000000"/>
          <w:kern w:val="0"/>
          <w:sz w:val="28"/>
          <w:szCs w:val="28"/>
          <w:lang w:eastAsia="ru-RU"/>
        </w:rPr>
      </w:pPr>
      <w:r w:rsidRPr="00A96C82">
        <w:rPr>
          <w:rFonts w:ascii="Times New Roman" w:eastAsia="Arial Unicode MS" w:hAnsi="Times New Roman" w:cs="Times New Roman"/>
          <w:color w:val="000000"/>
          <w:kern w:val="0"/>
          <w:sz w:val="28"/>
          <w:szCs w:val="28"/>
          <w:lang w:eastAsia="ru-RU"/>
        </w:rPr>
        <w:t xml:space="preserve">01.04.18 </w:t>
      </w:r>
      <w:r w:rsidRPr="00A96C82">
        <w:rPr>
          <w:rFonts w:ascii="Times New Roman" w:eastAsia="Arial Unicode MS" w:hAnsi="Times New Roman" w:cs="Times New Roman" w:hint="eastAsia"/>
          <w:color w:val="000000"/>
          <w:kern w:val="0"/>
          <w:sz w:val="28"/>
          <w:szCs w:val="28"/>
          <w:lang w:eastAsia="ru-RU"/>
        </w:rPr>
        <w:t>«</w:t>
      </w:r>
      <w:proofErr w:type="spellStart"/>
      <w:r w:rsidRPr="00A96C82">
        <w:rPr>
          <w:rFonts w:ascii="Times New Roman" w:eastAsia="Arial Unicode MS" w:hAnsi="Times New Roman" w:cs="Times New Roman" w:hint="eastAsia"/>
          <w:color w:val="000000"/>
          <w:kern w:val="0"/>
          <w:sz w:val="28"/>
          <w:szCs w:val="28"/>
          <w:lang w:eastAsia="ru-RU"/>
        </w:rPr>
        <w:t>Фізика</w:t>
      </w:r>
      <w:proofErr w:type="spellEnd"/>
      <w:r w:rsidRPr="00A96C82">
        <w:rPr>
          <w:rFonts w:ascii="Times New Roman" w:eastAsia="Arial Unicode MS" w:hAnsi="Times New Roman" w:cs="Times New Roman"/>
          <w:color w:val="000000"/>
          <w:kern w:val="0"/>
          <w:sz w:val="28"/>
          <w:szCs w:val="28"/>
          <w:lang w:eastAsia="ru-RU"/>
        </w:rPr>
        <w:t xml:space="preserve"> </w:t>
      </w:r>
      <w:r w:rsidRPr="00A96C82">
        <w:rPr>
          <w:rFonts w:ascii="Times New Roman" w:eastAsia="Arial Unicode MS" w:hAnsi="Times New Roman" w:cs="Times New Roman" w:hint="eastAsia"/>
          <w:color w:val="000000"/>
          <w:kern w:val="0"/>
          <w:sz w:val="28"/>
          <w:szCs w:val="28"/>
          <w:lang w:eastAsia="ru-RU"/>
        </w:rPr>
        <w:t>і</w:t>
      </w:r>
      <w:r w:rsidRPr="00A96C82">
        <w:rPr>
          <w:rFonts w:ascii="Times New Roman" w:eastAsia="Arial Unicode MS" w:hAnsi="Times New Roman" w:cs="Times New Roman"/>
          <w:color w:val="000000"/>
          <w:kern w:val="0"/>
          <w:sz w:val="28"/>
          <w:szCs w:val="28"/>
          <w:lang w:eastAsia="ru-RU"/>
        </w:rPr>
        <w:t xml:space="preserve"> </w:t>
      </w:r>
      <w:proofErr w:type="spellStart"/>
      <w:r w:rsidRPr="00A96C82">
        <w:rPr>
          <w:rFonts w:ascii="Times New Roman" w:eastAsia="Arial Unicode MS" w:hAnsi="Times New Roman" w:cs="Times New Roman" w:hint="eastAsia"/>
          <w:color w:val="000000"/>
          <w:kern w:val="0"/>
          <w:sz w:val="28"/>
          <w:szCs w:val="28"/>
          <w:lang w:eastAsia="ru-RU"/>
        </w:rPr>
        <w:t>хімія</w:t>
      </w:r>
      <w:proofErr w:type="spellEnd"/>
      <w:r w:rsidRPr="00A96C82">
        <w:rPr>
          <w:rFonts w:ascii="Times New Roman" w:eastAsia="Arial Unicode MS" w:hAnsi="Times New Roman" w:cs="Times New Roman"/>
          <w:color w:val="000000"/>
          <w:kern w:val="0"/>
          <w:sz w:val="28"/>
          <w:szCs w:val="28"/>
          <w:lang w:eastAsia="ru-RU"/>
        </w:rPr>
        <w:t xml:space="preserve"> </w:t>
      </w:r>
      <w:proofErr w:type="spellStart"/>
      <w:r w:rsidRPr="00A96C82">
        <w:rPr>
          <w:rFonts w:ascii="Times New Roman" w:eastAsia="Arial Unicode MS" w:hAnsi="Times New Roman" w:cs="Times New Roman" w:hint="eastAsia"/>
          <w:color w:val="000000"/>
          <w:kern w:val="0"/>
          <w:sz w:val="28"/>
          <w:szCs w:val="28"/>
          <w:lang w:eastAsia="ru-RU"/>
        </w:rPr>
        <w:t>поверхні</w:t>
      </w:r>
      <w:proofErr w:type="spellEnd"/>
      <w:r w:rsidRPr="00A96C82">
        <w:rPr>
          <w:rFonts w:ascii="Times New Roman" w:eastAsia="Arial Unicode MS" w:hAnsi="Times New Roman" w:cs="Times New Roman" w:hint="eastAsia"/>
          <w:color w:val="000000"/>
          <w:kern w:val="0"/>
          <w:sz w:val="28"/>
          <w:szCs w:val="28"/>
          <w:lang w:eastAsia="ru-RU"/>
        </w:rPr>
        <w:t>»</w:t>
      </w:r>
      <w:r w:rsidRPr="00A96C82">
        <w:rPr>
          <w:rFonts w:ascii="Times New Roman" w:eastAsia="Arial Unicode MS" w:hAnsi="Times New Roman" w:cs="Times New Roman"/>
          <w:color w:val="000000"/>
          <w:kern w:val="0"/>
          <w:sz w:val="28"/>
          <w:szCs w:val="28"/>
          <w:lang w:eastAsia="ru-RU"/>
        </w:rPr>
        <w:t xml:space="preserve">. </w:t>
      </w:r>
      <w:proofErr w:type="spellStart"/>
      <w:r w:rsidRPr="00A96C82">
        <w:rPr>
          <w:rFonts w:ascii="Times New Roman" w:eastAsia="Arial Unicode MS" w:hAnsi="Times New Roman" w:cs="Times New Roman" w:hint="eastAsia"/>
          <w:color w:val="000000"/>
          <w:kern w:val="0"/>
          <w:sz w:val="28"/>
          <w:szCs w:val="28"/>
          <w:lang w:eastAsia="ru-RU"/>
        </w:rPr>
        <w:t>Докторська</w:t>
      </w:r>
      <w:proofErr w:type="spellEnd"/>
      <w:r w:rsidRPr="00A96C82">
        <w:rPr>
          <w:rFonts w:ascii="Times New Roman" w:eastAsia="Arial Unicode MS" w:hAnsi="Times New Roman" w:cs="Times New Roman"/>
          <w:color w:val="000000"/>
          <w:kern w:val="0"/>
          <w:sz w:val="28"/>
          <w:szCs w:val="28"/>
          <w:lang w:eastAsia="ru-RU"/>
        </w:rPr>
        <w:t xml:space="preserve"> </w:t>
      </w:r>
      <w:r w:rsidRPr="00A96C82">
        <w:rPr>
          <w:rFonts w:ascii="Times New Roman" w:eastAsia="Arial Unicode MS" w:hAnsi="Times New Roman" w:cs="Times New Roman" w:hint="eastAsia"/>
          <w:color w:val="000000"/>
          <w:kern w:val="0"/>
          <w:sz w:val="28"/>
          <w:szCs w:val="28"/>
          <w:lang w:eastAsia="ru-RU"/>
        </w:rPr>
        <w:t>рада</w:t>
      </w:r>
      <w:r w:rsidRPr="00A96C82">
        <w:rPr>
          <w:rFonts w:ascii="Times New Roman" w:eastAsia="Arial Unicode MS" w:hAnsi="Times New Roman" w:cs="Times New Roman"/>
          <w:color w:val="000000"/>
          <w:kern w:val="0"/>
          <w:sz w:val="28"/>
          <w:szCs w:val="28"/>
          <w:lang w:eastAsia="ru-RU"/>
        </w:rPr>
        <w:t xml:space="preserve"> </w:t>
      </w:r>
      <w:r w:rsidRPr="00A96C82">
        <w:rPr>
          <w:rFonts w:ascii="Times New Roman" w:eastAsia="Arial Unicode MS" w:hAnsi="Times New Roman" w:cs="Times New Roman" w:hint="eastAsia"/>
          <w:color w:val="000000"/>
          <w:kern w:val="0"/>
          <w:sz w:val="28"/>
          <w:szCs w:val="28"/>
          <w:lang w:eastAsia="ru-RU"/>
        </w:rPr>
        <w:t>Д</w:t>
      </w:r>
      <w:r w:rsidRPr="00A96C82">
        <w:rPr>
          <w:rFonts w:ascii="Times New Roman" w:eastAsia="Arial Unicode MS" w:hAnsi="Times New Roman" w:cs="Times New Roman"/>
          <w:color w:val="000000"/>
          <w:kern w:val="0"/>
          <w:sz w:val="28"/>
          <w:szCs w:val="28"/>
          <w:lang w:eastAsia="ru-RU"/>
        </w:rPr>
        <w:t xml:space="preserve"> 26.210.01 </w:t>
      </w:r>
      <w:proofErr w:type="spellStart"/>
      <w:r w:rsidRPr="00A96C82">
        <w:rPr>
          <w:rFonts w:ascii="Times New Roman" w:eastAsia="Arial Unicode MS" w:hAnsi="Times New Roman" w:cs="Times New Roman" w:hint="eastAsia"/>
          <w:color w:val="000000"/>
          <w:kern w:val="0"/>
          <w:sz w:val="28"/>
          <w:szCs w:val="28"/>
          <w:lang w:eastAsia="ru-RU"/>
        </w:rPr>
        <w:t>Інституту</w:t>
      </w:r>
      <w:proofErr w:type="spellEnd"/>
      <w:r w:rsidRPr="00A96C82">
        <w:rPr>
          <w:rFonts w:ascii="Times New Roman" w:eastAsia="Arial Unicode MS" w:hAnsi="Times New Roman" w:cs="Times New Roman"/>
          <w:color w:val="000000"/>
          <w:kern w:val="0"/>
          <w:sz w:val="28"/>
          <w:szCs w:val="28"/>
          <w:lang w:eastAsia="ru-RU"/>
        </w:rPr>
        <w:t xml:space="preserve"> </w:t>
      </w:r>
      <w:proofErr w:type="spellStart"/>
      <w:r w:rsidRPr="00A96C82">
        <w:rPr>
          <w:rFonts w:ascii="Times New Roman" w:eastAsia="Arial Unicode MS" w:hAnsi="Times New Roman" w:cs="Times New Roman" w:hint="eastAsia"/>
          <w:color w:val="000000"/>
          <w:kern w:val="0"/>
          <w:sz w:val="28"/>
          <w:szCs w:val="28"/>
          <w:lang w:eastAsia="ru-RU"/>
        </w:rPr>
        <w:t>хімії</w:t>
      </w:r>
      <w:proofErr w:type="spellEnd"/>
    </w:p>
    <w:p w14:paraId="4EC77A0C" w14:textId="1CF952EF" w:rsidR="005B45EA" w:rsidRPr="00A96C82" w:rsidRDefault="00A96C82" w:rsidP="00A96C82">
      <w:proofErr w:type="spellStart"/>
      <w:r w:rsidRPr="00A96C82">
        <w:rPr>
          <w:rFonts w:ascii="Times New Roman" w:eastAsia="Arial Unicode MS" w:hAnsi="Times New Roman" w:cs="Times New Roman" w:hint="eastAsia"/>
          <w:color w:val="000000"/>
          <w:kern w:val="0"/>
          <w:sz w:val="28"/>
          <w:szCs w:val="28"/>
          <w:lang w:eastAsia="ru-RU"/>
        </w:rPr>
        <w:t>поверхні</w:t>
      </w:r>
      <w:proofErr w:type="spellEnd"/>
      <w:r w:rsidRPr="00A96C82">
        <w:rPr>
          <w:rFonts w:ascii="Times New Roman" w:eastAsia="Arial Unicode MS" w:hAnsi="Times New Roman" w:cs="Times New Roman"/>
          <w:color w:val="000000"/>
          <w:kern w:val="0"/>
          <w:sz w:val="28"/>
          <w:szCs w:val="28"/>
          <w:lang w:eastAsia="ru-RU"/>
        </w:rPr>
        <w:t xml:space="preserve"> </w:t>
      </w:r>
      <w:proofErr w:type="spellStart"/>
      <w:r w:rsidRPr="00A96C82">
        <w:rPr>
          <w:rFonts w:ascii="Times New Roman" w:eastAsia="Arial Unicode MS" w:hAnsi="Times New Roman" w:cs="Times New Roman" w:hint="eastAsia"/>
          <w:color w:val="000000"/>
          <w:kern w:val="0"/>
          <w:sz w:val="28"/>
          <w:szCs w:val="28"/>
          <w:lang w:eastAsia="ru-RU"/>
        </w:rPr>
        <w:t>ім</w:t>
      </w:r>
      <w:proofErr w:type="spellEnd"/>
      <w:r w:rsidRPr="00A96C82">
        <w:rPr>
          <w:rFonts w:ascii="Times New Roman" w:eastAsia="Arial Unicode MS" w:hAnsi="Times New Roman" w:cs="Times New Roman"/>
          <w:color w:val="000000"/>
          <w:kern w:val="0"/>
          <w:sz w:val="28"/>
          <w:szCs w:val="28"/>
          <w:lang w:eastAsia="ru-RU"/>
        </w:rPr>
        <w:t xml:space="preserve">. </w:t>
      </w:r>
      <w:r w:rsidRPr="00A96C82">
        <w:rPr>
          <w:rFonts w:ascii="Times New Roman" w:eastAsia="Arial Unicode MS" w:hAnsi="Times New Roman" w:cs="Times New Roman" w:hint="eastAsia"/>
          <w:color w:val="000000"/>
          <w:kern w:val="0"/>
          <w:sz w:val="28"/>
          <w:szCs w:val="28"/>
          <w:lang w:eastAsia="ru-RU"/>
        </w:rPr>
        <w:t>О</w:t>
      </w:r>
      <w:r w:rsidRPr="00A96C82">
        <w:rPr>
          <w:rFonts w:ascii="Times New Roman" w:eastAsia="Arial Unicode MS" w:hAnsi="Times New Roman" w:cs="Times New Roman"/>
          <w:color w:val="000000"/>
          <w:kern w:val="0"/>
          <w:sz w:val="28"/>
          <w:szCs w:val="28"/>
          <w:lang w:eastAsia="ru-RU"/>
        </w:rPr>
        <w:t>.</w:t>
      </w:r>
      <w:r w:rsidRPr="00A96C82">
        <w:rPr>
          <w:rFonts w:ascii="Times New Roman" w:eastAsia="Arial Unicode MS" w:hAnsi="Times New Roman" w:cs="Times New Roman" w:hint="eastAsia"/>
          <w:color w:val="000000"/>
          <w:kern w:val="0"/>
          <w:sz w:val="28"/>
          <w:szCs w:val="28"/>
          <w:lang w:eastAsia="ru-RU"/>
        </w:rPr>
        <w:t>О</w:t>
      </w:r>
      <w:r w:rsidRPr="00A96C82">
        <w:rPr>
          <w:rFonts w:ascii="Times New Roman" w:eastAsia="Arial Unicode MS" w:hAnsi="Times New Roman" w:cs="Times New Roman"/>
          <w:color w:val="000000"/>
          <w:kern w:val="0"/>
          <w:sz w:val="28"/>
          <w:szCs w:val="28"/>
          <w:lang w:eastAsia="ru-RU"/>
        </w:rPr>
        <w:t xml:space="preserve">. </w:t>
      </w:r>
      <w:r w:rsidRPr="00A96C82">
        <w:rPr>
          <w:rFonts w:ascii="Times New Roman" w:eastAsia="Arial Unicode MS" w:hAnsi="Times New Roman" w:cs="Times New Roman" w:hint="eastAsia"/>
          <w:color w:val="000000"/>
          <w:kern w:val="0"/>
          <w:sz w:val="28"/>
          <w:szCs w:val="28"/>
          <w:lang w:eastAsia="ru-RU"/>
        </w:rPr>
        <w:t>Чуйка</w:t>
      </w:r>
      <w:r w:rsidRPr="00A96C82">
        <w:rPr>
          <w:rFonts w:ascii="Times New Roman" w:eastAsia="Arial Unicode MS" w:hAnsi="Times New Roman" w:cs="Times New Roman"/>
          <w:color w:val="000000"/>
          <w:kern w:val="0"/>
          <w:sz w:val="28"/>
          <w:szCs w:val="28"/>
          <w:lang w:eastAsia="ru-RU"/>
        </w:rPr>
        <w:t xml:space="preserve"> </w:t>
      </w:r>
      <w:r w:rsidRPr="00A96C82">
        <w:rPr>
          <w:rFonts w:ascii="Times New Roman" w:eastAsia="Arial Unicode MS" w:hAnsi="Times New Roman" w:cs="Times New Roman" w:hint="eastAsia"/>
          <w:color w:val="000000"/>
          <w:kern w:val="0"/>
          <w:sz w:val="28"/>
          <w:szCs w:val="28"/>
          <w:lang w:eastAsia="ru-RU"/>
        </w:rPr>
        <w:t>НАН</w:t>
      </w:r>
      <w:r w:rsidRPr="00A96C82">
        <w:rPr>
          <w:rFonts w:ascii="Times New Roman" w:eastAsia="Arial Unicode MS" w:hAnsi="Times New Roman" w:cs="Times New Roman"/>
          <w:color w:val="000000"/>
          <w:kern w:val="0"/>
          <w:sz w:val="28"/>
          <w:szCs w:val="28"/>
          <w:lang w:eastAsia="ru-RU"/>
        </w:rPr>
        <w:t xml:space="preserve"> </w:t>
      </w:r>
      <w:proofErr w:type="spellStart"/>
      <w:r w:rsidRPr="00A96C82">
        <w:rPr>
          <w:rFonts w:ascii="Times New Roman" w:eastAsia="Arial Unicode MS" w:hAnsi="Times New Roman" w:cs="Times New Roman" w:hint="eastAsia"/>
          <w:color w:val="000000"/>
          <w:kern w:val="0"/>
          <w:sz w:val="28"/>
          <w:szCs w:val="28"/>
          <w:lang w:eastAsia="ru-RU"/>
        </w:rPr>
        <w:t>України</w:t>
      </w:r>
      <w:proofErr w:type="spellEnd"/>
    </w:p>
    <w:sectPr w:rsidR="005B45EA" w:rsidRPr="00A96C82" w:rsidSect="00CD58FA">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91E36" w14:textId="77777777" w:rsidR="00CD58FA" w:rsidRDefault="00CD58FA">
      <w:pPr>
        <w:spacing w:after="0" w:line="240" w:lineRule="auto"/>
      </w:pPr>
      <w:r>
        <w:separator/>
      </w:r>
    </w:p>
  </w:endnote>
  <w:endnote w:type="continuationSeparator" w:id="0">
    <w:p w14:paraId="4C8E9462" w14:textId="77777777" w:rsidR="00CD58FA" w:rsidRDefault="00CD5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77777777"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77777777"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C3911" w14:textId="77777777" w:rsidR="00CD58FA" w:rsidRDefault="00CD58FA"/>
    <w:p w14:paraId="7676049C" w14:textId="77777777" w:rsidR="00CD58FA" w:rsidRDefault="00CD58FA"/>
    <w:p w14:paraId="289BC0CC" w14:textId="77777777" w:rsidR="00CD58FA" w:rsidRDefault="00CD58FA"/>
    <w:p w14:paraId="7A4009C7" w14:textId="77777777" w:rsidR="00CD58FA" w:rsidRDefault="00CD58FA"/>
    <w:p w14:paraId="05C415ED" w14:textId="77777777" w:rsidR="00CD58FA" w:rsidRDefault="00CD58FA"/>
    <w:p w14:paraId="4E89D7AC" w14:textId="77777777" w:rsidR="00CD58FA" w:rsidRDefault="00CD58FA"/>
    <w:p w14:paraId="1923D2A1" w14:textId="77777777" w:rsidR="00CD58FA" w:rsidRDefault="00CD58FA">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178E30A4" wp14:editId="44ECCC42">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E15AA" w14:textId="77777777" w:rsidR="00CD58FA" w:rsidRDefault="00CD58F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78E30A4"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26FE15AA" w14:textId="77777777" w:rsidR="00CD58FA" w:rsidRDefault="00CD58F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0E54289B" w14:textId="77777777" w:rsidR="00CD58FA" w:rsidRDefault="00CD58FA"/>
    <w:p w14:paraId="4DA68C0A" w14:textId="77777777" w:rsidR="00CD58FA" w:rsidRDefault="00CD58FA"/>
    <w:p w14:paraId="09572B49" w14:textId="77777777" w:rsidR="00CD58FA" w:rsidRDefault="00CD58FA">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4B64E128" wp14:editId="781EABEC">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6D221" w14:textId="77777777" w:rsidR="00CD58FA" w:rsidRDefault="00CD58FA"/>
                          <w:p w14:paraId="5787FCA6" w14:textId="77777777" w:rsidR="00CD58FA" w:rsidRDefault="00CD58FA">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B64E128"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0516D221" w14:textId="77777777" w:rsidR="00CD58FA" w:rsidRDefault="00CD58FA"/>
                    <w:p w14:paraId="5787FCA6" w14:textId="77777777" w:rsidR="00CD58FA" w:rsidRDefault="00CD58FA">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70244637" w14:textId="77777777" w:rsidR="00CD58FA" w:rsidRDefault="00CD58FA"/>
    <w:p w14:paraId="3AA69CC0" w14:textId="77777777" w:rsidR="00CD58FA" w:rsidRDefault="00CD58FA">
      <w:pPr>
        <w:rPr>
          <w:sz w:val="2"/>
          <w:szCs w:val="2"/>
        </w:rPr>
      </w:pPr>
    </w:p>
    <w:p w14:paraId="24D83377" w14:textId="77777777" w:rsidR="00CD58FA" w:rsidRDefault="00CD58FA"/>
    <w:p w14:paraId="153B1B2C" w14:textId="77777777" w:rsidR="00CD58FA" w:rsidRDefault="00CD58FA">
      <w:pPr>
        <w:spacing w:after="0" w:line="240" w:lineRule="auto"/>
      </w:pPr>
    </w:p>
  </w:footnote>
  <w:footnote w:type="continuationSeparator" w:id="0">
    <w:p w14:paraId="2FCA78A1" w14:textId="77777777" w:rsidR="00CD58FA" w:rsidRDefault="00CD58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77777777"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6"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0"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2"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4"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9"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2"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38"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3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4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2"/>
  </w:num>
  <w:num w:numId="10" w16cid:durableId="21903147">
    <w:abstractNumId w:val="113"/>
  </w:num>
  <w:num w:numId="11" w16cid:durableId="251744190">
    <w:abstractNumId w:val="134"/>
  </w:num>
  <w:num w:numId="12" w16cid:durableId="2126458907">
    <w:abstractNumId w:val="114"/>
  </w:num>
  <w:num w:numId="13" w16cid:durableId="862860886">
    <w:abstractNumId w:val="127"/>
  </w:num>
  <w:num w:numId="14" w16cid:durableId="428545077">
    <w:abstractNumId w:val="130"/>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26"/>
  </w:num>
  <w:num w:numId="27" w16cid:durableId="1417482559">
    <w:abstractNumId w:val="118"/>
  </w:num>
  <w:num w:numId="28" w16cid:durableId="244609770">
    <w:abstractNumId w:val="135"/>
  </w:num>
  <w:num w:numId="29" w16cid:durableId="541749165">
    <w:abstractNumId w:val="116"/>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0"/>
  </w:num>
  <w:num w:numId="38" w16cid:durableId="29840146">
    <w:abstractNumId w:val="141"/>
  </w:num>
  <w:num w:numId="39" w16cid:durableId="688916116">
    <w:abstractNumId w:val="139"/>
  </w:num>
  <w:num w:numId="40" w16cid:durableId="710082588">
    <w:abstractNumId w:val="110"/>
  </w:num>
  <w:num w:numId="41" w16cid:durableId="843863495">
    <w:abstractNumId w:val="121"/>
  </w:num>
  <w:num w:numId="42" w16cid:durableId="1349285191">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2"/>
  </w:num>
  <w:num w:numId="49" w16cid:durableId="54360910">
    <w:abstractNumId w:val="136"/>
  </w:num>
  <w:num w:numId="50" w16cid:durableId="524945659">
    <w:abstractNumId w:val="28"/>
  </w:num>
  <w:num w:numId="51" w16cid:durableId="1883901091">
    <w:abstractNumId w:val="111"/>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3"/>
  </w:num>
  <w:num w:numId="66" w16cid:durableId="781076757">
    <w:abstractNumId w:val="125"/>
  </w:num>
  <w:num w:numId="67" w16cid:durableId="50269944">
    <w:abstractNumId w:val="124"/>
  </w:num>
  <w:num w:numId="68" w16cid:durableId="685179322">
    <w:abstractNumId w:val="109"/>
  </w:num>
  <w:num w:numId="69" w16cid:durableId="946080070">
    <w:abstractNumId w:val="128"/>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2"/>
  </w:num>
  <w:num w:numId="75" w16cid:durableId="54595001">
    <w:abstractNumId w:val="129"/>
  </w:num>
  <w:num w:numId="76" w16cid:durableId="229386836">
    <w:abstractNumId w:val="117"/>
  </w:num>
  <w:num w:numId="77" w16cid:durableId="1570000885">
    <w:abstractNumId w:val="6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70F"/>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2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37"/>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9F6"/>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6"/>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7C"/>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44E"/>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C17"/>
    <w:rsid w:val="00971D3E"/>
    <w:rsid w:val="00971DC5"/>
    <w:rsid w:val="00971DC6"/>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51"/>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7FA"/>
    <w:rsid w:val="00B237FD"/>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CFB"/>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DC"/>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8F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5C"/>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6A"/>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B7"/>
    <w:rsid w:val="00E60DF9"/>
    <w:rsid w:val="00E60E79"/>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939"/>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290"/>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50</Words>
  <Characters>290</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339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5</cp:revision>
  <cp:lastPrinted>2009-02-06T05:36:00Z</cp:lastPrinted>
  <dcterms:created xsi:type="dcterms:W3CDTF">2024-01-07T13:43:00Z</dcterms:created>
  <dcterms:modified xsi:type="dcterms:W3CDTF">2024-01-09T12:09:00Z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