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3CFB" w14:textId="50EFB2C4" w:rsidR="006B4048" w:rsidRDefault="00D25F5C" w:rsidP="00D25F5C">
      <w:pPr>
        <w:rPr>
          <w:rFonts w:ascii="Times New Roman" w:eastAsia="Arial Unicode MS" w:hAnsi="Times New Roman" w:cs="Times New Roman"/>
          <w:b/>
          <w:bCs/>
          <w:color w:val="000000"/>
          <w:kern w:val="0"/>
          <w:sz w:val="28"/>
          <w:szCs w:val="28"/>
          <w:lang w:eastAsia="ru-RU" w:bidi="uk-UA"/>
        </w:rPr>
      </w:pPr>
      <w:r w:rsidRPr="00D25F5C">
        <w:rPr>
          <w:rFonts w:ascii="Times New Roman" w:eastAsia="Arial Unicode MS" w:hAnsi="Times New Roman" w:cs="Times New Roman" w:hint="eastAsia"/>
          <w:b/>
          <w:bCs/>
          <w:color w:val="000000"/>
          <w:kern w:val="0"/>
          <w:sz w:val="28"/>
          <w:szCs w:val="28"/>
          <w:lang w:eastAsia="ru-RU" w:bidi="uk-UA"/>
        </w:rPr>
        <w:t>Коновалов</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Василий</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Павлович</w:t>
      </w:r>
      <w:r>
        <w:rPr>
          <w:rFonts w:ascii="Times New Roman" w:eastAsia="Arial Unicode MS" w:hAnsi="Times New Roman" w:cs="Times New Roman" w:hint="eastAsia"/>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Методы</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переноса</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знаний</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для</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нейросетевых</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моделей</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обработки</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естественного</w:t>
      </w:r>
      <w:r w:rsidRPr="00D25F5C">
        <w:rPr>
          <w:rFonts w:ascii="Times New Roman" w:eastAsia="Arial Unicode MS" w:hAnsi="Times New Roman" w:cs="Times New Roman"/>
          <w:b/>
          <w:bCs/>
          <w:color w:val="000000"/>
          <w:kern w:val="0"/>
          <w:sz w:val="28"/>
          <w:szCs w:val="28"/>
          <w:lang w:eastAsia="ru-RU" w:bidi="uk-UA"/>
        </w:rPr>
        <w:t xml:space="preserve"> </w:t>
      </w:r>
      <w:r w:rsidRPr="00D25F5C">
        <w:rPr>
          <w:rFonts w:ascii="Times New Roman" w:eastAsia="Arial Unicode MS" w:hAnsi="Times New Roman" w:cs="Times New Roman" w:hint="eastAsia"/>
          <w:b/>
          <w:bCs/>
          <w:color w:val="000000"/>
          <w:kern w:val="0"/>
          <w:sz w:val="28"/>
          <w:szCs w:val="28"/>
          <w:lang w:eastAsia="ru-RU" w:bidi="uk-UA"/>
        </w:rPr>
        <w:t>языка</w:t>
      </w:r>
    </w:p>
    <w:p w14:paraId="7FD639E5" w14:textId="77777777" w:rsidR="00D25F5C" w:rsidRDefault="00D25F5C" w:rsidP="00D25F5C">
      <w:r>
        <w:rPr>
          <w:rFonts w:hint="eastAsia"/>
        </w:rPr>
        <w:t>ОГЛАВЛЕНИЕ</w:t>
      </w:r>
      <w:r>
        <w:t xml:space="preserve"> </w:t>
      </w:r>
      <w:r>
        <w:rPr>
          <w:rFonts w:hint="eastAsia"/>
        </w:rPr>
        <w:t>ДИССЕРТАЦИИ</w:t>
      </w:r>
    </w:p>
    <w:p w14:paraId="58780040" w14:textId="77777777" w:rsidR="00D25F5C" w:rsidRDefault="00D25F5C" w:rsidP="00D25F5C">
      <w:r>
        <w:rPr>
          <w:rFonts w:hint="eastAsia"/>
        </w:rPr>
        <w:t>кандидат</w:t>
      </w:r>
      <w:r>
        <w:t xml:space="preserve"> </w:t>
      </w:r>
      <w:r>
        <w:rPr>
          <w:rFonts w:hint="eastAsia"/>
        </w:rPr>
        <w:t>наук</w:t>
      </w:r>
      <w:r>
        <w:t xml:space="preserve"> </w:t>
      </w:r>
      <w:r>
        <w:rPr>
          <w:rFonts w:hint="eastAsia"/>
        </w:rPr>
        <w:t>Коновалов</w:t>
      </w:r>
      <w:r>
        <w:t xml:space="preserve"> </w:t>
      </w:r>
      <w:r>
        <w:rPr>
          <w:rFonts w:hint="eastAsia"/>
        </w:rPr>
        <w:t>Василий</w:t>
      </w:r>
      <w:r>
        <w:t xml:space="preserve"> </w:t>
      </w:r>
      <w:r>
        <w:rPr>
          <w:rFonts w:hint="eastAsia"/>
        </w:rPr>
        <w:t>Павлович</w:t>
      </w:r>
    </w:p>
    <w:p w14:paraId="0EAE6D0C" w14:textId="77777777" w:rsidR="00D25F5C" w:rsidRDefault="00D25F5C" w:rsidP="00D25F5C">
      <w:r>
        <w:rPr>
          <w:rFonts w:hint="eastAsia"/>
        </w:rPr>
        <w:t>Введение</w:t>
      </w:r>
    </w:p>
    <w:p w14:paraId="549A1803" w14:textId="77777777" w:rsidR="00D25F5C" w:rsidRDefault="00D25F5C" w:rsidP="00D25F5C"/>
    <w:p w14:paraId="3697FCD6" w14:textId="77777777" w:rsidR="00D25F5C" w:rsidRDefault="00D25F5C" w:rsidP="00D25F5C">
      <w:r>
        <w:rPr>
          <w:rFonts w:hint="eastAsia"/>
        </w:rPr>
        <w:t>Глава</w:t>
      </w:r>
      <w:r>
        <w:t xml:space="preserve"> 1. </w:t>
      </w:r>
      <w:r>
        <w:rPr>
          <w:rFonts w:hint="eastAsia"/>
        </w:rPr>
        <w:t>Применение</w:t>
      </w:r>
      <w:r>
        <w:t xml:space="preserve"> </w:t>
      </w:r>
      <w:r>
        <w:rPr>
          <w:rFonts w:hint="eastAsia"/>
        </w:rPr>
        <w:t>переноса</w:t>
      </w:r>
      <w:r>
        <w:t xml:space="preserve"> </w:t>
      </w:r>
      <w:r>
        <w:rPr>
          <w:rFonts w:hint="eastAsia"/>
        </w:rPr>
        <w:t>знаний</w:t>
      </w:r>
      <w:r>
        <w:t xml:space="preserve"> </w:t>
      </w:r>
      <w:r>
        <w:rPr>
          <w:rFonts w:hint="eastAsia"/>
        </w:rPr>
        <w:t>к</w:t>
      </w:r>
      <w:r>
        <w:t xml:space="preserve"> </w:t>
      </w:r>
      <w:r>
        <w:rPr>
          <w:rFonts w:hint="eastAsia"/>
        </w:rPr>
        <w:t>проблемам</w:t>
      </w:r>
      <w:r>
        <w:t xml:space="preserve"> </w:t>
      </w:r>
      <w:r>
        <w:rPr>
          <w:rFonts w:hint="eastAsia"/>
        </w:rPr>
        <w:t>обработки</w:t>
      </w:r>
    </w:p>
    <w:p w14:paraId="7FCB7E19" w14:textId="77777777" w:rsidR="00D25F5C" w:rsidRDefault="00D25F5C" w:rsidP="00D25F5C"/>
    <w:p w14:paraId="3CB1758D" w14:textId="77777777" w:rsidR="00D25F5C" w:rsidRDefault="00D25F5C" w:rsidP="00D25F5C">
      <w:r>
        <w:rPr>
          <w:rFonts w:hint="eastAsia"/>
        </w:rPr>
        <w:t>естественного</w:t>
      </w:r>
      <w:r>
        <w:t xml:space="preserve"> </w:t>
      </w:r>
      <w:r>
        <w:rPr>
          <w:rFonts w:hint="eastAsia"/>
        </w:rPr>
        <w:t>языка</w:t>
      </w:r>
    </w:p>
    <w:p w14:paraId="7EF76E6C" w14:textId="77777777" w:rsidR="00D25F5C" w:rsidRDefault="00D25F5C" w:rsidP="00D25F5C"/>
    <w:p w14:paraId="75541B05" w14:textId="77777777" w:rsidR="00D25F5C" w:rsidRDefault="00D25F5C" w:rsidP="00D25F5C">
      <w:r>
        <w:t xml:space="preserve">1.1 </w:t>
      </w:r>
      <w:r>
        <w:rPr>
          <w:rFonts w:hint="eastAsia"/>
        </w:rPr>
        <w:t>Парадигма</w:t>
      </w:r>
      <w:r>
        <w:t xml:space="preserve"> </w:t>
      </w:r>
      <w:r>
        <w:rPr>
          <w:rFonts w:hint="eastAsia"/>
        </w:rPr>
        <w:t>переноса</w:t>
      </w:r>
      <w:r>
        <w:t xml:space="preserve"> </w:t>
      </w:r>
      <w:r>
        <w:rPr>
          <w:rFonts w:hint="eastAsia"/>
        </w:rPr>
        <w:t>знаний</w:t>
      </w:r>
    </w:p>
    <w:p w14:paraId="369D7D56" w14:textId="77777777" w:rsidR="00D25F5C" w:rsidRDefault="00D25F5C" w:rsidP="00D25F5C"/>
    <w:p w14:paraId="52DE2315" w14:textId="77777777" w:rsidR="00D25F5C" w:rsidRDefault="00D25F5C" w:rsidP="00D25F5C">
      <w:r>
        <w:t xml:space="preserve">1.2 </w:t>
      </w:r>
      <w:r>
        <w:rPr>
          <w:rFonts w:hint="eastAsia"/>
        </w:rPr>
        <w:t>Таксономия</w:t>
      </w:r>
      <w:r>
        <w:t xml:space="preserve"> </w:t>
      </w:r>
      <w:r>
        <w:rPr>
          <w:rFonts w:hint="eastAsia"/>
        </w:rPr>
        <w:t>переноса</w:t>
      </w:r>
      <w:r>
        <w:t xml:space="preserve"> </w:t>
      </w:r>
      <w:r>
        <w:rPr>
          <w:rFonts w:hint="eastAsia"/>
        </w:rPr>
        <w:t>знаний</w:t>
      </w:r>
    </w:p>
    <w:p w14:paraId="2EF4CA7A" w14:textId="77777777" w:rsidR="00D25F5C" w:rsidRDefault="00D25F5C" w:rsidP="00D25F5C"/>
    <w:p w14:paraId="000868BD" w14:textId="77777777" w:rsidR="00D25F5C" w:rsidRDefault="00D25F5C" w:rsidP="00D25F5C">
      <w:r>
        <w:t xml:space="preserve">1.2.1 </w:t>
      </w:r>
      <w:r>
        <w:rPr>
          <w:rFonts w:hint="eastAsia"/>
        </w:rPr>
        <w:t>Последовательный</w:t>
      </w:r>
      <w:r>
        <w:t xml:space="preserve"> </w:t>
      </w:r>
      <w:r>
        <w:rPr>
          <w:rFonts w:hint="eastAsia"/>
        </w:rPr>
        <w:t>перенос</w:t>
      </w:r>
      <w:r>
        <w:t xml:space="preserve"> </w:t>
      </w:r>
      <w:r>
        <w:rPr>
          <w:rFonts w:hint="eastAsia"/>
        </w:rPr>
        <w:t>знаний</w:t>
      </w:r>
    </w:p>
    <w:p w14:paraId="5DA6D9E6" w14:textId="77777777" w:rsidR="00D25F5C" w:rsidRDefault="00D25F5C" w:rsidP="00D25F5C"/>
    <w:p w14:paraId="65023215" w14:textId="77777777" w:rsidR="00D25F5C" w:rsidRDefault="00D25F5C" w:rsidP="00D25F5C">
      <w:r>
        <w:t xml:space="preserve">1.2.2 </w:t>
      </w:r>
      <w:r>
        <w:rPr>
          <w:rFonts w:hint="eastAsia"/>
        </w:rPr>
        <w:t>Многозадачное</w:t>
      </w:r>
      <w:r>
        <w:t xml:space="preserve"> </w:t>
      </w:r>
      <w:r>
        <w:rPr>
          <w:rFonts w:hint="eastAsia"/>
        </w:rPr>
        <w:t>обучение</w:t>
      </w:r>
    </w:p>
    <w:p w14:paraId="20483BD4" w14:textId="77777777" w:rsidR="00D25F5C" w:rsidRDefault="00D25F5C" w:rsidP="00D25F5C"/>
    <w:p w14:paraId="0E2BF296" w14:textId="77777777" w:rsidR="00D25F5C" w:rsidRDefault="00D25F5C" w:rsidP="00D25F5C">
      <w:r>
        <w:t xml:space="preserve">1.2.3 </w:t>
      </w:r>
      <w:r>
        <w:rPr>
          <w:rFonts w:hint="eastAsia"/>
        </w:rPr>
        <w:t>Межъязыковой</w:t>
      </w:r>
      <w:r>
        <w:t xml:space="preserve"> </w:t>
      </w:r>
      <w:r>
        <w:rPr>
          <w:rFonts w:hint="eastAsia"/>
        </w:rPr>
        <w:t>перенос</w:t>
      </w:r>
      <w:r>
        <w:t xml:space="preserve"> </w:t>
      </w:r>
      <w:r>
        <w:rPr>
          <w:rFonts w:hint="eastAsia"/>
        </w:rPr>
        <w:t>знаний</w:t>
      </w:r>
    </w:p>
    <w:p w14:paraId="47060B4E" w14:textId="77777777" w:rsidR="00D25F5C" w:rsidRDefault="00D25F5C" w:rsidP="00D25F5C"/>
    <w:p w14:paraId="4DEC8C9F" w14:textId="77777777" w:rsidR="00D25F5C" w:rsidRDefault="00D25F5C" w:rsidP="00D25F5C">
      <w:r>
        <w:t xml:space="preserve">1.2.4 </w:t>
      </w:r>
      <w:r>
        <w:rPr>
          <w:rFonts w:hint="eastAsia"/>
        </w:rPr>
        <w:t>Адаптация</w:t>
      </w:r>
      <w:r>
        <w:t xml:space="preserve"> </w:t>
      </w:r>
      <w:r>
        <w:rPr>
          <w:rFonts w:hint="eastAsia"/>
        </w:rPr>
        <w:t>домена</w:t>
      </w:r>
    </w:p>
    <w:p w14:paraId="06DB8F13" w14:textId="77777777" w:rsidR="00D25F5C" w:rsidRDefault="00D25F5C" w:rsidP="00D25F5C"/>
    <w:p w14:paraId="300C812D" w14:textId="77777777" w:rsidR="00D25F5C" w:rsidRDefault="00D25F5C" w:rsidP="00D25F5C">
      <w:r>
        <w:t xml:space="preserve">1.3 </w:t>
      </w:r>
      <w:r>
        <w:rPr>
          <w:rFonts w:hint="eastAsia"/>
        </w:rPr>
        <w:t>Архитектура</w:t>
      </w:r>
      <w:r>
        <w:t xml:space="preserve"> </w:t>
      </w:r>
      <w:r>
        <w:rPr>
          <w:rFonts w:hint="eastAsia"/>
        </w:rPr>
        <w:t>Трансформер</w:t>
      </w:r>
    </w:p>
    <w:p w14:paraId="6AC47ACE" w14:textId="77777777" w:rsidR="00D25F5C" w:rsidRDefault="00D25F5C" w:rsidP="00D25F5C"/>
    <w:p w14:paraId="0EA81A6A" w14:textId="77777777" w:rsidR="00D25F5C" w:rsidRDefault="00D25F5C" w:rsidP="00D25F5C">
      <w:r>
        <w:t xml:space="preserve">1.3.1 </w:t>
      </w:r>
      <w:r>
        <w:rPr>
          <w:rFonts w:hint="eastAsia"/>
        </w:rPr>
        <w:t>Модуль</w:t>
      </w:r>
      <w:r>
        <w:t xml:space="preserve"> </w:t>
      </w:r>
      <w:r>
        <w:rPr>
          <w:rFonts w:hint="eastAsia"/>
        </w:rPr>
        <w:t>самовнимания</w:t>
      </w:r>
    </w:p>
    <w:p w14:paraId="620A056F" w14:textId="77777777" w:rsidR="00D25F5C" w:rsidRDefault="00D25F5C" w:rsidP="00D25F5C"/>
    <w:p w14:paraId="357F649E" w14:textId="77777777" w:rsidR="00D25F5C" w:rsidRDefault="00D25F5C" w:rsidP="00D25F5C">
      <w:r>
        <w:t xml:space="preserve">1.3.2 </w:t>
      </w:r>
      <w:r>
        <w:rPr>
          <w:rFonts w:hint="eastAsia"/>
        </w:rPr>
        <w:t>Позиционный</w:t>
      </w:r>
      <w:r>
        <w:t xml:space="preserve"> </w:t>
      </w:r>
      <w:r>
        <w:rPr>
          <w:rFonts w:hint="eastAsia"/>
        </w:rPr>
        <w:t>полносвязный</w:t>
      </w:r>
      <w:r>
        <w:t xml:space="preserve"> </w:t>
      </w:r>
      <w:r>
        <w:rPr>
          <w:rFonts w:hint="eastAsia"/>
        </w:rPr>
        <w:t>слой</w:t>
      </w:r>
    </w:p>
    <w:p w14:paraId="7343CD73" w14:textId="77777777" w:rsidR="00D25F5C" w:rsidRDefault="00D25F5C" w:rsidP="00D25F5C"/>
    <w:p w14:paraId="0B2D9CA2" w14:textId="77777777" w:rsidR="00D25F5C" w:rsidRDefault="00D25F5C" w:rsidP="00D25F5C">
      <w:r>
        <w:t xml:space="preserve">1.3.3 </w:t>
      </w:r>
      <w:r>
        <w:rPr>
          <w:rFonts w:hint="eastAsia"/>
        </w:rPr>
        <w:t>Варианты</w:t>
      </w:r>
      <w:r>
        <w:t xml:space="preserve"> </w:t>
      </w:r>
      <w:r>
        <w:rPr>
          <w:rFonts w:hint="eastAsia"/>
        </w:rPr>
        <w:t>применения</w:t>
      </w:r>
      <w:r>
        <w:t xml:space="preserve"> </w:t>
      </w:r>
      <w:r>
        <w:rPr>
          <w:rFonts w:hint="eastAsia"/>
        </w:rPr>
        <w:t>архитектуры</w:t>
      </w:r>
      <w:r>
        <w:t xml:space="preserve"> </w:t>
      </w:r>
      <w:r>
        <w:rPr>
          <w:rFonts w:hint="eastAsia"/>
        </w:rPr>
        <w:t>Трансформер</w:t>
      </w:r>
    </w:p>
    <w:p w14:paraId="6FDE9D09" w14:textId="77777777" w:rsidR="00D25F5C" w:rsidRDefault="00D25F5C" w:rsidP="00D25F5C"/>
    <w:p w14:paraId="4A3B4639" w14:textId="77777777" w:rsidR="00D25F5C" w:rsidRDefault="00D25F5C" w:rsidP="00D25F5C">
      <w:r>
        <w:t xml:space="preserve">1.3.4 </w:t>
      </w:r>
      <w:r>
        <w:rPr>
          <w:rFonts w:hint="eastAsia"/>
        </w:rPr>
        <w:t>Трансформер</w:t>
      </w:r>
      <w:r>
        <w:t xml:space="preserve"> </w:t>
      </w:r>
      <w:r>
        <w:rPr>
          <w:rFonts w:hint="eastAsia"/>
        </w:rPr>
        <w:t>в</w:t>
      </w:r>
      <w:r>
        <w:t xml:space="preserve"> </w:t>
      </w:r>
      <w:r>
        <w:rPr>
          <w:rFonts w:hint="eastAsia"/>
        </w:rPr>
        <w:t>задаче</w:t>
      </w:r>
      <w:r>
        <w:t xml:space="preserve"> </w:t>
      </w:r>
      <w:r>
        <w:rPr>
          <w:rFonts w:hint="eastAsia"/>
        </w:rPr>
        <w:t>машинного</w:t>
      </w:r>
      <w:r>
        <w:t xml:space="preserve"> </w:t>
      </w:r>
      <w:r>
        <w:rPr>
          <w:rFonts w:hint="eastAsia"/>
        </w:rPr>
        <w:t>перевода</w:t>
      </w:r>
    </w:p>
    <w:p w14:paraId="5F01DE88" w14:textId="77777777" w:rsidR="00D25F5C" w:rsidRDefault="00D25F5C" w:rsidP="00D25F5C"/>
    <w:p w14:paraId="65C301D6" w14:textId="77777777" w:rsidR="00D25F5C" w:rsidRDefault="00D25F5C" w:rsidP="00D25F5C">
      <w:r>
        <w:t xml:space="preserve">1.4 </w:t>
      </w:r>
      <w:r>
        <w:rPr>
          <w:rFonts w:hint="eastAsia"/>
        </w:rPr>
        <w:t>Двунаправленная</w:t>
      </w:r>
      <w:r>
        <w:t xml:space="preserve"> </w:t>
      </w:r>
      <w:r>
        <w:rPr>
          <w:rFonts w:hint="eastAsia"/>
        </w:rPr>
        <w:t>языковая</w:t>
      </w:r>
      <w:r>
        <w:t xml:space="preserve"> </w:t>
      </w:r>
      <w:r>
        <w:rPr>
          <w:rFonts w:hint="eastAsia"/>
        </w:rPr>
        <w:t>модель</w:t>
      </w:r>
      <w:r>
        <w:t xml:space="preserve"> BERT</w:t>
      </w:r>
    </w:p>
    <w:p w14:paraId="052A674E" w14:textId="77777777" w:rsidR="00D25F5C" w:rsidRDefault="00D25F5C" w:rsidP="00D25F5C"/>
    <w:p w14:paraId="46C9D8C7" w14:textId="77777777" w:rsidR="00D25F5C" w:rsidRDefault="00D25F5C" w:rsidP="00D25F5C">
      <w:r>
        <w:t xml:space="preserve">1.4.1 </w:t>
      </w:r>
      <w:r>
        <w:rPr>
          <w:rFonts w:hint="eastAsia"/>
        </w:rPr>
        <w:t>Задачи</w:t>
      </w:r>
      <w:r>
        <w:t xml:space="preserve"> </w:t>
      </w:r>
      <w:r>
        <w:rPr>
          <w:rFonts w:hint="eastAsia"/>
        </w:rPr>
        <w:t>предобучения</w:t>
      </w:r>
      <w:r>
        <w:t xml:space="preserve"> BERT</w:t>
      </w:r>
    </w:p>
    <w:p w14:paraId="488E2209" w14:textId="77777777" w:rsidR="00D25F5C" w:rsidRDefault="00D25F5C" w:rsidP="00D25F5C"/>
    <w:p w14:paraId="0FBC81A6" w14:textId="77777777" w:rsidR="00D25F5C" w:rsidRDefault="00D25F5C" w:rsidP="00D25F5C">
      <w:r>
        <w:t xml:space="preserve">1.4.2 </w:t>
      </w:r>
      <w:r>
        <w:rPr>
          <w:rFonts w:hint="eastAsia"/>
        </w:rPr>
        <w:t>Формат</w:t>
      </w:r>
      <w:r>
        <w:t xml:space="preserve"> </w:t>
      </w:r>
      <w:r>
        <w:rPr>
          <w:rFonts w:hint="eastAsia"/>
        </w:rPr>
        <w:t>входных</w:t>
      </w:r>
      <w:r>
        <w:t xml:space="preserve"> </w:t>
      </w:r>
      <w:r>
        <w:rPr>
          <w:rFonts w:hint="eastAsia"/>
        </w:rPr>
        <w:t>данных</w:t>
      </w:r>
      <w:r>
        <w:t xml:space="preserve"> BERT</w:t>
      </w:r>
    </w:p>
    <w:p w14:paraId="4DC670A1" w14:textId="77777777" w:rsidR="00D25F5C" w:rsidRDefault="00D25F5C" w:rsidP="00D25F5C"/>
    <w:p w14:paraId="50DBBA96" w14:textId="77777777" w:rsidR="00D25F5C" w:rsidRDefault="00D25F5C" w:rsidP="00D25F5C">
      <w:r>
        <w:t xml:space="preserve">1.5 </w:t>
      </w:r>
      <w:r>
        <w:rPr>
          <w:rFonts w:hint="eastAsia"/>
        </w:rPr>
        <w:t>Последовательный</w:t>
      </w:r>
      <w:r>
        <w:t xml:space="preserve"> </w:t>
      </w:r>
      <w:r>
        <w:rPr>
          <w:rFonts w:hint="eastAsia"/>
        </w:rPr>
        <w:t>перенос</w:t>
      </w:r>
      <w:r>
        <w:t xml:space="preserve"> </w:t>
      </w:r>
      <w:r>
        <w:rPr>
          <w:rFonts w:hint="eastAsia"/>
        </w:rPr>
        <w:t>знаний</w:t>
      </w:r>
      <w:r>
        <w:t xml:space="preserve"> </w:t>
      </w:r>
      <w:r>
        <w:rPr>
          <w:rFonts w:hint="eastAsia"/>
        </w:rPr>
        <w:t>на</w:t>
      </w:r>
      <w:r>
        <w:t xml:space="preserve"> </w:t>
      </w:r>
      <w:r>
        <w:rPr>
          <w:rFonts w:hint="eastAsia"/>
        </w:rPr>
        <w:t>основе</w:t>
      </w:r>
      <w:r>
        <w:t xml:space="preserve"> BERT</w:t>
      </w:r>
    </w:p>
    <w:p w14:paraId="1891EE20" w14:textId="77777777" w:rsidR="00D25F5C" w:rsidRDefault="00D25F5C" w:rsidP="00D25F5C"/>
    <w:p w14:paraId="31690F1A" w14:textId="77777777" w:rsidR="00D25F5C" w:rsidRDefault="00D25F5C" w:rsidP="00D25F5C">
      <w:r>
        <w:t xml:space="preserve">1.5.1 </w:t>
      </w:r>
      <w:r>
        <w:rPr>
          <w:rFonts w:hint="eastAsia"/>
        </w:rPr>
        <w:t>Набор</w:t>
      </w:r>
      <w:r>
        <w:t xml:space="preserve"> </w:t>
      </w:r>
      <w:r>
        <w:rPr>
          <w:rFonts w:hint="eastAsia"/>
        </w:rPr>
        <w:t>данных</w:t>
      </w:r>
      <w:r>
        <w:t xml:space="preserve"> GLUE</w:t>
      </w:r>
    </w:p>
    <w:p w14:paraId="26752B3E" w14:textId="77777777" w:rsidR="00D25F5C" w:rsidRDefault="00D25F5C" w:rsidP="00D25F5C"/>
    <w:p w14:paraId="7808B858" w14:textId="77777777" w:rsidR="00D25F5C" w:rsidRDefault="00D25F5C" w:rsidP="00D25F5C">
      <w:r>
        <w:t xml:space="preserve">1.5.2 </w:t>
      </w:r>
      <w:r>
        <w:rPr>
          <w:rFonts w:hint="eastAsia"/>
        </w:rPr>
        <w:t>Результат</w:t>
      </w:r>
      <w:r>
        <w:t xml:space="preserve"> </w:t>
      </w:r>
      <w:r>
        <w:rPr>
          <w:rFonts w:hint="eastAsia"/>
        </w:rPr>
        <w:t>переноса</w:t>
      </w:r>
      <w:r>
        <w:t xml:space="preserve"> </w:t>
      </w:r>
      <w:r>
        <w:rPr>
          <w:rFonts w:hint="eastAsia"/>
        </w:rPr>
        <w:t>знаний</w:t>
      </w:r>
      <w:r>
        <w:t xml:space="preserve"> </w:t>
      </w:r>
      <w:r>
        <w:rPr>
          <w:rFonts w:hint="eastAsia"/>
        </w:rPr>
        <w:t>на</w:t>
      </w:r>
      <w:r>
        <w:t xml:space="preserve"> </w:t>
      </w:r>
      <w:r>
        <w:rPr>
          <w:rFonts w:hint="eastAsia"/>
        </w:rPr>
        <w:t>основе</w:t>
      </w:r>
      <w:r>
        <w:t xml:space="preserve"> BERT</w:t>
      </w:r>
    </w:p>
    <w:p w14:paraId="01950B79" w14:textId="77777777" w:rsidR="00D25F5C" w:rsidRDefault="00D25F5C" w:rsidP="00D25F5C"/>
    <w:p w14:paraId="4DE5CC0A" w14:textId="77777777" w:rsidR="00D25F5C" w:rsidRDefault="00D25F5C" w:rsidP="00D25F5C">
      <w:r>
        <w:t xml:space="preserve">1.6 </w:t>
      </w:r>
      <w:r>
        <w:rPr>
          <w:rFonts w:hint="eastAsia"/>
        </w:rPr>
        <w:t>Многозадачное</w:t>
      </w:r>
      <w:r>
        <w:t xml:space="preserve"> </w:t>
      </w:r>
      <w:r>
        <w:rPr>
          <w:rFonts w:hint="eastAsia"/>
        </w:rPr>
        <w:t>обучение</w:t>
      </w:r>
      <w:r>
        <w:t xml:space="preserve"> </w:t>
      </w:r>
      <w:r>
        <w:rPr>
          <w:rFonts w:hint="eastAsia"/>
        </w:rPr>
        <w:t>на</w:t>
      </w:r>
      <w:r>
        <w:t xml:space="preserve"> </w:t>
      </w:r>
      <w:r>
        <w:rPr>
          <w:rFonts w:hint="eastAsia"/>
        </w:rPr>
        <w:t>основе</w:t>
      </w:r>
      <w:r>
        <w:t xml:space="preserve"> BERT</w:t>
      </w:r>
    </w:p>
    <w:p w14:paraId="03D1867C" w14:textId="77777777" w:rsidR="00D25F5C" w:rsidRDefault="00D25F5C" w:rsidP="00D25F5C"/>
    <w:p w14:paraId="182102BD" w14:textId="77777777" w:rsidR="00D25F5C" w:rsidRDefault="00D25F5C" w:rsidP="00D25F5C">
      <w:r>
        <w:t xml:space="preserve">1.6.1 </w:t>
      </w:r>
      <w:r>
        <w:rPr>
          <w:rFonts w:hint="eastAsia"/>
        </w:rPr>
        <w:t>Архитектура</w:t>
      </w:r>
      <w:r>
        <w:t xml:space="preserve"> </w:t>
      </w:r>
      <w:r>
        <w:rPr>
          <w:rFonts w:hint="eastAsia"/>
        </w:rPr>
        <w:t>модели</w:t>
      </w:r>
      <w:r>
        <w:t xml:space="preserve"> MT-DNN</w:t>
      </w:r>
    </w:p>
    <w:p w14:paraId="4572CF45" w14:textId="77777777" w:rsidR="00D25F5C" w:rsidRDefault="00D25F5C" w:rsidP="00D25F5C"/>
    <w:p w14:paraId="60867643" w14:textId="77777777" w:rsidR="00D25F5C" w:rsidRDefault="00D25F5C" w:rsidP="00D25F5C">
      <w:r>
        <w:t xml:space="preserve">1.6.2 </w:t>
      </w:r>
      <w:r>
        <w:rPr>
          <w:rFonts w:hint="eastAsia"/>
        </w:rPr>
        <w:t>Результаты</w:t>
      </w:r>
      <w:r>
        <w:t xml:space="preserve"> </w:t>
      </w:r>
      <w:r>
        <w:rPr>
          <w:rFonts w:hint="eastAsia"/>
        </w:rPr>
        <w:t>модели</w:t>
      </w:r>
      <w:r>
        <w:t xml:space="preserve"> MT-DNN </w:t>
      </w:r>
      <w:r>
        <w:rPr>
          <w:rFonts w:hint="eastAsia"/>
        </w:rPr>
        <w:t>на</w:t>
      </w:r>
      <w:r>
        <w:t xml:space="preserve"> </w:t>
      </w:r>
      <w:r>
        <w:rPr>
          <w:rFonts w:hint="eastAsia"/>
        </w:rPr>
        <w:t>задачах</w:t>
      </w:r>
      <w:r>
        <w:t xml:space="preserve"> GLUE</w:t>
      </w:r>
    </w:p>
    <w:p w14:paraId="2173CD45" w14:textId="77777777" w:rsidR="00D25F5C" w:rsidRDefault="00D25F5C" w:rsidP="00D25F5C"/>
    <w:p w14:paraId="72969D3D" w14:textId="77777777" w:rsidR="00D25F5C" w:rsidRDefault="00D25F5C" w:rsidP="00D25F5C">
      <w:r>
        <w:t xml:space="preserve">1.7 </w:t>
      </w:r>
      <w:r>
        <w:rPr>
          <w:rFonts w:hint="eastAsia"/>
        </w:rPr>
        <w:t>Многоязычный</w:t>
      </w:r>
      <w:r>
        <w:t xml:space="preserve"> BERT </w:t>
      </w:r>
      <w:r>
        <w:rPr>
          <w:rFonts w:hint="eastAsia"/>
        </w:rPr>
        <w:t>и</w:t>
      </w:r>
      <w:r>
        <w:t xml:space="preserve"> </w:t>
      </w:r>
      <w:r>
        <w:rPr>
          <w:rFonts w:hint="eastAsia"/>
        </w:rPr>
        <w:t>межъязыковой</w:t>
      </w:r>
      <w:r>
        <w:t xml:space="preserve"> </w:t>
      </w:r>
      <w:r>
        <w:rPr>
          <w:rFonts w:hint="eastAsia"/>
        </w:rPr>
        <w:t>перенос</w:t>
      </w:r>
    </w:p>
    <w:p w14:paraId="171B30D0" w14:textId="77777777" w:rsidR="00D25F5C" w:rsidRDefault="00D25F5C" w:rsidP="00D25F5C"/>
    <w:p w14:paraId="092C5496" w14:textId="77777777" w:rsidR="00D25F5C" w:rsidRDefault="00D25F5C" w:rsidP="00D25F5C">
      <w:r>
        <w:t xml:space="preserve">1.7.1 </w:t>
      </w:r>
      <w:r>
        <w:rPr>
          <w:rFonts w:hint="eastAsia"/>
        </w:rPr>
        <w:t>Межъязыковой</w:t>
      </w:r>
      <w:r>
        <w:t xml:space="preserve"> </w:t>
      </w:r>
      <w:r>
        <w:rPr>
          <w:rFonts w:hint="eastAsia"/>
        </w:rPr>
        <w:t>перенос</w:t>
      </w:r>
      <w:r>
        <w:t xml:space="preserve"> </w:t>
      </w:r>
      <w:r>
        <w:rPr>
          <w:rFonts w:hint="eastAsia"/>
        </w:rPr>
        <w:t>на</w:t>
      </w:r>
      <w:r>
        <w:t xml:space="preserve"> </w:t>
      </w:r>
      <w:r>
        <w:rPr>
          <w:rFonts w:hint="eastAsia"/>
        </w:rPr>
        <w:t>задачах</w:t>
      </w:r>
      <w:r>
        <w:t xml:space="preserve"> </w:t>
      </w:r>
      <w:r>
        <w:rPr>
          <w:rFonts w:hint="eastAsia"/>
        </w:rPr>
        <w:t>разметки</w:t>
      </w:r>
      <w:r>
        <w:t xml:space="preserve"> </w:t>
      </w:r>
      <w:r>
        <w:rPr>
          <w:rFonts w:hint="eastAsia"/>
        </w:rPr>
        <w:t>последовательностей</w:t>
      </w:r>
    </w:p>
    <w:p w14:paraId="04B5BABD" w14:textId="77777777" w:rsidR="00D25F5C" w:rsidRDefault="00D25F5C" w:rsidP="00D25F5C"/>
    <w:p w14:paraId="4AC999A2" w14:textId="77777777" w:rsidR="00D25F5C" w:rsidRDefault="00D25F5C" w:rsidP="00D25F5C">
      <w:r>
        <w:t xml:space="preserve">1.7.2 </w:t>
      </w:r>
      <w:r>
        <w:rPr>
          <w:rFonts w:hint="eastAsia"/>
        </w:rPr>
        <w:t>Результаты</w:t>
      </w:r>
      <w:r>
        <w:t xml:space="preserve"> </w:t>
      </w:r>
      <w:r>
        <w:rPr>
          <w:rFonts w:hint="eastAsia"/>
        </w:rPr>
        <w:t>межъязыкового</w:t>
      </w:r>
      <w:r>
        <w:t xml:space="preserve"> </w:t>
      </w:r>
      <w:r>
        <w:rPr>
          <w:rFonts w:hint="eastAsia"/>
        </w:rPr>
        <w:t>переноса</w:t>
      </w:r>
    </w:p>
    <w:p w14:paraId="3317C5CD" w14:textId="77777777" w:rsidR="00D25F5C" w:rsidRDefault="00D25F5C" w:rsidP="00D25F5C"/>
    <w:p w14:paraId="320C1D2B" w14:textId="77777777" w:rsidR="00D25F5C" w:rsidRDefault="00D25F5C" w:rsidP="00D25F5C">
      <w:r>
        <w:t xml:space="preserve">1.7.3 </w:t>
      </w:r>
      <w:r>
        <w:rPr>
          <w:rFonts w:hint="eastAsia"/>
        </w:rPr>
        <w:t>Адаптация</w:t>
      </w:r>
      <w:r>
        <w:t xml:space="preserve"> </w:t>
      </w:r>
      <w:r>
        <w:rPr>
          <w:rFonts w:hint="eastAsia"/>
        </w:rPr>
        <w:t>многоязычного</w:t>
      </w:r>
      <w:r>
        <w:t xml:space="preserve"> BERT </w:t>
      </w:r>
      <w:r>
        <w:rPr>
          <w:rFonts w:hint="eastAsia"/>
        </w:rPr>
        <w:t>для</w:t>
      </w:r>
      <w:r>
        <w:t xml:space="preserve"> </w:t>
      </w:r>
      <w:r>
        <w:rPr>
          <w:rFonts w:hint="eastAsia"/>
        </w:rPr>
        <w:t>русского</w:t>
      </w:r>
      <w:r>
        <w:t xml:space="preserve"> </w:t>
      </w:r>
      <w:r>
        <w:rPr>
          <w:rFonts w:hint="eastAsia"/>
        </w:rPr>
        <w:t>языка</w:t>
      </w:r>
    </w:p>
    <w:p w14:paraId="15C7D058" w14:textId="77777777" w:rsidR="00D25F5C" w:rsidRDefault="00D25F5C" w:rsidP="00D25F5C"/>
    <w:p w14:paraId="2D906BA7" w14:textId="77777777" w:rsidR="00D25F5C" w:rsidRDefault="00D25F5C" w:rsidP="00D25F5C">
      <w:r>
        <w:lastRenderedPageBreak/>
        <w:t xml:space="preserve">1.7.4 </w:t>
      </w:r>
      <w:r>
        <w:rPr>
          <w:rFonts w:hint="eastAsia"/>
        </w:rPr>
        <w:t>Языковая</w:t>
      </w:r>
      <w:r>
        <w:t xml:space="preserve"> </w:t>
      </w:r>
      <w:r>
        <w:rPr>
          <w:rFonts w:hint="eastAsia"/>
        </w:rPr>
        <w:t>фильтрация</w:t>
      </w:r>
      <w:r>
        <w:t xml:space="preserve"> </w:t>
      </w:r>
      <w:r>
        <w:rPr>
          <w:rFonts w:hint="eastAsia"/>
        </w:rPr>
        <w:t>многоязычного</w:t>
      </w:r>
      <w:r>
        <w:t xml:space="preserve"> BERT</w:t>
      </w:r>
    </w:p>
    <w:p w14:paraId="187EBB8A" w14:textId="77777777" w:rsidR="00D25F5C" w:rsidRDefault="00D25F5C" w:rsidP="00D25F5C"/>
    <w:p w14:paraId="50ED56C1" w14:textId="77777777" w:rsidR="00D25F5C" w:rsidRDefault="00D25F5C" w:rsidP="00D25F5C">
      <w:r>
        <w:t xml:space="preserve">1.8 </w:t>
      </w:r>
      <w:r>
        <w:rPr>
          <w:rFonts w:hint="eastAsia"/>
        </w:rPr>
        <w:t>Адаптация</w:t>
      </w:r>
      <w:r>
        <w:t xml:space="preserve"> </w:t>
      </w:r>
      <w:r>
        <w:rPr>
          <w:rFonts w:hint="eastAsia"/>
        </w:rPr>
        <w:t>домена</w:t>
      </w:r>
      <w:r>
        <w:t xml:space="preserve"> </w:t>
      </w:r>
      <w:r>
        <w:rPr>
          <w:rFonts w:hint="eastAsia"/>
        </w:rPr>
        <w:t>на</w:t>
      </w:r>
      <w:r>
        <w:t xml:space="preserve"> </w:t>
      </w:r>
      <w:r>
        <w:rPr>
          <w:rFonts w:hint="eastAsia"/>
        </w:rPr>
        <w:t>основе</w:t>
      </w:r>
      <w:r>
        <w:t xml:space="preserve"> BERT</w:t>
      </w:r>
    </w:p>
    <w:p w14:paraId="3C25F7BD" w14:textId="77777777" w:rsidR="00D25F5C" w:rsidRDefault="00D25F5C" w:rsidP="00D25F5C"/>
    <w:p w14:paraId="179DEE65" w14:textId="77777777" w:rsidR="00D25F5C" w:rsidRDefault="00D25F5C" w:rsidP="00D25F5C">
      <w:r>
        <w:t xml:space="preserve">1.8.1 </w:t>
      </w:r>
      <w:r>
        <w:rPr>
          <w:rFonts w:hint="eastAsia"/>
        </w:rPr>
        <w:t>Описание</w:t>
      </w:r>
      <w:r>
        <w:t xml:space="preserve"> </w:t>
      </w:r>
      <w:r>
        <w:rPr>
          <w:rFonts w:hint="eastAsia"/>
        </w:rPr>
        <w:t>наборов</w:t>
      </w:r>
      <w:r>
        <w:t xml:space="preserve"> </w:t>
      </w:r>
      <w:r>
        <w:rPr>
          <w:rFonts w:hint="eastAsia"/>
        </w:rPr>
        <w:t>данных</w:t>
      </w:r>
    </w:p>
    <w:p w14:paraId="20CF5F47" w14:textId="77777777" w:rsidR="00D25F5C" w:rsidRDefault="00D25F5C" w:rsidP="00D25F5C"/>
    <w:p w14:paraId="4E86DE50" w14:textId="77777777" w:rsidR="00D25F5C" w:rsidRDefault="00D25F5C" w:rsidP="00D25F5C">
      <w:r>
        <w:t xml:space="preserve">1.8.2 </w:t>
      </w:r>
      <w:r>
        <w:rPr>
          <w:rFonts w:hint="eastAsia"/>
        </w:rPr>
        <w:t>Результаты</w:t>
      </w:r>
      <w:r>
        <w:t xml:space="preserve"> </w:t>
      </w:r>
      <w:r>
        <w:rPr>
          <w:rFonts w:hint="eastAsia"/>
        </w:rPr>
        <w:t>экспериментов</w:t>
      </w:r>
    </w:p>
    <w:p w14:paraId="270B93C2" w14:textId="77777777" w:rsidR="00D25F5C" w:rsidRDefault="00D25F5C" w:rsidP="00D25F5C"/>
    <w:p w14:paraId="02303426" w14:textId="77777777" w:rsidR="00D25F5C" w:rsidRDefault="00D25F5C" w:rsidP="00D25F5C">
      <w:r>
        <w:rPr>
          <w:rFonts w:hint="eastAsia"/>
        </w:rPr>
        <w:t>Глава</w:t>
      </w:r>
      <w:r>
        <w:t xml:space="preserve"> 2. </w:t>
      </w:r>
      <w:r>
        <w:rPr>
          <w:rFonts w:hint="eastAsia"/>
        </w:rPr>
        <w:t>Обучение</w:t>
      </w:r>
      <w:r>
        <w:t xml:space="preserve"> </w:t>
      </w:r>
      <w:r>
        <w:rPr>
          <w:rFonts w:hint="eastAsia"/>
        </w:rPr>
        <w:t>векторного</w:t>
      </w:r>
      <w:r>
        <w:t xml:space="preserve"> </w:t>
      </w:r>
      <w:r>
        <w:rPr>
          <w:rFonts w:hint="eastAsia"/>
        </w:rPr>
        <w:t>представления</w:t>
      </w:r>
      <w:r>
        <w:t xml:space="preserve"> </w:t>
      </w:r>
      <w:r>
        <w:rPr>
          <w:rFonts w:hint="eastAsia"/>
        </w:rPr>
        <w:t>слов</w:t>
      </w:r>
      <w:r>
        <w:t xml:space="preserve"> </w:t>
      </w:r>
      <w:r>
        <w:rPr>
          <w:rFonts w:hint="eastAsia"/>
        </w:rPr>
        <w:t>для</w:t>
      </w:r>
    </w:p>
    <w:p w14:paraId="0E4D51E7" w14:textId="77777777" w:rsidR="00D25F5C" w:rsidRDefault="00D25F5C" w:rsidP="00D25F5C"/>
    <w:p w14:paraId="474BB1F5" w14:textId="77777777" w:rsidR="00D25F5C" w:rsidRDefault="00D25F5C" w:rsidP="00D25F5C">
      <w:r>
        <w:rPr>
          <w:rFonts w:hint="eastAsia"/>
        </w:rPr>
        <w:t>малоресурсных</w:t>
      </w:r>
      <w:r>
        <w:t xml:space="preserve"> </w:t>
      </w:r>
      <w:r>
        <w:rPr>
          <w:rFonts w:hint="eastAsia"/>
        </w:rPr>
        <w:t>языков</w:t>
      </w:r>
    </w:p>
    <w:p w14:paraId="3DF6E6D6" w14:textId="77777777" w:rsidR="00D25F5C" w:rsidRDefault="00D25F5C" w:rsidP="00D25F5C"/>
    <w:p w14:paraId="4402699F" w14:textId="77777777" w:rsidR="00D25F5C" w:rsidRDefault="00D25F5C" w:rsidP="00D25F5C">
      <w:r>
        <w:t xml:space="preserve">2.1 </w:t>
      </w:r>
      <w:r>
        <w:rPr>
          <w:rFonts w:hint="eastAsia"/>
        </w:rPr>
        <w:t>Методы</w:t>
      </w:r>
      <w:r>
        <w:t xml:space="preserve"> </w:t>
      </w:r>
      <w:r>
        <w:rPr>
          <w:rFonts w:hint="eastAsia"/>
        </w:rPr>
        <w:t>построения</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2B9AD659" w14:textId="77777777" w:rsidR="00D25F5C" w:rsidRDefault="00D25F5C" w:rsidP="00D25F5C"/>
    <w:p w14:paraId="6E1DE926" w14:textId="77777777" w:rsidR="00D25F5C" w:rsidRDefault="00D25F5C" w:rsidP="00D25F5C">
      <w:r>
        <w:t xml:space="preserve">2.2 </w:t>
      </w:r>
      <w:r>
        <w:rPr>
          <w:rFonts w:hint="eastAsia"/>
        </w:rPr>
        <w:t>Корпуса</w:t>
      </w:r>
      <w:r>
        <w:t xml:space="preserve"> </w:t>
      </w:r>
      <w:r>
        <w:rPr>
          <w:rFonts w:hint="eastAsia"/>
        </w:rPr>
        <w:t>для</w:t>
      </w:r>
      <w:r>
        <w:t xml:space="preserve"> </w:t>
      </w:r>
      <w:r>
        <w:rPr>
          <w:rFonts w:hint="eastAsia"/>
        </w:rPr>
        <w:t>обучения</w:t>
      </w:r>
    </w:p>
    <w:p w14:paraId="0C864853" w14:textId="77777777" w:rsidR="00D25F5C" w:rsidRDefault="00D25F5C" w:rsidP="00D25F5C"/>
    <w:p w14:paraId="169152D3" w14:textId="77777777" w:rsidR="00D25F5C" w:rsidRDefault="00D25F5C" w:rsidP="00D25F5C">
      <w:r>
        <w:t xml:space="preserve">2.2.1 </w:t>
      </w:r>
      <w:r>
        <w:rPr>
          <w:rFonts w:hint="eastAsia"/>
        </w:rPr>
        <w:t>Бурятский</w:t>
      </w:r>
      <w:r>
        <w:t xml:space="preserve"> </w:t>
      </w:r>
      <w:r>
        <w:rPr>
          <w:rFonts w:hint="eastAsia"/>
        </w:rPr>
        <w:t>язык</w:t>
      </w:r>
    </w:p>
    <w:p w14:paraId="602324BE" w14:textId="77777777" w:rsidR="00D25F5C" w:rsidRDefault="00D25F5C" w:rsidP="00D25F5C"/>
    <w:p w14:paraId="3F4580CA" w14:textId="77777777" w:rsidR="00D25F5C" w:rsidRDefault="00D25F5C" w:rsidP="00D25F5C">
      <w:r>
        <w:t xml:space="preserve">2.2.2 </w:t>
      </w:r>
      <w:r>
        <w:rPr>
          <w:rFonts w:hint="eastAsia"/>
        </w:rPr>
        <w:t>Эрзянский</w:t>
      </w:r>
      <w:r>
        <w:t xml:space="preserve"> </w:t>
      </w:r>
      <w:r>
        <w:rPr>
          <w:rFonts w:hint="eastAsia"/>
        </w:rPr>
        <w:t>язык</w:t>
      </w:r>
    </w:p>
    <w:p w14:paraId="686A9135" w14:textId="77777777" w:rsidR="00D25F5C" w:rsidRDefault="00D25F5C" w:rsidP="00D25F5C"/>
    <w:p w14:paraId="5B519790" w14:textId="77777777" w:rsidR="00D25F5C" w:rsidRDefault="00D25F5C" w:rsidP="00D25F5C">
      <w:r>
        <w:t xml:space="preserve">2.2.3 </w:t>
      </w:r>
      <w:r>
        <w:rPr>
          <w:rFonts w:hint="eastAsia"/>
        </w:rPr>
        <w:t>Коми</w:t>
      </w:r>
      <w:r>
        <w:t xml:space="preserve"> </w:t>
      </w:r>
      <w:r>
        <w:rPr>
          <w:rFonts w:hint="eastAsia"/>
        </w:rPr>
        <w:t>язык</w:t>
      </w:r>
    </w:p>
    <w:p w14:paraId="64304C12" w14:textId="77777777" w:rsidR="00D25F5C" w:rsidRDefault="00D25F5C" w:rsidP="00D25F5C"/>
    <w:p w14:paraId="2BE349CC" w14:textId="77777777" w:rsidR="00D25F5C" w:rsidRDefault="00D25F5C" w:rsidP="00D25F5C">
      <w:r>
        <w:t xml:space="preserve">2.3 </w:t>
      </w:r>
      <w:r>
        <w:rPr>
          <w:rFonts w:hint="eastAsia"/>
        </w:rPr>
        <w:t>Внутренняя</w:t>
      </w:r>
      <w:r>
        <w:t xml:space="preserve"> </w:t>
      </w:r>
      <w:r>
        <w:rPr>
          <w:rFonts w:hint="eastAsia"/>
        </w:rPr>
        <w:t>оценка</w:t>
      </w:r>
      <w:r>
        <w:t xml:space="preserve"> </w:t>
      </w:r>
      <w:r>
        <w:rPr>
          <w:rFonts w:hint="eastAsia"/>
        </w:rPr>
        <w:t>качества</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4992E93B" w14:textId="77777777" w:rsidR="00D25F5C" w:rsidRDefault="00D25F5C" w:rsidP="00D25F5C"/>
    <w:p w14:paraId="240A5946" w14:textId="77777777" w:rsidR="00D25F5C" w:rsidRDefault="00D25F5C" w:rsidP="00D25F5C">
      <w:r>
        <w:t xml:space="preserve">2.4 </w:t>
      </w:r>
      <w:r>
        <w:rPr>
          <w:rFonts w:hint="eastAsia"/>
        </w:rPr>
        <w:t>Результаты</w:t>
      </w:r>
      <w:r>
        <w:t xml:space="preserve"> </w:t>
      </w:r>
      <w:r>
        <w:rPr>
          <w:rFonts w:hint="eastAsia"/>
        </w:rPr>
        <w:t>сравнения</w:t>
      </w:r>
      <w:r>
        <w:t xml:space="preserve"> </w:t>
      </w:r>
      <w:r>
        <w:rPr>
          <w:rFonts w:hint="eastAsia"/>
        </w:rPr>
        <w:t>методов</w:t>
      </w:r>
    </w:p>
    <w:p w14:paraId="3C0F87EE" w14:textId="77777777" w:rsidR="00D25F5C" w:rsidRDefault="00D25F5C" w:rsidP="00D25F5C"/>
    <w:p w14:paraId="3ADE8376" w14:textId="77777777" w:rsidR="00D25F5C" w:rsidRDefault="00D25F5C" w:rsidP="00D25F5C">
      <w:r>
        <w:t xml:space="preserve">2.5 </w:t>
      </w:r>
      <w:r>
        <w:rPr>
          <w:rFonts w:hint="eastAsia"/>
        </w:rPr>
        <w:t>Внешняя</w:t>
      </w:r>
      <w:r>
        <w:t xml:space="preserve"> </w:t>
      </w:r>
      <w:r>
        <w:rPr>
          <w:rFonts w:hint="eastAsia"/>
        </w:rPr>
        <w:t>оценка</w:t>
      </w:r>
      <w:r>
        <w:t xml:space="preserve"> </w:t>
      </w:r>
      <w:r>
        <w:rPr>
          <w:rFonts w:hint="eastAsia"/>
        </w:rPr>
        <w:t>качества</w:t>
      </w:r>
      <w:r>
        <w:t xml:space="preserve"> </w:t>
      </w:r>
      <w:r>
        <w:rPr>
          <w:rFonts w:hint="eastAsia"/>
        </w:rPr>
        <w:t>векторных</w:t>
      </w:r>
      <w:r>
        <w:t xml:space="preserve"> </w:t>
      </w:r>
      <w:r>
        <w:rPr>
          <w:rFonts w:hint="eastAsia"/>
        </w:rPr>
        <w:t>представлений</w:t>
      </w:r>
      <w:r>
        <w:t xml:space="preserve"> </w:t>
      </w:r>
      <w:r>
        <w:rPr>
          <w:rFonts w:hint="eastAsia"/>
        </w:rPr>
        <w:t>слов</w:t>
      </w:r>
    </w:p>
    <w:p w14:paraId="05662315" w14:textId="77777777" w:rsidR="00D25F5C" w:rsidRDefault="00D25F5C" w:rsidP="00D25F5C"/>
    <w:p w14:paraId="3A5C8E9B" w14:textId="77777777" w:rsidR="00D25F5C" w:rsidRDefault="00D25F5C" w:rsidP="00D25F5C">
      <w:r>
        <w:lastRenderedPageBreak/>
        <w:t xml:space="preserve">2.6 </w:t>
      </w:r>
      <w:r>
        <w:rPr>
          <w:rFonts w:hint="eastAsia"/>
        </w:rPr>
        <w:t>Проект</w:t>
      </w:r>
      <w:r>
        <w:t xml:space="preserve"> </w:t>
      </w:r>
      <w:r>
        <w:rPr>
          <w:rFonts w:hint="eastAsia"/>
        </w:rPr>
        <w:t>универсальных</w:t>
      </w:r>
      <w:r>
        <w:t xml:space="preserve"> </w:t>
      </w:r>
      <w:r>
        <w:rPr>
          <w:rFonts w:hint="eastAsia"/>
        </w:rPr>
        <w:t>зависимостей</w:t>
      </w:r>
    </w:p>
    <w:p w14:paraId="0BD7B012" w14:textId="77777777" w:rsidR="00D25F5C" w:rsidRDefault="00D25F5C" w:rsidP="00D25F5C"/>
    <w:p w14:paraId="6C8A5B42" w14:textId="77777777" w:rsidR="00D25F5C" w:rsidRDefault="00D25F5C" w:rsidP="00D25F5C">
      <w:r>
        <w:t xml:space="preserve">2.6.1 </w:t>
      </w:r>
      <w:r>
        <w:rPr>
          <w:rFonts w:hint="eastAsia"/>
        </w:rPr>
        <w:t>Бурятский</w:t>
      </w:r>
      <w:r>
        <w:t xml:space="preserve"> </w:t>
      </w:r>
      <w:r>
        <w:rPr>
          <w:rFonts w:hint="eastAsia"/>
        </w:rPr>
        <w:t>язык</w:t>
      </w:r>
    </w:p>
    <w:p w14:paraId="12DBE013" w14:textId="77777777" w:rsidR="00D25F5C" w:rsidRDefault="00D25F5C" w:rsidP="00D25F5C"/>
    <w:p w14:paraId="182FFE5D" w14:textId="77777777" w:rsidR="00D25F5C" w:rsidRDefault="00D25F5C" w:rsidP="00D25F5C">
      <w:r>
        <w:t xml:space="preserve">2.6.2 </w:t>
      </w:r>
      <w:r>
        <w:rPr>
          <w:rFonts w:hint="eastAsia"/>
        </w:rPr>
        <w:t>Эрзянский</w:t>
      </w:r>
      <w:r>
        <w:t xml:space="preserve"> </w:t>
      </w:r>
      <w:r>
        <w:rPr>
          <w:rFonts w:hint="eastAsia"/>
        </w:rPr>
        <w:t>язык</w:t>
      </w:r>
    </w:p>
    <w:p w14:paraId="043DF7E0" w14:textId="77777777" w:rsidR="00D25F5C" w:rsidRDefault="00D25F5C" w:rsidP="00D25F5C"/>
    <w:p w14:paraId="585B07CB" w14:textId="77777777" w:rsidR="00D25F5C" w:rsidRDefault="00D25F5C" w:rsidP="00D25F5C">
      <w:r>
        <w:t xml:space="preserve">2.6.3 </w:t>
      </w:r>
      <w:r>
        <w:rPr>
          <w:rFonts w:hint="eastAsia"/>
        </w:rPr>
        <w:t>Коми</w:t>
      </w:r>
      <w:r>
        <w:t xml:space="preserve"> </w:t>
      </w:r>
      <w:r>
        <w:rPr>
          <w:rFonts w:hint="eastAsia"/>
        </w:rPr>
        <w:t>язык</w:t>
      </w:r>
    </w:p>
    <w:p w14:paraId="3746D229" w14:textId="77777777" w:rsidR="00D25F5C" w:rsidRDefault="00D25F5C" w:rsidP="00D25F5C"/>
    <w:p w14:paraId="32F93973" w14:textId="77777777" w:rsidR="00D25F5C" w:rsidRDefault="00D25F5C" w:rsidP="00D25F5C">
      <w:r>
        <w:t xml:space="preserve">2.7 </w:t>
      </w:r>
      <w:r>
        <w:rPr>
          <w:rFonts w:hint="eastAsia"/>
        </w:rPr>
        <w:t>Описание</w:t>
      </w:r>
      <w:r>
        <w:t xml:space="preserve"> </w:t>
      </w:r>
      <w:r>
        <w:rPr>
          <w:rFonts w:hint="eastAsia"/>
        </w:rPr>
        <w:t>модели</w:t>
      </w:r>
    </w:p>
    <w:p w14:paraId="1E1DC05B" w14:textId="77777777" w:rsidR="00D25F5C" w:rsidRDefault="00D25F5C" w:rsidP="00D25F5C"/>
    <w:p w14:paraId="766912C9" w14:textId="77777777" w:rsidR="00D25F5C" w:rsidRDefault="00D25F5C" w:rsidP="00D25F5C">
      <w:r>
        <w:t xml:space="preserve">2.8 </w:t>
      </w:r>
      <w:r>
        <w:rPr>
          <w:rFonts w:hint="eastAsia"/>
        </w:rPr>
        <w:t>Результаты</w:t>
      </w:r>
      <w:r>
        <w:t xml:space="preserve"> </w:t>
      </w:r>
      <w:r>
        <w:rPr>
          <w:rFonts w:hint="eastAsia"/>
        </w:rPr>
        <w:t>сравнения</w:t>
      </w:r>
      <w:r>
        <w:t xml:space="preserve"> </w:t>
      </w:r>
      <w:r>
        <w:rPr>
          <w:rFonts w:hint="eastAsia"/>
        </w:rPr>
        <w:t>методов</w:t>
      </w:r>
    </w:p>
    <w:p w14:paraId="38029DE9" w14:textId="77777777" w:rsidR="00D25F5C" w:rsidRDefault="00D25F5C" w:rsidP="00D25F5C"/>
    <w:p w14:paraId="5770B4E8" w14:textId="77777777" w:rsidR="00D25F5C" w:rsidRDefault="00D25F5C" w:rsidP="00D25F5C">
      <w:r>
        <w:rPr>
          <w:rFonts w:hint="eastAsia"/>
        </w:rPr>
        <w:t>Глава</w:t>
      </w:r>
      <w:r>
        <w:t xml:space="preserve"> 3. </w:t>
      </w:r>
      <w:r>
        <w:rPr>
          <w:rFonts w:hint="eastAsia"/>
        </w:rPr>
        <w:t>Межъязыковой</w:t>
      </w:r>
      <w:r>
        <w:t xml:space="preserve"> </w:t>
      </w:r>
      <w:r>
        <w:rPr>
          <w:rFonts w:hint="eastAsia"/>
        </w:rPr>
        <w:t>перенос</w:t>
      </w:r>
      <w:r>
        <w:t xml:space="preserve"> </w:t>
      </w:r>
      <w:r>
        <w:rPr>
          <w:rFonts w:hint="eastAsia"/>
        </w:rPr>
        <w:t>для</w:t>
      </w:r>
      <w:r>
        <w:t xml:space="preserve"> </w:t>
      </w:r>
      <w:r>
        <w:rPr>
          <w:rFonts w:hint="eastAsia"/>
        </w:rPr>
        <w:t>модели</w:t>
      </w:r>
    </w:p>
    <w:p w14:paraId="19D90A24" w14:textId="77777777" w:rsidR="00D25F5C" w:rsidRDefault="00D25F5C" w:rsidP="00D25F5C"/>
    <w:p w14:paraId="3666C319" w14:textId="77777777" w:rsidR="00D25F5C" w:rsidRDefault="00D25F5C" w:rsidP="00D25F5C">
      <w:r>
        <w:rPr>
          <w:rFonts w:hint="eastAsia"/>
        </w:rPr>
        <w:t>вопросно</w:t>
      </w:r>
      <w:r>
        <w:t>-</w:t>
      </w:r>
      <w:r>
        <w:rPr>
          <w:rFonts w:hint="eastAsia"/>
        </w:rPr>
        <w:t>ответных</w:t>
      </w:r>
      <w:r>
        <w:t xml:space="preserve"> </w:t>
      </w:r>
      <w:r>
        <w:rPr>
          <w:rFonts w:hint="eastAsia"/>
        </w:rPr>
        <w:t>систем</w:t>
      </w:r>
    </w:p>
    <w:p w14:paraId="1F575C84" w14:textId="77777777" w:rsidR="00D25F5C" w:rsidRDefault="00D25F5C" w:rsidP="00D25F5C"/>
    <w:p w14:paraId="758503E6" w14:textId="77777777" w:rsidR="00D25F5C" w:rsidRDefault="00D25F5C" w:rsidP="00D25F5C">
      <w:r>
        <w:t xml:space="preserve">3.1 </w:t>
      </w:r>
      <w:r>
        <w:rPr>
          <w:rFonts w:hint="eastAsia"/>
        </w:rPr>
        <w:t>Вопросно</w:t>
      </w:r>
      <w:r>
        <w:t>-</w:t>
      </w:r>
      <w:r>
        <w:rPr>
          <w:rFonts w:hint="eastAsia"/>
        </w:rPr>
        <w:t>ответные</w:t>
      </w:r>
      <w:r>
        <w:t xml:space="preserve"> </w:t>
      </w:r>
      <w:r>
        <w:rPr>
          <w:rFonts w:hint="eastAsia"/>
        </w:rPr>
        <w:t>системы</w:t>
      </w:r>
    </w:p>
    <w:p w14:paraId="0AF3877E" w14:textId="77777777" w:rsidR="00D25F5C" w:rsidRDefault="00D25F5C" w:rsidP="00D25F5C"/>
    <w:p w14:paraId="3BA1A6D8" w14:textId="77777777" w:rsidR="00D25F5C" w:rsidRDefault="00D25F5C" w:rsidP="00D25F5C">
      <w:r>
        <w:t xml:space="preserve">3.2 </w:t>
      </w:r>
      <w:r>
        <w:rPr>
          <w:rFonts w:hint="eastAsia"/>
        </w:rPr>
        <w:t>Вопросно</w:t>
      </w:r>
      <w:r>
        <w:t>-</w:t>
      </w:r>
      <w:r>
        <w:rPr>
          <w:rFonts w:hint="eastAsia"/>
        </w:rPr>
        <w:t>ответные</w:t>
      </w:r>
      <w:r>
        <w:t xml:space="preserve"> </w:t>
      </w:r>
      <w:r>
        <w:rPr>
          <w:rFonts w:hint="eastAsia"/>
        </w:rPr>
        <w:t>датасеты</w:t>
      </w:r>
    </w:p>
    <w:p w14:paraId="438A7D8B" w14:textId="77777777" w:rsidR="00D25F5C" w:rsidRDefault="00D25F5C" w:rsidP="00D25F5C"/>
    <w:p w14:paraId="32FF0581" w14:textId="77777777" w:rsidR="00D25F5C" w:rsidRDefault="00D25F5C" w:rsidP="00D25F5C">
      <w:r>
        <w:t xml:space="preserve">3.3 </w:t>
      </w:r>
      <w:r>
        <w:rPr>
          <w:rFonts w:hint="eastAsia"/>
        </w:rPr>
        <w:t>Метрики</w:t>
      </w:r>
      <w:r>
        <w:t xml:space="preserve"> </w:t>
      </w:r>
      <w:r>
        <w:rPr>
          <w:rFonts w:hint="eastAsia"/>
        </w:rPr>
        <w:t>качества</w:t>
      </w:r>
      <w:r>
        <w:t xml:space="preserve"> </w:t>
      </w:r>
      <w:r>
        <w:rPr>
          <w:rFonts w:hint="eastAsia"/>
        </w:rPr>
        <w:t>вопросно</w:t>
      </w:r>
      <w:r>
        <w:t>-</w:t>
      </w:r>
      <w:r>
        <w:rPr>
          <w:rFonts w:hint="eastAsia"/>
        </w:rPr>
        <w:t>ответных</w:t>
      </w:r>
      <w:r>
        <w:t xml:space="preserve"> </w:t>
      </w:r>
      <w:r>
        <w:rPr>
          <w:rFonts w:hint="eastAsia"/>
        </w:rPr>
        <w:t>систем</w:t>
      </w:r>
    </w:p>
    <w:p w14:paraId="7C82EEB1" w14:textId="77777777" w:rsidR="00D25F5C" w:rsidRDefault="00D25F5C" w:rsidP="00D25F5C"/>
    <w:p w14:paraId="460BEB6B" w14:textId="77777777" w:rsidR="00D25F5C" w:rsidRDefault="00D25F5C" w:rsidP="00D25F5C">
      <w:r>
        <w:t xml:space="preserve">3.4 </w:t>
      </w:r>
      <w:r>
        <w:rPr>
          <w:rFonts w:hint="eastAsia"/>
        </w:rPr>
        <w:t>Базовые</w:t>
      </w:r>
      <w:r>
        <w:t xml:space="preserve"> </w:t>
      </w:r>
      <w:r>
        <w:rPr>
          <w:rFonts w:hint="eastAsia"/>
        </w:rPr>
        <w:t>модели</w:t>
      </w:r>
      <w:r>
        <w:t xml:space="preserve"> </w:t>
      </w:r>
      <w:r>
        <w:rPr>
          <w:rFonts w:hint="eastAsia"/>
        </w:rPr>
        <w:t>вопросно</w:t>
      </w:r>
      <w:r>
        <w:t>-</w:t>
      </w:r>
      <w:r>
        <w:rPr>
          <w:rFonts w:hint="eastAsia"/>
        </w:rPr>
        <w:t>ответных</w:t>
      </w:r>
      <w:r>
        <w:t xml:space="preserve"> </w:t>
      </w:r>
      <w:r>
        <w:rPr>
          <w:rFonts w:hint="eastAsia"/>
        </w:rPr>
        <w:t>систем</w:t>
      </w:r>
    </w:p>
    <w:p w14:paraId="52535018" w14:textId="77777777" w:rsidR="00D25F5C" w:rsidRDefault="00D25F5C" w:rsidP="00D25F5C"/>
    <w:p w14:paraId="61349BF5" w14:textId="77777777" w:rsidR="00D25F5C" w:rsidRDefault="00D25F5C" w:rsidP="00D25F5C">
      <w:r>
        <w:t xml:space="preserve">3.4.1 </w:t>
      </w:r>
      <w:r>
        <w:rPr>
          <w:rFonts w:hint="eastAsia"/>
        </w:rPr>
        <w:t>Базовая</w:t>
      </w:r>
      <w:r>
        <w:t xml:space="preserve"> </w:t>
      </w:r>
      <w:r>
        <w:rPr>
          <w:rFonts w:hint="eastAsia"/>
        </w:rPr>
        <w:t>модель</w:t>
      </w:r>
      <w:r>
        <w:t xml:space="preserve"> R-Net</w:t>
      </w:r>
    </w:p>
    <w:p w14:paraId="3A4FEDC8" w14:textId="77777777" w:rsidR="00D25F5C" w:rsidRDefault="00D25F5C" w:rsidP="00D25F5C"/>
    <w:p w14:paraId="2761DB16" w14:textId="77777777" w:rsidR="00D25F5C" w:rsidRDefault="00D25F5C" w:rsidP="00D25F5C">
      <w:r>
        <w:t xml:space="preserve">3.4.2 </w:t>
      </w:r>
      <w:r>
        <w:rPr>
          <w:rFonts w:hint="eastAsia"/>
        </w:rPr>
        <w:t>Базовая</w:t>
      </w:r>
      <w:r>
        <w:t xml:space="preserve"> </w:t>
      </w:r>
      <w:r>
        <w:rPr>
          <w:rFonts w:hint="eastAsia"/>
        </w:rPr>
        <w:t>модель</w:t>
      </w:r>
      <w:r>
        <w:t xml:space="preserve"> BiDAF</w:t>
      </w:r>
    </w:p>
    <w:p w14:paraId="701EB521" w14:textId="77777777" w:rsidR="00D25F5C" w:rsidRDefault="00D25F5C" w:rsidP="00D25F5C"/>
    <w:p w14:paraId="6517A088" w14:textId="77777777" w:rsidR="00D25F5C" w:rsidRDefault="00D25F5C" w:rsidP="00D25F5C">
      <w:r>
        <w:t xml:space="preserve">3.5 </w:t>
      </w:r>
      <w:r>
        <w:rPr>
          <w:rFonts w:hint="eastAsia"/>
        </w:rPr>
        <w:t>Вопросно</w:t>
      </w:r>
      <w:r>
        <w:t>-</w:t>
      </w:r>
      <w:r>
        <w:rPr>
          <w:rFonts w:hint="eastAsia"/>
        </w:rPr>
        <w:t>ответные</w:t>
      </w:r>
      <w:r>
        <w:t xml:space="preserve"> </w:t>
      </w:r>
      <w:r>
        <w:rPr>
          <w:rFonts w:hint="eastAsia"/>
        </w:rPr>
        <w:t>модели</w:t>
      </w:r>
      <w:r>
        <w:t xml:space="preserve"> </w:t>
      </w:r>
      <w:r>
        <w:rPr>
          <w:rFonts w:hint="eastAsia"/>
        </w:rPr>
        <w:t>на</w:t>
      </w:r>
      <w:r>
        <w:t xml:space="preserve"> </w:t>
      </w:r>
      <w:r>
        <w:rPr>
          <w:rFonts w:hint="eastAsia"/>
        </w:rPr>
        <w:t>основе</w:t>
      </w:r>
      <w:r>
        <w:t xml:space="preserve"> BERT</w:t>
      </w:r>
    </w:p>
    <w:p w14:paraId="567670D3" w14:textId="77777777" w:rsidR="00D25F5C" w:rsidRDefault="00D25F5C" w:rsidP="00D25F5C"/>
    <w:p w14:paraId="18D32C51" w14:textId="77777777" w:rsidR="00D25F5C" w:rsidRDefault="00D25F5C" w:rsidP="00D25F5C">
      <w:r>
        <w:lastRenderedPageBreak/>
        <w:t xml:space="preserve">3.6 </w:t>
      </w:r>
      <w:r>
        <w:rPr>
          <w:rFonts w:hint="eastAsia"/>
        </w:rPr>
        <w:t>Цели</w:t>
      </w:r>
      <w:r>
        <w:t xml:space="preserve"> </w:t>
      </w:r>
      <w:r>
        <w:rPr>
          <w:rFonts w:hint="eastAsia"/>
        </w:rPr>
        <w:t>и</w:t>
      </w:r>
      <w:r>
        <w:t xml:space="preserve"> </w:t>
      </w:r>
      <w:r>
        <w:rPr>
          <w:rFonts w:hint="eastAsia"/>
        </w:rPr>
        <w:t>описание</w:t>
      </w:r>
      <w:r>
        <w:t xml:space="preserve"> </w:t>
      </w:r>
      <w:r>
        <w:rPr>
          <w:rFonts w:hint="eastAsia"/>
        </w:rPr>
        <w:t>экспериментов</w:t>
      </w:r>
    </w:p>
    <w:p w14:paraId="7857D4D9" w14:textId="77777777" w:rsidR="00D25F5C" w:rsidRDefault="00D25F5C" w:rsidP="00D25F5C"/>
    <w:p w14:paraId="5C8D763A" w14:textId="77777777" w:rsidR="00D25F5C" w:rsidRDefault="00D25F5C" w:rsidP="00D25F5C">
      <w:r>
        <w:t xml:space="preserve">3.7 </w:t>
      </w:r>
      <w:r>
        <w:rPr>
          <w:rFonts w:hint="eastAsia"/>
        </w:rPr>
        <w:t>Результаты</w:t>
      </w:r>
      <w:r>
        <w:t xml:space="preserve"> </w:t>
      </w:r>
      <w:r>
        <w:rPr>
          <w:rFonts w:hint="eastAsia"/>
        </w:rPr>
        <w:t>эксперимента</w:t>
      </w:r>
    </w:p>
    <w:p w14:paraId="39FD7067" w14:textId="77777777" w:rsidR="00D25F5C" w:rsidRDefault="00D25F5C" w:rsidP="00D25F5C"/>
    <w:p w14:paraId="4ACDF762" w14:textId="77777777" w:rsidR="00D25F5C" w:rsidRDefault="00D25F5C" w:rsidP="00D25F5C">
      <w:r>
        <w:t xml:space="preserve">3.7.1 </w:t>
      </w:r>
      <w:r>
        <w:rPr>
          <w:rFonts w:hint="eastAsia"/>
        </w:rPr>
        <w:t>Кривые</w:t>
      </w:r>
      <w:r>
        <w:t xml:space="preserve"> </w:t>
      </w:r>
      <w:r>
        <w:rPr>
          <w:rFonts w:hint="eastAsia"/>
        </w:rPr>
        <w:t>обучения</w:t>
      </w:r>
    </w:p>
    <w:p w14:paraId="5A984DE1" w14:textId="77777777" w:rsidR="00D25F5C" w:rsidRDefault="00D25F5C" w:rsidP="00D25F5C"/>
    <w:p w14:paraId="1FF0A46E" w14:textId="77777777" w:rsidR="00D25F5C" w:rsidRDefault="00D25F5C" w:rsidP="00D25F5C">
      <w:r>
        <w:rPr>
          <w:rFonts w:hint="eastAsia"/>
        </w:rPr>
        <w:t>Глава</w:t>
      </w:r>
      <w:r>
        <w:t xml:space="preserve"> 4. </w:t>
      </w:r>
      <w:r>
        <w:rPr>
          <w:rFonts w:hint="eastAsia"/>
        </w:rPr>
        <w:t>Отслеживание</w:t>
      </w:r>
      <w:r>
        <w:t xml:space="preserve"> </w:t>
      </w:r>
      <w:r>
        <w:rPr>
          <w:rFonts w:hint="eastAsia"/>
        </w:rPr>
        <w:t>состояния</w:t>
      </w:r>
      <w:r>
        <w:t xml:space="preserve"> </w:t>
      </w:r>
      <w:r>
        <w:rPr>
          <w:rFonts w:hint="eastAsia"/>
        </w:rPr>
        <w:t>диалога</w:t>
      </w:r>
      <w:r>
        <w:t xml:space="preserve"> </w:t>
      </w:r>
      <w:r>
        <w:rPr>
          <w:rFonts w:hint="eastAsia"/>
        </w:rPr>
        <w:t>путем</w:t>
      </w:r>
      <w:r>
        <w:t xml:space="preserve"> </w:t>
      </w:r>
      <w:r>
        <w:rPr>
          <w:rFonts w:hint="eastAsia"/>
        </w:rPr>
        <w:t>переноса</w:t>
      </w:r>
    </w:p>
    <w:p w14:paraId="6DE0D4D1" w14:textId="77777777" w:rsidR="00D25F5C" w:rsidRDefault="00D25F5C" w:rsidP="00D25F5C"/>
    <w:p w14:paraId="6551535B" w14:textId="77777777" w:rsidR="00D25F5C" w:rsidRDefault="00D25F5C" w:rsidP="00D25F5C">
      <w:r>
        <w:rPr>
          <w:rFonts w:hint="eastAsia"/>
        </w:rPr>
        <w:t>модели</w:t>
      </w:r>
    </w:p>
    <w:p w14:paraId="7BF7A697" w14:textId="77777777" w:rsidR="00D25F5C" w:rsidRDefault="00D25F5C" w:rsidP="00D25F5C"/>
    <w:p w14:paraId="66BEFB92" w14:textId="77777777" w:rsidR="00D25F5C" w:rsidRDefault="00D25F5C" w:rsidP="00D25F5C">
      <w:r>
        <w:t xml:space="preserve">4.1 </w:t>
      </w:r>
      <w:r>
        <w:rPr>
          <w:rFonts w:hint="eastAsia"/>
        </w:rPr>
        <w:t>Диалоговые</w:t>
      </w:r>
      <w:r>
        <w:t xml:space="preserve"> </w:t>
      </w:r>
      <w:r>
        <w:rPr>
          <w:rFonts w:hint="eastAsia"/>
        </w:rPr>
        <w:t>системы</w:t>
      </w:r>
    </w:p>
    <w:p w14:paraId="47C5EEAC" w14:textId="77777777" w:rsidR="00D25F5C" w:rsidRDefault="00D25F5C" w:rsidP="00D25F5C"/>
    <w:p w14:paraId="0F622623" w14:textId="77777777" w:rsidR="00D25F5C" w:rsidRDefault="00D25F5C" w:rsidP="00D25F5C">
      <w:r>
        <w:t xml:space="preserve">4.2 </w:t>
      </w:r>
      <w:r>
        <w:rPr>
          <w:rFonts w:hint="eastAsia"/>
        </w:rPr>
        <w:t>Отслеживание</w:t>
      </w:r>
      <w:r>
        <w:t xml:space="preserve"> </w:t>
      </w:r>
      <w:r>
        <w:rPr>
          <w:rFonts w:hint="eastAsia"/>
        </w:rPr>
        <w:t>состояния</w:t>
      </w:r>
      <w:r>
        <w:t xml:space="preserve"> </w:t>
      </w:r>
      <w:r>
        <w:rPr>
          <w:rFonts w:hint="eastAsia"/>
        </w:rPr>
        <w:t>диалога</w:t>
      </w:r>
    </w:p>
    <w:p w14:paraId="435DC489" w14:textId="77777777" w:rsidR="00D25F5C" w:rsidRDefault="00D25F5C" w:rsidP="00D25F5C"/>
    <w:p w14:paraId="7F49A1F8" w14:textId="77777777" w:rsidR="00D25F5C" w:rsidRDefault="00D25F5C" w:rsidP="00D25F5C">
      <w:r>
        <w:t xml:space="preserve">4.3 </w:t>
      </w:r>
      <w:r>
        <w:rPr>
          <w:rFonts w:hint="eastAsia"/>
        </w:rPr>
        <w:t>Обзор</w:t>
      </w:r>
      <w:r>
        <w:t xml:space="preserve"> </w:t>
      </w:r>
      <w:r>
        <w:rPr>
          <w:rFonts w:hint="eastAsia"/>
        </w:rPr>
        <w:t>решений</w:t>
      </w:r>
    </w:p>
    <w:p w14:paraId="46D79E01" w14:textId="77777777" w:rsidR="00D25F5C" w:rsidRDefault="00D25F5C" w:rsidP="00D25F5C"/>
    <w:p w14:paraId="58D57064" w14:textId="77777777" w:rsidR="00D25F5C" w:rsidRDefault="00D25F5C" w:rsidP="00D25F5C">
      <w:r>
        <w:t xml:space="preserve">4.4 </w:t>
      </w:r>
      <w:r>
        <w:rPr>
          <w:rFonts w:hint="eastAsia"/>
        </w:rPr>
        <w:t>Схемоориентированный</w:t>
      </w:r>
      <w:r>
        <w:t xml:space="preserve"> </w:t>
      </w:r>
      <w:r>
        <w:rPr>
          <w:rFonts w:hint="eastAsia"/>
        </w:rPr>
        <w:t>набор</w:t>
      </w:r>
      <w:r>
        <w:t xml:space="preserve"> </w:t>
      </w:r>
      <w:r>
        <w:rPr>
          <w:rFonts w:hint="eastAsia"/>
        </w:rPr>
        <w:t>данных</w:t>
      </w:r>
      <w:r>
        <w:t xml:space="preserve"> </w:t>
      </w:r>
      <w:r>
        <w:rPr>
          <w:rFonts w:hint="eastAsia"/>
        </w:rPr>
        <w:t>БСБ</w:t>
      </w:r>
    </w:p>
    <w:p w14:paraId="0F4598FA" w14:textId="77777777" w:rsidR="00D25F5C" w:rsidRDefault="00D25F5C" w:rsidP="00D25F5C"/>
    <w:p w14:paraId="7C0A70D4" w14:textId="77777777" w:rsidR="00D25F5C" w:rsidRDefault="00D25F5C" w:rsidP="00D25F5C">
      <w:r>
        <w:t xml:space="preserve">4.5 </w:t>
      </w:r>
      <w:r>
        <w:rPr>
          <w:rFonts w:hint="eastAsia"/>
        </w:rPr>
        <w:t>Архитектура</w:t>
      </w:r>
      <w:r>
        <w:t xml:space="preserve"> </w:t>
      </w:r>
      <w:r>
        <w:rPr>
          <w:rFonts w:hint="eastAsia"/>
        </w:rPr>
        <w:t>модели</w:t>
      </w:r>
      <w:r>
        <w:t xml:space="preserve"> </w:t>
      </w:r>
      <w:r>
        <w:rPr>
          <w:rFonts w:hint="eastAsia"/>
        </w:rPr>
        <w:t>ССЬСЫЕ</w:t>
      </w:r>
    </w:p>
    <w:p w14:paraId="37977631" w14:textId="77777777" w:rsidR="00D25F5C" w:rsidRDefault="00D25F5C" w:rsidP="00D25F5C"/>
    <w:p w14:paraId="489E1556" w14:textId="77777777" w:rsidR="00D25F5C" w:rsidRDefault="00D25F5C" w:rsidP="00D25F5C">
      <w:r>
        <w:t xml:space="preserve">4.5.1 </w:t>
      </w:r>
      <w:r>
        <w:rPr>
          <w:rFonts w:hint="eastAsia"/>
        </w:rPr>
        <w:t>Входные</w:t>
      </w:r>
      <w:r>
        <w:t xml:space="preserve"> </w:t>
      </w:r>
      <w:r>
        <w:rPr>
          <w:rFonts w:hint="eastAsia"/>
        </w:rPr>
        <w:t>значения</w:t>
      </w:r>
    </w:p>
    <w:p w14:paraId="73A54E6B" w14:textId="77777777" w:rsidR="00D25F5C" w:rsidRDefault="00D25F5C" w:rsidP="00D25F5C"/>
    <w:p w14:paraId="27BE5855" w14:textId="77777777" w:rsidR="00D25F5C" w:rsidRDefault="00D25F5C" w:rsidP="00D25F5C">
      <w:r>
        <w:t xml:space="preserve">4.5.2 </w:t>
      </w:r>
      <w:r>
        <w:rPr>
          <w:rFonts w:hint="eastAsia"/>
        </w:rPr>
        <w:t>Классификаторы</w:t>
      </w:r>
      <w:r>
        <w:t xml:space="preserve"> </w:t>
      </w:r>
      <w:r>
        <w:rPr>
          <w:rFonts w:hint="eastAsia"/>
        </w:rPr>
        <w:t>ССЬСЫЕ</w:t>
      </w:r>
    </w:p>
    <w:p w14:paraId="4C4F794A" w14:textId="77777777" w:rsidR="00D25F5C" w:rsidRDefault="00D25F5C" w:rsidP="00D25F5C"/>
    <w:p w14:paraId="1FECDF81" w14:textId="77777777" w:rsidR="00D25F5C" w:rsidRDefault="00D25F5C" w:rsidP="00D25F5C">
      <w:r>
        <w:t xml:space="preserve">4.6 </w:t>
      </w:r>
      <w:r>
        <w:rPr>
          <w:rFonts w:hint="eastAsia"/>
        </w:rPr>
        <w:t>Метрики</w:t>
      </w:r>
      <w:r>
        <w:t xml:space="preserve"> </w:t>
      </w:r>
      <w:r>
        <w:rPr>
          <w:rFonts w:hint="eastAsia"/>
        </w:rPr>
        <w:t>качества</w:t>
      </w:r>
    </w:p>
    <w:p w14:paraId="5D47269D" w14:textId="77777777" w:rsidR="00D25F5C" w:rsidRDefault="00D25F5C" w:rsidP="00D25F5C"/>
    <w:p w14:paraId="0DA12B35" w14:textId="77777777" w:rsidR="00D25F5C" w:rsidRDefault="00D25F5C" w:rsidP="00D25F5C">
      <w:r>
        <w:t xml:space="preserve">4.7 </w:t>
      </w:r>
      <w:r>
        <w:rPr>
          <w:rFonts w:hint="eastAsia"/>
        </w:rPr>
        <w:t>Эксперименты</w:t>
      </w:r>
      <w:r>
        <w:t xml:space="preserve"> </w:t>
      </w:r>
      <w:r>
        <w:rPr>
          <w:rFonts w:hint="eastAsia"/>
        </w:rPr>
        <w:t>и</w:t>
      </w:r>
      <w:r>
        <w:t xml:space="preserve"> </w:t>
      </w:r>
      <w:r>
        <w:rPr>
          <w:rFonts w:hint="eastAsia"/>
        </w:rPr>
        <w:t>результаты</w:t>
      </w:r>
    </w:p>
    <w:p w14:paraId="7B033F61" w14:textId="77777777" w:rsidR="00D25F5C" w:rsidRDefault="00D25F5C" w:rsidP="00D25F5C"/>
    <w:p w14:paraId="46A3761B" w14:textId="77777777" w:rsidR="00D25F5C" w:rsidRDefault="00D25F5C" w:rsidP="00D25F5C">
      <w:r>
        <w:t xml:space="preserve">4.8 </w:t>
      </w:r>
      <w:r>
        <w:rPr>
          <w:rFonts w:hint="eastAsia"/>
        </w:rPr>
        <w:t>Исследование</w:t>
      </w:r>
      <w:r>
        <w:t xml:space="preserve"> </w:t>
      </w:r>
      <w:r>
        <w:rPr>
          <w:rFonts w:hint="eastAsia"/>
        </w:rPr>
        <w:t>вклада</w:t>
      </w:r>
      <w:r>
        <w:t xml:space="preserve"> </w:t>
      </w:r>
      <w:r>
        <w:rPr>
          <w:rFonts w:hint="eastAsia"/>
        </w:rPr>
        <w:t>отдельных</w:t>
      </w:r>
      <w:r>
        <w:t xml:space="preserve"> </w:t>
      </w:r>
      <w:r>
        <w:rPr>
          <w:rFonts w:hint="eastAsia"/>
        </w:rPr>
        <w:t>компонентов</w:t>
      </w:r>
      <w:r>
        <w:t xml:space="preserve"> </w:t>
      </w:r>
      <w:r>
        <w:rPr>
          <w:rFonts w:hint="eastAsia"/>
        </w:rPr>
        <w:t>модели</w:t>
      </w:r>
    </w:p>
    <w:p w14:paraId="07F6CC0B" w14:textId="77777777" w:rsidR="00D25F5C" w:rsidRDefault="00D25F5C" w:rsidP="00D25F5C"/>
    <w:p w14:paraId="21FE7A7F" w14:textId="77777777" w:rsidR="00D25F5C" w:rsidRDefault="00D25F5C" w:rsidP="00D25F5C">
      <w:r>
        <w:rPr>
          <w:rFonts w:hint="eastAsia"/>
        </w:rPr>
        <w:t>Заключение</w:t>
      </w:r>
    </w:p>
    <w:p w14:paraId="3AAE0BF7" w14:textId="77777777" w:rsidR="00D25F5C" w:rsidRDefault="00D25F5C" w:rsidP="00D25F5C"/>
    <w:p w14:paraId="420DD48D" w14:textId="77777777" w:rsidR="00D25F5C" w:rsidRDefault="00D25F5C" w:rsidP="00D25F5C">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7A00C8D" w14:textId="77777777" w:rsidR="00D25F5C" w:rsidRDefault="00D25F5C" w:rsidP="00D25F5C"/>
    <w:p w14:paraId="420E4335" w14:textId="77777777" w:rsidR="00D25F5C" w:rsidRDefault="00D25F5C" w:rsidP="00D25F5C">
      <w:r>
        <w:rPr>
          <w:rFonts w:hint="eastAsia"/>
        </w:rPr>
        <w:t>Словарь</w:t>
      </w:r>
      <w:r>
        <w:t xml:space="preserve"> </w:t>
      </w:r>
      <w:r>
        <w:rPr>
          <w:rFonts w:hint="eastAsia"/>
        </w:rPr>
        <w:t>терминов</w:t>
      </w:r>
    </w:p>
    <w:p w14:paraId="383514C2" w14:textId="77777777" w:rsidR="00D25F5C" w:rsidRDefault="00D25F5C" w:rsidP="00D25F5C"/>
    <w:p w14:paraId="676A1B69" w14:textId="77777777" w:rsidR="00D25F5C" w:rsidRDefault="00D25F5C" w:rsidP="00D25F5C">
      <w:r>
        <w:rPr>
          <w:rFonts w:hint="eastAsia"/>
        </w:rPr>
        <w:t>Список</w:t>
      </w:r>
      <w:r>
        <w:t xml:space="preserve"> </w:t>
      </w:r>
      <w:r>
        <w:rPr>
          <w:rFonts w:hint="eastAsia"/>
        </w:rPr>
        <w:t>литературы</w:t>
      </w:r>
    </w:p>
    <w:p w14:paraId="6CAA692D" w14:textId="77777777" w:rsidR="00D25F5C" w:rsidRDefault="00D25F5C" w:rsidP="00D25F5C"/>
    <w:p w14:paraId="6091E1FA" w14:textId="77777777" w:rsidR="00D25F5C" w:rsidRDefault="00D25F5C" w:rsidP="00D25F5C">
      <w:r>
        <w:rPr>
          <w:rFonts w:hint="eastAsia"/>
        </w:rPr>
        <w:t>Список</w:t>
      </w:r>
      <w:r>
        <w:t xml:space="preserve"> </w:t>
      </w:r>
      <w:r>
        <w:rPr>
          <w:rFonts w:hint="eastAsia"/>
        </w:rPr>
        <w:t>рисунков</w:t>
      </w:r>
    </w:p>
    <w:p w14:paraId="57970CC2" w14:textId="77777777" w:rsidR="00D25F5C" w:rsidRDefault="00D25F5C" w:rsidP="00D25F5C"/>
    <w:p w14:paraId="58D15F9E" w14:textId="77777777" w:rsidR="00D25F5C" w:rsidRDefault="00D25F5C" w:rsidP="00D25F5C">
      <w:r>
        <w:rPr>
          <w:rFonts w:hint="eastAsia"/>
        </w:rPr>
        <w:t>Список</w:t>
      </w:r>
      <w:r>
        <w:t xml:space="preserve"> </w:t>
      </w:r>
      <w:r>
        <w:rPr>
          <w:rFonts w:hint="eastAsia"/>
        </w:rPr>
        <w:t>таблиц</w:t>
      </w:r>
    </w:p>
    <w:p w14:paraId="734E14E0" w14:textId="77777777" w:rsidR="00D25F5C" w:rsidRDefault="00D25F5C" w:rsidP="00D25F5C"/>
    <w:p w14:paraId="1583C578" w14:textId="77777777" w:rsidR="00D25F5C" w:rsidRDefault="00D25F5C" w:rsidP="00D25F5C">
      <w:r>
        <w:rPr>
          <w:rFonts w:hint="eastAsia"/>
        </w:rPr>
        <w:t>Приложение</w:t>
      </w:r>
      <w:r>
        <w:t xml:space="preserve"> </w:t>
      </w:r>
      <w:r>
        <w:rPr>
          <w:rFonts w:hint="eastAsia"/>
        </w:rPr>
        <w:t>А</w:t>
      </w:r>
      <w:r>
        <w:t xml:space="preserve">. </w:t>
      </w:r>
      <w:r>
        <w:rPr>
          <w:rFonts w:hint="eastAsia"/>
        </w:rPr>
        <w:t>Характеристики</w:t>
      </w:r>
      <w:r>
        <w:t xml:space="preserve"> </w:t>
      </w:r>
      <w:r>
        <w:rPr>
          <w:rFonts w:hint="eastAsia"/>
        </w:rPr>
        <w:t>обученных</w:t>
      </w:r>
      <w:r>
        <w:t xml:space="preserve"> </w:t>
      </w:r>
      <w:r>
        <w:rPr>
          <w:rFonts w:hint="eastAsia"/>
        </w:rPr>
        <w:t>вопросно</w:t>
      </w:r>
      <w:r>
        <w:t>-</w:t>
      </w:r>
      <w:r>
        <w:rPr>
          <w:rFonts w:hint="eastAsia"/>
        </w:rPr>
        <w:t>ответных</w:t>
      </w:r>
    </w:p>
    <w:p w14:paraId="7B3B5C3D" w14:textId="77777777" w:rsidR="00D25F5C" w:rsidRDefault="00D25F5C" w:rsidP="00D25F5C"/>
    <w:p w14:paraId="2F4E9396" w14:textId="77777777" w:rsidR="00D25F5C" w:rsidRDefault="00D25F5C" w:rsidP="00D25F5C">
      <w:r>
        <w:rPr>
          <w:rFonts w:hint="eastAsia"/>
        </w:rPr>
        <w:t>моделей</w:t>
      </w:r>
    </w:p>
    <w:p w14:paraId="7480AC0B" w14:textId="77777777" w:rsidR="00D25F5C" w:rsidRDefault="00D25F5C" w:rsidP="00D25F5C"/>
    <w:p w14:paraId="075517F0" w14:textId="77777777" w:rsidR="00D25F5C" w:rsidRDefault="00D25F5C" w:rsidP="00D25F5C">
      <w:r>
        <w:rPr>
          <w:rFonts w:hint="eastAsia"/>
        </w:rPr>
        <w:t>А</w:t>
      </w:r>
      <w:r>
        <w:t xml:space="preserve">.1 </w:t>
      </w:r>
      <w:r>
        <w:rPr>
          <w:rFonts w:hint="eastAsia"/>
        </w:rPr>
        <w:t>Сравнение</w:t>
      </w:r>
      <w:r>
        <w:t xml:space="preserve"> </w:t>
      </w:r>
      <w:r>
        <w:rPr>
          <w:rFonts w:hint="eastAsia"/>
        </w:rPr>
        <w:t>количества</w:t>
      </w:r>
      <w:r>
        <w:t xml:space="preserve"> </w:t>
      </w:r>
      <w:r>
        <w:rPr>
          <w:rFonts w:hint="eastAsia"/>
        </w:rPr>
        <w:t>обучающих</w:t>
      </w:r>
      <w:r>
        <w:t xml:space="preserve"> </w:t>
      </w:r>
      <w:r>
        <w:rPr>
          <w:rFonts w:hint="eastAsia"/>
        </w:rPr>
        <w:t>итераций</w:t>
      </w:r>
      <w:r>
        <w:t xml:space="preserve"> </w:t>
      </w:r>
      <w:r>
        <w:rPr>
          <w:rFonts w:hint="eastAsia"/>
        </w:rPr>
        <w:t>для</w:t>
      </w:r>
    </w:p>
    <w:p w14:paraId="66840211" w14:textId="77777777" w:rsidR="00D25F5C" w:rsidRDefault="00D25F5C" w:rsidP="00D25F5C"/>
    <w:p w14:paraId="715022A2" w14:textId="77777777" w:rsidR="00D25F5C" w:rsidRDefault="00D25F5C" w:rsidP="00D25F5C">
      <w:r>
        <w:rPr>
          <w:rFonts w:hint="eastAsia"/>
        </w:rPr>
        <w:t>вопросно</w:t>
      </w:r>
      <w:r>
        <w:t>-</w:t>
      </w:r>
      <w:r>
        <w:rPr>
          <w:rFonts w:hint="eastAsia"/>
        </w:rPr>
        <w:t>ответных</w:t>
      </w:r>
      <w:r>
        <w:t xml:space="preserve"> </w:t>
      </w:r>
      <w:r>
        <w:rPr>
          <w:rFonts w:hint="eastAsia"/>
        </w:rPr>
        <w:t>моделей</w:t>
      </w:r>
    </w:p>
    <w:p w14:paraId="2A4DA69A" w14:textId="77777777" w:rsidR="00D25F5C" w:rsidRDefault="00D25F5C" w:rsidP="00D25F5C"/>
    <w:p w14:paraId="7FFD1E42" w14:textId="77777777" w:rsidR="00D25F5C" w:rsidRDefault="00D25F5C" w:rsidP="00D25F5C">
      <w:r>
        <w:rPr>
          <w:rFonts w:hint="eastAsia"/>
        </w:rPr>
        <w:t>А</w:t>
      </w:r>
      <w:r>
        <w:t xml:space="preserve">.2 </w:t>
      </w:r>
      <w:r>
        <w:rPr>
          <w:rFonts w:hint="eastAsia"/>
        </w:rPr>
        <w:t>Характеристики</w:t>
      </w:r>
      <w:r>
        <w:t xml:space="preserve"> </w:t>
      </w:r>
      <w:r>
        <w:rPr>
          <w:rFonts w:hint="eastAsia"/>
        </w:rPr>
        <w:t>используемых</w:t>
      </w:r>
      <w:r>
        <w:t xml:space="preserve"> </w:t>
      </w:r>
      <w:r>
        <w:rPr>
          <w:rFonts w:hint="eastAsia"/>
        </w:rPr>
        <w:t>моделей</w:t>
      </w:r>
      <w:r>
        <w:t xml:space="preserve"> </w:t>
      </w:r>
      <w:r>
        <w:rPr>
          <w:rFonts w:hint="eastAsia"/>
        </w:rPr>
        <w:t>для</w:t>
      </w:r>
      <w:r>
        <w:t xml:space="preserve"> </w:t>
      </w:r>
      <w:r>
        <w:rPr>
          <w:rFonts w:hint="eastAsia"/>
        </w:rPr>
        <w:t>дообучения</w:t>
      </w:r>
      <w:r>
        <w:t xml:space="preserve"> </w:t>
      </w:r>
      <w:r>
        <w:rPr>
          <w:rFonts w:hint="eastAsia"/>
        </w:rPr>
        <w:t>на</w:t>
      </w:r>
    </w:p>
    <w:p w14:paraId="2C7ED2A6" w14:textId="77777777" w:rsidR="00D25F5C" w:rsidRDefault="00D25F5C" w:rsidP="00D25F5C"/>
    <w:p w14:paraId="0FAB80D5" w14:textId="1863E9C6" w:rsidR="00D25F5C" w:rsidRPr="00D25F5C" w:rsidRDefault="00D25F5C" w:rsidP="00D25F5C">
      <w:r>
        <w:rPr>
          <w:rFonts w:hint="eastAsia"/>
        </w:rPr>
        <w:t>вопросно</w:t>
      </w:r>
      <w:r>
        <w:t>-</w:t>
      </w:r>
      <w:r>
        <w:rPr>
          <w:rFonts w:hint="eastAsia"/>
        </w:rPr>
        <w:t>ответную</w:t>
      </w:r>
      <w:r>
        <w:t xml:space="preserve"> </w:t>
      </w:r>
      <w:r>
        <w:rPr>
          <w:rFonts w:hint="eastAsia"/>
        </w:rPr>
        <w:t>задачу</w:t>
      </w:r>
    </w:p>
    <w:sectPr w:rsidR="00D25F5C" w:rsidRPr="00D25F5C" w:rsidSect="00A160D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44C3" w14:textId="77777777" w:rsidR="00A160DD" w:rsidRDefault="00A160DD">
      <w:pPr>
        <w:spacing w:after="0" w:line="240" w:lineRule="auto"/>
      </w:pPr>
      <w:r>
        <w:separator/>
      </w:r>
    </w:p>
  </w:endnote>
  <w:endnote w:type="continuationSeparator" w:id="0">
    <w:p w14:paraId="02CC9496" w14:textId="77777777" w:rsidR="00A160DD" w:rsidRDefault="00A1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BD32" w14:textId="77777777" w:rsidR="00A160DD" w:rsidRDefault="00A160DD"/>
    <w:p w14:paraId="7FAA1262" w14:textId="77777777" w:rsidR="00A160DD" w:rsidRDefault="00A160DD"/>
    <w:p w14:paraId="3A90371B" w14:textId="77777777" w:rsidR="00A160DD" w:rsidRDefault="00A160DD"/>
    <w:p w14:paraId="499EEA3D" w14:textId="77777777" w:rsidR="00A160DD" w:rsidRDefault="00A160DD"/>
    <w:p w14:paraId="708D016C" w14:textId="77777777" w:rsidR="00A160DD" w:rsidRDefault="00A160DD"/>
    <w:p w14:paraId="6C7C6F36" w14:textId="77777777" w:rsidR="00A160DD" w:rsidRDefault="00A160DD"/>
    <w:p w14:paraId="7CC368DE" w14:textId="77777777" w:rsidR="00A160DD" w:rsidRDefault="00A160D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D353B79" wp14:editId="2E378F8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FD13" w14:textId="77777777" w:rsidR="00A160DD" w:rsidRDefault="00A160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53B7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AE1FD13" w14:textId="77777777" w:rsidR="00A160DD" w:rsidRDefault="00A160D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F9B0F65" w14:textId="77777777" w:rsidR="00A160DD" w:rsidRDefault="00A160DD"/>
    <w:p w14:paraId="2AAA948C" w14:textId="77777777" w:rsidR="00A160DD" w:rsidRDefault="00A160DD"/>
    <w:p w14:paraId="6D118643" w14:textId="77777777" w:rsidR="00A160DD" w:rsidRDefault="00A160D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489667D" wp14:editId="462D915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1A29" w14:textId="77777777" w:rsidR="00A160DD" w:rsidRDefault="00A160DD"/>
                          <w:p w14:paraId="59E8487F" w14:textId="77777777" w:rsidR="00A160DD" w:rsidRDefault="00A160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9667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B01A29" w14:textId="77777777" w:rsidR="00A160DD" w:rsidRDefault="00A160DD"/>
                    <w:p w14:paraId="59E8487F" w14:textId="77777777" w:rsidR="00A160DD" w:rsidRDefault="00A160D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458BC83" w14:textId="77777777" w:rsidR="00A160DD" w:rsidRDefault="00A160DD"/>
    <w:p w14:paraId="6B44D750" w14:textId="77777777" w:rsidR="00A160DD" w:rsidRDefault="00A160DD">
      <w:pPr>
        <w:rPr>
          <w:sz w:val="2"/>
          <w:szCs w:val="2"/>
        </w:rPr>
      </w:pPr>
    </w:p>
    <w:p w14:paraId="4B04FD37" w14:textId="77777777" w:rsidR="00A160DD" w:rsidRDefault="00A160DD"/>
    <w:p w14:paraId="19730937" w14:textId="77777777" w:rsidR="00A160DD" w:rsidRDefault="00A160DD">
      <w:pPr>
        <w:spacing w:after="0" w:line="240" w:lineRule="auto"/>
      </w:pPr>
    </w:p>
  </w:footnote>
  <w:footnote w:type="continuationSeparator" w:id="0">
    <w:p w14:paraId="3A331E42" w14:textId="77777777" w:rsidR="00A160DD" w:rsidRDefault="00A1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0DD"/>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13943</TotalTime>
  <Pages>6</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1468</cp:revision>
  <cp:lastPrinted>2009-02-06T05:36:00Z</cp:lastPrinted>
  <dcterms:created xsi:type="dcterms:W3CDTF">2024-01-07T13:43:00Z</dcterms:created>
  <dcterms:modified xsi:type="dcterms:W3CDTF">2024-01-30T11:34:00Z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