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38" w:rsidRDefault="004F1238" w:rsidP="004F123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Лавренюк Микола Сергійович</w:t>
      </w:r>
      <w:r>
        <w:rPr>
          <w:rFonts w:ascii="CIDFont+F3" w:hAnsi="CIDFont+F3" w:cs="CIDFont+F3"/>
          <w:kern w:val="0"/>
          <w:sz w:val="28"/>
          <w:szCs w:val="28"/>
          <w:lang w:eastAsia="ru-RU"/>
        </w:rPr>
        <w:t>, аспірант Національного технічного</w:t>
      </w:r>
    </w:p>
    <w:p w:rsidR="004F1238" w:rsidRDefault="004F1238" w:rsidP="004F123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університету України «Київський політехнічний інститут імені Ігоря</w:t>
      </w:r>
    </w:p>
    <w:p w:rsidR="004F1238" w:rsidRDefault="004F1238" w:rsidP="004F123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Сікорського», тема дисертації: «Моделі та методи глибинного навчання</w:t>
      </w:r>
    </w:p>
    <w:p w:rsidR="004F1238" w:rsidRDefault="004F1238" w:rsidP="004F123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для задач геопросторового аналізу», (113 Прикладна математика).</w:t>
      </w:r>
    </w:p>
    <w:p w:rsidR="004F1238" w:rsidRDefault="004F1238" w:rsidP="004F123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Спеціалізована вчена рада ДФ ДФ 26.002.001 у Національному</w:t>
      </w:r>
    </w:p>
    <w:p w:rsidR="004F1238" w:rsidRDefault="004F1238" w:rsidP="004F1238">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технічному університеті України «Київський політехнічний інститут імені</w:t>
      </w:r>
    </w:p>
    <w:p w:rsidR="003033B6" w:rsidRPr="004F1238" w:rsidRDefault="004F1238" w:rsidP="004F1238">
      <w:r>
        <w:rPr>
          <w:rFonts w:ascii="CIDFont+F3" w:hAnsi="CIDFont+F3" w:cs="CIDFont+F3"/>
          <w:kern w:val="0"/>
          <w:sz w:val="28"/>
          <w:szCs w:val="28"/>
          <w:lang w:eastAsia="ru-RU"/>
        </w:rPr>
        <w:t>Ігоря Сікорського»</w:t>
      </w:r>
    </w:p>
    <w:sectPr w:rsidR="003033B6" w:rsidRPr="004F1238"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7F" w:rsidRDefault="00642D7F">
      <w:pPr>
        <w:spacing w:after="0" w:line="240" w:lineRule="auto"/>
      </w:pPr>
      <w:r>
        <w:separator/>
      </w:r>
    </w:p>
  </w:endnote>
  <w:endnote w:type="continuationSeparator" w:id="0">
    <w:p w:rsidR="00642D7F" w:rsidRDefault="0064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66EA5">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42D7F" w:rsidRDefault="00666EA5">
                <w:pPr>
                  <w:spacing w:line="240" w:lineRule="auto"/>
                </w:pPr>
                <w:fldSimple w:instr=" PAGE \* MERGEFORMAT ">
                  <w:r w:rsidR="00642D7F"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66EA5">
    <w:pPr>
      <w:rPr>
        <w:sz w:val="2"/>
        <w:szCs w:val="2"/>
      </w:rPr>
    </w:pPr>
    <w:r w:rsidRPr="00666EA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42D7F" w:rsidRDefault="00666EA5">
                <w:pPr>
                  <w:spacing w:line="240" w:lineRule="auto"/>
                </w:pPr>
                <w:fldSimple w:instr=" PAGE \* MERGEFORMAT ">
                  <w:r w:rsidR="004F1238" w:rsidRPr="004F123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7F" w:rsidRDefault="00642D7F"/>
    <w:p w:rsidR="00642D7F" w:rsidRDefault="00642D7F"/>
    <w:p w:rsidR="00642D7F" w:rsidRDefault="00642D7F"/>
    <w:p w:rsidR="00642D7F" w:rsidRDefault="00642D7F"/>
    <w:p w:rsidR="00642D7F" w:rsidRDefault="00642D7F"/>
    <w:p w:rsidR="00642D7F" w:rsidRDefault="00642D7F"/>
    <w:p w:rsidR="00642D7F" w:rsidRDefault="00666EA5">
      <w:pPr>
        <w:rPr>
          <w:sz w:val="2"/>
          <w:szCs w:val="2"/>
        </w:rPr>
      </w:pPr>
      <w:r w:rsidRPr="00666EA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42D7F" w:rsidRDefault="00666EA5">
                  <w:pPr>
                    <w:spacing w:line="240" w:lineRule="auto"/>
                  </w:pPr>
                  <w:fldSimple w:instr=" PAGE \* MERGEFORMAT ">
                    <w:r w:rsidR="00642D7F" w:rsidRPr="0040002B">
                      <w:rPr>
                        <w:rStyle w:val="afffff9"/>
                        <w:b w:val="0"/>
                        <w:bCs w:val="0"/>
                        <w:noProof/>
                      </w:rPr>
                      <w:t>9</w:t>
                    </w:r>
                  </w:fldSimple>
                </w:p>
              </w:txbxContent>
            </v:textbox>
            <w10:wrap anchorx="page" anchory="page"/>
          </v:shape>
        </w:pict>
      </w:r>
    </w:p>
    <w:p w:rsidR="00642D7F" w:rsidRDefault="00642D7F"/>
    <w:p w:rsidR="00642D7F" w:rsidRDefault="00642D7F"/>
    <w:p w:rsidR="00642D7F" w:rsidRDefault="00666EA5">
      <w:pPr>
        <w:rPr>
          <w:sz w:val="2"/>
          <w:szCs w:val="2"/>
        </w:rPr>
      </w:pPr>
      <w:r w:rsidRPr="00666EA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42D7F" w:rsidRDefault="00642D7F"/>
                <w:p w:rsidR="00642D7F" w:rsidRDefault="00666EA5">
                  <w:pPr>
                    <w:pStyle w:val="1ffffff7"/>
                    <w:spacing w:line="240" w:lineRule="auto"/>
                  </w:pPr>
                  <w:fldSimple w:instr=" PAGE \* MERGEFORMAT ">
                    <w:r w:rsidR="00642D7F" w:rsidRPr="0040002B">
                      <w:rPr>
                        <w:rStyle w:val="3b"/>
                        <w:noProof/>
                      </w:rPr>
                      <w:t>9</w:t>
                    </w:r>
                  </w:fldSimple>
                </w:p>
              </w:txbxContent>
            </v:textbox>
            <w10:wrap anchorx="page" anchory="page"/>
          </v:shape>
        </w:pict>
      </w:r>
    </w:p>
    <w:p w:rsidR="00642D7F" w:rsidRDefault="00642D7F"/>
    <w:p w:rsidR="00642D7F" w:rsidRDefault="00642D7F">
      <w:pPr>
        <w:rPr>
          <w:sz w:val="2"/>
          <w:szCs w:val="2"/>
        </w:rPr>
      </w:pPr>
    </w:p>
    <w:p w:rsidR="00642D7F" w:rsidRDefault="00642D7F"/>
    <w:p w:rsidR="00642D7F" w:rsidRDefault="00642D7F">
      <w:pPr>
        <w:spacing w:after="0" w:line="240" w:lineRule="auto"/>
      </w:pPr>
    </w:p>
  </w:footnote>
  <w:footnote w:type="continuationSeparator" w:id="0">
    <w:p w:rsidR="00642D7F" w:rsidRDefault="00642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Pr="005856C0" w:rsidRDefault="00642D7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2227DA"/>
    <w:multiLevelType w:val="multilevel"/>
    <w:tmpl w:val="3EB06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3B4558"/>
    <w:multiLevelType w:val="multilevel"/>
    <w:tmpl w:val="0B0E6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C47808"/>
    <w:multiLevelType w:val="multilevel"/>
    <w:tmpl w:val="5818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73D237E"/>
    <w:multiLevelType w:val="multilevel"/>
    <w:tmpl w:val="84AC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9F4656"/>
    <w:multiLevelType w:val="multilevel"/>
    <w:tmpl w:val="2732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2B4B1696"/>
    <w:multiLevelType w:val="multilevel"/>
    <w:tmpl w:val="40CA0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A45801"/>
    <w:multiLevelType w:val="multilevel"/>
    <w:tmpl w:val="C4BCE3F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797120"/>
    <w:multiLevelType w:val="multilevel"/>
    <w:tmpl w:val="5A2A6A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613F76"/>
    <w:multiLevelType w:val="multilevel"/>
    <w:tmpl w:val="CAF22E0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2">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3">
    <w:nsid w:val="5E117E0A"/>
    <w:multiLevelType w:val="multilevel"/>
    <w:tmpl w:val="46D611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B1F414A"/>
    <w:multiLevelType w:val="multilevel"/>
    <w:tmpl w:val="F6BC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6">
    <w:nsid w:val="70274A84"/>
    <w:multiLevelType w:val="multilevel"/>
    <w:tmpl w:val="C8027420"/>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3A43456"/>
    <w:multiLevelType w:val="multilevel"/>
    <w:tmpl w:val="E8B28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506DF8"/>
    <w:multiLevelType w:val="multilevel"/>
    <w:tmpl w:val="1B0E5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17286B"/>
    <w:multiLevelType w:val="multilevel"/>
    <w:tmpl w:val="7172AE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99"/>
  </w:num>
  <w:num w:numId="8">
    <w:abstractNumId w:val="94"/>
  </w:num>
  <w:num w:numId="9">
    <w:abstractNumId w:val="98"/>
  </w:num>
  <w:num w:numId="10">
    <w:abstractNumId w:val="86"/>
  </w:num>
  <w:num w:numId="11">
    <w:abstractNumId w:val="97"/>
  </w:num>
  <w:num w:numId="12">
    <w:abstractNumId w:val="84"/>
  </w:num>
  <w:num w:numId="13">
    <w:abstractNumId w:val="78"/>
  </w:num>
  <w:num w:numId="14">
    <w:abstractNumId w:val="87"/>
  </w:num>
  <w:num w:numId="15">
    <w:abstractNumId w:val="74"/>
  </w:num>
  <w:num w:numId="16">
    <w:abstractNumId w:val="67"/>
  </w:num>
  <w:num w:numId="17">
    <w:abstractNumId w:val="83"/>
  </w:num>
  <w:num w:numId="18">
    <w:abstractNumId w:val="90"/>
  </w:num>
  <w:num w:numId="19">
    <w:abstractNumId w:val="96"/>
  </w:num>
  <w:num w:numId="20">
    <w:abstractNumId w:val="8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uiPriority w:val="99"/>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15912-781C-4366-87B2-64ABEE75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61</Words>
  <Characters>351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cp:revision>
  <cp:lastPrinted>2009-02-06T05:36:00Z</cp:lastPrinted>
  <dcterms:created xsi:type="dcterms:W3CDTF">2021-12-06T12:20:00Z</dcterms:created>
  <dcterms:modified xsi:type="dcterms:W3CDTF">2021-12-08T18:56:00Z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