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hint="eastAsia"/>
          <w:kern w:val="0"/>
          <w:sz w:val="28"/>
          <w:szCs w:val="28"/>
          <w:lang w:eastAsia="ru-RU"/>
        </w:rPr>
        <w:t>ФЕДЕРАЛЬНОЕ</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ГОСУДАРСТВЕННОЕ</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БЮДЖЕТНОЕ</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ОБРАЗОВАТЕЛЬНОЕ</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УЧРЕЖДЕНИЕ</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ВЫСШЕГО</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ОБРАЗОВАНИЯ</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«КАЗАНСКИЙ</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ГОСУДАРСТВЕННЫЙ</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МЕДИЦИНСКИЙ</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УНИВЕРСИТЕТ»</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МИНИСТЕРСТВА</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ЗДРАВООХРАНЕНИЯ</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РОССИЙСКОЙ</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ФЕДЕРАЦИИ</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hint="eastAsia"/>
          <w:kern w:val="0"/>
          <w:sz w:val="28"/>
          <w:szCs w:val="28"/>
          <w:lang w:eastAsia="ru-RU"/>
        </w:rPr>
        <w:t>РИСКИ</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НАРУШЕНИЯ</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МЕНТАЛЬНОГО</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ЗДОРОВЬЯ</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РАБОТНИКОВ</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ПРОИЗВОДСТВ</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ХИМИЧЕСКИХ</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ВЕЩЕСТВ</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КЛИНИКО</w:t>
      </w:r>
      <w:r w:rsidRPr="008D4154">
        <w:rPr>
          <w:rFonts w:ascii="Times New Roman" w:eastAsia="Times New Roman" w:hAnsi="Times New Roman" w:cs="Times New Roman"/>
          <w:kern w:val="0"/>
          <w:sz w:val="28"/>
          <w:szCs w:val="28"/>
          <w:lang w:eastAsia="ru-RU"/>
        </w:rPr>
        <w:t>-</w:t>
      </w:r>
      <w:r w:rsidRPr="008D4154">
        <w:rPr>
          <w:rFonts w:ascii="Times New Roman" w:eastAsia="Times New Roman" w:hAnsi="Times New Roman" w:cs="Times New Roman" w:hint="eastAsia"/>
          <w:kern w:val="0"/>
          <w:sz w:val="28"/>
          <w:szCs w:val="28"/>
          <w:lang w:eastAsia="ru-RU"/>
        </w:rPr>
        <w:t>ЭПИДЕМИОЛОГИЧЕСКИЕ</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ОСОБЕННОСТИ</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РАННЕЙ</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ДИАГНОСТИКИ</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И</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ПРОФИЛАКТИКИ</w:t>
      </w:r>
      <w:r w:rsidRPr="008D4154">
        <w:rPr>
          <w:rFonts w:ascii="Times New Roman" w:eastAsia="Times New Roman" w:hAnsi="Times New Roman" w:cs="Times New Roman"/>
          <w:kern w:val="0"/>
          <w:sz w:val="28"/>
          <w:szCs w:val="28"/>
          <w:lang w:eastAsia="ru-RU"/>
        </w:rPr>
        <w:t xml:space="preserve"> 14.02.04 </w:t>
      </w:r>
      <w:r w:rsidRPr="008D4154">
        <w:rPr>
          <w:rFonts w:ascii="Times New Roman" w:eastAsia="Times New Roman" w:hAnsi="Times New Roman" w:cs="Times New Roman" w:hint="eastAsia"/>
          <w:kern w:val="0"/>
          <w:sz w:val="28"/>
          <w:szCs w:val="28"/>
          <w:lang w:eastAsia="ru-RU"/>
        </w:rPr>
        <w:t>«Медицина</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труда»</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hint="eastAsia"/>
          <w:kern w:val="0"/>
          <w:sz w:val="28"/>
          <w:szCs w:val="28"/>
          <w:lang w:eastAsia="ru-RU"/>
        </w:rPr>
        <w:t>Диссертация</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на</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соискание</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ученой</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степени</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доктора</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медицинских</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наук</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hint="eastAsia"/>
          <w:kern w:val="0"/>
          <w:sz w:val="28"/>
          <w:szCs w:val="28"/>
          <w:lang w:eastAsia="ru-RU"/>
        </w:rPr>
        <w:t>Научные</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консультанты</w:t>
      </w:r>
      <w:r w:rsidRPr="008D4154">
        <w:rPr>
          <w:rFonts w:ascii="Times New Roman" w:eastAsia="Times New Roman" w:hAnsi="Times New Roman" w:cs="Times New Roman"/>
          <w:kern w:val="0"/>
          <w:sz w:val="28"/>
          <w:szCs w:val="28"/>
          <w:lang w:eastAsia="ru-RU"/>
        </w:rPr>
        <w:t>:</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hint="eastAsia"/>
          <w:kern w:val="0"/>
          <w:sz w:val="28"/>
          <w:szCs w:val="28"/>
          <w:lang w:eastAsia="ru-RU"/>
        </w:rPr>
        <w:t>Доктор</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медицинских</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наук</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профессор</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Р</w:t>
      </w:r>
      <w:r w:rsidRPr="008D4154">
        <w:rPr>
          <w:rFonts w:ascii="Times New Roman" w:eastAsia="Times New Roman" w:hAnsi="Times New Roman" w:cs="Times New Roman"/>
          <w:kern w:val="0"/>
          <w:sz w:val="28"/>
          <w:szCs w:val="28"/>
          <w:lang w:eastAsia="ru-RU"/>
        </w:rPr>
        <w:t>.</w:t>
      </w:r>
      <w:r w:rsidRPr="008D4154">
        <w:rPr>
          <w:rFonts w:ascii="Times New Roman" w:eastAsia="Times New Roman" w:hAnsi="Times New Roman" w:cs="Times New Roman" w:hint="eastAsia"/>
          <w:kern w:val="0"/>
          <w:sz w:val="28"/>
          <w:szCs w:val="28"/>
          <w:lang w:eastAsia="ru-RU"/>
        </w:rPr>
        <w:t>В</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Гарипова</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Доктор</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медицинских</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наук</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профессор</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К</w:t>
      </w:r>
      <w:r w:rsidRPr="008D4154">
        <w:rPr>
          <w:rFonts w:ascii="Times New Roman" w:eastAsia="Times New Roman" w:hAnsi="Times New Roman" w:cs="Times New Roman"/>
          <w:kern w:val="0"/>
          <w:sz w:val="28"/>
          <w:szCs w:val="28"/>
          <w:lang w:eastAsia="ru-RU"/>
        </w:rPr>
        <w:t>.</w:t>
      </w:r>
      <w:r w:rsidRPr="008D4154">
        <w:rPr>
          <w:rFonts w:ascii="Times New Roman" w:eastAsia="Times New Roman" w:hAnsi="Times New Roman" w:cs="Times New Roman" w:hint="eastAsia"/>
          <w:kern w:val="0"/>
          <w:sz w:val="28"/>
          <w:szCs w:val="28"/>
          <w:lang w:eastAsia="ru-RU"/>
        </w:rPr>
        <w:t>К</w:t>
      </w:r>
      <w:r w:rsidRPr="008D4154">
        <w:rPr>
          <w:rFonts w:ascii="Times New Roman" w:eastAsia="Times New Roman" w:hAnsi="Times New Roman" w:cs="Times New Roman"/>
          <w:kern w:val="0"/>
          <w:sz w:val="28"/>
          <w:szCs w:val="28"/>
          <w:lang w:eastAsia="ru-RU"/>
        </w:rPr>
        <w:t xml:space="preserve">. </w:t>
      </w:r>
      <w:proofErr w:type="spellStart"/>
      <w:r w:rsidRPr="008D4154">
        <w:rPr>
          <w:rFonts w:ascii="Times New Roman" w:eastAsia="Times New Roman" w:hAnsi="Times New Roman" w:cs="Times New Roman" w:hint="eastAsia"/>
          <w:kern w:val="0"/>
          <w:sz w:val="28"/>
          <w:szCs w:val="28"/>
          <w:lang w:eastAsia="ru-RU"/>
        </w:rPr>
        <w:t>Яхин</w:t>
      </w:r>
      <w:proofErr w:type="spellEnd"/>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hint="eastAsia"/>
          <w:kern w:val="0"/>
          <w:sz w:val="28"/>
          <w:szCs w:val="28"/>
          <w:lang w:eastAsia="ru-RU"/>
        </w:rPr>
        <w:t>На</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правах</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рукописи</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kern w:val="0"/>
          <w:sz w:val="28"/>
          <w:szCs w:val="28"/>
          <w:lang w:eastAsia="ru-RU"/>
        </w:rPr>
        <w:t xml:space="preserve"> </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hint="eastAsia"/>
          <w:kern w:val="0"/>
          <w:sz w:val="28"/>
          <w:szCs w:val="28"/>
          <w:lang w:eastAsia="ru-RU"/>
        </w:rPr>
        <w:t>КУЗЬМИНА</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Светлана</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Валерьевна</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hint="eastAsia"/>
          <w:kern w:val="0"/>
          <w:sz w:val="28"/>
          <w:szCs w:val="28"/>
          <w:lang w:eastAsia="ru-RU"/>
        </w:rPr>
        <w:t>Казань</w:t>
      </w:r>
      <w:r w:rsidRPr="008D4154">
        <w:rPr>
          <w:rFonts w:ascii="Times New Roman" w:eastAsia="Times New Roman" w:hAnsi="Times New Roman" w:cs="Times New Roman"/>
          <w:kern w:val="0"/>
          <w:sz w:val="28"/>
          <w:szCs w:val="28"/>
          <w:lang w:eastAsia="ru-RU"/>
        </w:rPr>
        <w:t xml:space="preserve"> - 2021</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kern w:val="0"/>
          <w:sz w:val="28"/>
          <w:szCs w:val="28"/>
          <w:lang w:eastAsia="ru-RU"/>
        </w:rPr>
        <w:t xml:space="preserve"> </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kern w:val="0"/>
          <w:sz w:val="28"/>
          <w:szCs w:val="28"/>
          <w:lang w:eastAsia="ru-RU"/>
        </w:rPr>
        <w:t>2</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hint="eastAsia"/>
          <w:kern w:val="0"/>
          <w:sz w:val="28"/>
          <w:szCs w:val="28"/>
          <w:lang w:eastAsia="ru-RU"/>
        </w:rPr>
        <w:t>Оглавление</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hint="eastAsia"/>
          <w:kern w:val="0"/>
          <w:sz w:val="28"/>
          <w:szCs w:val="28"/>
          <w:lang w:eastAsia="ru-RU"/>
        </w:rPr>
        <w:t>ВВЕДЕНИЕ</w:t>
      </w:r>
      <w:r w:rsidRPr="008D4154">
        <w:rPr>
          <w:rFonts w:ascii="Times New Roman" w:eastAsia="Times New Roman" w:hAnsi="Times New Roman" w:cs="Times New Roman"/>
          <w:kern w:val="0"/>
          <w:sz w:val="28"/>
          <w:szCs w:val="28"/>
          <w:lang w:eastAsia="ru-RU"/>
        </w:rPr>
        <w:tab/>
        <w:t xml:space="preserve"> 5</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hint="eastAsia"/>
          <w:kern w:val="0"/>
          <w:sz w:val="28"/>
          <w:szCs w:val="28"/>
          <w:lang w:eastAsia="ru-RU"/>
        </w:rPr>
        <w:t>ГЛАВА</w:t>
      </w:r>
      <w:r w:rsidRPr="008D4154">
        <w:rPr>
          <w:rFonts w:ascii="Times New Roman" w:eastAsia="Times New Roman" w:hAnsi="Times New Roman" w:cs="Times New Roman"/>
          <w:kern w:val="0"/>
          <w:sz w:val="28"/>
          <w:szCs w:val="28"/>
          <w:lang w:eastAsia="ru-RU"/>
        </w:rPr>
        <w:t xml:space="preserve"> 1 </w:t>
      </w:r>
      <w:r w:rsidRPr="008D4154">
        <w:rPr>
          <w:rFonts w:ascii="Times New Roman" w:eastAsia="Times New Roman" w:hAnsi="Times New Roman" w:cs="Times New Roman" w:hint="eastAsia"/>
          <w:kern w:val="0"/>
          <w:sz w:val="28"/>
          <w:szCs w:val="28"/>
          <w:lang w:eastAsia="ru-RU"/>
        </w:rPr>
        <w:t>АНАЛИТИЧЕСКИЙ</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ОБЗОР</w:t>
      </w:r>
      <w:r w:rsidRPr="008D4154">
        <w:rPr>
          <w:rFonts w:ascii="Times New Roman" w:eastAsia="Times New Roman" w:hAnsi="Times New Roman" w:cs="Times New Roman"/>
          <w:kern w:val="0"/>
          <w:sz w:val="28"/>
          <w:szCs w:val="28"/>
          <w:lang w:eastAsia="ru-RU"/>
        </w:rPr>
        <w:tab/>
        <w:t xml:space="preserve"> 22</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kern w:val="0"/>
          <w:sz w:val="28"/>
          <w:szCs w:val="28"/>
          <w:lang w:eastAsia="ru-RU"/>
        </w:rPr>
        <w:t>1.1</w:t>
      </w:r>
      <w:r w:rsidRPr="008D4154">
        <w:rPr>
          <w:rFonts w:ascii="Times New Roman" w:eastAsia="Times New Roman" w:hAnsi="Times New Roman" w:cs="Times New Roman"/>
          <w:kern w:val="0"/>
          <w:sz w:val="28"/>
          <w:szCs w:val="28"/>
          <w:lang w:eastAsia="ru-RU"/>
        </w:rPr>
        <w:tab/>
        <w:t xml:space="preserve"> </w:t>
      </w:r>
      <w:r w:rsidRPr="008D4154">
        <w:rPr>
          <w:rFonts w:ascii="Times New Roman" w:eastAsia="Times New Roman" w:hAnsi="Times New Roman" w:cs="Times New Roman" w:hint="eastAsia"/>
          <w:kern w:val="0"/>
          <w:sz w:val="28"/>
          <w:szCs w:val="28"/>
          <w:lang w:eastAsia="ru-RU"/>
        </w:rPr>
        <w:t>Основные</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факторы</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риска</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развития</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нарушений</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психического</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здоровья</w:t>
      </w:r>
      <w:r w:rsidRPr="008D4154">
        <w:rPr>
          <w:rFonts w:ascii="Times New Roman" w:eastAsia="Times New Roman" w:hAnsi="Times New Roman" w:cs="Times New Roman"/>
          <w:kern w:val="0"/>
          <w:sz w:val="28"/>
          <w:szCs w:val="28"/>
          <w:lang w:eastAsia="ru-RU"/>
        </w:rPr>
        <w:tab/>
        <w:t xml:space="preserve"> 22</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kern w:val="0"/>
          <w:sz w:val="28"/>
          <w:szCs w:val="28"/>
          <w:lang w:eastAsia="ru-RU"/>
        </w:rPr>
        <w:t>1.2</w:t>
      </w:r>
      <w:r w:rsidRPr="008D4154">
        <w:rPr>
          <w:rFonts w:ascii="Times New Roman" w:eastAsia="Times New Roman" w:hAnsi="Times New Roman" w:cs="Times New Roman"/>
          <w:kern w:val="0"/>
          <w:sz w:val="28"/>
          <w:szCs w:val="28"/>
          <w:lang w:eastAsia="ru-RU"/>
        </w:rPr>
        <w:tab/>
        <w:t xml:space="preserve"> </w:t>
      </w:r>
      <w:r w:rsidRPr="008D4154">
        <w:rPr>
          <w:rFonts w:ascii="Times New Roman" w:eastAsia="Times New Roman" w:hAnsi="Times New Roman" w:cs="Times New Roman" w:hint="eastAsia"/>
          <w:kern w:val="0"/>
          <w:sz w:val="28"/>
          <w:szCs w:val="28"/>
          <w:lang w:eastAsia="ru-RU"/>
        </w:rPr>
        <w:t>Производственные</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факторы</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риска</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развития</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нарушений</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психического</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hint="eastAsia"/>
          <w:kern w:val="0"/>
          <w:sz w:val="28"/>
          <w:szCs w:val="28"/>
          <w:lang w:eastAsia="ru-RU"/>
        </w:rPr>
        <w:t>здоровья</w:t>
      </w:r>
      <w:r w:rsidRPr="008D4154">
        <w:rPr>
          <w:rFonts w:ascii="Times New Roman" w:eastAsia="Times New Roman" w:hAnsi="Times New Roman" w:cs="Times New Roman"/>
          <w:kern w:val="0"/>
          <w:sz w:val="28"/>
          <w:szCs w:val="28"/>
          <w:lang w:eastAsia="ru-RU"/>
        </w:rPr>
        <w:tab/>
        <w:t xml:space="preserve"> 66</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hint="eastAsia"/>
          <w:kern w:val="0"/>
          <w:sz w:val="28"/>
          <w:szCs w:val="28"/>
          <w:lang w:eastAsia="ru-RU"/>
        </w:rPr>
        <w:t>ГЛАВА</w:t>
      </w:r>
      <w:r w:rsidRPr="008D4154">
        <w:rPr>
          <w:rFonts w:ascii="Times New Roman" w:eastAsia="Times New Roman" w:hAnsi="Times New Roman" w:cs="Times New Roman"/>
          <w:kern w:val="0"/>
          <w:sz w:val="28"/>
          <w:szCs w:val="28"/>
          <w:lang w:eastAsia="ru-RU"/>
        </w:rPr>
        <w:t xml:space="preserve"> 2. </w:t>
      </w:r>
      <w:r w:rsidRPr="008D4154">
        <w:rPr>
          <w:rFonts w:ascii="Times New Roman" w:eastAsia="Times New Roman" w:hAnsi="Times New Roman" w:cs="Times New Roman" w:hint="eastAsia"/>
          <w:kern w:val="0"/>
          <w:sz w:val="28"/>
          <w:szCs w:val="28"/>
          <w:lang w:eastAsia="ru-RU"/>
        </w:rPr>
        <w:t>ОБЪЕКТЫ</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ОБЪЕМ</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И</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МЕТОДЫ</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ИССЛЕДОВАНИЯ</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kern w:val="0"/>
          <w:sz w:val="28"/>
          <w:szCs w:val="28"/>
          <w:lang w:eastAsia="ru-RU"/>
        </w:rPr>
        <w:tab/>
        <w:t>82</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kern w:val="0"/>
          <w:sz w:val="28"/>
          <w:szCs w:val="28"/>
          <w:lang w:eastAsia="ru-RU"/>
        </w:rPr>
        <w:t>2.1</w:t>
      </w:r>
      <w:r w:rsidRPr="008D4154">
        <w:rPr>
          <w:rFonts w:ascii="Times New Roman" w:eastAsia="Times New Roman" w:hAnsi="Times New Roman" w:cs="Times New Roman"/>
          <w:kern w:val="0"/>
          <w:sz w:val="28"/>
          <w:szCs w:val="28"/>
          <w:lang w:eastAsia="ru-RU"/>
        </w:rPr>
        <w:tab/>
        <w:t xml:space="preserve"> </w:t>
      </w:r>
      <w:r w:rsidRPr="008D4154">
        <w:rPr>
          <w:rFonts w:ascii="Times New Roman" w:eastAsia="Times New Roman" w:hAnsi="Times New Roman" w:cs="Times New Roman" w:hint="eastAsia"/>
          <w:kern w:val="0"/>
          <w:sz w:val="28"/>
          <w:szCs w:val="28"/>
          <w:lang w:eastAsia="ru-RU"/>
        </w:rPr>
        <w:t>Постановка</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объекты</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и</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объем</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исследования</w:t>
      </w:r>
      <w:r w:rsidRPr="008D4154">
        <w:rPr>
          <w:rFonts w:ascii="Times New Roman" w:eastAsia="Times New Roman" w:hAnsi="Times New Roman" w:cs="Times New Roman"/>
          <w:kern w:val="0"/>
          <w:sz w:val="28"/>
          <w:szCs w:val="28"/>
          <w:lang w:eastAsia="ru-RU"/>
        </w:rPr>
        <w:tab/>
        <w:t xml:space="preserve"> 82</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kern w:val="0"/>
          <w:sz w:val="28"/>
          <w:szCs w:val="28"/>
          <w:lang w:eastAsia="ru-RU"/>
        </w:rPr>
        <w:t>2.2</w:t>
      </w:r>
      <w:r w:rsidRPr="008D4154">
        <w:rPr>
          <w:rFonts w:ascii="Times New Roman" w:eastAsia="Times New Roman" w:hAnsi="Times New Roman" w:cs="Times New Roman"/>
          <w:kern w:val="0"/>
          <w:sz w:val="28"/>
          <w:szCs w:val="28"/>
          <w:lang w:eastAsia="ru-RU"/>
        </w:rPr>
        <w:tab/>
        <w:t xml:space="preserve"> </w:t>
      </w:r>
      <w:r w:rsidRPr="008D4154">
        <w:rPr>
          <w:rFonts w:ascii="Times New Roman" w:eastAsia="Times New Roman" w:hAnsi="Times New Roman" w:cs="Times New Roman" w:hint="eastAsia"/>
          <w:kern w:val="0"/>
          <w:sz w:val="28"/>
          <w:szCs w:val="28"/>
          <w:lang w:eastAsia="ru-RU"/>
        </w:rPr>
        <w:t>Методы</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исследования</w:t>
      </w:r>
      <w:r w:rsidRPr="008D4154">
        <w:rPr>
          <w:rFonts w:ascii="Times New Roman" w:eastAsia="Times New Roman" w:hAnsi="Times New Roman" w:cs="Times New Roman"/>
          <w:kern w:val="0"/>
          <w:sz w:val="28"/>
          <w:szCs w:val="28"/>
          <w:lang w:eastAsia="ru-RU"/>
        </w:rPr>
        <w:tab/>
        <w:t xml:space="preserve"> 90</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kern w:val="0"/>
          <w:sz w:val="28"/>
          <w:szCs w:val="28"/>
          <w:lang w:eastAsia="ru-RU"/>
        </w:rPr>
        <w:t>2.2.1</w:t>
      </w:r>
      <w:r w:rsidRPr="008D4154">
        <w:rPr>
          <w:rFonts w:ascii="Times New Roman" w:eastAsia="Times New Roman" w:hAnsi="Times New Roman" w:cs="Times New Roman"/>
          <w:kern w:val="0"/>
          <w:sz w:val="28"/>
          <w:szCs w:val="28"/>
          <w:lang w:eastAsia="ru-RU"/>
        </w:rPr>
        <w:tab/>
        <w:t xml:space="preserve"> </w:t>
      </w:r>
      <w:r w:rsidRPr="008D4154">
        <w:rPr>
          <w:rFonts w:ascii="Times New Roman" w:eastAsia="Times New Roman" w:hAnsi="Times New Roman" w:cs="Times New Roman" w:hint="eastAsia"/>
          <w:kern w:val="0"/>
          <w:sz w:val="28"/>
          <w:szCs w:val="28"/>
          <w:lang w:eastAsia="ru-RU"/>
        </w:rPr>
        <w:t>Санитарно</w:t>
      </w:r>
      <w:r w:rsidRPr="008D4154">
        <w:rPr>
          <w:rFonts w:ascii="Times New Roman" w:eastAsia="Times New Roman" w:hAnsi="Times New Roman" w:cs="Times New Roman"/>
          <w:kern w:val="0"/>
          <w:sz w:val="28"/>
          <w:szCs w:val="28"/>
          <w:lang w:eastAsia="ru-RU"/>
        </w:rPr>
        <w:t>-</w:t>
      </w:r>
      <w:r w:rsidRPr="008D4154">
        <w:rPr>
          <w:rFonts w:ascii="Times New Roman" w:eastAsia="Times New Roman" w:hAnsi="Times New Roman" w:cs="Times New Roman" w:hint="eastAsia"/>
          <w:kern w:val="0"/>
          <w:sz w:val="28"/>
          <w:szCs w:val="28"/>
          <w:lang w:eastAsia="ru-RU"/>
        </w:rPr>
        <w:t>гигиенические</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методы</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исследования</w:t>
      </w:r>
      <w:r w:rsidRPr="008D4154">
        <w:rPr>
          <w:rFonts w:ascii="Times New Roman" w:eastAsia="Times New Roman" w:hAnsi="Times New Roman" w:cs="Times New Roman"/>
          <w:kern w:val="0"/>
          <w:sz w:val="28"/>
          <w:szCs w:val="28"/>
          <w:lang w:eastAsia="ru-RU"/>
        </w:rPr>
        <w:tab/>
        <w:t xml:space="preserve"> 90</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kern w:val="0"/>
          <w:sz w:val="28"/>
          <w:szCs w:val="28"/>
          <w:lang w:eastAsia="ru-RU"/>
        </w:rPr>
        <w:t>2.2.2</w:t>
      </w:r>
      <w:r w:rsidRPr="008D4154">
        <w:rPr>
          <w:rFonts w:ascii="Times New Roman" w:eastAsia="Times New Roman" w:hAnsi="Times New Roman" w:cs="Times New Roman"/>
          <w:kern w:val="0"/>
          <w:sz w:val="28"/>
          <w:szCs w:val="28"/>
          <w:lang w:eastAsia="ru-RU"/>
        </w:rPr>
        <w:tab/>
        <w:t xml:space="preserve"> </w:t>
      </w:r>
      <w:r w:rsidRPr="008D4154">
        <w:rPr>
          <w:rFonts w:ascii="Times New Roman" w:eastAsia="Times New Roman" w:hAnsi="Times New Roman" w:cs="Times New Roman" w:hint="eastAsia"/>
          <w:kern w:val="0"/>
          <w:sz w:val="28"/>
          <w:szCs w:val="28"/>
          <w:lang w:eastAsia="ru-RU"/>
        </w:rPr>
        <w:t>Клинико</w:t>
      </w:r>
      <w:r w:rsidRPr="008D4154">
        <w:rPr>
          <w:rFonts w:ascii="Times New Roman" w:eastAsia="Times New Roman" w:hAnsi="Times New Roman" w:cs="Times New Roman"/>
          <w:kern w:val="0"/>
          <w:sz w:val="28"/>
          <w:szCs w:val="28"/>
          <w:lang w:eastAsia="ru-RU"/>
        </w:rPr>
        <w:t>-</w:t>
      </w:r>
      <w:r w:rsidRPr="008D4154">
        <w:rPr>
          <w:rFonts w:ascii="Times New Roman" w:eastAsia="Times New Roman" w:hAnsi="Times New Roman" w:cs="Times New Roman" w:hint="eastAsia"/>
          <w:kern w:val="0"/>
          <w:sz w:val="28"/>
          <w:szCs w:val="28"/>
          <w:lang w:eastAsia="ru-RU"/>
        </w:rPr>
        <w:t>анамнестические</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методы</w:t>
      </w:r>
      <w:r w:rsidRPr="008D4154">
        <w:rPr>
          <w:rFonts w:ascii="Times New Roman" w:eastAsia="Times New Roman" w:hAnsi="Times New Roman" w:cs="Times New Roman"/>
          <w:kern w:val="0"/>
          <w:sz w:val="28"/>
          <w:szCs w:val="28"/>
          <w:lang w:eastAsia="ru-RU"/>
        </w:rPr>
        <w:tab/>
        <w:t xml:space="preserve"> 92</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kern w:val="0"/>
          <w:sz w:val="28"/>
          <w:szCs w:val="28"/>
          <w:lang w:eastAsia="ru-RU"/>
        </w:rPr>
        <w:t>2.2.3</w:t>
      </w:r>
      <w:r w:rsidRPr="008D4154">
        <w:rPr>
          <w:rFonts w:ascii="Times New Roman" w:eastAsia="Times New Roman" w:hAnsi="Times New Roman" w:cs="Times New Roman"/>
          <w:kern w:val="0"/>
          <w:sz w:val="28"/>
          <w:szCs w:val="28"/>
          <w:lang w:eastAsia="ru-RU"/>
        </w:rPr>
        <w:tab/>
        <w:t xml:space="preserve"> </w:t>
      </w:r>
      <w:r w:rsidRPr="008D4154">
        <w:rPr>
          <w:rFonts w:ascii="Times New Roman" w:eastAsia="Times New Roman" w:hAnsi="Times New Roman" w:cs="Times New Roman" w:hint="eastAsia"/>
          <w:kern w:val="0"/>
          <w:sz w:val="28"/>
          <w:szCs w:val="28"/>
          <w:lang w:eastAsia="ru-RU"/>
        </w:rPr>
        <w:t>Экспериментально</w:t>
      </w:r>
      <w:r w:rsidRPr="008D4154">
        <w:rPr>
          <w:rFonts w:ascii="Times New Roman" w:eastAsia="Times New Roman" w:hAnsi="Times New Roman" w:cs="Times New Roman"/>
          <w:kern w:val="0"/>
          <w:sz w:val="28"/>
          <w:szCs w:val="28"/>
          <w:lang w:eastAsia="ru-RU"/>
        </w:rPr>
        <w:t>-</w:t>
      </w:r>
      <w:r w:rsidRPr="008D4154">
        <w:rPr>
          <w:rFonts w:ascii="Times New Roman" w:eastAsia="Times New Roman" w:hAnsi="Times New Roman" w:cs="Times New Roman" w:hint="eastAsia"/>
          <w:kern w:val="0"/>
          <w:sz w:val="28"/>
          <w:szCs w:val="28"/>
          <w:lang w:eastAsia="ru-RU"/>
        </w:rPr>
        <w:t>психологические</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методы</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исследования</w:t>
      </w:r>
      <w:r w:rsidRPr="008D4154">
        <w:rPr>
          <w:rFonts w:ascii="Times New Roman" w:eastAsia="Times New Roman" w:hAnsi="Times New Roman" w:cs="Times New Roman"/>
          <w:kern w:val="0"/>
          <w:sz w:val="28"/>
          <w:szCs w:val="28"/>
          <w:lang w:eastAsia="ru-RU"/>
        </w:rPr>
        <w:tab/>
        <w:t xml:space="preserve"> 96</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kern w:val="0"/>
          <w:sz w:val="28"/>
          <w:szCs w:val="28"/>
          <w:lang w:eastAsia="ru-RU"/>
        </w:rPr>
        <w:lastRenderedPageBreak/>
        <w:t>2.2.4</w:t>
      </w:r>
      <w:r w:rsidRPr="008D4154">
        <w:rPr>
          <w:rFonts w:ascii="Times New Roman" w:eastAsia="Times New Roman" w:hAnsi="Times New Roman" w:cs="Times New Roman"/>
          <w:kern w:val="0"/>
          <w:sz w:val="28"/>
          <w:szCs w:val="28"/>
          <w:lang w:eastAsia="ru-RU"/>
        </w:rPr>
        <w:tab/>
        <w:t xml:space="preserve"> </w:t>
      </w:r>
      <w:r w:rsidRPr="008D4154">
        <w:rPr>
          <w:rFonts w:ascii="Times New Roman" w:eastAsia="Times New Roman" w:hAnsi="Times New Roman" w:cs="Times New Roman" w:hint="eastAsia"/>
          <w:kern w:val="0"/>
          <w:sz w:val="28"/>
          <w:szCs w:val="28"/>
          <w:lang w:eastAsia="ru-RU"/>
        </w:rPr>
        <w:t>Методы</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статистической</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обработки</w:t>
      </w:r>
      <w:r w:rsidRPr="008D4154">
        <w:rPr>
          <w:rFonts w:ascii="Times New Roman" w:eastAsia="Times New Roman" w:hAnsi="Times New Roman" w:cs="Times New Roman"/>
          <w:kern w:val="0"/>
          <w:sz w:val="28"/>
          <w:szCs w:val="28"/>
          <w:lang w:eastAsia="ru-RU"/>
        </w:rPr>
        <w:tab/>
        <w:t xml:space="preserve"> 102</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hint="eastAsia"/>
          <w:kern w:val="0"/>
          <w:sz w:val="28"/>
          <w:szCs w:val="28"/>
          <w:lang w:eastAsia="ru-RU"/>
        </w:rPr>
        <w:t>ГЛАВА</w:t>
      </w:r>
      <w:r w:rsidRPr="008D4154">
        <w:rPr>
          <w:rFonts w:ascii="Times New Roman" w:eastAsia="Times New Roman" w:hAnsi="Times New Roman" w:cs="Times New Roman"/>
          <w:kern w:val="0"/>
          <w:sz w:val="28"/>
          <w:szCs w:val="28"/>
          <w:lang w:eastAsia="ru-RU"/>
        </w:rPr>
        <w:t xml:space="preserve"> 3. </w:t>
      </w:r>
      <w:r w:rsidRPr="008D4154">
        <w:rPr>
          <w:rFonts w:ascii="Times New Roman" w:eastAsia="Times New Roman" w:hAnsi="Times New Roman" w:cs="Times New Roman" w:hint="eastAsia"/>
          <w:kern w:val="0"/>
          <w:sz w:val="28"/>
          <w:szCs w:val="28"/>
          <w:lang w:eastAsia="ru-RU"/>
        </w:rPr>
        <w:t>ГИГИЕНИЧЕСКАЯ</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ХАРАКТЕРИСТИКА</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ПРОИЗВОДСТВ</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kern w:val="0"/>
          <w:sz w:val="28"/>
          <w:szCs w:val="28"/>
          <w:lang w:eastAsia="ru-RU"/>
        </w:rPr>
        <w:tab/>
        <w:t>110</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kern w:val="0"/>
          <w:sz w:val="28"/>
          <w:szCs w:val="28"/>
          <w:lang w:eastAsia="ru-RU"/>
        </w:rPr>
        <w:t>3.1</w:t>
      </w:r>
      <w:r w:rsidRPr="008D4154">
        <w:rPr>
          <w:rFonts w:ascii="Times New Roman" w:eastAsia="Times New Roman" w:hAnsi="Times New Roman" w:cs="Times New Roman"/>
          <w:kern w:val="0"/>
          <w:sz w:val="28"/>
          <w:szCs w:val="28"/>
          <w:lang w:eastAsia="ru-RU"/>
        </w:rPr>
        <w:tab/>
        <w:t xml:space="preserve"> </w:t>
      </w:r>
      <w:r w:rsidRPr="008D4154">
        <w:rPr>
          <w:rFonts w:ascii="Times New Roman" w:eastAsia="Times New Roman" w:hAnsi="Times New Roman" w:cs="Times New Roman" w:hint="eastAsia"/>
          <w:kern w:val="0"/>
          <w:sz w:val="28"/>
          <w:szCs w:val="28"/>
          <w:lang w:eastAsia="ru-RU"/>
        </w:rPr>
        <w:t>Гигиеническая</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характеристика</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условий</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труда</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предприятий</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по</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производству</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химических</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веществ</w:t>
      </w:r>
      <w:r w:rsidRPr="008D4154">
        <w:rPr>
          <w:rFonts w:ascii="Times New Roman" w:eastAsia="Times New Roman" w:hAnsi="Times New Roman" w:cs="Times New Roman"/>
          <w:kern w:val="0"/>
          <w:sz w:val="28"/>
          <w:szCs w:val="28"/>
          <w:lang w:eastAsia="ru-RU"/>
        </w:rPr>
        <w:tab/>
        <w:t xml:space="preserve"> 110</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kern w:val="0"/>
          <w:sz w:val="28"/>
          <w:szCs w:val="28"/>
          <w:lang w:eastAsia="ru-RU"/>
        </w:rPr>
        <w:t>3.1.1</w:t>
      </w:r>
      <w:r w:rsidRPr="008D4154">
        <w:rPr>
          <w:rFonts w:ascii="Times New Roman" w:eastAsia="Times New Roman" w:hAnsi="Times New Roman" w:cs="Times New Roman"/>
          <w:kern w:val="0"/>
          <w:sz w:val="28"/>
          <w:szCs w:val="28"/>
          <w:lang w:eastAsia="ru-RU"/>
        </w:rPr>
        <w:tab/>
        <w:t xml:space="preserve"> </w:t>
      </w:r>
      <w:r w:rsidRPr="008D4154">
        <w:rPr>
          <w:rFonts w:ascii="Times New Roman" w:eastAsia="Times New Roman" w:hAnsi="Times New Roman" w:cs="Times New Roman" w:hint="eastAsia"/>
          <w:kern w:val="0"/>
          <w:sz w:val="28"/>
          <w:szCs w:val="28"/>
          <w:lang w:eastAsia="ru-RU"/>
        </w:rPr>
        <w:t>Гигиеническая</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характеристика</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условий</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труда</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производства</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основных</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органических</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продуктов</w:t>
      </w:r>
      <w:r w:rsidRPr="008D4154">
        <w:rPr>
          <w:rFonts w:ascii="Times New Roman" w:eastAsia="Times New Roman" w:hAnsi="Times New Roman" w:cs="Times New Roman"/>
          <w:kern w:val="0"/>
          <w:sz w:val="28"/>
          <w:szCs w:val="28"/>
          <w:lang w:eastAsia="ru-RU"/>
        </w:rPr>
        <w:tab/>
        <w:t xml:space="preserve"> 110</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kern w:val="0"/>
          <w:sz w:val="28"/>
          <w:szCs w:val="28"/>
          <w:lang w:eastAsia="ru-RU"/>
        </w:rPr>
        <w:t>3.1.2</w:t>
      </w:r>
      <w:r w:rsidRPr="008D4154">
        <w:rPr>
          <w:rFonts w:ascii="Times New Roman" w:eastAsia="Times New Roman" w:hAnsi="Times New Roman" w:cs="Times New Roman"/>
          <w:kern w:val="0"/>
          <w:sz w:val="28"/>
          <w:szCs w:val="28"/>
          <w:lang w:eastAsia="ru-RU"/>
        </w:rPr>
        <w:tab/>
        <w:t xml:space="preserve"> </w:t>
      </w:r>
      <w:r w:rsidRPr="008D4154">
        <w:rPr>
          <w:rFonts w:ascii="Times New Roman" w:eastAsia="Times New Roman" w:hAnsi="Times New Roman" w:cs="Times New Roman" w:hint="eastAsia"/>
          <w:kern w:val="0"/>
          <w:sz w:val="28"/>
          <w:szCs w:val="28"/>
          <w:lang w:eastAsia="ru-RU"/>
        </w:rPr>
        <w:t>Гигиеническая</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характеристика</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условий</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труда</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производства</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порохов</w:t>
      </w:r>
      <w:r w:rsidRPr="008D4154">
        <w:rPr>
          <w:rFonts w:ascii="Times New Roman" w:eastAsia="Times New Roman" w:hAnsi="Times New Roman" w:cs="Times New Roman"/>
          <w:kern w:val="0"/>
          <w:sz w:val="28"/>
          <w:szCs w:val="28"/>
          <w:lang w:eastAsia="ru-RU"/>
        </w:rPr>
        <w:tab/>
        <w:t xml:space="preserve"> 124</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kern w:val="0"/>
          <w:sz w:val="28"/>
          <w:szCs w:val="28"/>
          <w:lang w:eastAsia="ru-RU"/>
        </w:rPr>
        <w:t>3.2</w:t>
      </w:r>
      <w:r w:rsidRPr="008D4154">
        <w:rPr>
          <w:rFonts w:ascii="Times New Roman" w:eastAsia="Times New Roman" w:hAnsi="Times New Roman" w:cs="Times New Roman"/>
          <w:kern w:val="0"/>
          <w:sz w:val="28"/>
          <w:szCs w:val="28"/>
          <w:lang w:eastAsia="ru-RU"/>
        </w:rPr>
        <w:tab/>
        <w:t xml:space="preserve"> </w:t>
      </w:r>
      <w:r w:rsidRPr="008D4154">
        <w:rPr>
          <w:rFonts w:ascii="Times New Roman" w:eastAsia="Times New Roman" w:hAnsi="Times New Roman" w:cs="Times New Roman" w:hint="eastAsia"/>
          <w:kern w:val="0"/>
          <w:sz w:val="28"/>
          <w:szCs w:val="28"/>
          <w:lang w:eastAsia="ru-RU"/>
        </w:rPr>
        <w:t>Гигиеническая</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характеристика</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условий</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труда</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hint="eastAsia"/>
          <w:kern w:val="0"/>
          <w:sz w:val="28"/>
          <w:szCs w:val="28"/>
          <w:lang w:eastAsia="ru-RU"/>
        </w:rPr>
        <w:t>телекоммуникационного</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предприятия</w:t>
      </w:r>
      <w:r w:rsidRPr="008D4154">
        <w:rPr>
          <w:rFonts w:ascii="Times New Roman" w:eastAsia="Times New Roman" w:hAnsi="Times New Roman" w:cs="Times New Roman"/>
          <w:kern w:val="0"/>
          <w:sz w:val="28"/>
          <w:szCs w:val="28"/>
          <w:lang w:eastAsia="ru-RU"/>
        </w:rPr>
        <w:tab/>
        <w:t xml:space="preserve"> 137</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hint="eastAsia"/>
          <w:kern w:val="0"/>
          <w:sz w:val="28"/>
          <w:szCs w:val="28"/>
          <w:lang w:eastAsia="ru-RU"/>
        </w:rPr>
        <w:t>ГЛАВА</w:t>
      </w:r>
      <w:r w:rsidRPr="008D4154">
        <w:rPr>
          <w:rFonts w:ascii="Times New Roman" w:eastAsia="Times New Roman" w:hAnsi="Times New Roman" w:cs="Times New Roman"/>
          <w:kern w:val="0"/>
          <w:sz w:val="28"/>
          <w:szCs w:val="28"/>
          <w:lang w:eastAsia="ru-RU"/>
        </w:rPr>
        <w:t xml:space="preserve"> 4. </w:t>
      </w:r>
      <w:r w:rsidRPr="008D4154">
        <w:rPr>
          <w:rFonts w:ascii="Times New Roman" w:eastAsia="Times New Roman" w:hAnsi="Times New Roman" w:cs="Times New Roman" w:hint="eastAsia"/>
          <w:kern w:val="0"/>
          <w:sz w:val="28"/>
          <w:szCs w:val="28"/>
          <w:lang w:eastAsia="ru-RU"/>
        </w:rPr>
        <w:t>ОЦЕНКА</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ФАКТОРОВ</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РИСКА</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ФОРМИРОВАНИЯ</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ПСИХИЧЕСКОЙ</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ДЕЗАДАПТАЦИИ</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У</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РАБОТНИКОВ</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ПРОИЗВОДСТВА</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ОСНОВНЫХ</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ОРГАНИЧЕСКИХ</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ПРОДУКТОВ</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kern w:val="0"/>
          <w:sz w:val="28"/>
          <w:szCs w:val="28"/>
          <w:lang w:eastAsia="ru-RU"/>
        </w:rPr>
        <w:tab/>
        <w:t>144</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kern w:val="0"/>
          <w:sz w:val="28"/>
          <w:szCs w:val="28"/>
          <w:lang w:eastAsia="ru-RU"/>
        </w:rPr>
        <w:t>4.1</w:t>
      </w:r>
      <w:r w:rsidRPr="008D4154">
        <w:rPr>
          <w:rFonts w:ascii="Times New Roman" w:eastAsia="Times New Roman" w:hAnsi="Times New Roman" w:cs="Times New Roman"/>
          <w:kern w:val="0"/>
          <w:sz w:val="28"/>
          <w:szCs w:val="28"/>
          <w:lang w:eastAsia="ru-RU"/>
        </w:rPr>
        <w:tab/>
        <w:t xml:space="preserve"> </w:t>
      </w:r>
      <w:r w:rsidRPr="008D4154">
        <w:rPr>
          <w:rFonts w:ascii="Times New Roman" w:eastAsia="Times New Roman" w:hAnsi="Times New Roman" w:cs="Times New Roman" w:hint="eastAsia"/>
          <w:kern w:val="0"/>
          <w:sz w:val="28"/>
          <w:szCs w:val="28"/>
          <w:lang w:eastAsia="ru-RU"/>
        </w:rPr>
        <w:t>Состояние</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соматического</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здоровья</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работников</w:t>
      </w:r>
      <w:r w:rsidRPr="008D4154">
        <w:rPr>
          <w:rFonts w:ascii="Times New Roman" w:eastAsia="Times New Roman" w:hAnsi="Times New Roman" w:cs="Times New Roman"/>
          <w:kern w:val="0"/>
          <w:sz w:val="28"/>
          <w:szCs w:val="28"/>
          <w:lang w:eastAsia="ru-RU"/>
        </w:rPr>
        <w:tab/>
        <w:t xml:space="preserve"> 145</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kern w:val="0"/>
          <w:sz w:val="28"/>
          <w:szCs w:val="28"/>
          <w:lang w:eastAsia="ru-RU"/>
        </w:rPr>
        <w:t>4.2</w:t>
      </w:r>
      <w:r w:rsidRPr="008D4154">
        <w:rPr>
          <w:rFonts w:ascii="Times New Roman" w:eastAsia="Times New Roman" w:hAnsi="Times New Roman" w:cs="Times New Roman"/>
          <w:kern w:val="0"/>
          <w:sz w:val="28"/>
          <w:szCs w:val="28"/>
          <w:lang w:eastAsia="ru-RU"/>
        </w:rPr>
        <w:tab/>
        <w:t xml:space="preserve"> </w:t>
      </w:r>
      <w:r w:rsidRPr="008D4154">
        <w:rPr>
          <w:rFonts w:ascii="Times New Roman" w:eastAsia="Times New Roman" w:hAnsi="Times New Roman" w:cs="Times New Roman" w:hint="eastAsia"/>
          <w:kern w:val="0"/>
          <w:sz w:val="28"/>
          <w:szCs w:val="28"/>
          <w:lang w:eastAsia="ru-RU"/>
        </w:rPr>
        <w:t>Факторы</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производственной</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среды</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трудового</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процесса</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и</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kern w:val="0"/>
          <w:sz w:val="28"/>
          <w:szCs w:val="28"/>
          <w:lang w:eastAsia="ru-RU"/>
        </w:rPr>
        <w:t xml:space="preserve"> </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kern w:val="0"/>
          <w:sz w:val="28"/>
          <w:szCs w:val="28"/>
          <w:lang w:eastAsia="ru-RU"/>
        </w:rPr>
        <w:t>3</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hint="eastAsia"/>
          <w:kern w:val="0"/>
          <w:sz w:val="28"/>
          <w:szCs w:val="28"/>
          <w:lang w:eastAsia="ru-RU"/>
        </w:rPr>
        <w:t>сопряжённость</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с</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ними</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психосоциальных</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предикторов</w:t>
      </w:r>
      <w:r w:rsidRPr="008D4154">
        <w:rPr>
          <w:rFonts w:ascii="Times New Roman" w:eastAsia="Times New Roman" w:hAnsi="Times New Roman" w:cs="Times New Roman"/>
          <w:kern w:val="0"/>
          <w:sz w:val="28"/>
          <w:szCs w:val="28"/>
          <w:lang w:eastAsia="ru-RU"/>
        </w:rPr>
        <w:tab/>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kern w:val="0"/>
          <w:sz w:val="28"/>
          <w:szCs w:val="28"/>
          <w:lang w:eastAsia="ru-RU"/>
        </w:rPr>
        <w:t>4.2.1</w:t>
      </w:r>
      <w:r w:rsidRPr="008D4154">
        <w:rPr>
          <w:rFonts w:ascii="Times New Roman" w:eastAsia="Times New Roman" w:hAnsi="Times New Roman" w:cs="Times New Roman"/>
          <w:kern w:val="0"/>
          <w:sz w:val="28"/>
          <w:szCs w:val="28"/>
          <w:lang w:eastAsia="ru-RU"/>
        </w:rPr>
        <w:tab/>
        <w:t xml:space="preserve"> </w:t>
      </w:r>
      <w:r w:rsidRPr="008D4154">
        <w:rPr>
          <w:rFonts w:ascii="Times New Roman" w:eastAsia="Times New Roman" w:hAnsi="Times New Roman" w:cs="Times New Roman" w:hint="eastAsia"/>
          <w:kern w:val="0"/>
          <w:sz w:val="28"/>
          <w:szCs w:val="28"/>
          <w:lang w:eastAsia="ru-RU"/>
        </w:rPr>
        <w:t>Основные</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факторы</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риска</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формирования</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нарушений</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психического</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здоровья</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kern w:val="0"/>
          <w:sz w:val="28"/>
          <w:szCs w:val="28"/>
          <w:lang w:eastAsia="ru-RU"/>
        </w:rPr>
        <w:tab/>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kern w:val="0"/>
          <w:sz w:val="28"/>
          <w:szCs w:val="28"/>
          <w:lang w:eastAsia="ru-RU"/>
        </w:rPr>
        <w:t>4.2.2</w:t>
      </w:r>
      <w:r w:rsidRPr="008D4154">
        <w:rPr>
          <w:rFonts w:ascii="Times New Roman" w:eastAsia="Times New Roman" w:hAnsi="Times New Roman" w:cs="Times New Roman"/>
          <w:kern w:val="0"/>
          <w:sz w:val="28"/>
          <w:szCs w:val="28"/>
          <w:lang w:eastAsia="ru-RU"/>
        </w:rPr>
        <w:tab/>
        <w:t xml:space="preserve"> </w:t>
      </w:r>
      <w:r w:rsidRPr="008D4154">
        <w:rPr>
          <w:rFonts w:ascii="Times New Roman" w:eastAsia="Times New Roman" w:hAnsi="Times New Roman" w:cs="Times New Roman" w:hint="eastAsia"/>
          <w:kern w:val="0"/>
          <w:sz w:val="28"/>
          <w:szCs w:val="28"/>
          <w:lang w:eastAsia="ru-RU"/>
        </w:rPr>
        <w:t>Дополнительные</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факторы</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риска</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и</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структура</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психической</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hint="eastAsia"/>
          <w:kern w:val="0"/>
          <w:sz w:val="28"/>
          <w:szCs w:val="28"/>
          <w:lang w:eastAsia="ru-RU"/>
        </w:rPr>
        <w:t>дезадаптации</w:t>
      </w:r>
      <w:r w:rsidRPr="008D4154">
        <w:rPr>
          <w:rFonts w:ascii="Times New Roman" w:eastAsia="Times New Roman" w:hAnsi="Times New Roman" w:cs="Times New Roman"/>
          <w:kern w:val="0"/>
          <w:sz w:val="28"/>
          <w:szCs w:val="28"/>
          <w:lang w:eastAsia="ru-RU"/>
        </w:rPr>
        <w:tab/>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hint="eastAsia"/>
          <w:kern w:val="0"/>
          <w:sz w:val="28"/>
          <w:szCs w:val="28"/>
          <w:lang w:eastAsia="ru-RU"/>
        </w:rPr>
        <w:t>ГЛАВА</w:t>
      </w:r>
      <w:r w:rsidRPr="008D4154">
        <w:rPr>
          <w:rFonts w:ascii="Times New Roman" w:eastAsia="Times New Roman" w:hAnsi="Times New Roman" w:cs="Times New Roman"/>
          <w:kern w:val="0"/>
          <w:sz w:val="28"/>
          <w:szCs w:val="28"/>
          <w:lang w:eastAsia="ru-RU"/>
        </w:rPr>
        <w:t xml:space="preserve"> 5 </w:t>
      </w:r>
      <w:r w:rsidRPr="008D4154">
        <w:rPr>
          <w:rFonts w:ascii="Times New Roman" w:eastAsia="Times New Roman" w:hAnsi="Times New Roman" w:cs="Times New Roman" w:hint="eastAsia"/>
          <w:kern w:val="0"/>
          <w:sz w:val="28"/>
          <w:szCs w:val="28"/>
          <w:lang w:eastAsia="ru-RU"/>
        </w:rPr>
        <w:t>ОЦЕНКА</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ФАКТОРОВ</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РИСКА</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ФОРМИРОВАНИЯ</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ПСИХИЧЕСКОЙ</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ДЕЗАДАПТАЦИИ</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У</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РАБОТНИКОВ</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ПРОИЗВОДСТВА</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ПОРОХОВ</w:t>
      </w:r>
      <w:r w:rsidRPr="008D4154">
        <w:rPr>
          <w:rFonts w:ascii="Times New Roman" w:eastAsia="Times New Roman" w:hAnsi="Times New Roman" w:cs="Times New Roman"/>
          <w:kern w:val="0"/>
          <w:sz w:val="28"/>
          <w:szCs w:val="28"/>
          <w:lang w:eastAsia="ru-RU"/>
        </w:rPr>
        <w:tab/>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kern w:val="0"/>
          <w:sz w:val="28"/>
          <w:szCs w:val="28"/>
          <w:lang w:eastAsia="ru-RU"/>
        </w:rPr>
        <w:t>5.1</w:t>
      </w:r>
      <w:r w:rsidRPr="008D4154">
        <w:rPr>
          <w:rFonts w:ascii="Times New Roman" w:eastAsia="Times New Roman" w:hAnsi="Times New Roman" w:cs="Times New Roman"/>
          <w:kern w:val="0"/>
          <w:sz w:val="28"/>
          <w:szCs w:val="28"/>
          <w:lang w:eastAsia="ru-RU"/>
        </w:rPr>
        <w:tab/>
        <w:t xml:space="preserve"> </w:t>
      </w:r>
      <w:r w:rsidRPr="008D4154">
        <w:rPr>
          <w:rFonts w:ascii="Times New Roman" w:eastAsia="Times New Roman" w:hAnsi="Times New Roman" w:cs="Times New Roman" w:hint="eastAsia"/>
          <w:kern w:val="0"/>
          <w:sz w:val="28"/>
          <w:szCs w:val="28"/>
          <w:lang w:eastAsia="ru-RU"/>
        </w:rPr>
        <w:t>Состояние</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соматического</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здоровья</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работников</w:t>
      </w:r>
      <w:r w:rsidRPr="008D4154">
        <w:rPr>
          <w:rFonts w:ascii="Times New Roman" w:eastAsia="Times New Roman" w:hAnsi="Times New Roman" w:cs="Times New Roman"/>
          <w:kern w:val="0"/>
          <w:sz w:val="28"/>
          <w:szCs w:val="28"/>
          <w:lang w:eastAsia="ru-RU"/>
        </w:rPr>
        <w:tab/>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kern w:val="0"/>
          <w:sz w:val="28"/>
          <w:szCs w:val="28"/>
          <w:lang w:eastAsia="ru-RU"/>
        </w:rPr>
        <w:t>5.2</w:t>
      </w:r>
      <w:r w:rsidRPr="008D4154">
        <w:rPr>
          <w:rFonts w:ascii="Times New Roman" w:eastAsia="Times New Roman" w:hAnsi="Times New Roman" w:cs="Times New Roman"/>
          <w:kern w:val="0"/>
          <w:sz w:val="28"/>
          <w:szCs w:val="28"/>
          <w:lang w:eastAsia="ru-RU"/>
        </w:rPr>
        <w:tab/>
        <w:t xml:space="preserve"> </w:t>
      </w:r>
      <w:r w:rsidRPr="008D4154">
        <w:rPr>
          <w:rFonts w:ascii="Times New Roman" w:eastAsia="Times New Roman" w:hAnsi="Times New Roman" w:cs="Times New Roman" w:hint="eastAsia"/>
          <w:kern w:val="0"/>
          <w:sz w:val="28"/>
          <w:szCs w:val="28"/>
          <w:lang w:eastAsia="ru-RU"/>
        </w:rPr>
        <w:t>Факторы</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производственной</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среды</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трудового</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процесса</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и</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сопряжённость</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с</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ними</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психосоциальных</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предикторов</w:t>
      </w:r>
      <w:r w:rsidRPr="008D4154">
        <w:rPr>
          <w:rFonts w:ascii="Times New Roman" w:eastAsia="Times New Roman" w:hAnsi="Times New Roman" w:cs="Times New Roman"/>
          <w:kern w:val="0"/>
          <w:sz w:val="28"/>
          <w:szCs w:val="28"/>
          <w:lang w:eastAsia="ru-RU"/>
        </w:rPr>
        <w:tab/>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kern w:val="0"/>
          <w:sz w:val="28"/>
          <w:szCs w:val="28"/>
          <w:lang w:eastAsia="ru-RU"/>
        </w:rPr>
        <w:t>5.2.1</w:t>
      </w:r>
      <w:r w:rsidRPr="008D4154">
        <w:rPr>
          <w:rFonts w:ascii="Times New Roman" w:eastAsia="Times New Roman" w:hAnsi="Times New Roman" w:cs="Times New Roman"/>
          <w:kern w:val="0"/>
          <w:sz w:val="28"/>
          <w:szCs w:val="28"/>
          <w:lang w:eastAsia="ru-RU"/>
        </w:rPr>
        <w:tab/>
        <w:t xml:space="preserve"> </w:t>
      </w:r>
      <w:r w:rsidRPr="008D4154">
        <w:rPr>
          <w:rFonts w:ascii="Times New Roman" w:eastAsia="Times New Roman" w:hAnsi="Times New Roman" w:cs="Times New Roman" w:hint="eastAsia"/>
          <w:kern w:val="0"/>
          <w:sz w:val="28"/>
          <w:szCs w:val="28"/>
          <w:lang w:eastAsia="ru-RU"/>
        </w:rPr>
        <w:t>Основные</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факторы</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риска</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формирования</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нарушений</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психического</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здоровья</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kern w:val="0"/>
          <w:sz w:val="28"/>
          <w:szCs w:val="28"/>
          <w:lang w:eastAsia="ru-RU"/>
        </w:rPr>
        <w:tab/>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kern w:val="0"/>
          <w:sz w:val="28"/>
          <w:szCs w:val="28"/>
          <w:lang w:eastAsia="ru-RU"/>
        </w:rPr>
        <w:t>5.2.2</w:t>
      </w:r>
      <w:r w:rsidRPr="008D4154">
        <w:rPr>
          <w:rFonts w:ascii="Times New Roman" w:eastAsia="Times New Roman" w:hAnsi="Times New Roman" w:cs="Times New Roman"/>
          <w:kern w:val="0"/>
          <w:sz w:val="28"/>
          <w:szCs w:val="28"/>
          <w:lang w:eastAsia="ru-RU"/>
        </w:rPr>
        <w:tab/>
        <w:t xml:space="preserve"> </w:t>
      </w:r>
      <w:r w:rsidRPr="008D4154">
        <w:rPr>
          <w:rFonts w:ascii="Times New Roman" w:eastAsia="Times New Roman" w:hAnsi="Times New Roman" w:cs="Times New Roman" w:hint="eastAsia"/>
          <w:kern w:val="0"/>
          <w:sz w:val="28"/>
          <w:szCs w:val="28"/>
          <w:lang w:eastAsia="ru-RU"/>
        </w:rPr>
        <w:t>Дополнительные</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факторы</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риска</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и</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структура</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психической</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hint="eastAsia"/>
          <w:kern w:val="0"/>
          <w:sz w:val="28"/>
          <w:szCs w:val="28"/>
          <w:lang w:eastAsia="ru-RU"/>
        </w:rPr>
        <w:lastRenderedPageBreak/>
        <w:t>дезадаптации</w:t>
      </w:r>
      <w:r w:rsidRPr="008D4154">
        <w:rPr>
          <w:rFonts w:ascii="Times New Roman" w:eastAsia="Times New Roman" w:hAnsi="Times New Roman" w:cs="Times New Roman"/>
          <w:kern w:val="0"/>
          <w:sz w:val="28"/>
          <w:szCs w:val="28"/>
          <w:lang w:eastAsia="ru-RU"/>
        </w:rPr>
        <w:tab/>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hint="eastAsia"/>
          <w:kern w:val="0"/>
          <w:sz w:val="28"/>
          <w:szCs w:val="28"/>
          <w:lang w:eastAsia="ru-RU"/>
        </w:rPr>
        <w:t>ГЛАВА</w:t>
      </w:r>
      <w:r w:rsidRPr="008D4154">
        <w:rPr>
          <w:rFonts w:ascii="Times New Roman" w:eastAsia="Times New Roman" w:hAnsi="Times New Roman" w:cs="Times New Roman"/>
          <w:kern w:val="0"/>
          <w:sz w:val="28"/>
          <w:szCs w:val="28"/>
          <w:lang w:eastAsia="ru-RU"/>
        </w:rPr>
        <w:t xml:space="preserve"> 6 </w:t>
      </w:r>
      <w:r w:rsidRPr="008D4154">
        <w:rPr>
          <w:rFonts w:ascii="Times New Roman" w:eastAsia="Times New Roman" w:hAnsi="Times New Roman" w:cs="Times New Roman" w:hint="eastAsia"/>
          <w:kern w:val="0"/>
          <w:sz w:val="28"/>
          <w:szCs w:val="28"/>
          <w:lang w:eastAsia="ru-RU"/>
        </w:rPr>
        <w:t>ОЦЕНКА</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ФАКТОРОВ</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РИСКА</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ФОРМИРОВАНИЯ</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ПСИХИЧЕСКОЙ</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ДЕЗАДАПТАЦИИ</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У</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РАБОТНИКОВ</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ТЕЛЕКОММУНИКАЦИОННОГО</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ПРЕДПРИЯТИЯ</w:t>
      </w:r>
      <w:r w:rsidRPr="008D4154">
        <w:rPr>
          <w:rFonts w:ascii="Times New Roman" w:eastAsia="Times New Roman" w:hAnsi="Times New Roman" w:cs="Times New Roman"/>
          <w:kern w:val="0"/>
          <w:sz w:val="28"/>
          <w:szCs w:val="28"/>
          <w:lang w:eastAsia="ru-RU"/>
        </w:rPr>
        <w:tab/>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kern w:val="0"/>
          <w:sz w:val="28"/>
          <w:szCs w:val="28"/>
          <w:lang w:eastAsia="ru-RU"/>
        </w:rPr>
        <w:t>6.1</w:t>
      </w:r>
      <w:r w:rsidRPr="008D4154">
        <w:rPr>
          <w:rFonts w:ascii="Times New Roman" w:eastAsia="Times New Roman" w:hAnsi="Times New Roman" w:cs="Times New Roman"/>
          <w:kern w:val="0"/>
          <w:sz w:val="28"/>
          <w:szCs w:val="28"/>
          <w:lang w:eastAsia="ru-RU"/>
        </w:rPr>
        <w:tab/>
        <w:t xml:space="preserve"> </w:t>
      </w:r>
      <w:r w:rsidRPr="008D4154">
        <w:rPr>
          <w:rFonts w:ascii="Times New Roman" w:eastAsia="Times New Roman" w:hAnsi="Times New Roman" w:cs="Times New Roman" w:hint="eastAsia"/>
          <w:kern w:val="0"/>
          <w:sz w:val="28"/>
          <w:szCs w:val="28"/>
          <w:lang w:eastAsia="ru-RU"/>
        </w:rPr>
        <w:t>Состояние</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соматического</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здоровья</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работников</w:t>
      </w:r>
      <w:r w:rsidRPr="008D4154">
        <w:rPr>
          <w:rFonts w:ascii="Times New Roman" w:eastAsia="Times New Roman" w:hAnsi="Times New Roman" w:cs="Times New Roman"/>
          <w:kern w:val="0"/>
          <w:sz w:val="28"/>
          <w:szCs w:val="28"/>
          <w:lang w:eastAsia="ru-RU"/>
        </w:rPr>
        <w:tab/>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kern w:val="0"/>
          <w:sz w:val="28"/>
          <w:szCs w:val="28"/>
          <w:lang w:eastAsia="ru-RU"/>
        </w:rPr>
        <w:t>6.2</w:t>
      </w:r>
      <w:r w:rsidRPr="008D4154">
        <w:rPr>
          <w:rFonts w:ascii="Times New Roman" w:eastAsia="Times New Roman" w:hAnsi="Times New Roman" w:cs="Times New Roman"/>
          <w:kern w:val="0"/>
          <w:sz w:val="28"/>
          <w:szCs w:val="28"/>
          <w:lang w:eastAsia="ru-RU"/>
        </w:rPr>
        <w:tab/>
        <w:t xml:space="preserve"> </w:t>
      </w:r>
      <w:r w:rsidRPr="008D4154">
        <w:rPr>
          <w:rFonts w:ascii="Times New Roman" w:eastAsia="Times New Roman" w:hAnsi="Times New Roman" w:cs="Times New Roman" w:hint="eastAsia"/>
          <w:kern w:val="0"/>
          <w:sz w:val="28"/>
          <w:szCs w:val="28"/>
          <w:lang w:eastAsia="ru-RU"/>
        </w:rPr>
        <w:t>Факторы</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производственной</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среды</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трудового</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процесса</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и</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сопряжённость</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с</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ними</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психосоциальных</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предикторов</w:t>
      </w:r>
      <w:r w:rsidRPr="008D4154">
        <w:rPr>
          <w:rFonts w:ascii="Times New Roman" w:eastAsia="Times New Roman" w:hAnsi="Times New Roman" w:cs="Times New Roman"/>
          <w:kern w:val="0"/>
          <w:sz w:val="28"/>
          <w:szCs w:val="28"/>
          <w:lang w:eastAsia="ru-RU"/>
        </w:rPr>
        <w:tab/>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kern w:val="0"/>
          <w:sz w:val="28"/>
          <w:szCs w:val="28"/>
          <w:lang w:eastAsia="ru-RU"/>
        </w:rPr>
        <w:t>6.2.1</w:t>
      </w:r>
      <w:r w:rsidRPr="008D4154">
        <w:rPr>
          <w:rFonts w:ascii="Times New Roman" w:eastAsia="Times New Roman" w:hAnsi="Times New Roman" w:cs="Times New Roman"/>
          <w:kern w:val="0"/>
          <w:sz w:val="28"/>
          <w:szCs w:val="28"/>
          <w:lang w:eastAsia="ru-RU"/>
        </w:rPr>
        <w:tab/>
        <w:t xml:space="preserve"> </w:t>
      </w:r>
      <w:r w:rsidRPr="008D4154">
        <w:rPr>
          <w:rFonts w:ascii="Times New Roman" w:eastAsia="Times New Roman" w:hAnsi="Times New Roman" w:cs="Times New Roman" w:hint="eastAsia"/>
          <w:kern w:val="0"/>
          <w:sz w:val="28"/>
          <w:szCs w:val="28"/>
          <w:lang w:eastAsia="ru-RU"/>
        </w:rPr>
        <w:t>Основные</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факторы</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риска</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формирования</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нарушений</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психического</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здоровья</w:t>
      </w:r>
      <w:r w:rsidRPr="008D4154">
        <w:rPr>
          <w:rFonts w:ascii="Times New Roman" w:eastAsia="Times New Roman" w:hAnsi="Times New Roman" w:cs="Times New Roman"/>
          <w:kern w:val="0"/>
          <w:sz w:val="28"/>
          <w:szCs w:val="28"/>
          <w:lang w:eastAsia="ru-RU"/>
        </w:rPr>
        <w:tab/>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kern w:val="0"/>
          <w:sz w:val="28"/>
          <w:szCs w:val="28"/>
          <w:lang w:eastAsia="ru-RU"/>
        </w:rPr>
        <w:t>6.2.2</w:t>
      </w:r>
      <w:r w:rsidRPr="008D4154">
        <w:rPr>
          <w:rFonts w:ascii="Times New Roman" w:eastAsia="Times New Roman" w:hAnsi="Times New Roman" w:cs="Times New Roman"/>
          <w:kern w:val="0"/>
          <w:sz w:val="28"/>
          <w:szCs w:val="28"/>
          <w:lang w:eastAsia="ru-RU"/>
        </w:rPr>
        <w:tab/>
        <w:t xml:space="preserve"> </w:t>
      </w:r>
      <w:r w:rsidRPr="008D4154">
        <w:rPr>
          <w:rFonts w:ascii="Times New Roman" w:eastAsia="Times New Roman" w:hAnsi="Times New Roman" w:cs="Times New Roman" w:hint="eastAsia"/>
          <w:kern w:val="0"/>
          <w:sz w:val="28"/>
          <w:szCs w:val="28"/>
          <w:lang w:eastAsia="ru-RU"/>
        </w:rPr>
        <w:t>Дополнительные</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факторы</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риска</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и</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структура</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психической</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hint="eastAsia"/>
          <w:kern w:val="0"/>
          <w:sz w:val="28"/>
          <w:szCs w:val="28"/>
          <w:lang w:eastAsia="ru-RU"/>
        </w:rPr>
        <w:t>дезадаптации</w:t>
      </w:r>
      <w:r w:rsidRPr="008D4154">
        <w:rPr>
          <w:rFonts w:ascii="Times New Roman" w:eastAsia="Times New Roman" w:hAnsi="Times New Roman" w:cs="Times New Roman"/>
          <w:kern w:val="0"/>
          <w:sz w:val="28"/>
          <w:szCs w:val="28"/>
          <w:lang w:eastAsia="ru-RU"/>
        </w:rPr>
        <w:tab/>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hint="eastAsia"/>
          <w:kern w:val="0"/>
          <w:sz w:val="28"/>
          <w:szCs w:val="28"/>
          <w:lang w:eastAsia="ru-RU"/>
        </w:rPr>
        <w:t>ГЛАВА</w:t>
      </w:r>
      <w:r w:rsidRPr="008D4154">
        <w:rPr>
          <w:rFonts w:ascii="Times New Roman" w:eastAsia="Times New Roman" w:hAnsi="Times New Roman" w:cs="Times New Roman"/>
          <w:kern w:val="0"/>
          <w:sz w:val="28"/>
          <w:szCs w:val="28"/>
          <w:lang w:eastAsia="ru-RU"/>
        </w:rPr>
        <w:t xml:space="preserve"> 7 </w:t>
      </w:r>
      <w:r w:rsidRPr="008D4154">
        <w:rPr>
          <w:rFonts w:ascii="Times New Roman" w:eastAsia="Times New Roman" w:hAnsi="Times New Roman" w:cs="Times New Roman" w:hint="eastAsia"/>
          <w:kern w:val="0"/>
          <w:sz w:val="28"/>
          <w:szCs w:val="28"/>
          <w:lang w:eastAsia="ru-RU"/>
        </w:rPr>
        <w:t>СРАВНИТЕЛЬНАЯ</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ОЦЕНКА</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КОМПЛЕКСА</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ФАКТОРОВ</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РИСКА</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ФОРМИРОВАНИЯ</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ДОНОЗОЛОГИЧЕСКИХ</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НАРУШЕНИЙ</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ПСИХИЧЕСКОГО</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ЗДОРОВЬЯ</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У</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РАБОТНИКОВ</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РАЗЛИЧНЫХ</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ПРОИЗВОДСТВ</w:t>
      </w:r>
      <w:r w:rsidRPr="008D4154">
        <w:rPr>
          <w:rFonts w:ascii="Times New Roman" w:eastAsia="Times New Roman" w:hAnsi="Times New Roman" w:cs="Times New Roman"/>
          <w:kern w:val="0"/>
          <w:sz w:val="28"/>
          <w:szCs w:val="28"/>
          <w:lang w:eastAsia="ru-RU"/>
        </w:rPr>
        <w:tab/>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kern w:val="0"/>
          <w:sz w:val="28"/>
          <w:szCs w:val="28"/>
          <w:lang w:eastAsia="ru-RU"/>
        </w:rPr>
        <w:t>157</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kern w:val="0"/>
          <w:sz w:val="28"/>
          <w:szCs w:val="28"/>
          <w:lang w:eastAsia="ru-RU"/>
        </w:rPr>
        <w:t>157</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kern w:val="0"/>
          <w:sz w:val="28"/>
          <w:szCs w:val="28"/>
          <w:lang w:eastAsia="ru-RU"/>
        </w:rPr>
        <w:t>162</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kern w:val="0"/>
          <w:sz w:val="28"/>
          <w:szCs w:val="28"/>
          <w:lang w:eastAsia="ru-RU"/>
        </w:rPr>
        <w:t>172</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kern w:val="0"/>
          <w:sz w:val="28"/>
          <w:szCs w:val="28"/>
          <w:lang w:eastAsia="ru-RU"/>
        </w:rPr>
        <w:t>173</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kern w:val="0"/>
          <w:sz w:val="28"/>
          <w:szCs w:val="28"/>
          <w:lang w:eastAsia="ru-RU"/>
        </w:rPr>
        <w:t>179</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kern w:val="0"/>
          <w:sz w:val="28"/>
          <w:szCs w:val="28"/>
          <w:lang w:eastAsia="ru-RU"/>
        </w:rPr>
        <w:t>179</w:t>
      </w:r>
      <w:r w:rsidRPr="008D4154">
        <w:rPr>
          <w:rFonts w:ascii="Times New Roman" w:eastAsia="Times New Roman" w:hAnsi="Times New Roman" w:cs="Times New Roman"/>
          <w:kern w:val="0"/>
          <w:sz w:val="28"/>
          <w:szCs w:val="28"/>
          <w:lang w:eastAsia="ru-RU"/>
        </w:rPr>
        <w:tab/>
        <w:t xml:space="preserve"> 184</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kern w:val="0"/>
          <w:sz w:val="28"/>
          <w:szCs w:val="28"/>
          <w:lang w:eastAsia="ru-RU"/>
        </w:rPr>
        <w:t>194</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kern w:val="0"/>
          <w:sz w:val="28"/>
          <w:szCs w:val="28"/>
          <w:lang w:eastAsia="ru-RU"/>
        </w:rPr>
        <w:t>195</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kern w:val="0"/>
          <w:sz w:val="28"/>
          <w:szCs w:val="28"/>
          <w:lang w:eastAsia="ru-RU"/>
        </w:rPr>
        <w:t>197</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kern w:val="0"/>
          <w:sz w:val="28"/>
          <w:szCs w:val="28"/>
          <w:lang w:eastAsia="ru-RU"/>
        </w:rPr>
        <w:t>198</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kern w:val="0"/>
          <w:sz w:val="28"/>
          <w:szCs w:val="28"/>
          <w:lang w:eastAsia="ru-RU"/>
        </w:rPr>
        <w:t>202</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kern w:val="0"/>
          <w:sz w:val="28"/>
          <w:szCs w:val="28"/>
          <w:lang w:eastAsia="ru-RU"/>
        </w:rPr>
        <w:t>210</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kern w:val="0"/>
          <w:sz w:val="28"/>
          <w:szCs w:val="28"/>
          <w:lang w:eastAsia="ru-RU"/>
        </w:rPr>
        <w:t xml:space="preserve"> </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kern w:val="0"/>
          <w:sz w:val="28"/>
          <w:szCs w:val="28"/>
          <w:lang w:eastAsia="ru-RU"/>
        </w:rPr>
        <w:t>4</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kern w:val="0"/>
          <w:sz w:val="28"/>
          <w:szCs w:val="28"/>
          <w:lang w:eastAsia="ru-RU"/>
        </w:rPr>
        <w:t>7.1</w:t>
      </w:r>
      <w:r w:rsidRPr="008D4154">
        <w:rPr>
          <w:rFonts w:ascii="Times New Roman" w:eastAsia="Times New Roman" w:hAnsi="Times New Roman" w:cs="Times New Roman"/>
          <w:kern w:val="0"/>
          <w:sz w:val="28"/>
          <w:szCs w:val="28"/>
          <w:lang w:eastAsia="ru-RU"/>
        </w:rPr>
        <w:tab/>
        <w:t xml:space="preserve"> </w:t>
      </w:r>
      <w:r w:rsidRPr="008D4154">
        <w:rPr>
          <w:rFonts w:ascii="Times New Roman" w:eastAsia="Times New Roman" w:hAnsi="Times New Roman" w:cs="Times New Roman" w:hint="eastAsia"/>
          <w:kern w:val="0"/>
          <w:sz w:val="28"/>
          <w:szCs w:val="28"/>
          <w:lang w:eastAsia="ru-RU"/>
        </w:rPr>
        <w:t>Оценка</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обусловленности</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рисков</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развития</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психической</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дезадаптации</w:t>
      </w:r>
      <w:r w:rsidRPr="008D4154">
        <w:rPr>
          <w:rFonts w:ascii="Times New Roman" w:eastAsia="Times New Roman" w:hAnsi="Times New Roman" w:cs="Times New Roman"/>
          <w:kern w:val="0"/>
          <w:sz w:val="28"/>
          <w:szCs w:val="28"/>
          <w:lang w:eastAsia="ru-RU"/>
        </w:rPr>
        <w:t xml:space="preserve"> 210</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kern w:val="0"/>
          <w:sz w:val="28"/>
          <w:szCs w:val="28"/>
          <w:lang w:eastAsia="ru-RU"/>
        </w:rPr>
        <w:lastRenderedPageBreak/>
        <w:t>7.1.1</w:t>
      </w:r>
      <w:r w:rsidRPr="008D4154">
        <w:rPr>
          <w:rFonts w:ascii="Times New Roman" w:eastAsia="Times New Roman" w:hAnsi="Times New Roman" w:cs="Times New Roman"/>
          <w:kern w:val="0"/>
          <w:sz w:val="28"/>
          <w:szCs w:val="28"/>
          <w:lang w:eastAsia="ru-RU"/>
        </w:rPr>
        <w:tab/>
        <w:t xml:space="preserve"> </w:t>
      </w:r>
      <w:r w:rsidRPr="008D4154">
        <w:rPr>
          <w:rFonts w:ascii="Times New Roman" w:eastAsia="Times New Roman" w:hAnsi="Times New Roman" w:cs="Times New Roman" w:hint="eastAsia"/>
          <w:kern w:val="0"/>
          <w:sz w:val="28"/>
          <w:szCs w:val="28"/>
          <w:lang w:eastAsia="ru-RU"/>
        </w:rPr>
        <w:t>Анализ</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влияния</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производственных</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факторов</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на</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формирование</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нарушений</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психического</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здоровья</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у</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работников</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различных</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производств</w:t>
      </w:r>
      <w:r w:rsidRPr="008D4154">
        <w:rPr>
          <w:rFonts w:ascii="Times New Roman" w:eastAsia="Times New Roman" w:hAnsi="Times New Roman" w:cs="Times New Roman"/>
          <w:kern w:val="0"/>
          <w:sz w:val="28"/>
          <w:szCs w:val="28"/>
          <w:lang w:eastAsia="ru-RU"/>
        </w:rPr>
        <w:t xml:space="preserve"> 211</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kern w:val="0"/>
          <w:sz w:val="28"/>
          <w:szCs w:val="28"/>
          <w:lang w:eastAsia="ru-RU"/>
        </w:rPr>
        <w:t>7.1.2</w:t>
      </w:r>
      <w:r w:rsidRPr="008D4154">
        <w:rPr>
          <w:rFonts w:ascii="Times New Roman" w:eastAsia="Times New Roman" w:hAnsi="Times New Roman" w:cs="Times New Roman"/>
          <w:kern w:val="0"/>
          <w:sz w:val="28"/>
          <w:szCs w:val="28"/>
          <w:lang w:eastAsia="ru-RU"/>
        </w:rPr>
        <w:tab/>
        <w:t xml:space="preserve"> </w:t>
      </w:r>
      <w:r w:rsidRPr="008D4154">
        <w:rPr>
          <w:rFonts w:ascii="Times New Roman" w:eastAsia="Times New Roman" w:hAnsi="Times New Roman" w:cs="Times New Roman" w:hint="eastAsia"/>
          <w:kern w:val="0"/>
          <w:sz w:val="28"/>
          <w:szCs w:val="28"/>
          <w:lang w:eastAsia="ru-RU"/>
        </w:rPr>
        <w:t>Анализ</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влияния</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непроизводственных</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факторов</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на</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формирование</w:t>
      </w:r>
      <w:r w:rsidRPr="008D4154">
        <w:rPr>
          <w:rFonts w:ascii="Times New Roman" w:eastAsia="Times New Roman" w:hAnsi="Times New Roman" w:cs="Times New Roman"/>
          <w:kern w:val="0"/>
          <w:sz w:val="28"/>
          <w:szCs w:val="28"/>
          <w:lang w:eastAsia="ru-RU"/>
        </w:rPr>
        <w:t xml:space="preserve"> </w:t>
      </w:r>
      <w:proofErr w:type="spellStart"/>
      <w:r w:rsidRPr="008D4154">
        <w:rPr>
          <w:rFonts w:ascii="Times New Roman" w:eastAsia="Times New Roman" w:hAnsi="Times New Roman" w:cs="Times New Roman" w:hint="eastAsia"/>
          <w:kern w:val="0"/>
          <w:sz w:val="28"/>
          <w:szCs w:val="28"/>
          <w:lang w:eastAsia="ru-RU"/>
        </w:rPr>
        <w:t>донозологических</w:t>
      </w:r>
      <w:proofErr w:type="spellEnd"/>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нарушений</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психического</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здоровья</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у</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работников</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hint="eastAsia"/>
          <w:kern w:val="0"/>
          <w:sz w:val="28"/>
          <w:szCs w:val="28"/>
          <w:lang w:eastAsia="ru-RU"/>
        </w:rPr>
        <w:t>различных</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производств</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kern w:val="0"/>
          <w:sz w:val="28"/>
          <w:szCs w:val="28"/>
          <w:lang w:eastAsia="ru-RU"/>
        </w:rPr>
        <w:tab/>
        <w:t xml:space="preserve"> 224</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kern w:val="0"/>
          <w:sz w:val="28"/>
          <w:szCs w:val="28"/>
          <w:lang w:eastAsia="ru-RU"/>
        </w:rPr>
        <w:t>7.2</w:t>
      </w:r>
      <w:r w:rsidRPr="008D4154">
        <w:rPr>
          <w:rFonts w:ascii="Times New Roman" w:eastAsia="Times New Roman" w:hAnsi="Times New Roman" w:cs="Times New Roman"/>
          <w:kern w:val="0"/>
          <w:sz w:val="28"/>
          <w:szCs w:val="28"/>
          <w:lang w:eastAsia="ru-RU"/>
        </w:rPr>
        <w:tab/>
      </w:r>
      <w:r w:rsidRPr="008D4154">
        <w:rPr>
          <w:rFonts w:ascii="Times New Roman" w:eastAsia="Times New Roman" w:hAnsi="Times New Roman" w:cs="Times New Roman" w:hint="eastAsia"/>
          <w:kern w:val="0"/>
          <w:sz w:val="28"/>
          <w:szCs w:val="28"/>
          <w:lang w:eastAsia="ru-RU"/>
        </w:rPr>
        <w:t>Математическое</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моделирование</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прогнозирования</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состояния</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рисков</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hint="eastAsia"/>
          <w:kern w:val="0"/>
          <w:sz w:val="28"/>
          <w:szCs w:val="28"/>
          <w:lang w:eastAsia="ru-RU"/>
        </w:rPr>
        <w:t>для</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психического</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здоровья</w:t>
      </w:r>
      <w:r w:rsidRPr="008D4154">
        <w:rPr>
          <w:rFonts w:ascii="Times New Roman" w:eastAsia="Times New Roman" w:hAnsi="Times New Roman" w:cs="Times New Roman"/>
          <w:kern w:val="0"/>
          <w:sz w:val="28"/>
          <w:szCs w:val="28"/>
          <w:lang w:eastAsia="ru-RU"/>
        </w:rPr>
        <w:tab/>
        <w:t xml:space="preserve"> 235</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hint="eastAsia"/>
          <w:kern w:val="0"/>
          <w:sz w:val="28"/>
          <w:szCs w:val="28"/>
          <w:lang w:eastAsia="ru-RU"/>
        </w:rPr>
        <w:t>ЗАКЛЮЧЕНИЕ</w:t>
      </w:r>
      <w:r w:rsidRPr="008D4154">
        <w:rPr>
          <w:rFonts w:ascii="Times New Roman" w:eastAsia="Times New Roman" w:hAnsi="Times New Roman" w:cs="Times New Roman"/>
          <w:kern w:val="0"/>
          <w:sz w:val="28"/>
          <w:szCs w:val="28"/>
          <w:lang w:eastAsia="ru-RU"/>
        </w:rPr>
        <w:tab/>
        <w:t xml:space="preserve"> 247</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hint="eastAsia"/>
          <w:kern w:val="0"/>
          <w:sz w:val="28"/>
          <w:szCs w:val="28"/>
          <w:lang w:eastAsia="ru-RU"/>
        </w:rPr>
        <w:t>ВЫВОДЫ</w:t>
      </w:r>
      <w:r w:rsidRPr="008D4154">
        <w:rPr>
          <w:rFonts w:ascii="Times New Roman" w:eastAsia="Times New Roman" w:hAnsi="Times New Roman" w:cs="Times New Roman"/>
          <w:kern w:val="0"/>
          <w:sz w:val="28"/>
          <w:szCs w:val="28"/>
          <w:lang w:eastAsia="ru-RU"/>
        </w:rPr>
        <w:tab/>
        <w:t xml:space="preserve"> 261</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hint="eastAsia"/>
          <w:kern w:val="0"/>
          <w:sz w:val="28"/>
          <w:szCs w:val="28"/>
          <w:lang w:eastAsia="ru-RU"/>
        </w:rPr>
        <w:t>СПИСОК</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СОКРАЩЕНИЙ</w:t>
      </w:r>
      <w:r w:rsidRPr="008D4154">
        <w:rPr>
          <w:rFonts w:ascii="Times New Roman" w:eastAsia="Times New Roman" w:hAnsi="Times New Roman" w:cs="Times New Roman"/>
          <w:kern w:val="0"/>
          <w:sz w:val="28"/>
          <w:szCs w:val="28"/>
          <w:lang w:eastAsia="ru-RU"/>
        </w:rPr>
        <w:tab/>
        <w:t xml:space="preserve"> 264</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hint="eastAsia"/>
          <w:kern w:val="0"/>
          <w:sz w:val="28"/>
          <w:szCs w:val="28"/>
          <w:lang w:eastAsia="ru-RU"/>
        </w:rPr>
        <w:t>СПИСОК</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ЛИТЕРАТУРЫ</w:t>
      </w:r>
      <w:r w:rsidRPr="008D4154">
        <w:rPr>
          <w:rFonts w:ascii="Times New Roman" w:eastAsia="Times New Roman" w:hAnsi="Times New Roman" w:cs="Times New Roman"/>
          <w:kern w:val="0"/>
          <w:sz w:val="28"/>
          <w:szCs w:val="28"/>
          <w:lang w:eastAsia="ru-RU"/>
        </w:rPr>
        <w:tab/>
        <w:t xml:space="preserve"> 267</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hint="eastAsia"/>
          <w:kern w:val="0"/>
          <w:sz w:val="28"/>
          <w:szCs w:val="28"/>
          <w:lang w:eastAsia="ru-RU"/>
        </w:rPr>
        <w:t>ПРИЛОЖЕНИЯ</w:t>
      </w:r>
      <w:r w:rsidRPr="008D4154">
        <w:rPr>
          <w:rFonts w:ascii="Times New Roman" w:eastAsia="Times New Roman" w:hAnsi="Times New Roman" w:cs="Times New Roman"/>
          <w:kern w:val="0"/>
          <w:sz w:val="28"/>
          <w:szCs w:val="28"/>
          <w:lang w:eastAsia="ru-RU"/>
        </w:rPr>
        <w:tab/>
        <w:t xml:space="preserve"> 329</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hint="eastAsia"/>
          <w:kern w:val="0"/>
          <w:sz w:val="28"/>
          <w:szCs w:val="28"/>
          <w:lang w:eastAsia="ru-RU"/>
        </w:rPr>
        <w:t>Приложение</w:t>
      </w:r>
      <w:r w:rsidRPr="008D4154">
        <w:rPr>
          <w:rFonts w:ascii="Times New Roman" w:eastAsia="Times New Roman" w:hAnsi="Times New Roman" w:cs="Times New Roman"/>
          <w:kern w:val="0"/>
          <w:sz w:val="28"/>
          <w:szCs w:val="28"/>
          <w:lang w:eastAsia="ru-RU"/>
        </w:rPr>
        <w:t xml:space="preserve"> 1 </w:t>
      </w:r>
      <w:r w:rsidRPr="008D4154">
        <w:rPr>
          <w:rFonts w:ascii="Times New Roman" w:eastAsia="Times New Roman" w:hAnsi="Times New Roman" w:cs="Times New Roman" w:hint="eastAsia"/>
          <w:kern w:val="0"/>
          <w:sz w:val="28"/>
          <w:szCs w:val="28"/>
          <w:lang w:eastAsia="ru-RU"/>
        </w:rPr>
        <w:t>Клинические</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наблюдения</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работников</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производства</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hint="eastAsia"/>
          <w:kern w:val="0"/>
          <w:sz w:val="28"/>
          <w:szCs w:val="28"/>
          <w:lang w:eastAsia="ru-RU"/>
        </w:rPr>
        <w:t>основных</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органических</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продуктов</w:t>
      </w:r>
      <w:r w:rsidRPr="008D4154">
        <w:rPr>
          <w:rFonts w:ascii="Times New Roman" w:eastAsia="Times New Roman" w:hAnsi="Times New Roman" w:cs="Times New Roman"/>
          <w:kern w:val="0"/>
          <w:sz w:val="28"/>
          <w:szCs w:val="28"/>
          <w:lang w:eastAsia="ru-RU"/>
        </w:rPr>
        <w:tab/>
        <w:t xml:space="preserve"> 329</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hint="eastAsia"/>
          <w:kern w:val="0"/>
          <w:sz w:val="28"/>
          <w:szCs w:val="28"/>
          <w:lang w:eastAsia="ru-RU"/>
        </w:rPr>
        <w:t>Приложение</w:t>
      </w:r>
      <w:r w:rsidRPr="008D4154">
        <w:rPr>
          <w:rFonts w:ascii="Times New Roman" w:eastAsia="Times New Roman" w:hAnsi="Times New Roman" w:cs="Times New Roman"/>
          <w:kern w:val="0"/>
          <w:sz w:val="28"/>
          <w:szCs w:val="28"/>
          <w:lang w:eastAsia="ru-RU"/>
        </w:rPr>
        <w:t xml:space="preserve"> 2 </w:t>
      </w:r>
      <w:r w:rsidRPr="008D4154">
        <w:rPr>
          <w:rFonts w:ascii="Times New Roman" w:eastAsia="Times New Roman" w:hAnsi="Times New Roman" w:cs="Times New Roman" w:hint="eastAsia"/>
          <w:kern w:val="0"/>
          <w:sz w:val="28"/>
          <w:szCs w:val="28"/>
          <w:lang w:eastAsia="ru-RU"/>
        </w:rPr>
        <w:t>Клинические</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наблюдения</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работников</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производства</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hint="eastAsia"/>
          <w:kern w:val="0"/>
          <w:sz w:val="28"/>
          <w:szCs w:val="28"/>
          <w:lang w:eastAsia="ru-RU"/>
        </w:rPr>
        <w:t>порохов</w:t>
      </w:r>
      <w:r w:rsidRPr="008D4154">
        <w:rPr>
          <w:rFonts w:ascii="Times New Roman" w:eastAsia="Times New Roman" w:hAnsi="Times New Roman" w:cs="Times New Roman"/>
          <w:kern w:val="0"/>
          <w:sz w:val="28"/>
          <w:szCs w:val="28"/>
          <w:lang w:eastAsia="ru-RU"/>
        </w:rPr>
        <w:tab/>
        <w:t xml:space="preserve"> 339</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hint="eastAsia"/>
          <w:kern w:val="0"/>
          <w:sz w:val="28"/>
          <w:szCs w:val="28"/>
          <w:lang w:eastAsia="ru-RU"/>
        </w:rPr>
        <w:t>Приложение</w:t>
      </w:r>
      <w:r w:rsidRPr="008D4154">
        <w:rPr>
          <w:rFonts w:ascii="Times New Roman" w:eastAsia="Times New Roman" w:hAnsi="Times New Roman" w:cs="Times New Roman"/>
          <w:kern w:val="0"/>
          <w:sz w:val="28"/>
          <w:szCs w:val="28"/>
          <w:lang w:eastAsia="ru-RU"/>
        </w:rPr>
        <w:t xml:space="preserve"> 3 </w:t>
      </w:r>
      <w:r w:rsidRPr="008D4154">
        <w:rPr>
          <w:rFonts w:ascii="Times New Roman" w:eastAsia="Times New Roman" w:hAnsi="Times New Roman" w:cs="Times New Roman" w:hint="eastAsia"/>
          <w:kern w:val="0"/>
          <w:sz w:val="28"/>
          <w:szCs w:val="28"/>
          <w:lang w:eastAsia="ru-RU"/>
        </w:rPr>
        <w:t>Клинические</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наблюдения</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работников</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hint="eastAsia"/>
          <w:kern w:val="0"/>
          <w:sz w:val="28"/>
          <w:szCs w:val="28"/>
          <w:lang w:eastAsia="ru-RU"/>
        </w:rPr>
        <w:t>телекоммуникационной</w:t>
      </w:r>
      <w:r w:rsidRPr="008D4154">
        <w:rPr>
          <w:rFonts w:ascii="Times New Roman" w:eastAsia="Times New Roman" w:hAnsi="Times New Roman" w:cs="Times New Roman"/>
          <w:kern w:val="0"/>
          <w:sz w:val="28"/>
          <w:szCs w:val="28"/>
          <w:lang w:eastAsia="ru-RU"/>
        </w:rPr>
        <w:t xml:space="preserve"> </w:t>
      </w:r>
      <w:r w:rsidRPr="008D4154">
        <w:rPr>
          <w:rFonts w:ascii="Times New Roman" w:eastAsia="Times New Roman" w:hAnsi="Times New Roman" w:cs="Times New Roman" w:hint="eastAsia"/>
          <w:kern w:val="0"/>
          <w:sz w:val="28"/>
          <w:szCs w:val="28"/>
          <w:lang w:eastAsia="ru-RU"/>
        </w:rPr>
        <w:t>компании</w:t>
      </w:r>
      <w:r w:rsidRPr="008D4154">
        <w:rPr>
          <w:rFonts w:ascii="Times New Roman" w:eastAsia="Times New Roman" w:hAnsi="Times New Roman" w:cs="Times New Roman"/>
          <w:kern w:val="0"/>
          <w:sz w:val="28"/>
          <w:szCs w:val="28"/>
          <w:lang w:eastAsia="ru-RU"/>
        </w:rPr>
        <w:tab/>
        <w:t xml:space="preserve"> 346</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hint="eastAsia"/>
          <w:kern w:val="0"/>
          <w:sz w:val="28"/>
          <w:szCs w:val="28"/>
          <w:lang w:eastAsia="ru-RU"/>
        </w:rPr>
        <w:t>Приложение</w:t>
      </w:r>
      <w:r w:rsidRPr="008D4154">
        <w:rPr>
          <w:rFonts w:ascii="Times New Roman" w:eastAsia="Times New Roman" w:hAnsi="Times New Roman" w:cs="Times New Roman"/>
          <w:kern w:val="0"/>
          <w:sz w:val="28"/>
          <w:szCs w:val="28"/>
          <w:lang w:eastAsia="ru-RU"/>
        </w:rPr>
        <w:t xml:space="preserve"> 4</w:t>
      </w:r>
      <w:r w:rsidRPr="008D4154">
        <w:rPr>
          <w:rFonts w:ascii="Times New Roman" w:eastAsia="Times New Roman" w:hAnsi="Times New Roman" w:cs="Times New Roman"/>
          <w:kern w:val="0"/>
          <w:sz w:val="28"/>
          <w:szCs w:val="28"/>
          <w:lang w:eastAsia="ru-RU"/>
        </w:rPr>
        <w:tab/>
        <w:t xml:space="preserve"> 353</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hint="eastAsia"/>
          <w:kern w:val="0"/>
          <w:sz w:val="28"/>
          <w:szCs w:val="28"/>
          <w:lang w:eastAsia="ru-RU"/>
        </w:rPr>
        <w:t>Приложение</w:t>
      </w:r>
      <w:r w:rsidRPr="008D4154">
        <w:rPr>
          <w:rFonts w:ascii="Times New Roman" w:eastAsia="Times New Roman" w:hAnsi="Times New Roman" w:cs="Times New Roman"/>
          <w:kern w:val="0"/>
          <w:sz w:val="28"/>
          <w:szCs w:val="28"/>
          <w:lang w:eastAsia="ru-RU"/>
        </w:rPr>
        <w:t xml:space="preserve"> 5</w:t>
      </w:r>
      <w:r w:rsidRPr="008D4154">
        <w:rPr>
          <w:rFonts w:ascii="Times New Roman" w:eastAsia="Times New Roman" w:hAnsi="Times New Roman" w:cs="Times New Roman"/>
          <w:kern w:val="0"/>
          <w:sz w:val="28"/>
          <w:szCs w:val="28"/>
          <w:lang w:eastAsia="ru-RU"/>
        </w:rPr>
        <w:tab/>
        <w:t xml:space="preserve"> 354</w:t>
      </w:r>
    </w:p>
    <w:p w:rsidR="008D4154" w:rsidRPr="008D4154"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hint="eastAsia"/>
          <w:kern w:val="0"/>
          <w:sz w:val="28"/>
          <w:szCs w:val="28"/>
          <w:lang w:eastAsia="ru-RU"/>
        </w:rPr>
        <w:t>Приложение</w:t>
      </w:r>
      <w:r w:rsidRPr="008D4154">
        <w:rPr>
          <w:rFonts w:ascii="Times New Roman" w:eastAsia="Times New Roman" w:hAnsi="Times New Roman" w:cs="Times New Roman"/>
          <w:kern w:val="0"/>
          <w:sz w:val="28"/>
          <w:szCs w:val="28"/>
          <w:lang w:eastAsia="ru-RU"/>
        </w:rPr>
        <w:t xml:space="preserve"> 6</w:t>
      </w:r>
      <w:r w:rsidRPr="008D4154">
        <w:rPr>
          <w:rFonts w:ascii="Times New Roman" w:eastAsia="Times New Roman" w:hAnsi="Times New Roman" w:cs="Times New Roman"/>
          <w:kern w:val="0"/>
          <w:sz w:val="28"/>
          <w:szCs w:val="28"/>
          <w:lang w:eastAsia="ru-RU"/>
        </w:rPr>
        <w:tab/>
        <w:t xml:space="preserve"> 355</w:t>
      </w:r>
    </w:p>
    <w:p w:rsidR="00196B8C" w:rsidRDefault="008D4154" w:rsidP="008D4154">
      <w:pPr>
        <w:rPr>
          <w:rFonts w:ascii="Times New Roman" w:eastAsia="Times New Roman" w:hAnsi="Times New Roman" w:cs="Times New Roman"/>
          <w:kern w:val="0"/>
          <w:sz w:val="28"/>
          <w:szCs w:val="28"/>
          <w:lang w:eastAsia="ru-RU"/>
        </w:rPr>
      </w:pPr>
      <w:r w:rsidRPr="008D4154">
        <w:rPr>
          <w:rFonts w:ascii="Times New Roman" w:eastAsia="Times New Roman" w:hAnsi="Times New Roman" w:cs="Times New Roman" w:hint="eastAsia"/>
          <w:kern w:val="0"/>
          <w:sz w:val="28"/>
          <w:szCs w:val="28"/>
          <w:lang w:eastAsia="ru-RU"/>
        </w:rPr>
        <w:t>Приложение</w:t>
      </w:r>
      <w:r w:rsidRPr="008D4154">
        <w:rPr>
          <w:rFonts w:ascii="Times New Roman" w:eastAsia="Times New Roman" w:hAnsi="Times New Roman" w:cs="Times New Roman"/>
          <w:kern w:val="0"/>
          <w:sz w:val="28"/>
          <w:szCs w:val="28"/>
          <w:lang w:eastAsia="ru-RU"/>
        </w:rPr>
        <w:t xml:space="preserve"> 7</w:t>
      </w:r>
      <w:r w:rsidRPr="008D4154">
        <w:rPr>
          <w:rFonts w:ascii="Times New Roman" w:eastAsia="Times New Roman" w:hAnsi="Times New Roman" w:cs="Times New Roman"/>
          <w:kern w:val="0"/>
          <w:sz w:val="28"/>
          <w:szCs w:val="28"/>
          <w:lang w:eastAsia="ru-RU"/>
        </w:rPr>
        <w:tab/>
        <w:t xml:space="preserve"> 356</w:t>
      </w:r>
    </w:p>
    <w:p w:rsidR="008D4154" w:rsidRDefault="008D4154" w:rsidP="008D4154"/>
    <w:p w:rsidR="008D4154" w:rsidRDefault="008D4154" w:rsidP="008D4154"/>
    <w:p w:rsidR="008D4154" w:rsidRDefault="008D4154" w:rsidP="008D4154"/>
    <w:p w:rsidR="008D4154" w:rsidRDefault="008D4154" w:rsidP="008D4154"/>
    <w:p w:rsidR="008D4154" w:rsidRDefault="008D4154" w:rsidP="008D4154">
      <w:r>
        <w:rPr>
          <w:rFonts w:hint="eastAsia"/>
        </w:rPr>
        <w:t>ВЫВОДЫ</w:t>
      </w:r>
    </w:p>
    <w:p w:rsidR="008D4154" w:rsidRDefault="008D4154" w:rsidP="008D4154">
      <w:r>
        <w:t></w:t>
      </w:r>
      <w:r>
        <w:t></w:t>
      </w:r>
      <w:r>
        <w:tab/>
      </w:r>
      <w:r>
        <w:t></w:t>
      </w:r>
      <w:r>
        <w:rPr>
          <w:rFonts w:hint="eastAsia"/>
        </w:rPr>
        <w:t>Изучение</w:t>
      </w:r>
      <w:r>
        <w:t></w:t>
      </w:r>
      <w:r>
        <w:rPr>
          <w:rFonts w:hint="eastAsia"/>
        </w:rPr>
        <w:t>условий</w:t>
      </w:r>
      <w:r>
        <w:t></w:t>
      </w:r>
      <w:r>
        <w:rPr>
          <w:rFonts w:hint="eastAsia"/>
        </w:rPr>
        <w:t>труда</w:t>
      </w:r>
      <w:r>
        <w:t></w:t>
      </w:r>
      <w:r>
        <w:rPr>
          <w:rFonts w:hint="eastAsia"/>
        </w:rPr>
        <w:t>и</w:t>
      </w:r>
      <w:r>
        <w:t></w:t>
      </w:r>
      <w:r>
        <w:rPr>
          <w:rFonts w:hint="eastAsia"/>
        </w:rPr>
        <w:t>факторов</w:t>
      </w:r>
      <w:r>
        <w:t></w:t>
      </w:r>
      <w:r>
        <w:rPr>
          <w:rFonts w:hint="eastAsia"/>
        </w:rPr>
        <w:t>риска</w:t>
      </w:r>
      <w:r>
        <w:t></w:t>
      </w:r>
      <w:r>
        <w:rPr>
          <w:rFonts w:hint="eastAsia"/>
        </w:rPr>
        <w:t>в</w:t>
      </w:r>
      <w:r>
        <w:t></w:t>
      </w:r>
      <w:r>
        <w:rPr>
          <w:rFonts w:hint="eastAsia"/>
        </w:rPr>
        <w:t>развитии</w:t>
      </w:r>
      <w:r>
        <w:t></w:t>
      </w:r>
      <w:r>
        <w:rPr>
          <w:rFonts w:hint="eastAsia"/>
        </w:rPr>
        <w:t>донозологических</w:t>
      </w:r>
      <w:r>
        <w:t></w:t>
      </w:r>
      <w:r>
        <w:rPr>
          <w:rFonts w:hint="eastAsia"/>
        </w:rPr>
        <w:t>психических</w:t>
      </w:r>
      <w:r>
        <w:t></w:t>
      </w:r>
      <w:r>
        <w:rPr>
          <w:rFonts w:hint="eastAsia"/>
        </w:rPr>
        <w:t>расстройств</w:t>
      </w:r>
      <w:r>
        <w:t></w:t>
      </w:r>
      <w:r>
        <w:rPr>
          <w:rFonts w:hint="eastAsia"/>
        </w:rPr>
        <w:t>позволило</w:t>
      </w:r>
      <w:r>
        <w:t></w:t>
      </w:r>
      <w:r>
        <w:rPr>
          <w:rFonts w:hint="eastAsia"/>
        </w:rPr>
        <w:t>установить</w:t>
      </w:r>
      <w:r>
        <w:t></w:t>
      </w:r>
      <w:r>
        <w:rPr>
          <w:rFonts w:hint="eastAsia"/>
        </w:rPr>
        <w:t>причинно</w:t>
      </w:r>
      <w:r>
        <w:t></w:t>
      </w:r>
      <w:r>
        <w:rPr>
          <w:rFonts w:hint="eastAsia"/>
        </w:rPr>
        <w:t>следственную</w:t>
      </w:r>
      <w:r>
        <w:t></w:t>
      </w:r>
      <w:r>
        <w:rPr>
          <w:rFonts w:hint="eastAsia"/>
        </w:rPr>
        <w:t>связь</w:t>
      </w:r>
      <w:r>
        <w:t></w:t>
      </w:r>
      <w:r>
        <w:rPr>
          <w:rFonts w:hint="eastAsia"/>
        </w:rPr>
        <w:t>и</w:t>
      </w:r>
      <w:r>
        <w:t></w:t>
      </w:r>
      <w:r>
        <w:rPr>
          <w:rFonts w:hint="eastAsia"/>
        </w:rPr>
        <w:t>определить</w:t>
      </w:r>
      <w:r>
        <w:t></w:t>
      </w:r>
      <w:r>
        <w:rPr>
          <w:rFonts w:hint="eastAsia"/>
        </w:rPr>
        <w:t>основные</w:t>
      </w:r>
      <w:r>
        <w:t></w:t>
      </w:r>
      <w:r>
        <w:rPr>
          <w:rFonts w:hint="eastAsia"/>
        </w:rPr>
        <w:t>критерии</w:t>
      </w:r>
      <w:r>
        <w:t></w:t>
      </w:r>
      <w:r>
        <w:rPr>
          <w:rFonts w:hint="eastAsia"/>
        </w:rPr>
        <w:t>и</w:t>
      </w:r>
      <w:r>
        <w:t></w:t>
      </w:r>
      <w:r>
        <w:rPr>
          <w:rFonts w:hint="eastAsia"/>
        </w:rPr>
        <w:t>пути</w:t>
      </w:r>
      <w:r>
        <w:t></w:t>
      </w:r>
      <w:r>
        <w:rPr>
          <w:rFonts w:hint="eastAsia"/>
        </w:rPr>
        <w:t>разработки</w:t>
      </w:r>
      <w:r>
        <w:t></w:t>
      </w:r>
      <w:r>
        <w:rPr>
          <w:rFonts w:hint="eastAsia"/>
        </w:rPr>
        <w:t>п</w:t>
      </w:r>
      <w:r>
        <w:rPr>
          <w:rFonts w:hint="eastAsia"/>
        </w:rPr>
        <w:lastRenderedPageBreak/>
        <w:t>рофилактических</w:t>
      </w:r>
      <w:r>
        <w:t></w:t>
      </w:r>
      <w:r>
        <w:rPr>
          <w:rFonts w:hint="eastAsia"/>
        </w:rPr>
        <w:t>мероприятий</w:t>
      </w:r>
      <w:r>
        <w:t></w:t>
      </w:r>
    </w:p>
    <w:p w:rsidR="008D4154" w:rsidRDefault="008D4154" w:rsidP="008D4154">
      <w:r>
        <w:t></w:t>
      </w:r>
      <w:r>
        <w:t></w:t>
      </w:r>
      <w:r>
        <w:tab/>
      </w:r>
      <w:r>
        <w:t></w:t>
      </w:r>
      <w:r>
        <w:rPr>
          <w:rFonts w:hint="eastAsia"/>
        </w:rPr>
        <w:t>Условия</w:t>
      </w:r>
      <w:r>
        <w:t></w:t>
      </w:r>
      <w:r>
        <w:rPr>
          <w:rFonts w:hint="eastAsia"/>
        </w:rPr>
        <w:t>труда</w:t>
      </w:r>
      <w:r>
        <w:t></w:t>
      </w:r>
      <w:r>
        <w:rPr>
          <w:rFonts w:hint="eastAsia"/>
        </w:rPr>
        <w:t>работников</w:t>
      </w:r>
      <w:r>
        <w:t></w:t>
      </w:r>
      <w:r>
        <w:rPr>
          <w:rFonts w:hint="eastAsia"/>
        </w:rPr>
        <w:t>предприятий</w:t>
      </w:r>
      <w:r>
        <w:t></w:t>
      </w:r>
      <w:r>
        <w:rPr>
          <w:rFonts w:hint="eastAsia"/>
        </w:rPr>
        <w:t>по</w:t>
      </w:r>
      <w:r>
        <w:t></w:t>
      </w:r>
      <w:r>
        <w:rPr>
          <w:rFonts w:hint="eastAsia"/>
        </w:rPr>
        <w:t>производству</w:t>
      </w:r>
      <w:r>
        <w:t></w:t>
      </w:r>
      <w:r>
        <w:rPr>
          <w:rFonts w:hint="eastAsia"/>
        </w:rPr>
        <w:t>химических</w:t>
      </w:r>
      <w:r>
        <w:t></w:t>
      </w:r>
      <w:r>
        <w:rPr>
          <w:rFonts w:hint="eastAsia"/>
        </w:rPr>
        <w:t>веществ</w:t>
      </w:r>
      <w:r>
        <w:t></w:t>
      </w:r>
      <w:r>
        <w:rPr>
          <w:rFonts w:hint="eastAsia"/>
        </w:rPr>
        <w:t>и</w:t>
      </w:r>
      <w:r>
        <w:t></w:t>
      </w:r>
      <w:r>
        <w:rPr>
          <w:rFonts w:hint="eastAsia"/>
        </w:rPr>
        <w:t>химических</w:t>
      </w:r>
      <w:r>
        <w:t></w:t>
      </w:r>
      <w:r>
        <w:rPr>
          <w:rFonts w:hint="eastAsia"/>
        </w:rPr>
        <w:t>продуктов</w:t>
      </w:r>
      <w:r>
        <w:t></w:t>
      </w:r>
      <w:r>
        <w:rPr>
          <w:rFonts w:hint="eastAsia"/>
        </w:rPr>
        <w:t>определяются</w:t>
      </w:r>
      <w:r>
        <w:t></w:t>
      </w:r>
      <w:r>
        <w:rPr>
          <w:rFonts w:hint="eastAsia"/>
        </w:rPr>
        <w:t>особенностями</w:t>
      </w:r>
      <w:r>
        <w:t></w:t>
      </w:r>
      <w:r>
        <w:rPr>
          <w:rFonts w:hint="eastAsia"/>
        </w:rPr>
        <w:t>технологического</w:t>
      </w:r>
      <w:r>
        <w:t></w:t>
      </w:r>
      <w:r>
        <w:rPr>
          <w:rFonts w:hint="eastAsia"/>
        </w:rPr>
        <w:t>процесса</w:t>
      </w:r>
      <w:r>
        <w:t></w:t>
      </w:r>
      <w:r>
        <w:t></w:t>
      </w:r>
      <w:r>
        <w:rPr>
          <w:rFonts w:hint="eastAsia"/>
        </w:rPr>
        <w:t>степенью</w:t>
      </w:r>
      <w:r>
        <w:t></w:t>
      </w:r>
      <w:r>
        <w:rPr>
          <w:rFonts w:hint="eastAsia"/>
        </w:rPr>
        <w:t>их</w:t>
      </w:r>
      <w:r>
        <w:t></w:t>
      </w:r>
      <w:r>
        <w:rPr>
          <w:rFonts w:hint="eastAsia"/>
        </w:rPr>
        <w:t>автоматизации</w:t>
      </w:r>
      <w:r>
        <w:t></w:t>
      </w:r>
      <w:r>
        <w:rPr>
          <w:rFonts w:hint="eastAsia"/>
        </w:rPr>
        <w:t>и</w:t>
      </w:r>
      <w:r>
        <w:t></w:t>
      </w:r>
      <w:r>
        <w:rPr>
          <w:rFonts w:hint="eastAsia"/>
        </w:rPr>
        <w:t>характеризуются</w:t>
      </w:r>
      <w:r>
        <w:t></w:t>
      </w:r>
      <w:r>
        <w:rPr>
          <w:rFonts w:hint="eastAsia"/>
        </w:rPr>
        <w:t>сочетанным</w:t>
      </w:r>
      <w:r>
        <w:t></w:t>
      </w:r>
      <w:r>
        <w:rPr>
          <w:rFonts w:hint="eastAsia"/>
        </w:rPr>
        <w:t>воздействием</w:t>
      </w:r>
      <w:r>
        <w:t></w:t>
      </w:r>
      <w:r>
        <w:rPr>
          <w:rFonts w:hint="eastAsia"/>
        </w:rPr>
        <w:t>химического</w:t>
      </w:r>
      <w:r>
        <w:t></w:t>
      </w:r>
      <w:r>
        <w:rPr>
          <w:rFonts w:hint="eastAsia"/>
        </w:rPr>
        <w:t>фактора</w:t>
      </w:r>
      <w:r>
        <w:t></w:t>
      </w:r>
      <w:r>
        <w:t></w:t>
      </w:r>
      <w:r>
        <w:rPr>
          <w:rFonts w:hint="eastAsia"/>
        </w:rPr>
        <w:t>класс</w:t>
      </w:r>
      <w:r>
        <w:t></w:t>
      </w:r>
      <w:r>
        <w:rPr>
          <w:rFonts w:hint="eastAsia"/>
        </w:rPr>
        <w:t>вредности</w:t>
      </w:r>
      <w:r>
        <w:t></w:t>
      </w:r>
      <w:r>
        <w:t></w:t>
      </w:r>
      <w:r>
        <w:t></w:t>
      </w:r>
      <w:r>
        <w:t></w:t>
      </w:r>
      <w:r>
        <w:t></w:t>
      </w:r>
      <w:r>
        <w:t></w:t>
      </w:r>
      <w:r>
        <w:t></w:t>
      </w:r>
      <w:r>
        <w:t></w:t>
      </w:r>
      <w:r>
        <w:t></w:t>
      </w:r>
      <w:r>
        <w:t></w:t>
      </w:r>
      <w:r>
        <w:t></w:t>
      </w:r>
      <w:r>
        <w:t></w:t>
      </w:r>
      <w:r>
        <w:t></w:t>
      </w:r>
      <w:r>
        <w:rPr>
          <w:rFonts w:hint="eastAsia"/>
        </w:rPr>
        <w:t>тяжести</w:t>
      </w:r>
      <w:r>
        <w:t></w:t>
      </w:r>
      <w:r>
        <w:rPr>
          <w:rFonts w:hint="eastAsia"/>
        </w:rPr>
        <w:t>трудового</w:t>
      </w:r>
      <w:r>
        <w:t></w:t>
      </w:r>
      <w:r>
        <w:rPr>
          <w:rFonts w:hint="eastAsia"/>
        </w:rPr>
        <w:t>процесса</w:t>
      </w:r>
      <w:r>
        <w:t></w:t>
      </w:r>
      <w:r>
        <w:t></w:t>
      </w:r>
      <w:r>
        <w:rPr>
          <w:rFonts w:hint="eastAsia"/>
        </w:rPr>
        <w:t>класс</w:t>
      </w:r>
      <w:r>
        <w:t></w:t>
      </w:r>
      <w:r>
        <w:rPr>
          <w:rFonts w:hint="eastAsia"/>
        </w:rPr>
        <w:t>вредности</w:t>
      </w:r>
      <w:r>
        <w:t></w:t>
      </w:r>
      <w:r>
        <w:t></w:t>
      </w:r>
      <w:r>
        <w:t></w:t>
      </w:r>
      <w:r>
        <w:t></w:t>
      </w:r>
      <w:r>
        <w:t></w:t>
      </w:r>
      <w:r>
        <w:t></w:t>
      </w:r>
      <w:r>
        <w:rPr>
          <w:rFonts w:hint="eastAsia"/>
        </w:rPr>
        <w:t>и</w:t>
      </w:r>
      <w:r>
        <w:t></w:t>
      </w:r>
      <w:r>
        <w:rPr>
          <w:rFonts w:hint="eastAsia"/>
        </w:rPr>
        <w:t>или</w:t>
      </w:r>
      <w:r>
        <w:t></w:t>
      </w:r>
      <w:r>
        <w:rPr>
          <w:rFonts w:hint="eastAsia"/>
        </w:rPr>
        <w:t>напряженности</w:t>
      </w:r>
      <w:r>
        <w:t></w:t>
      </w:r>
      <w:r>
        <w:t></w:t>
      </w:r>
      <w:r>
        <w:rPr>
          <w:rFonts w:hint="eastAsia"/>
        </w:rPr>
        <w:t>класс</w:t>
      </w:r>
      <w:r>
        <w:t></w:t>
      </w:r>
      <w:r>
        <w:rPr>
          <w:rFonts w:hint="eastAsia"/>
        </w:rPr>
        <w:t>вредности</w:t>
      </w:r>
      <w:r>
        <w:t></w:t>
      </w:r>
      <w:r>
        <w:t></w:t>
      </w:r>
      <w:r>
        <w:t></w:t>
      </w:r>
      <w:r>
        <w:t></w:t>
      </w:r>
      <w:r>
        <w:t></w:t>
      </w:r>
      <w:r>
        <w:t></w:t>
      </w:r>
      <w:r>
        <w:t></w:t>
      </w:r>
      <w:r>
        <w:t></w:t>
      </w:r>
      <w:r>
        <w:t></w:t>
      </w:r>
      <w:r>
        <w:t></w:t>
      </w:r>
      <w:r>
        <w:rPr>
          <w:rFonts w:hint="eastAsia"/>
        </w:rPr>
        <w:t>труда</w:t>
      </w:r>
      <w:r>
        <w:t></w:t>
      </w:r>
      <w:r>
        <w:t></w:t>
      </w:r>
      <w:r>
        <w:rPr>
          <w:rFonts w:hint="eastAsia"/>
        </w:rPr>
        <w:t>для</w:t>
      </w:r>
      <w:r>
        <w:t></w:t>
      </w:r>
      <w:r>
        <w:rPr>
          <w:rFonts w:hint="eastAsia"/>
        </w:rPr>
        <w:t>работников</w:t>
      </w:r>
      <w:r>
        <w:t></w:t>
      </w:r>
      <w:r>
        <w:rPr>
          <w:rFonts w:hint="eastAsia"/>
        </w:rPr>
        <w:t>производства</w:t>
      </w:r>
      <w:r>
        <w:t></w:t>
      </w:r>
      <w:r>
        <w:rPr>
          <w:rFonts w:hint="eastAsia"/>
        </w:rPr>
        <w:t>порохов</w:t>
      </w:r>
      <w:r>
        <w:t></w:t>
      </w:r>
      <w:r>
        <w:t></w:t>
      </w:r>
      <w:r>
        <w:t></w:t>
      </w:r>
      <w:r>
        <w:rPr>
          <w:rFonts w:hint="eastAsia"/>
        </w:rPr>
        <w:t>для</w:t>
      </w:r>
      <w:r>
        <w:t></w:t>
      </w:r>
      <w:r>
        <w:rPr>
          <w:rFonts w:hint="eastAsia"/>
        </w:rPr>
        <w:t>работников</w:t>
      </w:r>
      <w:r>
        <w:t></w:t>
      </w:r>
      <w:r>
        <w:rPr>
          <w:rFonts w:hint="eastAsia"/>
        </w:rPr>
        <w:t>предприятия</w:t>
      </w:r>
      <w:r>
        <w:t></w:t>
      </w:r>
      <w:r>
        <w:rPr>
          <w:rFonts w:hint="eastAsia"/>
        </w:rPr>
        <w:t>по</w:t>
      </w:r>
      <w:r>
        <w:t></w:t>
      </w:r>
      <w:r>
        <w:rPr>
          <w:rFonts w:hint="eastAsia"/>
        </w:rPr>
        <w:t>производству</w:t>
      </w:r>
      <w:r>
        <w:t></w:t>
      </w:r>
      <w:r>
        <w:rPr>
          <w:rFonts w:hint="eastAsia"/>
        </w:rPr>
        <w:t>органических</w:t>
      </w:r>
      <w:r>
        <w:t></w:t>
      </w:r>
      <w:r>
        <w:rPr>
          <w:rFonts w:hint="eastAsia"/>
        </w:rPr>
        <w:t>химических</w:t>
      </w:r>
      <w:r>
        <w:t></w:t>
      </w:r>
      <w:r>
        <w:rPr>
          <w:rFonts w:hint="eastAsia"/>
        </w:rPr>
        <w:t>веществ</w:t>
      </w:r>
      <w:r>
        <w:t></w:t>
      </w:r>
      <w:r>
        <w:t></w:t>
      </w:r>
      <w:r>
        <w:t></w:t>
      </w:r>
      <w:r>
        <w:rPr>
          <w:rFonts w:hint="eastAsia"/>
        </w:rPr>
        <w:t>дополнительно</w:t>
      </w:r>
      <w:r>
        <w:t></w:t>
      </w:r>
      <w:r>
        <w:rPr>
          <w:rFonts w:hint="eastAsia"/>
        </w:rPr>
        <w:t>производственным</w:t>
      </w:r>
      <w:r>
        <w:t></w:t>
      </w:r>
      <w:r>
        <w:rPr>
          <w:rFonts w:hint="eastAsia"/>
        </w:rPr>
        <w:t>шумом</w:t>
      </w:r>
      <w:r>
        <w:t></w:t>
      </w:r>
      <w:r>
        <w:t></w:t>
      </w:r>
      <w:r>
        <w:rPr>
          <w:rFonts w:hint="eastAsia"/>
        </w:rPr>
        <w:t>класс</w:t>
      </w:r>
      <w:r>
        <w:t></w:t>
      </w:r>
      <w:r>
        <w:rPr>
          <w:rFonts w:hint="eastAsia"/>
        </w:rPr>
        <w:t>вредности</w:t>
      </w:r>
      <w:r>
        <w:t></w:t>
      </w:r>
      <w:r>
        <w:t></w:t>
      </w:r>
      <w:r>
        <w:t></w:t>
      </w:r>
      <w:r>
        <w:t></w:t>
      </w:r>
      <w:r>
        <w:t></w:t>
      </w:r>
      <w:r>
        <w:t></w:t>
      </w:r>
      <w:r>
        <w:t></w:t>
      </w:r>
      <w:r>
        <w:t></w:t>
      </w:r>
      <w:r>
        <w:t></w:t>
      </w:r>
      <w:r>
        <w:t></w:t>
      </w:r>
      <w:r>
        <w:t></w:t>
      </w:r>
      <w:r>
        <w:rPr>
          <w:rFonts w:hint="eastAsia"/>
        </w:rPr>
        <w:t>при</w:t>
      </w:r>
      <w:r>
        <w:t></w:t>
      </w:r>
      <w:r>
        <w:rPr>
          <w:rFonts w:hint="eastAsia"/>
        </w:rPr>
        <w:t>общей</w:t>
      </w:r>
      <w:r>
        <w:t></w:t>
      </w:r>
      <w:r>
        <w:rPr>
          <w:rFonts w:hint="eastAsia"/>
        </w:rPr>
        <w:t>оценке</w:t>
      </w:r>
      <w:r>
        <w:t></w:t>
      </w:r>
      <w:r>
        <w:t></w:t>
      </w:r>
      <w:r>
        <w:rPr>
          <w:rFonts w:hint="eastAsia"/>
        </w:rPr>
        <w:t>соответствующей</w:t>
      </w:r>
      <w:r>
        <w:t></w:t>
      </w:r>
      <w:r>
        <w:rPr>
          <w:rFonts w:hint="eastAsia"/>
        </w:rPr>
        <w:t>классам</w:t>
      </w:r>
      <w:r>
        <w:t></w:t>
      </w:r>
      <w:r>
        <w:rPr>
          <w:rFonts w:hint="eastAsia"/>
        </w:rPr>
        <w:t>вредности</w:t>
      </w:r>
      <w:r>
        <w:t></w:t>
      </w:r>
      <w:r>
        <w:t></w:t>
      </w:r>
      <w:r>
        <w:t></w:t>
      </w:r>
      <w:r>
        <w:t></w:t>
      </w:r>
      <w:r>
        <w:t></w:t>
      </w:r>
      <w:r>
        <w:t></w:t>
      </w:r>
      <w:r>
        <w:t></w:t>
      </w:r>
      <w:r>
        <w:t></w:t>
      </w:r>
      <w:r>
        <w:t></w:t>
      </w:r>
    </w:p>
    <w:p w:rsidR="008D4154" w:rsidRDefault="008D4154" w:rsidP="008D4154">
      <w:r>
        <w:t></w:t>
      </w:r>
      <w:r>
        <w:t></w:t>
      </w:r>
      <w:r>
        <w:tab/>
      </w:r>
      <w:r>
        <w:t></w:t>
      </w:r>
      <w:r>
        <w:rPr>
          <w:rFonts w:hint="eastAsia"/>
        </w:rPr>
        <w:t>По</w:t>
      </w:r>
      <w:r>
        <w:t></w:t>
      </w:r>
      <w:r>
        <w:rPr>
          <w:rFonts w:hint="eastAsia"/>
        </w:rPr>
        <w:t>результатам</w:t>
      </w:r>
      <w:r>
        <w:t></w:t>
      </w:r>
      <w:r>
        <w:rPr>
          <w:rFonts w:hint="eastAsia"/>
        </w:rPr>
        <w:t>обследования</w:t>
      </w:r>
      <w:r>
        <w:t></w:t>
      </w:r>
      <w:r>
        <w:rPr>
          <w:rFonts w:hint="eastAsia"/>
        </w:rPr>
        <w:t>установлено</w:t>
      </w:r>
      <w:r>
        <w:t></w:t>
      </w:r>
      <w:r>
        <w:t></w:t>
      </w:r>
      <w:r>
        <w:rPr>
          <w:rFonts w:hint="eastAsia"/>
        </w:rPr>
        <w:t>что</w:t>
      </w:r>
      <w:r>
        <w:t></w:t>
      </w:r>
      <w:r>
        <w:rPr>
          <w:rFonts w:hint="eastAsia"/>
        </w:rPr>
        <w:t>для</w:t>
      </w:r>
      <w:r>
        <w:t></w:t>
      </w:r>
      <w:r>
        <w:rPr>
          <w:rFonts w:hint="eastAsia"/>
        </w:rPr>
        <w:t>работников</w:t>
      </w:r>
      <w:r>
        <w:t></w:t>
      </w:r>
      <w:r>
        <w:rPr>
          <w:rFonts w:hint="eastAsia"/>
        </w:rPr>
        <w:t>основных</w:t>
      </w:r>
      <w:r>
        <w:t></w:t>
      </w:r>
      <w:r>
        <w:rPr>
          <w:rFonts w:hint="eastAsia"/>
        </w:rPr>
        <w:t>профессий</w:t>
      </w:r>
      <w:r>
        <w:t></w:t>
      </w:r>
      <w:r>
        <w:rPr>
          <w:rFonts w:hint="eastAsia"/>
        </w:rPr>
        <w:t>изученных</w:t>
      </w:r>
      <w:r>
        <w:t></w:t>
      </w:r>
      <w:r>
        <w:rPr>
          <w:rFonts w:hint="eastAsia"/>
        </w:rPr>
        <w:t>производств</w:t>
      </w:r>
      <w:r>
        <w:t></w:t>
      </w:r>
      <w:r>
        <w:rPr>
          <w:rFonts w:hint="eastAsia"/>
        </w:rPr>
        <w:t>вероятность</w:t>
      </w:r>
      <w:r>
        <w:t></w:t>
      </w:r>
      <w:r>
        <w:rPr>
          <w:rFonts w:hint="eastAsia"/>
        </w:rPr>
        <w:t>нарушения</w:t>
      </w:r>
      <w:r>
        <w:t></w:t>
      </w:r>
      <w:r>
        <w:rPr>
          <w:rFonts w:hint="eastAsia"/>
        </w:rPr>
        <w:t>психической</w:t>
      </w:r>
      <w:r>
        <w:t></w:t>
      </w:r>
      <w:r>
        <w:rPr>
          <w:rFonts w:hint="eastAsia"/>
        </w:rPr>
        <w:t>адаптации</w:t>
      </w:r>
      <w:r>
        <w:t></w:t>
      </w:r>
      <w:r>
        <w:rPr>
          <w:rFonts w:hint="eastAsia"/>
        </w:rPr>
        <w:t>значимо</w:t>
      </w:r>
      <w:r>
        <w:t></w:t>
      </w:r>
      <w:r>
        <w:rPr>
          <w:rFonts w:hint="eastAsia"/>
        </w:rPr>
        <w:t>выше</w:t>
      </w:r>
      <w:r>
        <w:t></w:t>
      </w:r>
      <w:r>
        <w:t></w:t>
      </w:r>
      <w:r>
        <w:rPr>
          <w:rFonts w:hint="eastAsia"/>
        </w:rPr>
        <w:t>по</w:t>
      </w:r>
      <w:r>
        <w:t></w:t>
      </w:r>
      <w:r>
        <w:rPr>
          <w:rFonts w:hint="eastAsia"/>
        </w:rPr>
        <w:t>сравнению</w:t>
      </w:r>
      <w:r>
        <w:t></w:t>
      </w:r>
      <w:r>
        <w:rPr>
          <w:rFonts w:hint="eastAsia"/>
        </w:rPr>
        <w:t>с</w:t>
      </w:r>
      <w:r>
        <w:t></w:t>
      </w:r>
      <w:r>
        <w:rPr>
          <w:rFonts w:hint="eastAsia"/>
        </w:rPr>
        <w:t>лицами</w:t>
      </w:r>
      <w:r>
        <w:t></w:t>
      </w:r>
      <w:r>
        <w:t></w:t>
      </w:r>
      <w:r>
        <w:rPr>
          <w:rFonts w:hint="eastAsia"/>
        </w:rPr>
        <w:t>условия</w:t>
      </w:r>
      <w:r>
        <w:t></w:t>
      </w:r>
      <w:r>
        <w:rPr>
          <w:rFonts w:hint="eastAsia"/>
        </w:rPr>
        <w:t>труда</w:t>
      </w:r>
      <w:r>
        <w:t></w:t>
      </w:r>
      <w:r>
        <w:rPr>
          <w:rFonts w:hint="eastAsia"/>
        </w:rPr>
        <w:t>которых</w:t>
      </w:r>
      <w:r>
        <w:t></w:t>
      </w:r>
      <w:r>
        <w:rPr>
          <w:rFonts w:hint="eastAsia"/>
        </w:rPr>
        <w:t>относятся</w:t>
      </w:r>
      <w:r>
        <w:t></w:t>
      </w:r>
      <w:r>
        <w:rPr>
          <w:rFonts w:hint="eastAsia"/>
        </w:rPr>
        <w:t>к</w:t>
      </w:r>
      <w:r>
        <w:t></w:t>
      </w:r>
      <w:r>
        <w:rPr>
          <w:rFonts w:hint="eastAsia"/>
        </w:rPr>
        <w:t>оптимальному</w:t>
      </w:r>
      <w:r>
        <w:t></w:t>
      </w:r>
      <w:r>
        <w:rPr>
          <w:rFonts w:hint="eastAsia"/>
        </w:rPr>
        <w:t>классу</w:t>
      </w:r>
      <w:r>
        <w:t></w:t>
      </w:r>
      <w:r>
        <w:t></w:t>
      </w:r>
      <w:r>
        <w:rPr>
          <w:rFonts w:hint="eastAsia"/>
        </w:rPr>
        <w:t>Доля</w:t>
      </w:r>
      <w:r>
        <w:t></w:t>
      </w:r>
      <w:r>
        <w:rPr>
          <w:rFonts w:hint="eastAsia"/>
        </w:rPr>
        <w:t>лиц</w:t>
      </w:r>
      <w:r>
        <w:t></w:t>
      </w:r>
      <w:r>
        <w:rPr>
          <w:rFonts w:hint="eastAsia"/>
        </w:rPr>
        <w:t>с</w:t>
      </w:r>
      <w:r>
        <w:t></w:t>
      </w:r>
      <w:r>
        <w:rPr>
          <w:rFonts w:hint="eastAsia"/>
        </w:rPr>
        <w:t>нарушениями</w:t>
      </w:r>
      <w:r>
        <w:t></w:t>
      </w:r>
      <w:r>
        <w:rPr>
          <w:rFonts w:hint="eastAsia"/>
        </w:rPr>
        <w:t>психической</w:t>
      </w:r>
      <w:r>
        <w:t></w:t>
      </w:r>
      <w:r>
        <w:rPr>
          <w:rFonts w:hint="eastAsia"/>
        </w:rPr>
        <w:t>адаптации</w:t>
      </w:r>
      <w:r>
        <w:t></w:t>
      </w:r>
      <w:r>
        <w:rPr>
          <w:rFonts w:hint="eastAsia"/>
        </w:rPr>
        <w:t>среди</w:t>
      </w:r>
      <w:r>
        <w:t></w:t>
      </w:r>
      <w:r>
        <w:rPr>
          <w:rFonts w:hint="eastAsia"/>
        </w:rPr>
        <w:t>работников</w:t>
      </w:r>
      <w:r>
        <w:t></w:t>
      </w:r>
      <w:r>
        <w:rPr>
          <w:rFonts w:hint="eastAsia"/>
        </w:rPr>
        <w:t>предприятия</w:t>
      </w:r>
      <w:r>
        <w:t></w:t>
      </w:r>
      <w:r>
        <w:rPr>
          <w:rFonts w:hint="eastAsia"/>
        </w:rPr>
        <w:t>по</w:t>
      </w:r>
      <w:r>
        <w:t></w:t>
      </w:r>
      <w:r>
        <w:rPr>
          <w:rFonts w:hint="eastAsia"/>
        </w:rPr>
        <w:t>производству</w:t>
      </w:r>
      <w:r>
        <w:t></w:t>
      </w:r>
      <w:r>
        <w:rPr>
          <w:rFonts w:hint="eastAsia"/>
        </w:rPr>
        <w:t>органических</w:t>
      </w:r>
      <w:r>
        <w:t></w:t>
      </w:r>
      <w:r>
        <w:rPr>
          <w:rFonts w:hint="eastAsia"/>
        </w:rPr>
        <w:t>химических</w:t>
      </w:r>
      <w:r>
        <w:t></w:t>
      </w:r>
      <w:r>
        <w:rPr>
          <w:rFonts w:hint="eastAsia"/>
        </w:rPr>
        <w:t>веществ</w:t>
      </w:r>
      <w:r>
        <w:t></w:t>
      </w:r>
      <w:r>
        <w:rPr>
          <w:rFonts w:hint="eastAsia"/>
        </w:rPr>
        <w:t>составила</w:t>
      </w:r>
      <w:r>
        <w:t></w:t>
      </w:r>
      <w:r>
        <w:t></w:t>
      </w:r>
      <w:r>
        <w:t></w:t>
      </w:r>
      <w:r>
        <w:t></w:t>
      </w:r>
      <w:r>
        <w:t></w:t>
      </w:r>
      <w:r>
        <w:t></w:t>
      </w:r>
      <w:r>
        <w:rPr>
          <w:rFonts w:hint="eastAsia"/>
        </w:rPr>
        <w:t>р</w:t>
      </w:r>
      <w:r>
        <w:t></w:t>
      </w:r>
      <w:r>
        <w:t></w:t>
      </w:r>
      <w:r>
        <w:t></w:t>
      </w:r>
      <w:r>
        <w:t></w:t>
      </w:r>
      <w:r>
        <w:t></w:t>
      </w:r>
      <w:r>
        <w:t></w:t>
      </w:r>
      <w:r>
        <w:t></w:t>
      </w:r>
      <w:r>
        <w:t></w:t>
      </w:r>
      <w:r>
        <w:t></w:t>
      </w:r>
      <w:r>
        <w:rPr>
          <w:rFonts w:hint="eastAsia"/>
        </w:rPr>
        <w:t>производства</w:t>
      </w:r>
      <w:r>
        <w:t></w:t>
      </w:r>
      <w:r>
        <w:rPr>
          <w:rFonts w:hint="eastAsia"/>
        </w:rPr>
        <w:t>порохов</w:t>
      </w:r>
      <w:r>
        <w:t></w:t>
      </w:r>
      <w:r>
        <w:t></w:t>
      </w:r>
      <w:r>
        <w:t></w:t>
      </w:r>
      <w:r>
        <w:t></w:t>
      </w:r>
      <w:r>
        <w:t></w:t>
      </w:r>
      <w:r>
        <w:t></w:t>
      </w:r>
      <w:r>
        <w:t></w:t>
      </w:r>
      <w:r>
        <w:t></w:t>
      </w:r>
      <w:r>
        <w:rPr>
          <w:rFonts w:hint="eastAsia"/>
        </w:rPr>
        <w:t>р</w:t>
      </w:r>
      <w:r>
        <w:t></w:t>
      </w:r>
      <w:r>
        <w:t></w:t>
      </w:r>
      <w:r>
        <w:t></w:t>
      </w:r>
      <w:r>
        <w:t></w:t>
      </w:r>
      <w:r>
        <w:t></w:t>
      </w:r>
      <w:r>
        <w:t></w:t>
      </w:r>
      <w:r>
        <w:t></w:t>
      </w:r>
      <w:r>
        <w:t></w:t>
      </w:r>
      <w:r>
        <w:t></w:t>
      </w:r>
      <w:r>
        <w:rPr>
          <w:rFonts w:hint="eastAsia"/>
        </w:rPr>
        <w:t>У</w:t>
      </w:r>
      <w:r>
        <w:t></w:t>
      </w:r>
      <w:r>
        <w:rPr>
          <w:rFonts w:hint="eastAsia"/>
        </w:rPr>
        <w:t>работников</w:t>
      </w:r>
      <w:r>
        <w:t></w:t>
      </w:r>
      <w:r>
        <w:rPr>
          <w:rFonts w:hint="eastAsia"/>
        </w:rPr>
        <w:t>основных</w:t>
      </w:r>
      <w:r>
        <w:t></w:t>
      </w:r>
      <w:r>
        <w:rPr>
          <w:rFonts w:hint="eastAsia"/>
        </w:rPr>
        <w:t>профессий</w:t>
      </w:r>
      <w:r>
        <w:t></w:t>
      </w:r>
      <w:r>
        <w:rPr>
          <w:rFonts w:hint="eastAsia"/>
        </w:rPr>
        <w:t>предприятий</w:t>
      </w:r>
      <w:r>
        <w:t></w:t>
      </w:r>
      <w:r>
        <w:rPr>
          <w:rFonts w:hint="eastAsia"/>
        </w:rPr>
        <w:t>по</w:t>
      </w:r>
      <w:r>
        <w:t></w:t>
      </w:r>
      <w:r>
        <w:rPr>
          <w:rFonts w:hint="eastAsia"/>
        </w:rPr>
        <w:t>производству</w:t>
      </w:r>
      <w:r>
        <w:t></w:t>
      </w:r>
      <w:r>
        <w:rPr>
          <w:rFonts w:hint="eastAsia"/>
        </w:rPr>
        <w:t>химических</w:t>
      </w:r>
      <w:r>
        <w:t></w:t>
      </w:r>
      <w:r>
        <w:rPr>
          <w:rFonts w:hint="eastAsia"/>
        </w:rPr>
        <w:t>веществ</w:t>
      </w:r>
      <w:r>
        <w:t></w:t>
      </w:r>
      <w:r>
        <w:rPr>
          <w:rFonts w:hint="eastAsia"/>
        </w:rPr>
        <w:t>наиболее</w:t>
      </w:r>
      <w:r>
        <w:t></w:t>
      </w:r>
      <w:r>
        <w:rPr>
          <w:rFonts w:hint="eastAsia"/>
        </w:rPr>
        <w:t>значимыми</w:t>
      </w:r>
      <w:r>
        <w:t></w:t>
      </w:r>
      <w:r>
        <w:rPr>
          <w:rFonts w:hint="eastAsia"/>
        </w:rPr>
        <w:t>непроизводственными</w:t>
      </w:r>
      <w:r>
        <w:t></w:t>
      </w:r>
      <w:r>
        <w:rPr>
          <w:rFonts w:hint="eastAsia"/>
        </w:rPr>
        <w:t>факторами</w:t>
      </w:r>
      <w:r>
        <w:t></w:t>
      </w:r>
      <w:r>
        <w:t></w:t>
      </w:r>
      <w:r>
        <w:rPr>
          <w:rFonts w:hint="eastAsia"/>
        </w:rPr>
        <w:t>достоверно</w:t>
      </w:r>
      <w:r>
        <w:t></w:t>
      </w:r>
      <w:r>
        <w:rPr>
          <w:rFonts w:hint="eastAsia"/>
        </w:rPr>
        <w:t>влияющими</w:t>
      </w:r>
      <w:r>
        <w:t></w:t>
      </w:r>
      <w:r>
        <w:rPr>
          <w:rFonts w:hint="eastAsia"/>
        </w:rPr>
        <w:t>на</w:t>
      </w:r>
      <w:r>
        <w:t></w:t>
      </w:r>
      <w:r>
        <w:rPr>
          <w:rFonts w:hint="eastAsia"/>
        </w:rPr>
        <w:t>вероятность</w:t>
      </w:r>
      <w:r>
        <w:t></w:t>
      </w:r>
      <w:r>
        <w:rPr>
          <w:rFonts w:hint="eastAsia"/>
        </w:rPr>
        <w:t>нарушений</w:t>
      </w:r>
      <w:r>
        <w:t></w:t>
      </w:r>
      <w:r>
        <w:rPr>
          <w:rFonts w:hint="eastAsia"/>
        </w:rPr>
        <w:t>психического</w:t>
      </w:r>
      <w:r>
        <w:t></w:t>
      </w:r>
      <w:r>
        <w:rPr>
          <w:rFonts w:hint="eastAsia"/>
        </w:rPr>
        <w:t>здоровья</w:t>
      </w:r>
      <w:r>
        <w:t></w:t>
      </w:r>
      <w:r>
        <w:rPr>
          <w:rFonts w:hint="eastAsia"/>
        </w:rPr>
        <w:t>являются</w:t>
      </w:r>
      <w:r>
        <w:t></w:t>
      </w:r>
      <w:r>
        <w:t></w:t>
      </w:r>
      <w:r>
        <w:rPr>
          <w:rFonts w:hint="eastAsia"/>
        </w:rPr>
        <w:t>женский</w:t>
      </w:r>
      <w:r>
        <w:t></w:t>
      </w:r>
      <w:r>
        <w:rPr>
          <w:rFonts w:hint="eastAsia"/>
        </w:rPr>
        <w:t>пол</w:t>
      </w:r>
      <w:r>
        <w:t></w:t>
      </w:r>
      <w:r>
        <w:t></w:t>
      </w:r>
      <w:r>
        <w:rPr>
          <w:rFonts w:hint="eastAsia"/>
        </w:rPr>
        <w:t>р</w:t>
      </w:r>
      <w:r>
        <w:t></w:t>
      </w:r>
      <w:r>
        <w:t></w:t>
      </w:r>
      <w:r>
        <w:t></w:t>
      </w:r>
      <w:r>
        <w:t></w:t>
      </w:r>
      <w:r>
        <w:t></w:t>
      </w:r>
      <w:r>
        <w:t></w:t>
      </w:r>
      <w:r>
        <w:t></w:t>
      </w:r>
      <w:r>
        <w:t></w:t>
      </w:r>
      <w:r>
        <w:rPr>
          <w:rFonts w:hint="eastAsia"/>
        </w:rPr>
        <w:t>семейный</w:t>
      </w:r>
      <w:r>
        <w:t></w:t>
      </w:r>
      <w:r>
        <w:rPr>
          <w:rFonts w:hint="eastAsia"/>
        </w:rPr>
        <w:t>статус</w:t>
      </w:r>
      <w:r>
        <w:t></w:t>
      </w:r>
      <w:r>
        <w:t></w:t>
      </w:r>
      <w:r>
        <w:rPr>
          <w:rFonts w:hint="eastAsia"/>
        </w:rPr>
        <w:t>вдовые</w:t>
      </w:r>
      <w:r>
        <w:t></w:t>
      </w:r>
      <w:r>
        <w:rPr>
          <w:rFonts w:hint="eastAsia"/>
        </w:rPr>
        <w:t>и</w:t>
      </w:r>
      <w:r>
        <w:t></w:t>
      </w:r>
      <w:r>
        <w:rPr>
          <w:rFonts w:hint="eastAsia"/>
        </w:rPr>
        <w:t>одинокие</w:t>
      </w:r>
      <w:r>
        <w:t></w:t>
      </w:r>
      <w:r>
        <w:t></w:t>
      </w:r>
      <w:r>
        <w:rPr>
          <w:rFonts w:hint="eastAsia"/>
        </w:rPr>
        <w:t>р</w:t>
      </w:r>
      <w:r>
        <w:t></w:t>
      </w:r>
      <w:r>
        <w:t></w:t>
      </w:r>
      <w:r>
        <w:t></w:t>
      </w:r>
      <w:r>
        <w:t></w:t>
      </w:r>
      <w:r>
        <w:t></w:t>
      </w:r>
      <w:r>
        <w:t></w:t>
      </w:r>
      <w:r>
        <w:t></w:t>
      </w:r>
      <w:r>
        <w:t></w:t>
      </w:r>
      <w:r>
        <w:t></w:t>
      </w:r>
      <w:r>
        <w:rPr>
          <w:rFonts w:hint="eastAsia"/>
        </w:rPr>
        <w:t>образовательный</w:t>
      </w:r>
      <w:r>
        <w:t></w:t>
      </w:r>
      <w:r>
        <w:rPr>
          <w:rFonts w:hint="eastAsia"/>
        </w:rPr>
        <w:t>уровень</w:t>
      </w:r>
      <w:r>
        <w:t></w:t>
      </w:r>
      <w:r>
        <w:t></w:t>
      </w:r>
      <w:r>
        <w:rPr>
          <w:rFonts w:hint="eastAsia"/>
        </w:rPr>
        <w:t>высшее</w:t>
      </w:r>
      <w:r>
        <w:t></w:t>
      </w:r>
      <w:r>
        <w:rPr>
          <w:rFonts w:hint="eastAsia"/>
        </w:rPr>
        <w:t>образование</w:t>
      </w:r>
      <w:r>
        <w:t></w:t>
      </w:r>
      <w:r>
        <w:t></w:t>
      </w:r>
      <w:r>
        <w:rPr>
          <w:rFonts w:hint="eastAsia"/>
        </w:rPr>
        <w:t>р</w:t>
      </w:r>
      <w:r>
        <w:t></w:t>
      </w:r>
      <w:r>
        <w:t></w:t>
      </w:r>
      <w:r>
        <w:t></w:t>
      </w:r>
      <w:r>
        <w:t></w:t>
      </w:r>
      <w:r>
        <w:t></w:t>
      </w:r>
      <w:r>
        <w:t></w:t>
      </w:r>
      <w:r>
        <w:t></w:t>
      </w:r>
      <w:r>
        <w:t></w:t>
      </w:r>
      <w:r>
        <w:t></w:t>
      </w:r>
      <w:r>
        <w:t></w:t>
      </w:r>
      <w:r>
        <w:t></w:t>
      </w:r>
      <w:r>
        <w:t></w:t>
      </w:r>
      <w:r>
        <w:rPr>
          <w:rFonts w:hint="eastAsia"/>
        </w:rPr>
        <w:t>по</w:t>
      </w:r>
      <w:r>
        <w:t></w:t>
      </w:r>
      <w:r>
        <w:rPr>
          <w:rFonts w:hint="eastAsia"/>
        </w:rPr>
        <w:t>разным</w:t>
      </w:r>
      <w:r>
        <w:t></w:t>
      </w:r>
      <w:r>
        <w:rPr>
          <w:rFonts w:hint="eastAsia"/>
        </w:rPr>
        <w:t>вариантам</w:t>
      </w:r>
      <w:r>
        <w:t></w:t>
      </w:r>
      <w:r>
        <w:rPr>
          <w:rFonts w:hint="eastAsia"/>
        </w:rPr>
        <w:t>дезадаптации</w:t>
      </w:r>
      <w:r>
        <w:t></w:t>
      </w:r>
      <w:r>
        <w:t></w:t>
      </w:r>
    </w:p>
    <w:p w:rsidR="008D4154" w:rsidRDefault="008D4154" w:rsidP="008D4154">
      <w:r>
        <w:t></w:t>
      </w:r>
      <w:r>
        <w:t></w:t>
      </w:r>
      <w:r>
        <w:tab/>
      </w:r>
      <w:r>
        <w:t></w:t>
      </w:r>
      <w:r>
        <w:rPr>
          <w:rFonts w:hint="eastAsia"/>
        </w:rPr>
        <w:t>По</w:t>
      </w:r>
      <w:r>
        <w:t></w:t>
      </w:r>
      <w:r>
        <w:rPr>
          <w:rFonts w:hint="eastAsia"/>
        </w:rPr>
        <w:t>результатам</w:t>
      </w:r>
      <w:r>
        <w:t></w:t>
      </w:r>
      <w:r>
        <w:rPr>
          <w:rFonts w:hint="eastAsia"/>
        </w:rPr>
        <w:t>анализа</w:t>
      </w:r>
      <w:r>
        <w:t></w:t>
      </w:r>
      <w:r>
        <w:rPr>
          <w:rFonts w:hint="eastAsia"/>
        </w:rPr>
        <w:t>временных</w:t>
      </w:r>
      <w:r>
        <w:t></w:t>
      </w:r>
      <w:r>
        <w:rPr>
          <w:rFonts w:hint="eastAsia"/>
        </w:rPr>
        <w:t>и</w:t>
      </w:r>
      <w:r>
        <w:t></w:t>
      </w:r>
      <w:r>
        <w:rPr>
          <w:rFonts w:hint="eastAsia"/>
        </w:rPr>
        <w:t>производственных</w:t>
      </w:r>
      <w:r>
        <w:t></w:t>
      </w:r>
      <w:r>
        <w:rPr>
          <w:rFonts w:hint="eastAsia"/>
        </w:rPr>
        <w:t>факторов</w:t>
      </w:r>
      <w:r>
        <w:t></w:t>
      </w:r>
      <w:r>
        <w:rPr>
          <w:rFonts w:hint="eastAsia"/>
        </w:rPr>
        <w:t>риска</w:t>
      </w:r>
      <w:r>
        <w:t></w:t>
      </w:r>
      <w:r>
        <w:rPr>
          <w:rFonts w:hint="eastAsia"/>
        </w:rPr>
        <w:t>установлено</w:t>
      </w:r>
      <w:r>
        <w:t></w:t>
      </w:r>
      <w:r>
        <w:t></w:t>
      </w:r>
      <w:r>
        <w:rPr>
          <w:rFonts w:hint="eastAsia"/>
        </w:rPr>
        <w:t>что</w:t>
      </w:r>
      <w:r>
        <w:t></w:t>
      </w:r>
      <w:r>
        <w:rPr>
          <w:rFonts w:hint="eastAsia"/>
        </w:rPr>
        <w:t>наиболее</w:t>
      </w:r>
      <w:r>
        <w:t></w:t>
      </w:r>
      <w:r>
        <w:rPr>
          <w:rFonts w:hint="eastAsia"/>
        </w:rPr>
        <w:t>значимыми</w:t>
      </w:r>
      <w:r>
        <w:t></w:t>
      </w:r>
      <w:r>
        <w:rPr>
          <w:rFonts w:hint="eastAsia"/>
        </w:rPr>
        <w:t>факторами</w:t>
      </w:r>
      <w:r>
        <w:t></w:t>
      </w:r>
      <w:r>
        <w:rPr>
          <w:rFonts w:hint="eastAsia"/>
        </w:rPr>
        <w:t>для</w:t>
      </w:r>
      <w:r>
        <w:t></w:t>
      </w:r>
      <w:r>
        <w:rPr>
          <w:rFonts w:hint="eastAsia"/>
        </w:rPr>
        <w:t>работников</w:t>
      </w:r>
      <w:r>
        <w:t></w:t>
      </w:r>
      <w:r>
        <w:rPr>
          <w:rFonts w:hint="eastAsia"/>
        </w:rPr>
        <w:t>основных</w:t>
      </w:r>
    </w:p>
    <w:p w:rsidR="008D4154" w:rsidRDefault="008D4154" w:rsidP="008D4154">
      <w:r>
        <w:t></w:t>
      </w:r>
    </w:p>
    <w:p w:rsidR="008D4154" w:rsidRDefault="008D4154" w:rsidP="008D4154">
      <w:r>
        <w:t></w:t>
      </w:r>
      <w:r>
        <w:t></w:t>
      </w:r>
      <w:r>
        <w:t></w:t>
      </w:r>
    </w:p>
    <w:p w:rsidR="008D4154" w:rsidRDefault="008D4154" w:rsidP="008D4154">
      <w:r>
        <w:rPr>
          <w:rFonts w:hint="eastAsia"/>
        </w:rPr>
        <w:t>профессий</w:t>
      </w:r>
      <w:r>
        <w:t></w:t>
      </w:r>
      <w:r>
        <w:rPr>
          <w:rFonts w:hint="eastAsia"/>
        </w:rPr>
        <w:t>изученных</w:t>
      </w:r>
      <w:r>
        <w:t></w:t>
      </w:r>
      <w:r>
        <w:rPr>
          <w:rFonts w:hint="eastAsia"/>
        </w:rPr>
        <w:t>предприятий</w:t>
      </w:r>
      <w:r>
        <w:t></w:t>
      </w:r>
      <w:r>
        <w:rPr>
          <w:rFonts w:hint="eastAsia"/>
        </w:rPr>
        <w:t>по</w:t>
      </w:r>
      <w:r>
        <w:t></w:t>
      </w:r>
      <w:r>
        <w:rPr>
          <w:rFonts w:hint="eastAsia"/>
        </w:rPr>
        <w:t>производству</w:t>
      </w:r>
      <w:r>
        <w:t></w:t>
      </w:r>
      <w:r>
        <w:rPr>
          <w:rFonts w:hint="eastAsia"/>
        </w:rPr>
        <w:t>химических</w:t>
      </w:r>
      <w:r>
        <w:t></w:t>
      </w:r>
      <w:r>
        <w:rPr>
          <w:rFonts w:hint="eastAsia"/>
        </w:rPr>
        <w:t>веществ</w:t>
      </w:r>
      <w:r>
        <w:t></w:t>
      </w:r>
      <w:r>
        <w:rPr>
          <w:rFonts w:hint="eastAsia"/>
        </w:rPr>
        <w:t>являются</w:t>
      </w:r>
      <w:r>
        <w:t></w:t>
      </w:r>
      <w:r>
        <w:rPr>
          <w:rFonts w:hint="eastAsia"/>
        </w:rPr>
        <w:t>стаж</w:t>
      </w:r>
      <w:r>
        <w:t></w:t>
      </w:r>
      <w:r>
        <w:rPr>
          <w:rFonts w:hint="eastAsia"/>
        </w:rPr>
        <w:t>работы</w:t>
      </w:r>
      <w:r>
        <w:t></w:t>
      </w:r>
      <w:r>
        <w:rPr>
          <w:rFonts w:hint="eastAsia"/>
        </w:rPr>
        <w:t>во</w:t>
      </w:r>
      <w:r>
        <w:t></w:t>
      </w:r>
      <w:r>
        <w:rPr>
          <w:rFonts w:hint="eastAsia"/>
        </w:rPr>
        <w:t>вредных</w:t>
      </w:r>
      <w:r>
        <w:t></w:t>
      </w:r>
      <w:r>
        <w:rPr>
          <w:rFonts w:hint="eastAsia"/>
        </w:rPr>
        <w:t>условиях</w:t>
      </w:r>
      <w:r>
        <w:t></w:t>
      </w:r>
      <w:r>
        <w:rPr>
          <w:rFonts w:hint="eastAsia"/>
        </w:rPr>
        <w:t>труда</w:t>
      </w:r>
      <w:r>
        <w:t></w:t>
      </w:r>
      <w:r>
        <w:t></w:t>
      </w:r>
      <w:r>
        <w:rPr>
          <w:rFonts w:hint="eastAsia"/>
        </w:rPr>
        <w:t>первые</w:t>
      </w:r>
      <w:r>
        <w:t></w:t>
      </w:r>
      <w:r>
        <w:t></w:t>
      </w:r>
      <w:r>
        <w:t></w:t>
      </w:r>
      <w:r>
        <w:rPr>
          <w:rFonts w:hint="eastAsia"/>
        </w:rPr>
        <w:t>года</w:t>
      </w:r>
      <w:r>
        <w:t></w:t>
      </w:r>
      <w:r>
        <w:rPr>
          <w:rFonts w:hint="eastAsia"/>
        </w:rPr>
        <w:t>для</w:t>
      </w:r>
      <w:r>
        <w:t></w:t>
      </w:r>
      <w:r>
        <w:rPr>
          <w:rFonts w:hint="eastAsia"/>
        </w:rPr>
        <w:t>работников</w:t>
      </w:r>
      <w:r>
        <w:t></w:t>
      </w:r>
      <w:r>
        <w:rPr>
          <w:rFonts w:hint="eastAsia"/>
        </w:rPr>
        <w:t>предприятия</w:t>
      </w:r>
      <w:r>
        <w:t></w:t>
      </w:r>
      <w:r>
        <w:rPr>
          <w:rFonts w:hint="eastAsia"/>
        </w:rPr>
        <w:t>по</w:t>
      </w:r>
      <w:r>
        <w:t></w:t>
      </w:r>
      <w:r>
        <w:rPr>
          <w:rFonts w:hint="eastAsia"/>
        </w:rPr>
        <w:t>производству</w:t>
      </w:r>
      <w:r>
        <w:t></w:t>
      </w:r>
      <w:r>
        <w:rPr>
          <w:rFonts w:hint="eastAsia"/>
        </w:rPr>
        <w:t>порохов</w:t>
      </w:r>
      <w:r>
        <w:t></w:t>
      </w:r>
      <w:r>
        <w:t></w:t>
      </w:r>
      <w:r>
        <w:t></w:t>
      </w:r>
      <w:r>
        <w:t></w:t>
      </w:r>
      <w:r>
        <w:t></w:t>
      </w:r>
      <w:r>
        <w:t></w:t>
      </w:r>
      <w:r>
        <w:t></w:t>
      </w:r>
      <w:r>
        <w:t></w:t>
      </w:r>
      <w:r>
        <w:rPr>
          <w:rFonts w:hint="eastAsia"/>
        </w:rPr>
        <w:t>±</w:t>
      </w:r>
      <w:r>
        <w:t></w:t>
      </w:r>
      <w:r>
        <w:t></w:t>
      </w:r>
      <w:r>
        <w:t></w:t>
      </w:r>
      <w:r>
        <w:t></w:t>
      </w:r>
      <w:r>
        <w:t></w:t>
      </w:r>
      <w:r>
        <w:t></w:t>
      </w:r>
      <w:r>
        <w:t></w:t>
      </w:r>
      <w:r>
        <w:rPr>
          <w:rFonts w:hint="eastAsia"/>
        </w:rPr>
        <w:t>рост</w:t>
      </w:r>
      <w:r>
        <w:t></w:t>
      </w:r>
      <w:r>
        <w:rPr>
          <w:rFonts w:hint="eastAsia"/>
        </w:rPr>
        <w:t>вероятности</w:t>
      </w:r>
      <w:r>
        <w:t></w:t>
      </w:r>
      <w:r>
        <w:rPr>
          <w:rFonts w:hint="eastAsia"/>
        </w:rPr>
        <w:t>для</w:t>
      </w:r>
      <w:r>
        <w:t></w:t>
      </w:r>
      <w:r>
        <w:rPr>
          <w:rFonts w:hint="eastAsia"/>
        </w:rPr>
        <w:t>работников</w:t>
      </w:r>
      <w:r>
        <w:t></w:t>
      </w:r>
      <w:r>
        <w:rPr>
          <w:rFonts w:hint="eastAsia"/>
        </w:rPr>
        <w:t>предприятия</w:t>
      </w:r>
      <w:r>
        <w:t></w:t>
      </w:r>
      <w:r>
        <w:rPr>
          <w:rFonts w:hint="eastAsia"/>
        </w:rPr>
        <w:t>по</w:t>
      </w:r>
      <w:r>
        <w:t></w:t>
      </w:r>
      <w:r>
        <w:rPr>
          <w:rFonts w:hint="eastAsia"/>
        </w:rPr>
        <w:t>производству</w:t>
      </w:r>
      <w:r>
        <w:t></w:t>
      </w:r>
      <w:r>
        <w:rPr>
          <w:rFonts w:hint="eastAsia"/>
        </w:rPr>
        <w:t>органических</w:t>
      </w:r>
      <w:r>
        <w:t></w:t>
      </w:r>
      <w:r>
        <w:rPr>
          <w:rFonts w:hint="eastAsia"/>
        </w:rPr>
        <w:t>веществ</w:t>
      </w:r>
      <w:r>
        <w:t></w:t>
      </w:r>
      <w:r>
        <w:rPr>
          <w:rFonts w:hint="eastAsia"/>
        </w:rPr>
        <w:t>со</w:t>
      </w:r>
      <w:r>
        <w:t></w:t>
      </w:r>
      <w:r>
        <w:rPr>
          <w:rFonts w:hint="eastAsia"/>
        </w:rPr>
        <w:t>стажем</w:t>
      </w:r>
      <w:r>
        <w:t></w:t>
      </w:r>
      <w:r>
        <w:rPr>
          <w:rFonts w:hint="eastAsia"/>
        </w:rPr>
        <w:t>от</w:t>
      </w:r>
      <w:r>
        <w:t></w:t>
      </w:r>
      <w:r>
        <w:t></w:t>
      </w:r>
      <w:r>
        <w:t></w:t>
      </w:r>
      <w:r>
        <w:t></w:t>
      </w:r>
      <w:r>
        <w:t></w:t>
      </w:r>
      <w:r>
        <w:t></w:t>
      </w:r>
      <w:r>
        <w:rPr>
          <w:rFonts w:hint="eastAsia"/>
        </w:rPr>
        <w:t>лет</w:t>
      </w:r>
      <w:r>
        <w:t></w:t>
      </w:r>
      <w:r>
        <w:t></w:t>
      </w:r>
      <w:r>
        <w:rPr>
          <w:rFonts w:hint="eastAsia"/>
        </w:rPr>
        <w:t>к</w:t>
      </w:r>
      <w:r>
        <w:t></w:t>
      </w:r>
      <w:r>
        <w:t></w:t>
      </w:r>
      <w:r>
        <w:t></w:t>
      </w:r>
      <w:r>
        <w:t></w:t>
      </w:r>
      <w:r>
        <w:rPr>
          <w:rFonts w:hint="eastAsia"/>
        </w:rPr>
        <w:t>годам</w:t>
      </w:r>
      <w:r>
        <w:t></w:t>
      </w:r>
      <w:r>
        <w:rPr>
          <w:rFonts w:hint="eastAsia"/>
        </w:rPr>
        <w:t>и</w:t>
      </w:r>
      <w:r>
        <w:t></w:t>
      </w:r>
      <w:r>
        <w:rPr>
          <w:rFonts w:hint="eastAsia"/>
        </w:rPr>
        <w:t>более</w:t>
      </w:r>
      <w:r>
        <w:t></w:t>
      </w:r>
      <w:r>
        <w:t></w:t>
      </w:r>
      <w:r>
        <w:t></w:t>
      </w:r>
      <w:r>
        <w:rPr>
          <w:rFonts w:hint="eastAsia"/>
        </w:rPr>
        <w:t>взрыво</w:t>
      </w:r>
      <w:r>
        <w:t></w:t>
      </w:r>
      <w:r>
        <w:t></w:t>
      </w:r>
      <w:r>
        <w:rPr>
          <w:rFonts w:hint="eastAsia"/>
        </w:rPr>
        <w:t>и</w:t>
      </w:r>
      <w:r>
        <w:t></w:t>
      </w:r>
      <w:r>
        <w:rPr>
          <w:rFonts w:hint="eastAsia"/>
        </w:rPr>
        <w:t>пожароопасность</w:t>
      </w:r>
      <w:r>
        <w:t></w:t>
      </w:r>
      <w:r>
        <w:rPr>
          <w:rFonts w:hint="eastAsia"/>
        </w:rPr>
        <w:t>производства</w:t>
      </w:r>
      <w:r>
        <w:t></w:t>
      </w:r>
      <w:r>
        <w:t></w:t>
      </w:r>
      <w:r>
        <w:rPr>
          <w:rFonts w:hint="eastAsia"/>
        </w:rPr>
        <w:t>от</w:t>
      </w:r>
      <w:r>
        <w:t></w:t>
      </w:r>
      <w:r>
        <w:t></w:t>
      </w:r>
      <w:r>
        <w:t></w:t>
      </w:r>
      <w:r>
        <w:t></w:t>
      </w:r>
      <w:r>
        <w:t></w:t>
      </w:r>
      <w:r>
        <w:t></w:t>
      </w:r>
      <w:r>
        <w:t></w:t>
      </w:r>
      <w:r>
        <w:rPr>
          <w:rFonts w:hint="eastAsia"/>
        </w:rPr>
        <w:t>до</w:t>
      </w:r>
      <w:r>
        <w:t></w:t>
      </w:r>
      <w:r>
        <w:t></w:t>
      </w:r>
      <w:r>
        <w:t></w:t>
      </w:r>
      <w:r>
        <w:t></w:t>
      </w:r>
      <w:r>
        <w:t></w:t>
      </w:r>
      <w:r>
        <w:t></w:t>
      </w:r>
      <w:r>
        <w:t></w:t>
      </w:r>
      <w:r>
        <w:t></w:t>
      </w:r>
      <w:r>
        <w:t></w:t>
      </w:r>
      <w:r>
        <w:rPr>
          <w:rFonts w:hint="eastAsia"/>
        </w:rPr>
        <w:t>сменная</w:t>
      </w:r>
      <w:r>
        <w:t></w:t>
      </w:r>
      <w:r>
        <w:rPr>
          <w:rFonts w:hint="eastAsia"/>
        </w:rPr>
        <w:t>работа</w:t>
      </w:r>
      <w:r>
        <w:t></w:t>
      </w:r>
      <w:r>
        <w:t></w:t>
      </w:r>
      <w:r>
        <w:rPr>
          <w:rFonts w:hint="eastAsia"/>
        </w:rPr>
        <w:t>с</w:t>
      </w:r>
      <w:r>
        <w:t></w:t>
      </w:r>
      <w:r>
        <w:rPr>
          <w:rFonts w:hint="eastAsia"/>
        </w:rPr>
        <w:t>ночной</w:t>
      </w:r>
      <w:r>
        <w:t></w:t>
      </w:r>
      <w:r>
        <w:rPr>
          <w:rFonts w:hint="eastAsia"/>
        </w:rPr>
        <w:t>сменой</w:t>
      </w:r>
      <w:r>
        <w:t></w:t>
      </w:r>
      <w:r>
        <w:t></w:t>
      </w:r>
      <w:r>
        <w:t></w:t>
      </w:r>
      <w:r>
        <w:rPr>
          <w:rFonts w:hint="eastAsia"/>
        </w:rPr>
        <w:t>от</w:t>
      </w:r>
      <w:r>
        <w:t></w:t>
      </w:r>
      <w:r>
        <w:t></w:t>
      </w:r>
      <w:r>
        <w:t></w:t>
      </w:r>
      <w:r>
        <w:t></w:t>
      </w:r>
      <w:r>
        <w:t></w:t>
      </w:r>
      <w:r>
        <w:t></w:t>
      </w:r>
      <w:r>
        <w:t></w:t>
      </w:r>
      <w:r>
        <w:rPr>
          <w:rFonts w:hint="eastAsia"/>
        </w:rPr>
        <w:t>до</w:t>
      </w:r>
      <w:r>
        <w:t></w:t>
      </w:r>
      <w:r>
        <w:t></w:t>
      </w:r>
      <w:r>
        <w:t></w:t>
      </w:r>
      <w:r>
        <w:t></w:t>
      </w:r>
      <w:r>
        <w:t></w:t>
      </w:r>
      <w:r>
        <w:t></w:t>
      </w:r>
      <w:r>
        <w:t></w:t>
      </w:r>
      <w:r>
        <w:t></w:t>
      </w:r>
      <w:r>
        <w:t></w:t>
      </w:r>
      <w:r>
        <w:rPr>
          <w:rFonts w:hint="eastAsia"/>
        </w:rPr>
        <w:t>низкая</w:t>
      </w:r>
      <w:r>
        <w:t></w:t>
      </w:r>
      <w:r>
        <w:rPr>
          <w:rFonts w:hint="eastAsia"/>
        </w:rPr>
        <w:t>оплата</w:t>
      </w:r>
      <w:r>
        <w:t></w:t>
      </w:r>
      <w:r>
        <w:rPr>
          <w:rFonts w:hint="eastAsia"/>
        </w:rPr>
        <w:t>труда</w:t>
      </w:r>
      <w:r>
        <w:t></w:t>
      </w:r>
      <w:r>
        <w:t></w:t>
      </w:r>
      <w:r>
        <w:rPr>
          <w:rFonts w:hint="eastAsia"/>
        </w:rPr>
        <w:t>недостаточная</w:t>
      </w:r>
      <w:r>
        <w:t></w:t>
      </w:r>
      <w:r>
        <w:rPr>
          <w:rFonts w:hint="eastAsia"/>
        </w:rPr>
        <w:t>для</w:t>
      </w:r>
      <w:r>
        <w:t></w:t>
      </w:r>
      <w:r>
        <w:rPr>
          <w:rFonts w:hint="eastAsia"/>
        </w:rPr>
        <w:t>работников</w:t>
      </w:r>
      <w:r>
        <w:t></w:t>
      </w:r>
      <w:r>
        <w:rPr>
          <w:rFonts w:hint="eastAsia"/>
        </w:rPr>
        <w:t>предприятия</w:t>
      </w:r>
      <w:r>
        <w:t></w:t>
      </w:r>
      <w:r>
        <w:rPr>
          <w:rFonts w:hint="eastAsia"/>
        </w:rPr>
        <w:t>по</w:t>
      </w:r>
      <w:r>
        <w:t></w:t>
      </w:r>
      <w:r>
        <w:rPr>
          <w:rFonts w:hint="eastAsia"/>
        </w:rPr>
        <w:t>производству</w:t>
      </w:r>
      <w:r>
        <w:t></w:t>
      </w:r>
      <w:r>
        <w:rPr>
          <w:rFonts w:hint="eastAsia"/>
        </w:rPr>
        <w:t>порохов</w:t>
      </w:r>
      <w:r>
        <w:t></w:t>
      </w:r>
      <w:r>
        <w:t></w:t>
      </w:r>
      <w:r>
        <w:t></w:t>
      </w:r>
      <w:r>
        <w:t></w:t>
      </w:r>
      <w:r>
        <w:t></w:t>
      </w:r>
      <w:r>
        <w:t></w:t>
      </w:r>
      <w:r>
        <w:t></w:t>
      </w:r>
      <w:r>
        <w:t></w:t>
      </w:r>
      <w:r>
        <w:rPr>
          <w:rFonts w:hint="eastAsia"/>
        </w:rPr>
        <w:t>±</w:t>
      </w:r>
      <w:r>
        <w:t></w:t>
      </w:r>
      <w:r>
        <w:t></w:t>
      </w:r>
      <w:r>
        <w:t></w:t>
      </w:r>
      <w:r>
        <w:t></w:t>
      </w:r>
      <w:r>
        <w:t></w:t>
      </w:r>
      <w:r>
        <w:t></w:t>
      </w:r>
      <w:r>
        <w:rPr>
          <w:rFonts w:hint="eastAsia"/>
        </w:rPr>
        <w:t>и</w:t>
      </w:r>
      <w:r>
        <w:t></w:t>
      </w:r>
      <w:r>
        <w:rPr>
          <w:rFonts w:hint="eastAsia"/>
        </w:rPr>
        <w:t>даже</w:t>
      </w:r>
      <w:r>
        <w:t></w:t>
      </w:r>
      <w:r>
        <w:rPr>
          <w:rFonts w:hint="eastAsia"/>
        </w:rPr>
        <w:t>удовлетворительная</w:t>
      </w:r>
      <w:r>
        <w:t></w:t>
      </w:r>
      <w:r>
        <w:t></w:t>
      </w:r>
      <w:r>
        <w:tab/>
      </w:r>
      <w:r>
        <w:t></w:t>
      </w:r>
      <w:r>
        <w:t></w:t>
      </w:r>
      <w:r>
        <w:t></w:t>
      </w:r>
      <w:r>
        <w:t></w:t>
      </w:r>
      <w:r>
        <w:t></w:t>
      </w:r>
      <w:r>
        <w:rPr>
          <w:rFonts w:hint="eastAsia"/>
        </w:rPr>
        <w:t>±</w:t>
      </w:r>
      <w:r>
        <w:t></w:t>
      </w:r>
      <w:r>
        <w:t></w:t>
      </w:r>
      <w:r>
        <w:t></w:t>
      </w:r>
      <w:r>
        <w:t></w:t>
      </w:r>
      <w:r>
        <w:t></w:t>
      </w:r>
      <w:r>
        <w:t></w:t>
      </w:r>
      <w:r>
        <w:t></w:t>
      </w:r>
      <w:r>
        <w:rPr>
          <w:rFonts w:hint="eastAsia"/>
        </w:rPr>
        <w:t>значительно</w:t>
      </w:r>
      <w:r>
        <w:t></w:t>
      </w:r>
      <w:r>
        <w:rPr>
          <w:rFonts w:hint="eastAsia"/>
        </w:rPr>
        <w:t>превышающая</w:t>
      </w:r>
      <w:r>
        <w:t></w:t>
      </w:r>
      <w:r>
        <w:rPr>
          <w:rFonts w:hint="eastAsia"/>
        </w:rPr>
        <w:t>риск</w:t>
      </w:r>
    </w:p>
    <w:p w:rsidR="008D4154" w:rsidRDefault="008D4154" w:rsidP="008D4154">
      <w:r>
        <w:rPr>
          <w:rFonts w:hint="eastAsia"/>
        </w:rPr>
        <w:lastRenderedPageBreak/>
        <w:t>вероятности</w:t>
      </w:r>
      <w:r>
        <w:t></w:t>
      </w:r>
      <w:r>
        <w:rPr>
          <w:rFonts w:hint="eastAsia"/>
        </w:rPr>
        <w:t>у</w:t>
      </w:r>
      <w:r>
        <w:t></w:t>
      </w:r>
      <w:r>
        <w:rPr>
          <w:rFonts w:hint="eastAsia"/>
        </w:rPr>
        <w:t>работников</w:t>
      </w:r>
      <w:r>
        <w:t></w:t>
      </w:r>
      <w:r>
        <w:rPr>
          <w:rFonts w:hint="eastAsia"/>
        </w:rPr>
        <w:t>предприятия</w:t>
      </w:r>
      <w:r>
        <w:t></w:t>
      </w:r>
      <w:r>
        <w:rPr>
          <w:rFonts w:hint="eastAsia"/>
        </w:rPr>
        <w:t>по</w:t>
      </w:r>
      <w:r>
        <w:t></w:t>
      </w:r>
      <w:r>
        <w:rPr>
          <w:rFonts w:hint="eastAsia"/>
        </w:rPr>
        <w:t>производству</w:t>
      </w:r>
      <w:r>
        <w:t></w:t>
      </w:r>
      <w:r>
        <w:rPr>
          <w:rFonts w:hint="eastAsia"/>
        </w:rPr>
        <w:t>органических</w:t>
      </w:r>
      <w:r>
        <w:t></w:t>
      </w:r>
      <w:r>
        <w:rPr>
          <w:rFonts w:hint="eastAsia"/>
        </w:rPr>
        <w:t>веществ</w:t>
      </w:r>
      <w:r>
        <w:t></w:t>
      </w:r>
      <w:r>
        <w:t></w:t>
      </w:r>
      <w:r>
        <w:rPr>
          <w:rFonts w:hint="eastAsia"/>
        </w:rPr>
        <w:t>оценивающих</w:t>
      </w:r>
      <w:r>
        <w:t></w:t>
      </w:r>
      <w:r>
        <w:rPr>
          <w:rFonts w:hint="eastAsia"/>
        </w:rPr>
        <w:t>уровень</w:t>
      </w:r>
      <w:r>
        <w:t></w:t>
      </w:r>
      <w:r>
        <w:rPr>
          <w:rFonts w:hint="eastAsia"/>
        </w:rPr>
        <w:t>материального</w:t>
      </w:r>
      <w:r>
        <w:t></w:t>
      </w:r>
      <w:r>
        <w:rPr>
          <w:rFonts w:hint="eastAsia"/>
        </w:rPr>
        <w:t>обеспечения</w:t>
      </w:r>
      <w:r>
        <w:t></w:t>
      </w:r>
      <w:r>
        <w:t></w:t>
      </w:r>
      <w:r>
        <w:rPr>
          <w:rFonts w:hint="eastAsia"/>
        </w:rPr>
        <w:t>как</w:t>
      </w:r>
      <w:r>
        <w:t></w:t>
      </w:r>
      <w:r>
        <w:rPr>
          <w:rFonts w:hint="eastAsia"/>
        </w:rPr>
        <w:t>недостаточный</w:t>
      </w:r>
      <w:r>
        <w:t></w:t>
      </w:r>
      <w:r>
        <w:t></w:t>
      </w:r>
      <w:r>
        <w:t></w:t>
      </w:r>
      <w:r>
        <w:t></w:t>
      </w:r>
      <w:r>
        <w:t></w:t>
      </w:r>
      <w:r>
        <w:t></w:t>
      </w:r>
      <w:r>
        <w:t></w:t>
      </w:r>
      <w:r>
        <w:t></w:t>
      </w:r>
      <w:r>
        <w:rPr>
          <w:rFonts w:hint="eastAsia"/>
        </w:rPr>
        <w:t>±</w:t>
      </w:r>
      <w:r>
        <w:t></w:t>
      </w:r>
      <w:r>
        <w:t></w:t>
      </w:r>
      <w:r>
        <w:t></w:t>
      </w:r>
      <w:r>
        <w:t></w:t>
      </w:r>
      <w:r>
        <w:t></w:t>
      </w:r>
      <w:r>
        <w:t></w:t>
      </w:r>
      <w:r>
        <w:t></w:t>
      </w:r>
    </w:p>
    <w:p w:rsidR="008D4154" w:rsidRDefault="008D4154" w:rsidP="008D4154">
      <w:r>
        <w:t></w:t>
      </w:r>
      <w:r>
        <w:t></w:t>
      </w:r>
      <w:r>
        <w:tab/>
      </w:r>
      <w:r>
        <w:t></w:t>
      </w:r>
      <w:r>
        <w:rPr>
          <w:rFonts w:hint="eastAsia"/>
        </w:rPr>
        <w:t>Комплексное</w:t>
      </w:r>
      <w:r>
        <w:t></w:t>
      </w:r>
      <w:r>
        <w:rPr>
          <w:rFonts w:hint="eastAsia"/>
        </w:rPr>
        <w:t>влияние</w:t>
      </w:r>
      <w:r>
        <w:t></w:t>
      </w:r>
      <w:r>
        <w:rPr>
          <w:rFonts w:hint="eastAsia"/>
        </w:rPr>
        <w:t>факторов</w:t>
      </w:r>
      <w:r>
        <w:t></w:t>
      </w:r>
      <w:r>
        <w:rPr>
          <w:rFonts w:hint="eastAsia"/>
        </w:rPr>
        <w:t>рабочей</w:t>
      </w:r>
      <w:r>
        <w:t></w:t>
      </w:r>
      <w:r>
        <w:rPr>
          <w:rFonts w:hint="eastAsia"/>
        </w:rPr>
        <w:t>среды</w:t>
      </w:r>
      <w:r>
        <w:t></w:t>
      </w:r>
      <w:r>
        <w:rPr>
          <w:rFonts w:hint="eastAsia"/>
        </w:rPr>
        <w:t>и</w:t>
      </w:r>
      <w:r>
        <w:t></w:t>
      </w:r>
      <w:r>
        <w:rPr>
          <w:rFonts w:hint="eastAsia"/>
        </w:rPr>
        <w:t>трудового</w:t>
      </w:r>
      <w:r>
        <w:t></w:t>
      </w:r>
      <w:r>
        <w:rPr>
          <w:rFonts w:hint="eastAsia"/>
        </w:rPr>
        <w:t>процесса</w:t>
      </w:r>
      <w:r>
        <w:t></w:t>
      </w:r>
      <w:r>
        <w:rPr>
          <w:rFonts w:hint="eastAsia"/>
        </w:rPr>
        <w:t>обуславливает</w:t>
      </w:r>
      <w:r>
        <w:t></w:t>
      </w:r>
      <w:r>
        <w:rPr>
          <w:rFonts w:hint="eastAsia"/>
        </w:rPr>
        <w:t>наиболее</w:t>
      </w:r>
      <w:r>
        <w:t></w:t>
      </w:r>
      <w:r>
        <w:rPr>
          <w:rFonts w:hint="eastAsia"/>
        </w:rPr>
        <w:t>высокий</w:t>
      </w:r>
      <w:r>
        <w:t></w:t>
      </w:r>
      <w:r>
        <w:rPr>
          <w:rFonts w:hint="eastAsia"/>
        </w:rPr>
        <w:t>относительный</w:t>
      </w:r>
      <w:r>
        <w:t></w:t>
      </w:r>
      <w:r>
        <w:rPr>
          <w:rFonts w:hint="eastAsia"/>
        </w:rPr>
        <w:t>риск</w:t>
      </w:r>
      <w:r>
        <w:t></w:t>
      </w:r>
      <w:r>
        <w:rPr>
          <w:rFonts w:hint="eastAsia"/>
        </w:rPr>
        <w:t>развития</w:t>
      </w:r>
      <w:r>
        <w:t></w:t>
      </w:r>
      <w:r>
        <w:rPr>
          <w:rFonts w:hint="eastAsia"/>
        </w:rPr>
        <w:t>психической</w:t>
      </w:r>
      <w:r>
        <w:t></w:t>
      </w:r>
      <w:r>
        <w:rPr>
          <w:rFonts w:hint="eastAsia"/>
        </w:rPr>
        <w:t>дезадаптации</w:t>
      </w:r>
      <w:r>
        <w:t></w:t>
      </w:r>
      <w:r>
        <w:tab/>
      </w:r>
      <w:r>
        <w:rPr>
          <w:rFonts w:hint="eastAsia"/>
        </w:rPr>
        <w:t>у</w:t>
      </w:r>
      <w:r>
        <w:t></w:t>
      </w:r>
      <w:r>
        <w:rPr>
          <w:rFonts w:hint="eastAsia"/>
        </w:rPr>
        <w:t>работников</w:t>
      </w:r>
      <w:r>
        <w:tab/>
      </w:r>
      <w:r>
        <w:rPr>
          <w:rFonts w:hint="eastAsia"/>
        </w:rPr>
        <w:t>предприятия</w:t>
      </w:r>
      <w:r>
        <w:tab/>
      </w:r>
      <w:r>
        <w:rPr>
          <w:rFonts w:hint="eastAsia"/>
        </w:rPr>
        <w:t>по</w:t>
      </w:r>
      <w:r>
        <w:t></w:t>
      </w:r>
      <w:r>
        <w:rPr>
          <w:rFonts w:hint="eastAsia"/>
        </w:rPr>
        <w:t>производству</w:t>
      </w:r>
      <w:r>
        <w:tab/>
      </w:r>
      <w:r>
        <w:rPr>
          <w:rFonts w:hint="eastAsia"/>
        </w:rPr>
        <w:t>порохов</w:t>
      </w:r>
      <w:r>
        <w:t></w:t>
      </w:r>
      <w:r>
        <w:rPr>
          <w:rFonts w:hint="eastAsia"/>
        </w:rPr>
        <w:t>по</w:t>
      </w:r>
    </w:p>
    <w:p w:rsidR="008D4154" w:rsidRDefault="008D4154" w:rsidP="008D4154">
      <w:r>
        <w:rPr>
          <w:rFonts w:hint="eastAsia"/>
        </w:rPr>
        <w:t>сравнению</w:t>
      </w:r>
      <w:r>
        <w:t></w:t>
      </w:r>
      <w:r>
        <w:rPr>
          <w:rFonts w:hint="eastAsia"/>
        </w:rPr>
        <w:t>с</w:t>
      </w:r>
      <w:r>
        <w:t></w:t>
      </w:r>
      <w:r>
        <w:rPr>
          <w:rFonts w:hint="eastAsia"/>
        </w:rPr>
        <w:t>другими</w:t>
      </w:r>
      <w:r>
        <w:t></w:t>
      </w:r>
      <w:r>
        <w:rPr>
          <w:rFonts w:hint="eastAsia"/>
        </w:rPr>
        <w:t>группами</w:t>
      </w:r>
      <w:r>
        <w:t></w:t>
      </w:r>
      <w:r>
        <w:t></w:t>
      </w:r>
      <w:r>
        <w:rPr>
          <w:rFonts w:hint="eastAsia"/>
        </w:rPr>
        <w:t>по</w:t>
      </w:r>
      <w:r>
        <w:t></w:t>
      </w:r>
      <w:r>
        <w:rPr>
          <w:rFonts w:hint="eastAsia"/>
        </w:rPr>
        <w:t>всем</w:t>
      </w:r>
      <w:r>
        <w:t></w:t>
      </w:r>
      <w:r>
        <w:rPr>
          <w:rFonts w:hint="eastAsia"/>
        </w:rPr>
        <w:t>шкалам</w:t>
      </w:r>
      <w:r>
        <w:t></w:t>
      </w:r>
      <w:r>
        <w:t></w:t>
      </w:r>
      <w:r>
        <w:rPr>
          <w:rFonts w:hint="eastAsia"/>
        </w:rPr>
        <w:t>от</w:t>
      </w:r>
      <w:r>
        <w:t></w:t>
      </w:r>
      <w:r>
        <w:t></w:t>
      </w:r>
      <w:r>
        <w:t></w:t>
      </w:r>
      <w:r>
        <w:t></w:t>
      </w:r>
      <w:r>
        <w:t></w:t>
      </w:r>
      <w:r>
        <w:t></w:t>
      </w:r>
      <w:r>
        <w:t></w:t>
      </w:r>
      <w:r>
        <w:rPr>
          <w:rFonts w:hint="eastAsia"/>
        </w:rPr>
        <w:t>по</w:t>
      </w:r>
      <w:r>
        <w:t></w:t>
      </w:r>
      <w:r>
        <w:rPr>
          <w:rFonts w:hint="eastAsia"/>
        </w:rPr>
        <w:t>шкале</w:t>
      </w:r>
      <w:r>
        <w:t></w:t>
      </w:r>
      <w:r>
        <w:rPr>
          <w:rFonts w:hint="eastAsia"/>
        </w:rPr>
        <w:t>астенических</w:t>
      </w:r>
      <w:r>
        <w:tab/>
      </w:r>
      <w:r>
        <w:rPr>
          <w:rFonts w:hint="eastAsia"/>
        </w:rPr>
        <w:t>нарушений</w:t>
      </w:r>
      <w:r>
        <w:t></w:t>
      </w:r>
      <w:r>
        <w:rPr>
          <w:rFonts w:hint="eastAsia"/>
        </w:rPr>
        <w:t>до</w:t>
      </w:r>
      <w:r>
        <w:t></w:t>
      </w:r>
      <w:r>
        <w:t></w:t>
      </w:r>
      <w:r>
        <w:t></w:t>
      </w:r>
      <w:r>
        <w:t></w:t>
      </w:r>
      <w:r>
        <w:t></w:t>
      </w:r>
      <w:r>
        <w:t></w:t>
      </w:r>
      <w:r>
        <w:t></w:t>
      </w:r>
      <w:r>
        <w:rPr>
          <w:rFonts w:hint="eastAsia"/>
        </w:rPr>
        <w:t>по</w:t>
      </w:r>
      <w:r>
        <w:tab/>
      </w:r>
      <w:r>
        <w:rPr>
          <w:rFonts w:hint="eastAsia"/>
        </w:rPr>
        <w:t>шкале</w:t>
      </w:r>
      <w:r>
        <w:t></w:t>
      </w:r>
      <w:r>
        <w:rPr>
          <w:rFonts w:hint="eastAsia"/>
        </w:rPr>
        <w:t>конверсионного</w:t>
      </w:r>
      <w:r>
        <w:t></w:t>
      </w:r>
      <w:r>
        <w:rPr>
          <w:rFonts w:hint="eastAsia"/>
        </w:rPr>
        <w:t>типа</w:t>
      </w:r>
    </w:p>
    <w:p w:rsidR="008D4154" w:rsidRDefault="008D4154" w:rsidP="008D4154">
      <w:r>
        <w:rPr>
          <w:rFonts w:hint="eastAsia"/>
        </w:rPr>
        <w:t>реагирования</w:t>
      </w:r>
      <w:r>
        <w:t></w:t>
      </w:r>
      <w:r>
        <w:t></w:t>
      </w:r>
      <w:r>
        <w:t></w:t>
      </w:r>
      <w:r>
        <w:rPr>
          <w:rFonts w:hint="eastAsia"/>
        </w:rPr>
        <w:t>Для</w:t>
      </w:r>
      <w:r>
        <w:t></w:t>
      </w:r>
      <w:r>
        <w:rPr>
          <w:rFonts w:hint="eastAsia"/>
        </w:rPr>
        <w:t>предприятия</w:t>
      </w:r>
      <w:r>
        <w:t></w:t>
      </w:r>
      <w:r>
        <w:rPr>
          <w:rFonts w:hint="eastAsia"/>
        </w:rPr>
        <w:t>по</w:t>
      </w:r>
      <w:r>
        <w:t></w:t>
      </w:r>
      <w:r>
        <w:rPr>
          <w:rFonts w:hint="eastAsia"/>
        </w:rPr>
        <w:t>производству</w:t>
      </w:r>
      <w:r>
        <w:t></w:t>
      </w:r>
      <w:r>
        <w:rPr>
          <w:rFonts w:hint="eastAsia"/>
        </w:rPr>
        <w:t>органических</w:t>
      </w:r>
      <w:r>
        <w:t></w:t>
      </w:r>
      <w:r>
        <w:rPr>
          <w:rFonts w:hint="eastAsia"/>
        </w:rPr>
        <w:t>веществ</w:t>
      </w:r>
      <w:r>
        <w:t></w:t>
      </w:r>
      <w:r>
        <w:rPr>
          <w:rFonts w:hint="eastAsia"/>
        </w:rPr>
        <w:t>риск</w:t>
      </w:r>
      <w:r>
        <w:t></w:t>
      </w:r>
      <w:r>
        <w:rPr>
          <w:rFonts w:hint="eastAsia"/>
        </w:rPr>
        <w:t>вероятности</w:t>
      </w:r>
      <w:r>
        <w:tab/>
      </w:r>
      <w:r>
        <w:rPr>
          <w:rFonts w:hint="eastAsia"/>
        </w:rPr>
        <w:t>формирования</w:t>
      </w:r>
      <w:r>
        <w:tab/>
      </w:r>
      <w:r>
        <w:rPr>
          <w:rFonts w:hint="eastAsia"/>
        </w:rPr>
        <w:t>психической</w:t>
      </w:r>
      <w:r>
        <w:tab/>
      </w:r>
      <w:r>
        <w:rPr>
          <w:rFonts w:hint="eastAsia"/>
        </w:rPr>
        <w:t>дезадаптации</w:t>
      </w:r>
      <w:r>
        <w:t></w:t>
      </w:r>
      <w:r>
        <w:rPr>
          <w:rFonts w:hint="eastAsia"/>
        </w:rPr>
        <w:t>у</w:t>
      </w:r>
      <w:r>
        <w:tab/>
      </w:r>
      <w:r>
        <w:rPr>
          <w:rFonts w:hint="eastAsia"/>
        </w:rPr>
        <w:t>работников</w:t>
      </w:r>
    </w:p>
    <w:p w:rsidR="008D4154" w:rsidRDefault="008D4154" w:rsidP="008D4154">
      <w:r>
        <w:rPr>
          <w:rFonts w:hint="eastAsia"/>
        </w:rPr>
        <w:t>несколько</w:t>
      </w:r>
      <w:r>
        <w:t></w:t>
      </w:r>
      <w:r>
        <w:rPr>
          <w:rFonts w:hint="eastAsia"/>
        </w:rPr>
        <w:t>ниже</w:t>
      </w:r>
      <w:r>
        <w:t></w:t>
      </w:r>
      <w:r>
        <w:t></w:t>
      </w:r>
      <w:r>
        <w:rPr>
          <w:rFonts w:hint="eastAsia"/>
        </w:rPr>
        <w:t>от</w:t>
      </w:r>
      <w:r>
        <w:t></w:t>
      </w:r>
      <w:r>
        <w:t></w:t>
      </w:r>
      <w:r>
        <w:t></w:t>
      </w:r>
      <w:r>
        <w:t></w:t>
      </w:r>
      <w:r>
        <w:t></w:t>
      </w:r>
      <w:r>
        <w:t></w:t>
      </w:r>
      <w:r>
        <w:t></w:t>
      </w:r>
      <w:r>
        <w:rPr>
          <w:rFonts w:hint="eastAsia"/>
        </w:rPr>
        <w:t>по</w:t>
      </w:r>
      <w:r>
        <w:t></w:t>
      </w:r>
      <w:r>
        <w:rPr>
          <w:rFonts w:hint="eastAsia"/>
        </w:rPr>
        <w:t>шкале</w:t>
      </w:r>
      <w:r>
        <w:t></w:t>
      </w:r>
      <w:r>
        <w:rPr>
          <w:rFonts w:hint="eastAsia"/>
        </w:rPr>
        <w:t>невротической</w:t>
      </w:r>
      <w:r>
        <w:t></w:t>
      </w:r>
      <w:r>
        <w:rPr>
          <w:rFonts w:hint="eastAsia"/>
        </w:rPr>
        <w:t>депрессии</w:t>
      </w:r>
      <w:r>
        <w:t></w:t>
      </w:r>
      <w:r>
        <w:rPr>
          <w:rFonts w:hint="eastAsia"/>
        </w:rPr>
        <w:t>до</w:t>
      </w:r>
      <w:r>
        <w:t></w:t>
      </w:r>
      <w:r>
        <w:t></w:t>
      </w:r>
      <w:r>
        <w:t></w:t>
      </w:r>
      <w:r>
        <w:t></w:t>
      </w:r>
      <w:r>
        <w:rPr>
          <w:rFonts w:hint="eastAsia"/>
        </w:rPr>
        <w:t>по</w:t>
      </w:r>
      <w:r>
        <w:t></w:t>
      </w:r>
      <w:r>
        <w:rPr>
          <w:rFonts w:hint="eastAsia"/>
        </w:rPr>
        <w:t>шкале</w:t>
      </w:r>
      <w:r>
        <w:t></w:t>
      </w:r>
      <w:r>
        <w:rPr>
          <w:rFonts w:hint="eastAsia"/>
        </w:rPr>
        <w:t>конверсионных</w:t>
      </w:r>
      <w:r>
        <w:t></w:t>
      </w:r>
      <w:r>
        <w:rPr>
          <w:rFonts w:hint="eastAsia"/>
        </w:rPr>
        <w:t>проявлений</w:t>
      </w:r>
      <w:r>
        <w:t></w:t>
      </w:r>
      <w:r>
        <w:t></w:t>
      </w:r>
      <w:r>
        <w:t></w:t>
      </w:r>
      <w:r>
        <w:rPr>
          <w:rFonts w:hint="eastAsia"/>
        </w:rPr>
        <w:t>и</w:t>
      </w:r>
      <w:r>
        <w:t></w:t>
      </w:r>
      <w:r>
        <w:rPr>
          <w:rFonts w:hint="eastAsia"/>
        </w:rPr>
        <w:t>достоверно</w:t>
      </w:r>
      <w:r>
        <w:t></w:t>
      </w:r>
      <w:r>
        <w:rPr>
          <w:rFonts w:hint="eastAsia"/>
        </w:rPr>
        <w:t>проявляется</w:t>
      </w:r>
      <w:r>
        <w:t></w:t>
      </w:r>
      <w:r>
        <w:rPr>
          <w:rFonts w:hint="eastAsia"/>
        </w:rPr>
        <w:t>по</w:t>
      </w:r>
      <w:r>
        <w:t></w:t>
      </w:r>
      <w:r>
        <w:rPr>
          <w:rFonts w:hint="eastAsia"/>
        </w:rPr>
        <w:t>шкале</w:t>
      </w:r>
      <w:r>
        <w:t></w:t>
      </w:r>
      <w:r>
        <w:rPr>
          <w:rFonts w:hint="eastAsia"/>
        </w:rPr>
        <w:t>астенических</w:t>
      </w:r>
      <w:r>
        <w:t></w:t>
      </w:r>
      <w:r>
        <w:rPr>
          <w:rFonts w:hint="eastAsia"/>
        </w:rPr>
        <w:t>и</w:t>
      </w:r>
      <w:r>
        <w:t></w:t>
      </w:r>
      <w:r>
        <w:rPr>
          <w:rFonts w:hint="eastAsia"/>
        </w:rPr>
        <w:t>вегетативных</w:t>
      </w:r>
      <w:r>
        <w:t></w:t>
      </w:r>
      <w:r>
        <w:rPr>
          <w:rFonts w:hint="eastAsia"/>
        </w:rPr>
        <w:t>нарушений</w:t>
      </w:r>
      <w:r>
        <w:t></w:t>
      </w:r>
      <w:r>
        <w:t></w:t>
      </w:r>
      <w:r>
        <w:rPr>
          <w:rFonts w:hint="eastAsia"/>
        </w:rPr>
        <w:t>вероятность</w:t>
      </w:r>
      <w:r>
        <w:t></w:t>
      </w:r>
      <w:r>
        <w:t></w:t>
      </w:r>
      <w:r>
        <w:t></w:t>
      </w:r>
      <w:r>
        <w:t></w:t>
      </w:r>
      <w:r>
        <w:rPr>
          <w:rFonts w:hint="eastAsia"/>
        </w:rPr>
        <w:t>±</w:t>
      </w:r>
      <w:r>
        <w:t></w:t>
      </w:r>
      <w:r>
        <w:t></w:t>
      </w:r>
      <w:r>
        <w:t></w:t>
      </w:r>
      <w:r>
        <w:t></w:t>
      </w:r>
      <w:r>
        <w:t></w:t>
      </w:r>
      <w:r>
        <w:rPr>
          <w:rFonts w:hint="eastAsia"/>
        </w:rPr>
        <w:t>и</w:t>
      </w:r>
      <w:r>
        <w:t></w:t>
      </w:r>
      <w:r>
        <w:t></w:t>
      </w:r>
      <w:r>
        <w:t></w:t>
      </w:r>
      <w:r>
        <w:t></w:t>
      </w:r>
      <w:r>
        <w:t></w:t>
      </w:r>
      <w:r>
        <w:rPr>
          <w:rFonts w:hint="eastAsia"/>
        </w:rPr>
        <w:t>±</w:t>
      </w:r>
      <w:r>
        <w:t></w:t>
      </w:r>
      <w:r>
        <w:t></w:t>
      </w:r>
      <w:r>
        <w:t></w:t>
      </w:r>
      <w:r>
        <w:t></w:t>
      </w:r>
      <w:r>
        <w:t></w:t>
      </w:r>
      <w:r>
        <w:rPr>
          <w:rFonts w:hint="eastAsia"/>
        </w:rPr>
        <w:t>при</w:t>
      </w:r>
      <w:r>
        <w:t></w:t>
      </w:r>
      <w:r>
        <w:rPr>
          <w:rFonts w:hint="eastAsia"/>
        </w:rPr>
        <w:t>р</w:t>
      </w:r>
      <w:r>
        <w:t></w:t>
      </w:r>
      <w:r>
        <w:t></w:t>
      </w:r>
      <w:r>
        <w:t></w:t>
      </w:r>
      <w:r>
        <w:t></w:t>
      </w:r>
      <w:r>
        <w:t></w:t>
      </w:r>
      <w:r>
        <w:t></w:t>
      </w:r>
      <w:r>
        <w:t></w:t>
      </w:r>
      <w:r>
        <w:rPr>
          <w:rFonts w:hint="eastAsia"/>
        </w:rPr>
        <w:t>соответственно</w:t>
      </w:r>
      <w:r>
        <w:t></w:t>
      </w:r>
      <w:r>
        <w:t></w:t>
      </w:r>
    </w:p>
    <w:p w:rsidR="008D4154" w:rsidRDefault="008D4154" w:rsidP="008D4154">
      <w:r>
        <w:t></w:t>
      </w:r>
      <w:r>
        <w:t></w:t>
      </w:r>
      <w:r>
        <w:tab/>
      </w:r>
      <w:r>
        <w:t></w:t>
      </w:r>
      <w:r>
        <w:rPr>
          <w:rFonts w:hint="eastAsia"/>
        </w:rPr>
        <w:t>Вклад</w:t>
      </w:r>
      <w:r>
        <w:t></w:t>
      </w:r>
      <w:r>
        <w:rPr>
          <w:rFonts w:hint="eastAsia"/>
        </w:rPr>
        <w:t>каждого</w:t>
      </w:r>
      <w:r>
        <w:t></w:t>
      </w:r>
      <w:r>
        <w:rPr>
          <w:rFonts w:hint="eastAsia"/>
        </w:rPr>
        <w:t>производственного</w:t>
      </w:r>
      <w:r>
        <w:t></w:t>
      </w:r>
      <w:r>
        <w:rPr>
          <w:rFonts w:hint="eastAsia"/>
        </w:rPr>
        <w:t>фактора</w:t>
      </w:r>
      <w:r>
        <w:t></w:t>
      </w:r>
      <w:r>
        <w:rPr>
          <w:rFonts w:hint="eastAsia"/>
        </w:rPr>
        <w:t>в</w:t>
      </w:r>
      <w:r>
        <w:t></w:t>
      </w:r>
      <w:r>
        <w:rPr>
          <w:rFonts w:hint="eastAsia"/>
        </w:rPr>
        <w:t>развитие</w:t>
      </w:r>
      <w:r>
        <w:t></w:t>
      </w:r>
      <w:r>
        <w:rPr>
          <w:rFonts w:hint="eastAsia"/>
        </w:rPr>
        <w:t>психической</w:t>
      </w:r>
      <w:r>
        <w:t></w:t>
      </w:r>
      <w:r>
        <w:rPr>
          <w:rFonts w:hint="eastAsia"/>
        </w:rPr>
        <w:t>дезадаптации</w:t>
      </w:r>
      <w:r>
        <w:tab/>
      </w:r>
      <w:r>
        <w:rPr>
          <w:rFonts w:hint="eastAsia"/>
        </w:rPr>
        <w:t>у</w:t>
      </w:r>
      <w:r>
        <w:t></w:t>
      </w:r>
      <w:r>
        <w:rPr>
          <w:rFonts w:hint="eastAsia"/>
        </w:rPr>
        <w:t>работников</w:t>
      </w:r>
      <w:r>
        <w:tab/>
      </w:r>
      <w:r>
        <w:rPr>
          <w:rFonts w:hint="eastAsia"/>
        </w:rPr>
        <w:t>предприятий</w:t>
      </w:r>
      <w:r>
        <w:tab/>
      </w:r>
      <w:r>
        <w:rPr>
          <w:rFonts w:hint="eastAsia"/>
        </w:rPr>
        <w:t>по</w:t>
      </w:r>
      <w:r>
        <w:t></w:t>
      </w:r>
      <w:r>
        <w:rPr>
          <w:rFonts w:hint="eastAsia"/>
        </w:rPr>
        <w:t>производству</w:t>
      </w:r>
      <w:r>
        <w:tab/>
      </w:r>
      <w:r>
        <w:rPr>
          <w:rFonts w:hint="eastAsia"/>
        </w:rPr>
        <w:t>химических</w:t>
      </w:r>
    </w:p>
    <w:p w:rsidR="008D4154" w:rsidRDefault="008D4154" w:rsidP="008D4154">
      <w:r>
        <w:rPr>
          <w:rFonts w:hint="eastAsia"/>
        </w:rPr>
        <w:t>веществ</w:t>
      </w:r>
      <w:r>
        <w:t></w:t>
      </w:r>
      <w:r>
        <w:rPr>
          <w:rFonts w:hint="eastAsia"/>
        </w:rPr>
        <w:t>определяет</w:t>
      </w:r>
      <w:r>
        <w:t></w:t>
      </w:r>
      <w:r>
        <w:rPr>
          <w:rFonts w:hint="eastAsia"/>
        </w:rPr>
        <w:t>ведущий</w:t>
      </w:r>
      <w:r>
        <w:t></w:t>
      </w:r>
      <w:r>
        <w:rPr>
          <w:rFonts w:hint="eastAsia"/>
        </w:rPr>
        <w:t>компонент</w:t>
      </w:r>
      <w:r>
        <w:t></w:t>
      </w:r>
      <w:r>
        <w:rPr>
          <w:rFonts w:hint="eastAsia"/>
        </w:rPr>
        <w:t>в</w:t>
      </w:r>
      <w:r>
        <w:t></w:t>
      </w:r>
      <w:r>
        <w:rPr>
          <w:rFonts w:hint="eastAsia"/>
        </w:rPr>
        <w:t>структуре</w:t>
      </w:r>
      <w:r>
        <w:t></w:t>
      </w:r>
      <w:r>
        <w:rPr>
          <w:rFonts w:hint="eastAsia"/>
        </w:rPr>
        <w:t>формирования</w:t>
      </w:r>
      <w:r>
        <w:t></w:t>
      </w:r>
      <w:r>
        <w:rPr>
          <w:rFonts w:hint="eastAsia"/>
        </w:rPr>
        <w:t>дезадаптации</w:t>
      </w:r>
      <w:r>
        <w:t></w:t>
      </w:r>
      <w:r>
        <w:t></w:t>
      </w:r>
      <w:r>
        <w:rPr>
          <w:rFonts w:hint="eastAsia"/>
        </w:rPr>
        <w:t>Для</w:t>
      </w:r>
      <w:r>
        <w:t></w:t>
      </w:r>
      <w:r>
        <w:rPr>
          <w:rFonts w:hint="eastAsia"/>
        </w:rPr>
        <w:t>работников</w:t>
      </w:r>
      <w:r>
        <w:t></w:t>
      </w:r>
      <w:r>
        <w:t></w:t>
      </w:r>
      <w:r>
        <w:rPr>
          <w:rFonts w:hint="eastAsia"/>
        </w:rPr>
        <w:t>подвергающихся</w:t>
      </w:r>
      <w:r>
        <w:t></w:t>
      </w:r>
      <w:r>
        <w:rPr>
          <w:rFonts w:hint="eastAsia"/>
        </w:rPr>
        <w:t>воздействию</w:t>
      </w:r>
      <w:r>
        <w:t></w:t>
      </w:r>
      <w:r>
        <w:rPr>
          <w:rFonts w:hint="eastAsia"/>
        </w:rPr>
        <w:t>химического</w:t>
      </w:r>
      <w:r>
        <w:t></w:t>
      </w:r>
      <w:r>
        <w:rPr>
          <w:rFonts w:hint="eastAsia"/>
        </w:rPr>
        <w:t>фактора</w:t>
      </w:r>
      <w:r>
        <w:t></w:t>
      </w:r>
      <w:r>
        <w:rPr>
          <w:rFonts w:hint="eastAsia"/>
        </w:rPr>
        <w:t>в</w:t>
      </w:r>
      <w:r>
        <w:t></w:t>
      </w:r>
      <w:r>
        <w:rPr>
          <w:rFonts w:hint="eastAsia"/>
        </w:rPr>
        <w:t>сочетании</w:t>
      </w:r>
      <w:r>
        <w:t></w:t>
      </w:r>
      <w:r>
        <w:rPr>
          <w:rFonts w:hint="eastAsia"/>
        </w:rPr>
        <w:t>с</w:t>
      </w:r>
      <w:r>
        <w:t></w:t>
      </w:r>
      <w:r>
        <w:rPr>
          <w:rFonts w:hint="eastAsia"/>
        </w:rPr>
        <w:t>производственным</w:t>
      </w:r>
      <w:r>
        <w:t></w:t>
      </w:r>
      <w:r>
        <w:rPr>
          <w:rFonts w:hint="eastAsia"/>
        </w:rPr>
        <w:t>шумом</w:t>
      </w:r>
      <w:r>
        <w:t></w:t>
      </w:r>
      <w:r>
        <w:rPr>
          <w:rFonts w:hint="eastAsia"/>
        </w:rPr>
        <w:t>и</w:t>
      </w:r>
      <w:r>
        <w:t></w:t>
      </w:r>
      <w:r>
        <w:rPr>
          <w:rFonts w:hint="eastAsia"/>
        </w:rPr>
        <w:t>напряжённостью</w:t>
      </w:r>
      <w:r>
        <w:t></w:t>
      </w:r>
      <w:r>
        <w:rPr>
          <w:rFonts w:hint="eastAsia"/>
        </w:rPr>
        <w:t>труда</w:t>
      </w:r>
      <w:r>
        <w:t></w:t>
      </w:r>
      <w:r>
        <w:rPr>
          <w:rFonts w:hint="eastAsia"/>
        </w:rPr>
        <w:t>ведущими</w:t>
      </w:r>
      <w:r>
        <w:t></w:t>
      </w:r>
      <w:r>
        <w:rPr>
          <w:rFonts w:hint="eastAsia"/>
        </w:rPr>
        <w:t>являются</w:t>
      </w:r>
      <w:r>
        <w:t></w:t>
      </w:r>
      <w:r>
        <w:rPr>
          <w:rFonts w:hint="eastAsia"/>
        </w:rPr>
        <w:t>вегетативные</w:t>
      </w:r>
      <w:r>
        <w:t></w:t>
      </w:r>
      <w:r>
        <w:rPr>
          <w:rFonts w:hint="eastAsia"/>
        </w:rPr>
        <w:t>нарушения</w:t>
      </w:r>
      <w:r>
        <w:t></w:t>
      </w:r>
      <w:r>
        <w:t></w:t>
      </w:r>
      <w:r>
        <w:rPr>
          <w:rFonts w:hint="eastAsia"/>
        </w:rPr>
        <w:t>в</w:t>
      </w:r>
      <w:r>
        <w:t></w:t>
      </w:r>
      <w:r>
        <w:rPr>
          <w:rFonts w:hint="eastAsia"/>
        </w:rPr>
        <w:t>сочетании</w:t>
      </w:r>
      <w:r>
        <w:t></w:t>
      </w:r>
      <w:r>
        <w:rPr>
          <w:rFonts w:hint="eastAsia"/>
        </w:rPr>
        <w:t>с</w:t>
      </w:r>
      <w:r>
        <w:t></w:t>
      </w:r>
      <w:r>
        <w:rPr>
          <w:rFonts w:hint="eastAsia"/>
        </w:rPr>
        <w:t>астено</w:t>
      </w:r>
      <w:r>
        <w:t></w:t>
      </w:r>
      <w:r>
        <w:t></w:t>
      </w:r>
      <w:r>
        <w:rPr>
          <w:rFonts w:hint="eastAsia"/>
        </w:rPr>
        <w:t>депрессивными</w:t>
      </w:r>
      <w:r>
        <w:t></w:t>
      </w:r>
      <w:r>
        <w:rPr>
          <w:rFonts w:hint="eastAsia"/>
        </w:rPr>
        <w:t>реакциями</w:t>
      </w:r>
      <w:r>
        <w:t></w:t>
      </w:r>
      <w:r>
        <w:rPr>
          <w:rFonts w:hint="eastAsia"/>
        </w:rPr>
        <w:t>и</w:t>
      </w:r>
      <w:r>
        <w:t></w:t>
      </w:r>
      <w:r>
        <w:rPr>
          <w:rFonts w:hint="eastAsia"/>
        </w:rPr>
        <w:t>конверсионным</w:t>
      </w:r>
      <w:r>
        <w:t></w:t>
      </w:r>
      <w:r>
        <w:rPr>
          <w:rFonts w:hint="eastAsia"/>
        </w:rPr>
        <w:t>радикалом</w:t>
      </w:r>
      <w:r>
        <w:t></w:t>
      </w:r>
      <w:r>
        <w:t></w:t>
      </w:r>
      <w:r>
        <w:rPr>
          <w:rFonts w:hint="eastAsia"/>
        </w:rPr>
        <w:t>ЛП</w:t>
      </w:r>
      <w:r>
        <w:t></w:t>
      </w:r>
      <w:r>
        <w:t></w:t>
      </w:r>
      <w:r>
        <w:t></w:t>
      </w:r>
      <w:r>
        <w:t></w:t>
      </w:r>
      <w:r>
        <w:t></w:t>
      </w:r>
      <w:r>
        <w:t></w:t>
      </w:r>
      <w:r>
        <w:t></w:t>
      </w:r>
      <w:r>
        <w:t></w:t>
      </w:r>
      <w:r>
        <w:rPr>
          <w:rFonts w:hint="eastAsia"/>
        </w:rPr>
        <w:t>Для</w:t>
      </w:r>
      <w:r>
        <w:t></w:t>
      </w:r>
      <w:r>
        <w:rPr>
          <w:rFonts w:hint="eastAsia"/>
        </w:rPr>
        <w:t>лиц</w:t>
      </w:r>
      <w:r>
        <w:t></w:t>
      </w:r>
    </w:p>
    <w:p w:rsidR="008D4154" w:rsidRDefault="008D4154" w:rsidP="008D4154">
      <w:r>
        <w:t></w:t>
      </w:r>
    </w:p>
    <w:p w:rsidR="008D4154" w:rsidRDefault="008D4154" w:rsidP="008D4154">
      <w:r>
        <w:t></w:t>
      </w:r>
      <w:r>
        <w:t></w:t>
      </w:r>
      <w:r>
        <w:t></w:t>
      </w:r>
    </w:p>
    <w:p w:rsidR="008D4154" w:rsidRDefault="008D4154" w:rsidP="008D4154">
      <w:r>
        <w:rPr>
          <w:rFonts w:hint="eastAsia"/>
        </w:rPr>
        <w:t>работающих</w:t>
      </w:r>
      <w:r>
        <w:t></w:t>
      </w:r>
      <w:r>
        <w:rPr>
          <w:rFonts w:hint="eastAsia"/>
        </w:rPr>
        <w:t>в</w:t>
      </w:r>
      <w:r>
        <w:t></w:t>
      </w:r>
      <w:r>
        <w:rPr>
          <w:rFonts w:hint="eastAsia"/>
        </w:rPr>
        <w:t>условиях</w:t>
      </w:r>
      <w:r>
        <w:t></w:t>
      </w:r>
      <w:r>
        <w:rPr>
          <w:rFonts w:hint="eastAsia"/>
        </w:rPr>
        <w:t>химического</w:t>
      </w:r>
      <w:r>
        <w:t></w:t>
      </w:r>
      <w:r>
        <w:rPr>
          <w:rFonts w:hint="eastAsia"/>
        </w:rPr>
        <w:t>фактора</w:t>
      </w:r>
      <w:r>
        <w:t></w:t>
      </w:r>
      <w:r>
        <w:rPr>
          <w:rFonts w:hint="eastAsia"/>
        </w:rPr>
        <w:t>в</w:t>
      </w:r>
      <w:r>
        <w:t></w:t>
      </w:r>
      <w:r>
        <w:rPr>
          <w:rFonts w:hint="eastAsia"/>
        </w:rPr>
        <w:t>сочетании</w:t>
      </w:r>
      <w:r>
        <w:t></w:t>
      </w:r>
      <w:r>
        <w:rPr>
          <w:rFonts w:hint="eastAsia"/>
        </w:rPr>
        <w:t>с</w:t>
      </w:r>
      <w:r>
        <w:t></w:t>
      </w:r>
      <w:r>
        <w:rPr>
          <w:rFonts w:hint="eastAsia"/>
        </w:rPr>
        <w:t>угрозой</w:t>
      </w:r>
      <w:r>
        <w:t></w:t>
      </w:r>
      <w:r>
        <w:rPr>
          <w:rFonts w:hint="eastAsia"/>
        </w:rPr>
        <w:t>взрыво</w:t>
      </w:r>
      <w:r>
        <w:t></w:t>
      </w:r>
      <w:r>
        <w:t></w:t>
      </w:r>
      <w:r>
        <w:rPr>
          <w:rFonts w:hint="eastAsia"/>
        </w:rPr>
        <w:t>и</w:t>
      </w:r>
      <w:r>
        <w:t></w:t>
      </w:r>
      <w:r>
        <w:rPr>
          <w:rFonts w:hint="eastAsia"/>
        </w:rPr>
        <w:t>пожароопасности</w:t>
      </w:r>
      <w:r>
        <w:t></w:t>
      </w:r>
      <w:r>
        <w:t></w:t>
      </w:r>
      <w:r>
        <w:rPr>
          <w:rFonts w:hint="eastAsia"/>
        </w:rPr>
        <w:t>на</w:t>
      </w:r>
      <w:r>
        <w:t></w:t>
      </w:r>
      <w:r>
        <w:rPr>
          <w:rFonts w:hint="eastAsia"/>
        </w:rPr>
        <w:t>первое</w:t>
      </w:r>
      <w:r>
        <w:t></w:t>
      </w:r>
      <w:r>
        <w:rPr>
          <w:rFonts w:hint="eastAsia"/>
        </w:rPr>
        <w:t>место</w:t>
      </w:r>
      <w:r>
        <w:t></w:t>
      </w:r>
      <w:r>
        <w:rPr>
          <w:rFonts w:hint="eastAsia"/>
        </w:rPr>
        <w:t>в</w:t>
      </w:r>
      <w:r>
        <w:t></w:t>
      </w:r>
      <w:r>
        <w:rPr>
          <w:rFonts w:hint="eastAsia"/>
        </w:rPr>
        <w:t>структуре</w:t>
      </w:r>
      <w:r>
        <w:t></w:t>
      </w:r>
      <w:r>
        <w:rPr>
          <w:rFonts w:hint="eastAsia"/>
        </w:rPr>
        <w:t>психической</w:t>
      </w:r>
      <w:r>
        <w:t></w:t>
      </w:r>
      <w:r>
        <w:rPr>
          <w:rFonts w:hint="eastAsia"/>
        </w:rPr>
        <w:t>дезадаптации</w:t>
      </w:r>
      <w:r>
        <w:t></w:t>
      </w:r>
      <w:r>
        <w:rPr>
          <w:rFonts w:hint="eastAsia"/>
        </w:rPr>
        <w:t>выходят</w:t>
      </w:r>
      <w:r>
        <w:t></w:t>
      </w:r>
      <w:r>
        <w:rPr>
          <w:rFonts w:hint="eastAsia"/>
        </w:rPr>
        <w:t>астенические</w:t>
      </w:r>
      <w:r>
        <w:t></w:t>
      </w:r>
      <w:r>
        <w:rPr>
          <w:rFonts w:hint="eastAsia"/>
        </w:rPr>
        <w:t>и</w:t>
      </w:r>
      <w:r>
        <w:t></w:t>
      </w:r>
      <w:r>
        <w:rPr>
          <w:rFonts w:hint="eastAsia"/>
        </w:rPr>
        <w:t>конверсионные</w:t>
      </w:r>
      <w:r>
        <w:t></w:t>
      </w:r>
      <w:r>
        <w:rPr>
          <w:rFonts w:hint="eastAsia"/>
        </w:rPr>
        <w:t>симптомы</w:t>
      </w:r>
      <w:r>
        <w:t></w:t>
      </w:r>
      <w:r>
        <w:t></w:t>
      </w:r>
      <w:r>
        <w:rPr>
          <w:rFonts w:hint="eastAsia"/>
        </w:rPr>
        <w:t>при</w:t>
      </w:r>
      <w:r>
        <w:t></w:t>
      </w:r>
      <w:r>
        <w:rPr>
          <w:rFonts w:hint="eastAsia"/>
        </w:rPr>
        <w:t>минимальной</w:t>
      </w:r>
      <w:r>
        <w:t></w:t>
      </w:r>
      <w:r>
        <w:rPr>
          <w:rFonts w:hint="eastAsia"/>
        </w:rPr>
        <w:t>выраженности</w:t>
      </w:r>
      <w:r>
        <w:t></w:t>
      </w:r>
      <w:r>
        <w:rPr>
          <w:rFonts w:hint="eastAsia"/>
        </w:rPr>
        <w:t>тревожного</w:t>
      </w:r>
      <w:r>
        <w:t></w:t>
      </w:r>
      <w:r>
        <w:rPr>
          <w:rFonts w:hint="eastAsia"/>
        </w:rPr>
        <w:t>компонента</w:t>
      </w:r>
      <w:r>
        <w:t></w:t>
      </w:r>
      <w:r>
        <w:t></w:t>
      </w:r>
      <w:r>
        <w:rPr>
          <w:rFonts w:hint="eastAsia"/>
        </w:rPr>
        <w:t>ЛП</w:t>
      </w:r>
      <w:r>
        <w:t></w:t>
      </w:r>
      <w:r>
        <w:t></w:t>
      </w:r>
      <w:r>
        <w:t></w:t>
      </w:r>
      <w:r>
        <w:t></w:t>
      </w:r>
      <w:r>
        <w:t></w:t>
      </w:r>
      <w:r>
        <w:t></w:t>
      </w:r>
    </w:p>
    <w:p w:rsidR="008D4154" w:rsidRDefault="008D4154" w:rsidP="008D4154">
      <w:r>
        <w:t></w:t>
      </w:r>
      <w:r>
        <w:t></w:t>
      </w:r>
      <w:r>
        <w:tab/>
      </w:r>
      <w:r>
        <w:t></w:t>
      </w:r>
      <w:r>
        <w:rPr>
          <w:rFonts w:hint="eastAsia"/>
        </w:rPr>
        <w:t>Разработанная</w:t>
      </w:r>
      <w:r>
        <w:t></w:t>
      </w:r>
      <w:r>
        <w:rPr>
          <w:rFonts w:hint="eastAsia"/>
        </w:rPr>
        <w:t>на</w:t>
      </w:r>
      <w:r>
        <w:t></w:t>
      </w:r>
      <w:r>
        <w:rPr>
          <w:rFonts w:hint="eastAsia"/>
        </w:rPr>
        <w:t>основании</w:t>
      </w:r>
      <w:r>
        <w:t></w:t>
      </w:r>
      <w:r>
        <w:rPr>
          <w:rFonts w:hint="eastAsia"/>
        </w:rPr>
        <w:t>полученной</w:t>
      </w:r>
      <w:r>
        <w:t></w:t>
      </w:r>
      <w:r>
        <w:rPr>
          <w:rFonts w:hint="eastAsia"/>
        </w:rPr>
        <w:t>регрессионной</w:t>
      </w:r>
      <w:r>
        <w:t></w:t>
      </w:r>
      <w:r>
        <w:rPr>
          <w:rFonts w:hint="eastAsia"/>
        </w:rPr>
        <w:t>модели</w:t>
      </w:r>
      <w:r>
        <w:t></w:t>
      </w:r>
      <w:r>
        <w:t></w:t>
      </w:r>
      <w:r>
        <w:rPr>
          <w:rFonts w:hint="eastAsia"/>
        </w:rPr>
        <w:t>номограмма</w:t>
      </w:r>
      <w:r>
        <w:t></w:t>
      </w:r>
      <w:r>
        <w:rPr>
          <w:rFonts w:hint="eastAsia"/>
        </w:rPr>
        <w:t>позволяет</w:t>
      </w:r>
      <w:r>
        <w:t></w:t>
      </w:r>
      <w:r>
        <w:t></w:t>
      </w:r>
      <w:r>
        <w:rPr>
          <w:rFonts w:hint="eastAsia"/>
        </w:rPr>
        <w:t>с</w:t>
      </w:r>
      <w:r>
        <w:t></w:t>
      </w:r>
      <w:r>
        <w:rPr>
          <w:rFonts w:hint="eastAsia"/>
        </w:rPr>
        <w:t>использованием</w:t>
      </w:r>
      <w:r>
        <w:t></w:t>
      </w:r>
      <w:r>
        <w:rPr>
          <w:rFonts w:hint="eastAsia"/>
        </w:rPr>
        <w:t>балльного</w:t>
      </w:r>
      <w:r>
        <w:t></w:t>
      </w:r>
      <w:r>
        <w:rPr>
          <w:rFonts w:hint="eastAsia"/>
        </w:rPr>
        <w:t>значения</w:t>
      </w:r>
      <w:r>
        <w:t></w:t>
      </w:r>
      <w:r>
        <w:rPr>
          <w:rFonts w:hint="eastAsia"/>
        </w:rPr>
        <w:t>линейной</w:t>
      </w:r>
      <w:r>
        <w:t></w:t>
      </w:r>
      <w:r>
        <w:rPr>
          <w:rFonts w:hint="eastAsia"/>
        </w:rPr>
        <w:t>комбинации</w:t>
      </w:r>
      <w:r>
        <w:t></w:t>
      </w:r>
      <w:r>
        <w:rPr>
          <w:rFonts w:hint="eastAsia"/>
        </w:rPr>
        <w:t>производственных</w:t>
      </w:r>
      <w:r>
        <w:t></w:t>
      </w:r>
      <w:r>
        <w:rPr>
          <w:rFonts w:hint="eastAsia"/>
        </w:rPr>
        <w:t>и</w:t>
      </w:r>
      <w:r>
        <w:t></w:t>
      </w:r>
      <w:r>
        <w:rPr>
          <w:rFonts w:hint="eastAsia"/>
        </w:rPr>
        <w:t>непроизводственных</w:t>
      </w:r>
      <w:r>
        <w:t></w:t>
      </w:r>
      <w:r>
        <w:rPr>
          <w:rFonts w:hint="eastAsia"/>
        </w:rPr>
        <w:t>предикторов</w:t>
      </w:r>
      <w:r>
        <w:t></w:t>
      </w:r>
      <w:r>
        <w:t></w:t>
      </w:r>
      <w:r>
        <w:rPr>
          <w:rFonts w:hint="eastAsia"/>
        </w:rPr>
        <w:t>прогнозировать</w:t>
      </w:r>
      <w:r>
        <w:t></w:t>
      </w:r>
      <w:r>
        <w:rPr>
          <w:rFonts w:hint="eastAsia"/>
        </w:rPr>
        <w:t>вероятность</w:t>
      </w:r>
      <w:r>
        <w:t></w:t>
      </w:r>
      <w:r>
        <w:rPr>
          <w:rFonts w:hint="eastAsia"/>
        </w:rPr>
        <w:t>развития</w:t>
      </w:r>
      <w:r>
        <w:t></w:t>
      </w:r>
      <w:r>
        <w:rPr>
          <w:rFonts w:hint="eastAsia"/>
        </w:rPr>
        <w:t>психической</w:t>
      </w:r>
      <w:r>
        <w:t></w:t>
      </w:r>
      <w:r>
        <w:rPr>
          <w:rFonts w:hint="eastAsia"/>
        </w:rPr>
        <w:t>дезадаптации</w:t>
      </w:r>
      <w:r>
        <w:t></w:t>
      </w:r>
      <w:r>
        <w:rPr>
          <w:rFonts w:hint="eastAsia"/>
        </w:rPr>
        <w:t>и</w:t>
      </w:r>
      <w:r>
        <w:t></w:t>
      </w:r>
      <w:r>
        <w:rPr>
          <w:rFonts w:hint="eastAsia"/>
        </w:rPr>
        <w:t>персонифицировано</w:t>
      </w:r>
      <w:r>
        <w:t></w:t>
      </w:r>
      <w:r>
        <w:rPr>
          <w:rFonts w:hint="eastAsia"/>
        </w:rPr>
        <w:t>прогнозировать</w:t>
      </w:r>
      <w:r>
        <w:t></w:t>
      </w:r>
      <w:r>
        <w:rPr>
          <w:rFonts w:hint="eastAsia"/>
        </w:rPr>
        <w:t>снижение</w:t>
      </w:r>
      <w:r>
        <w:t></w:t>
      </w:r>
      <w:r>
        <w:rPr>
          <w:rFonts w:hint="eastAsia"/>
        </w:rPr>
        <w:t>риска</w:t>
      </w:r>
      <w:r>
        <w:t></w:t>
      </w:r>
      <w:r>
        <w:rPr>
          <w:rFonts w:hint="eastAsia"/>
        </w:rPr>
        <w:t>нарушений</w:t>
      </w:r>
      <w:r>
        <w:t></w:t>
      </w:r>
      <w:r>
        <w:rPr>
          <w:rFonts w:hint="eastAsia"/>
        </w:rPr>
        <w:t>ментального</w:t>
      </w:r>
      <w:r>
        <w:t></w:t>
      </w:r>
      <w:r>
        <w:rPr>
          <w:rFonts w:hint="eastAsia"/>
        </w:rPr>
        <w:t>здоровья</w:t>
      </w:r>
      <w:r>
        <w:t></w:t>
      </w:r>
      <w:r>
        <w:rPr>
          <w:rFonts w:hint="eastAsia"/>
        </w:rPr>
        <w:t>при</w:t>
      </w:r>
      <w:r>
        <w:t></w:t>
      </w:r>
      <w:r>
        <w:rPr>
          <w:rFonts w:hint="eastAsia"/>
        </w:rPr>
        <w:t>у</w:t>
      </w:r>
      <w:r>
        <w:rPr>
          <w:rFonts w:hint="eastAsia"/>
        </w:rPr>
        <w:lastRenderedPageBreak/>
        <w:t>меньшении</w:t>
      </w:r>
      <w:r>
        <w:t></w:t>
      </w:r>
      <w:r>
        <w:rPr>
          <w:rFonts w:hint="eastAsia"/>
        </w:rPr>
        <w:t>выраженности</w:t>
      </w:r>
      <w:r>
        <w:t></w:t>
      </w:r>
      <w:r>
        <w:rPr>
          <w:rFonts w:hint="eastAsia"/>
        </w:rPr>
        <w:t>приоритетных</w:t>
      </w:r>
      <w:r>
        <w:t></w:t>
      </w:r>
      <w:r>
        <w:rPr>
          <w:rFonts w:hint="eastAsia"/>
        </w:rPr>
        <w:t>факторов</w:t>
      </w:r>
      <w:r>
        <w:t></w:t>
      </w:r>
      <w:r>
        <w:rPr>
          <w:rFonts w:hint="eastAsia"/>
        </w:rPr>
        <w:t>риска</w:t>
      </w:r>
      <w:r>
        <w:t></w:t>
      </w:r>
      <w:r>
        <w:t></w:t>
      </w:r>
      <w:r>
        <w:rPr>
          <w:rFonts w:hint="eastAsia"/>
        </w:rPr>
        <w:t>а</w:t>
      </w:r>
      <w:r>
        <w:t></w:t>
      </w:r>
      <w:r>
        <w:rPr>
          <w:rFonts w:hint="eastAsia"/>
        </w:rPr>
        <w:t>также</w:t>
      </w:r>
      <w:r>
        <w:t></w:t>
      </w:r>
      <w:r>
        <w:rPr>
          <w:rFonts w:hint="eastAsia"/>
        </w:rPr>
        <w:t>формирования</w:t>
      </w:r>
      <w:r>
        <w:t></w:t>
      </w:r>
      <w:r>
        <w:rPr>
          <w:rFonts w:hint="eastAsia"/>
        </w:rPr>
        <w:t>различных</w:t>
      </w:r>
      <w:r>
        <w:t></w:t>
      </w:r>
      <w:r>
        <w:rPr>
          <w:rFonts w:hint="eastAsia"/>
        </w:rPr>
        <w:t>видов</w:t>
      </w:r>
      <w:r>
        <w:t></w:t>
      </w:r>
      <w:r>
        <w:rPr>
          <w:rFonts w:hint="eastAsia"/>
        </w:rPr>
        <w:t>психической</w:t>
      </w:r>
      <w:r>
        <w:t></w:t>
      </w:r>
      <w:r>
        <w:rPr>
          <w:rFonts w:hint="eastAsia"/>
        </w:rPr>
        <w:t>дезадаптации</w:t>
      </w:r>
      <w:r>
        <w:t></w:t>
      </w:r>
      <w:r>
        <w:rPr>
          <w:rFonts w:hint="eastAsia"/>
        </w:rPr>
        <w:t>с</w:t>
      </w:r>
      <w:r>
        <w:t></w:t>
      </w:r>
      <w:r>
        <w:rPr>
          <w:rFonts w:hint="eastAsia"/>
        </w:rPr>
        <w:t>увеличением</w:t>
      </w:r>
      <w:r>
        <w:t></w:t>
      </w:r>
      <w:r>
        <w:rPr>
          <w:rFonts w:hint="eastAsia"/>
        </w:rPr>
        <w:t>стажа</w:t>
      </w:r>
      <w:r>
        <w:t></w:t>
      </w:r>
      <w:r>
        <w:rPr>
          <w:rFonts w:hint="eastAsia"/>
        </w:rPr>
        <w:t>работы</w:t>
      </w:r>
      <w:r>
        <w:t></w:t>
      </w:r>
      <w:r>
        <w:rPr>
          <w:rFonts w:hint="eastAsia"/>
        </w:rPr>
        <w:t>во</w:t>
      </w:r>
      <w:r>
        <w:t></w:t>
      </w:r>
      <w:r>
        <w:rPr>
          <w:rFonts w:hint="eastAsia"/>
        </w:rPr>
        <w:t>вредных</w:t>
      </w:r>
      <w:r>
        <w:t></w:t>
      </w:r>
      <w:r>
        <w:rPr>
          <w:rFonts w:hint="eastAsia"/>
        </w:rPr>
        <w:t>условиях</w:t>
      </w:r>
      <w:r>
        <w:t></w:t>
      </w:r>
      <w:r>
        <w:rPr>
          <w:rFonts w:hint="eastAsia"/>
        </w:rPr>
        <w:t>труда</w:t>
      </w:r>
      <w:r>
        <w:t></w:t>
      </w:r>
    </w:p>
    <w:p w:rsidR="008D4154" w:rsidRPr="008D4154" w:rsidRDefault="008D4154" w:rsidP="008D4154">
      <w:r>
        <w:t></w:t>
      </w:r>
      <w:r>
        <w:rPr>
          <w:rFonts w:hint="eastAsia"/>
        </w:rPr>
        <w:t>Научно</w:t>
      </w:r>
      <w:r>
        <w:t></w:t>
      </w:r>
      <w:r>
        <w:rPr>
          <w:rFonts w:hint="eastAsia"/>
        </w:rPr>
        <w:t>обоснована</w:t>
      </w:r>
      <w:r>
        <w:t></w:t>
      </w:r>
      <w:r>
        <w:rPr>
          <w:rFonts w:hint="eastAsia"/>
        </w:rPr>
        <w:t>система</w:t>
      </w:r>
      <w:r>
        <w:t></w:t>
      </w:r>
      <w:r>
        <w:rPr>
          <w:rFonts w:hint="eastAsia"/>
        </w:rPr>
        <w:t>управления</w:t>
      </w:r>
      <w:r>
        <w:t></w:t>
      </w:r>
      <w:r>
        <w:rPr>
          <w:rFonts w:hint="eastAsia"/>
        </w:rPr>
        <w:t>риском</w:t>
      </w:r>
      <w:r>
        <w:t></w:t>
      </w:r>
      <w:r>
        <w:rPr>
          <w:rFonts w:hint="eastAsia"/>
        </w:rPr>
        <w:t>нарушения</w:t>
      </w:r>
      <w:r>
        <w:t></w:t>
      </w:r>
      <w:r>
        <w:rPr>
          <w:rFonts w:hint="eastAsia"/>
        </w:rPr>
        <w:t>состояния</w:t>
      </w:r>
      <w:r>
        <w:t></w:t>
      </w:r>
      <w:r>
        <w:rPr>
          <w:rFonts w:hint="eastAsia"/>
        </w:rPr>
        <w:t>ментального</w:t>
      </w:r>
      <w:r>
        <w:t></w:t>
      </w:r>
      <w:r>
        <w:rPr>
          <w:rFonts w:hint="eastAsia"/>
        </w:rPr>
        <w:t>здоровья</w:t>
      </w:r>
      <w:r>
        <w:t></w:t>
      </w:r>
      <w:r>
        <w:rPr>
          <w:rFonts w:hint="eastAsia"/>
        </w:rPr>
        <w:t>работников</w:t>
      </w:r>
      <w:r>
        <w:t></w:t>
      </w:r>
      <w:r>
        <w:rPr>
          <w:rFonts w:hint="eastAsia"/>
        </w:rPr>
        <w:t>предприятий</w:t>
      </w:r>
      <w:r>
        <w:t></w:t>
      </w:r>
      <w:r>
        <w:rPr>
          <w:rFonts w:hint="eastAsia"/>
        </w:rPr>
        <w:t>по</w:t>
      </w:r>
      <w:r>
        <w:t></w:t>
      </w:r>
      <w:r>
        <w:rPr>
          <w:rFonts w:hint="eastAsia"/>
        </w:rPr>
        <w:t>производству</w:t>
      </w:r>
      <w:r>
        <w:t></w:t>
      </w:r>
      <w:r>
        <w:rPr>
          <w:rFonts w:hint="eastAsia"/>
        </w:rPr>
        <w:t>химических</w:t>
      </w:r>
      <w:r>
        <w:t></w:t>
      </w:r>
      <w:r>
        <w:rPr>
          <w:rFonts w:hint="eastAsia"/>
        </w:rPr>
        <w:t>веществ</w:t>
      </w:r>
      <w:r>
        <w:t></w:t>
      </w:r>
      <w:r>
        <w:rPr>
          <w:rFonts w:hint="eastAsia"/>
        </w:rPr>
        <w:t>и</w:t>
      </w:r>
      <w:r>
        <w:t></w:t>
      </w:r>
      <w:r>
        <w:rPr>
          <w:rFonts w:hint="eastAsia"/>
        </w:rPr>
        <w:t>химических</w:t>
      </w:r>
      <w:r>
        <w:t></w:t>
      </w:r>
      <w:r>
        <w:rPr>
          <w:rFonts w:hint="eastAsia"/>
        </w:rPr>
        <w:t>продуктов</w:t>
      </w:r>
      <w:r>
        <w:t></w:t>
      </w:r>
      <w:r>
        <w:rPr>
          <w:rFonts w:hint="eastAsia"/>
        </w:rPr>
        <w:t>на</w:t>
      </w:r>
      <w:r>
        <w:t></w:t>
      </w:r>
      <w:r>
        <w:rPr>
          <w:rFonts w:hint="eastAsia"/>
        </w:rPr>
        <w:t>предприятиях</w:t>
      </w:r>
      <w:r>
        <w:t></w:t>
      </w:r>
      <w:r>
        <w:rPr>
          <w:rFonts w:hint="eastAsia"/>
        </w:rPr>
        <w:t>наиболее</w:t>
      </w:r>
      <w:r>
        <w:t></w:t>
      </w:r>
      <w:r>
        <w:rPr>
          <w:rFonts w:hint="eastAsia"/>
        </w:rPr>
        <w:t>высокого</w:t>
      </w:r>
      <w:r>
        <w:t></w:t>
      </w:r>
      <w:r>
        <w:rPr>
          <w:rFonts w:hint="eastAsia"/>
        </w:rPr>
        <w:t>риска</w:t>
      </w:r>
      <w:r>
        <w:t></w:t>
      </w:r>
      <w:r>
        <w:t></w:t>
      </w:r>
      <w:r>
        <w:rPr>
          <w:rFonts w:hint="eastAsia"/>
        </w:rPr>
        <w:t>основанная</w:t>
      </w:r>
      <w:r>
        <w:t></w:t>
      </w:r>
      <w:r>
        <w:rPr>
          <w:rFonts w:hint="eastAsia"/>
        </w:rPr>
        <w:t>на</w:t>
      </w:r>
      <w:r>
        <w:t></w:t>
      </w:r>
      <w:r>
        <w:rPr>
          <w:rFonts w:hint="eastAsia"/>
        </w:rPr>
        <w:t>использовании</w:t>
      </w:r>
      <w:r>
        <w:t></w:t>
      </w:r>
      <w:r>
        <w:rPr>
          <w:rFonts w:hint="eastAsia"/>
        </w:rPr>
        <w:t>математических</w:t>
      </w:r>
      <w:r>
        <w:t></w:t>
      </w:r>
      <w:r>
        <w:rPr>
          <w:rFonts w:hint="eastAsia"/>
        </w:rPr>
        <w:t>моделей</w:t>
      </w:r>
      <w:r>
        <w:t></w:t>
      </w:r>
      <w:r>
        <w:rPr>
          <w:rFonts w:hint="eastAsia"/>
        </w:rPr>
        <w:t>прогноза</w:t>
      </w:r>
      <w:r>
        <w:t></w:t>
      </w:r>
      <w:r>
        <w:rPr>
          <w:rFonts w:hint="eastAsia"/>
        </w:rPr>
        <w:t>вероятности</w:t>
      </w:r>
      <w:r>
        <w:t></w:t>
      </w:r>
      <w:r>
        <w:rPr>
          <w:rFonts w:hint="eastAsia"/>
        </w:rPr>
        <w:t>и</w:t>
      </w:r>
      <w:r>
        <w:t></w:t>
      </w:r>
      <w:r>
        <w:rPr>
          <w:rFonts w:hint="eastAsia"/>
        </w:rPr>
        <w:t>разработанной</w:t>
      </w:r>
      <w:r>
        <w:t></w:t>
      </w:r>
      <w:r>
        <w:rPr>
          <w:rFonts w:hint="eastAsia"/>
        </w:rPr>
        <w:t>методики</w:t>
      </w:r>
      <w:r>
        <w:t></w:t>
      </w:r>
      <w:r>
        <w:rPr>
          <w:rFonts w:hint="eastAsia"/>
        </w:rPr>
        <w:t>оценок</w:t>
      </w:r>
      <w:r>
        <w:t></w:t>
      </w:r>
      <w:r>
        <w:rPr>
          <w:rFonts w:hint="eastAsia"/>
        </w:rPr>
        <w:t>вклада</w:t>
      </w:r>
      <w:r>
        <w:t></w:t>
      </w:r>
      <w:r>
        <w:rPr>
          <w:rFonts w:hint="eastAsia"/>
        </w:rPr>
        <w:t>производственных</w:t>
      </w:r>
      <w:r>
        <w:tab/>
      </w:r>
      <w:r>
        <w:rPr>
          <w:rFonts w:hint="eastAsia"/>
        </w:rPr>
        <w:t>и</w:t>
      </w:r>
      <w:r>
        <w:t></w:t>
      </w:r>
      <w:r>
        <w:rPr>
          <w:rFonts w:hint="eastAsia"/>
        </w:rPr>
        <w:t>непроизводственных</w:t>
      </w:r>
      <w:r>
        <w:t></w:t>
      </w:r>
      <w:r>
        <w:rPr>
          <w:rFonts w:hint="eastAsia"/>
        </w:rPr>
        <w:t>факторов</w:t>
      </w:r>
      <w:bookmarkStart w:id="0" w:name="_GoBack"/>
      <w:bookmarkEnd w:id="0"/>
    </w:p>
    <w:sectPr w:rsidR="008D4154" w:rsidRPr="008D4154"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655" w:rsidRDefault="00901655">
      <w:pPr>
        <w:spacing w:after="0" w:line="240" w:lineRule="auto"/>
      </w:pPr>
      <w:r>
        <w:separator/>
      </w:r>
    </w:p>
  </w:endnote>
  <w:endnote w:type="continuationSeparator" w:id="0">
    <w:p w:rsidR="00901655" w:rsidRDefault="00901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655" w:rsidRDefault="00901655"/>
    <w:p w:rsidR="00901655" w:rsidRDefault="00901655"/>
    <w:p w:rsidR="00901655" w:rsidRDefault="00901655"/>
    <w:p w:rsidR="00901655" w:rsidRDefault="00901655"/>
    <w:p w:rsidR="00901655" w:rsidRDefault="00901655"/>
    <w:p w:rsidR="00901655" w:rsidRDefault="00901655"/>
    <w:p w:rsidR="00901655" w:rsidRDefault="00901655">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1655" w:rsidRDefault="0090165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901655" w:rsidRDefault="0090165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901655" w:rsidRDefault="00901655"/>
    <w:p w:rsidR="00901655" w:rsidRDefault="00901655"/>
    <w:p w:rsidR="00901655" w:rsidRDefault="00901655">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1655" w:rsidRDefault="00901655"/>
                          <w:p w:rsidR="00901655" w:rsidRDefault="00901655">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901655" w:rsidRDefault="00901655"/>
                    <w:p w:rsidR="00901655" w:rsidRDefault="00901655">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901655" w:rsidRDefault="00901655"/>
    <w:p w:rsidR="00901655" w:rsidRDefault="00901655">
      <w:pPr>
        <w:rPr>
          <w:sz w:val="2"/>
          <w:szCs w:val="2"/>
        </w:rPr>
      </w:pPr>
    </w:p>
    <w:p w:rsidR="00901655" w:rsidRDefault="00901655"/>
    <w:p w:rsidR="00901655" w:rsidRDefault="00901655">
      <w:pPr>
        <w:spacing w:after="0" w:line="240" w:lineRule="auto"/>
      </w:pPr>
    </w:p>
  </w:footnote>
  <w:footnote w:type="continuationSeparator" w:id="0">
    <w:p w:rsidR="00901655" w:rsidRDefault="00901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18"/>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AB"/>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40"/>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A4"/>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4B2"/>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6F7"/>
    <w:rsid w:val="00013730"/>
    <w:rsid w:val="000138BC"/>
    <w:rsid w:val="00013980"/>
    <w:rsid w:val="00013A36"/>
    <w:rsid w:val="00013B5C"/>
    <w:rsid w:val="00013C25"/>
    <w:rsid w:val="00013CC9"/>
    <w:rsid w:val="00013F16"/>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DFC"/>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4FB"/>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19"/>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D63"/>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C1A"/>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A86"/>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00"/>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B1C"/>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76"/>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1"/>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1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7F1"/>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85"/>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3D"/>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AA6"/>
    <w:rsid w:val="00093B5F"/>
    <w:rsid w:val="00093BBD"/>
    <w:rsid w:val="00093E46"/>
    <w:rsid w:val="00093E98"/>
    <w:rsid w:val="00093EEA"/>
    <w:rsid w:val="00093F06"/>
    <w:rsid w:val="00093F5F"/>
    <w:rsid w:val="00093FE1"/>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019"/>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1ED"/>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B72"/>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D73"/>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0E"/>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ACD"/>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4FBA"/>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3E0"/>
    <w:rsid w:val="000D042E"/>
    <w:rsid w:val="000D046F"/>
    <w:rsid w:val="000D047A"/>
    <w:rsid w:val="000D06D9"/>
    <w:rsid w:val="000D07C7"/>
    <w:rsid w:val="000D088B"/>
    <w:rsid w:val="000D0893"/>
    <w:rsid w:val="000D08AE"/>
    <w:rsid w:val="000D0971"/>
    <w:rsid w:val="000D0AAB"/>
    <w:rsid w:val="000D0C2F"/>
    <w:rsid w:val="000D0C67"/>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2"/>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32"/>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AC"/>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086"/>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8BD"/>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83"/>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3A4"/>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38B"/>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21"/>
    <w:rsid w:val="00116A35"/>
    <w:rsid w:val="00116B0F"/>
    <w:rsid w:val="00116C23"/>
    <w:rsid w:val="00116C5C"/>
    <w:rsid w:val="00116C61"/>
    <w:rsid w:val="00116CF9"/>
    <w:rsid w:val="00116D00"/>
    <w:rsid w:val="00116E1E"/>
    <w:rsid w:val="00116E83"/>
    <w:rsid w:val="00116F82"/>
    <w:rsid w:val="00116FEF"/>
    <w:rsid w:val="0011704F"/>
    <w:rsid w:val="00117097"/>
    <w:rsid w:val="00117150"/>
    <w:rsid w:val="00117169"/>
    <w:rsid w:val="00117188"/>
    <w:rsid w:val="001171AC"/>
    <w:rsid w:val="00117215"/>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3B"/>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2FD0"/>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6FBD"/>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0D"/>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1"/>
    <w:rsid w:val="00142AA5"/>
    <w:rsid w:val="00142BA7"/>
    <w:rsid w:val="00142C96"/>
    <w:rsid w:val="00142D08"/>
    <w:rsid w:val="00142D1D"/>
    <w:rsid w:val="00142EE6"/>
    <w:rsid w:val="00142F69"/>
    <w:rsid w:val="00142FDC"/>
    <w:rsid w:val="00142FF3"/>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5F"/>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AB"/>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3C"/>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3"/>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3FEF"/>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8D"/>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AAE"/>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3B"/>
    <w:rsid w:val="00196A86"/>
    <w:rsid w:val="00196AD4"/>
    <w:rsid w:val="00196AD7"/>
    <w:rsid w:val="00196B51"/>
    <w:rsid w:val="00196B6C"/>
    <w:rsid w:val="00196B8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0F"/>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18"/>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3"/>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4E3"/>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4A"/>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DA7"/>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6B"/>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7D"/>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0F"/>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959"/>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39"/>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83"/>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1F98"/>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AE4"/>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0F4"/>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02"/>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AC"/>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AA"/>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59"/>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30"/>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BE8"/>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DF8"/>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DB"/>
    <w:rsid w:val="00283C33"/>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D54"/>
    <w:rsid w:val="00291EFB"/>
    <w:rsid w:val="00291F95"/>
    <w:rsid w:val="00291FC6"/>
    <w:rsid w:val="00291FF7"/>
    <w:rsid w:val="00292003"/>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800"/>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1"/>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7FD"/>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17F"/>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B25"/>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164"/>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DFD"/>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25"/>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B2"/>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5D"/>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D1"/>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259"/>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897"/>
    <w:rsid w:val="002E3BB1"/>
    <w:rsid w:val="002E3D84"/>
    <w:rsid w:val="002E3DB1"/>
    <w:rsid w:val="002E3F00"/>
    <w:rsid w:val="002E3FF4"/>
    <w:rsid w:val="002E40A1"/>
    <w:rsid w:val="002E40A8"/>
    <w:rsid w:val="002E412A"/>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0FF0"/>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8"/>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4FB"/>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B46"/>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4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5EF"/>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65"/>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55"/>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0E"/>
    <w:rsid w:val="0033751F"/>
    <w:rsid w:val="0033754D"/>
    <w:rsid w:val="00337777"/>
    <w:rsid w:val="00337822"/>
    <w:rsid w:val="0033789F"/>
    <w:rsid w:val="00337993"/>
    <w:rsid w:val="003379E0"/>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0D0"/>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1A1"/>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96"/>
    <w:rsid w:val="003751A7"/>
    <w:rsid w:val="003751E4"/>
    <w:rsid w:val="00375221"/>
    <w:rsid w:val="0037550B"/>
    <w:rsid w:val="003755B2"/>
    <w:rsid w:val="003755C3"/>
    <w:rsid w:val="003755D5"/>
    <w:rsid w:val="00375776"/>
    <w:rsid w:val="003758DE"/>
    <w:rsid w:val="00375AD3"/>
    <w:rsid w:val="00375AFF"/>
    <w:rsid w:val="00375B13"/>
    <w:rsid w:val="00375C41"/>
    <w:rsid w:val="00375CAA"/>
    <w:rsid w:val="00375CB2"/>
    <w:rsid w:val="00375CBE"/>
    <w:rsid w:val="00375E0D"/>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C65"/>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2C"/>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2F6"/>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EAC"/>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0EFD"/>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DCD"/>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972"/>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6F3"/>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CD9"/>
    <w:rsid w:val="003A4D68"/>
    <w:rsid w:val="003A4E2C"/>
    <w:rsid w:val="003A4E7D"/>
    <w:rsid w:val="003A4EB2"/>
    <w:rsid w:val="003A4F5C"/>
    <w:rsid w:val="003A5007"/>
    <w:rsid w:val="003A5062"/>
    <w:rsid w:val="003A50AA"/>
    <w:rsid w:val="003A50B6"/>
    <w:rsid w:val="003A5253"/>
    <w:rsid w:val="003A526A"/>
    <w:rsid w:val="003A52BD"/>
    <w:rsid w:val="003A5366"/>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60"/>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668"/>
    <w:rsid w:val="003C572F"/>
    <w:rsid w:val="003C5738"/>
    <w:rsid w:val="003C575E"/>
    <w:rsid w:val="003C57CD"/>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0C6"/>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34"/>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328"/>
    <w:rsid w:val="003E05C9"/>
    <w:rsid w:val="003E05DE"/>
    <w:rsid w:val="003E0618"/>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31E"/>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45D"/>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1"/>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01C"/>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09"/>
    <w:rsid w:val="00413A35"/>
    <w:rsid w:val="00413B30"/>
    <w:rsid w:val="00413BBB"/>
    <w:rsid w:val="00413C53"/>
    <w:rsid w:val="00413C62"/>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C90"/>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A6A"/>
    <w:rsid w:val="00415B54"/>
    <w:rsid w:val="00415C59"/>
    <w:rsid w:val="00415C7F"/>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663"/>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89"/>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03"/>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59"/>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7D"/>
    <w:rsid w:val="00441694"/>
    <w:rsid w:val="004416DC"/>
    <w:rsid w:val="00441767"/>
    <w:rsid w:val="004417B1"/>
    <w:rsid w:val="0044186A"/>
    <w:rsid w:val="00441882"/>
    <w:rsid w:val="004419B8"/>
    <w:rsid w:val="00441A5C"/>
    <w:rsid w:val="00441ACA"/>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D1"/>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6F"/>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6"/>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B31"/>
    <w:rsid w:val="00451B7D"/>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59"/>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1D67"/>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319"/>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890"/>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4F7"/>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3E"/>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4B"/>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7F"/>
    <w:rsid w:val="00477DDE"/>
    <w:rsid w:val="00477E4B"/>
    <w:rsid w:val="00477F4A"/>
    <w:rsid w:val="00477F62"/>
    <w:rsid w:val="00477F8B"/>
    <w:rsid w:val="00477F9A"/>
    <w:rsid w:val="004800CB"/>
    <w:rsid w:val="0048013E"/>
    <w:rsid w:val="004801C9"/>
    <w:rsid w:val="004801CF"/>
    <w:rsid w:val="004801E2"/>
    <w:rsid w:val="004801F2"/>
    <w:rsid w:val="00480207"/>
    <w:rsid w:val="004802E5"/>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487"/>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72"/>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A2"/>
    <w:rsid w:val="004B01BF"/>
    <w:rsid w:val="004B01D2"/>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4E"/>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2BE"/>
    <w:rsid w:val="004B4344"/>
    <w:rsid w:val="004B43E2"/>
    <w:rsid w:val="004B43E9"/>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32C"/>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47"/>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8F"/>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8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477"/>
    <w:rsid w:val="004D4750"/>
    <w:rsid w:val="004D47E5"/>
    <w:rsid w:val="004D4923"/>
    <w:rsid w:val="004D4A2A"/>
    <w:rsid w:val="004D4ADB"/>
    <w:rsid w:val="004D4B77"/>
    <w:rsid w:val="004D4B85"/>
    <w:rsid w:val="004D4C35"/>
    <w:rsid w:val="004D4D31"/>
    <w:rsid w:val="004D4DDA"/>
    <w:rsid w:val="004D4FC9"/>
    <w:rsid w:val="004D4FEF"/>
    <w:rsid w:val="004D5265"/>
    <w:rsid w:val="004D52D6"/>
    <w:rsid w:val="004D5396"/>
    <w:rsid w:val="004D5500"/>
    <w:rsid w:val="004D5660"/>
    <w:rsid w:val="004D5860"/>
    <w:rsid w:val="004D5965"/>
    <w:rsid w:val="004D5AAA"/>
    <w:rsid w:val="004D5BED"/>
    <w:rsid w:val="004D5C21"/>
    <w:rsid w:val="004D5C74"/>
    <w:rsid w:val="004D5D0A"/>
    <w:rsid w:val="004D5D7A"/>
    <w:rsid w:val="004D5DA5"/>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00F"/>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27B"/>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2E1"/>
    <w:rsid w:val="004F030E"/>
    <w:rsid w:val="004F0339"/>
    <w:rsid w:val="004F03B1"/>
    <w:rsid w:val="004F03D7"/>
    <w:rsid w:val="004F043C"/>
    <w:rsid w:val="004F0461"/>
    <w:rsid w:val="004F0497"/>
    <w:rsid w:val="004F064A"/>
    <w:rsid w:val="004F0693"/>
    <w:rsid w:val="004F075D"/>
    <w:rsid w:val="004F0824"/>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09"/>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2"/>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2BB"/>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368"/>
    <w:rsid w:val="00507428"/>
    <w:rsid w:val="00507433"/>
    <w:rsid w:val="00507464"/>
    <w:rsid w:val="005074B5"/>
    <w:rsid w:val="00507587"/>
    <w:rsid w:val="00507590"/>
    <w:rsid w:val="005075A6"/>
    <w:rsid w:val="00507647"/>
    <w:rsid w:val="00507663"/>
    <w:rsid w:val="00507672"/>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4D"/>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1FB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0F7"/>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CFC"/>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B7"/>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1EB"/>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2F86"/>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13"/>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EC3"/>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0FFB"/>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48"/>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17"/>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12"/>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62A"/>
    <w:rsid w:val="005876A1"/>
    <w:rsid w:val="0058776A"/>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DD"/>
    <w:rsid w:val="005978F1"/>
    <w:rsid w:val="00597A6F"/>
    <w:rsid w:val="00597BDF"/>
    <w:rsid w:val="00597C7F"/>
    <w:rsid w:val="00597CE2"/>
    <w:rsid w:val="00597CE8"/>
    <w:rsid w:val="00597D2D"/>
    <w:rsid w:val="00597D7B"/>
    <w:rsid w:val="00597E1E"/>
    <w:rsid w:val="00597F67"/>
    <w:rsid w:val="00597FA4"/>
    <w:rsid w:val="005A010A"/>
    <w:rsid w:val="005A0239"/>
    <w:rsid w:val="005A028D"/>
    <w:rsid w:val="005A02E8"/>
    <w:rsid w:val="005A032F"/>
    <w:rsid w:val="005A0374"/>
    <w:rsid w:val="005A0383"/>
    <w:rsid w:val="005A045E"/>
    <w:rsid w:val="005A04E7"/>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DA0"/>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5C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4F"/>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8C"/>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93"/>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7A"/>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EF8"/>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0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88"/>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9CE"/>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A2"/>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60B"/>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3"/>
    <w:rsid w:val="006135D9"/>
    <w:rsid w:val="00613683"/>
    <w:rsid w:val="006136CE"/>
    <w:rsid w:val="006136E5"/>
    <w:rsid w:val="0061370F"/>
    <w:rsid w:val="006137A4"/>
    <w:rsid w:val="00613801"/>
    <w:rsid w:val="00613824"/>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06"/>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E51"/>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1"/>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8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6F2"/>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A01"/>
    <w:rsid w:val="00636BAF"/>
    <w:rsid w:val="00636CD3"/>
    <w:rsid w:val="00636D05"/>
    <w:rsid w:val="00636DAD"/>
    <w:rsid w:val="00636DB2"/>
    <w:rsid w:val="00636E19"/>
    <w:rsid w:val="00636E86"/>
    <w:rsid w:val="00636EE0"/>
    <w:rsid w:val="00636FA8"/>
    <w:rsid w:val="00636FFD"/>
    <w:rsid w:val="0063701F"/>
    <w:rsid w:val="0063706B"/>
    <w:rsid w:val="00637152"/>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79B"/>
    <w:rsid w:val="00647801"/>
    <w:rsid w:val="00647811"/>
    <w:rsid w:val="00647956"/>
    <w:rsid w:val="00647A5A"/>
    <w:rsid w:val="00647A92"/>
    <w:rsid w:val="00647AA6"/>
    <w:rsid w:val="00647ADD"/>
    <w:rsid w:val="00647C64"/>
    <w:rsid w:val="00647C7D"/>
    <w:rsid w:val="00647CCE"/>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51D"/>
    <w:rsid w:val="00654653"/>
    <w:rsid w:val="0065468D"/>
    <w:rsid w:val="006546D7"/>
    <w:rsid w:val="0065484C"/>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06"/>
    <w:rsid w:val="00665813"/>
    <w:rsid w:val="006658BA"/>
    <w:rsid w:val="0066595E"/>
    <w:rsid w:val="006659CD"/>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1B0"/>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88"/>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65"/>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24"/>
    <w:rsid w:val="00687A5B"/>
    <w:rsid w:val="00687A8E"/>
    <w:rsid w:val="00687A9E"/>
    <w:rsid w:val="00687AB4"/>
    <w:rsid w:val="00687AEE"/>
    <w:rsid w:val="00687BB8"/>
    <w:rsid w:val="00687C7D"/>
    <w:rsid w:val="00687CD8"/>
    <w:rsid w:val="00687CF2"/>
    <w:rsid w:val="00687E42"/>
    <w:rsid w:val="00687E76"/>
    <w:rsid w:val="00687F24"/>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60D"/>
    <w:rsid w:val="00693642"/>
    <w:rsid w:val="006937F3"/>
    <w:rsid w:val="006938C7"/>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1F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4E"/>
    <w:rsid w:val="006973A8"/>
    <w:rsid w:val="006974D9"/>
    <w:rsid w:val="00697746"/>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7"/>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BE9"/>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62"/>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2FF"/>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48"/>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69E"/>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64"/>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4AF"/>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1DF"/>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79B"/>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06"/>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DDF"/>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EF0"/>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325"/>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7B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12"/>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35"/>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661"/>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ACE"/>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78F"/>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5B7"/>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4BD"/>
    <w:rsid w:val="0079451F"/>
    <w:rsid w:val="00794611"/>
    <w:rsid w:val="00794688"/>
    <w:rsid w:val="007946AA"/>
    <w:rsid w:val="0079470C"/>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1"/>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86"/>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1D"/>
    <w:rsid w:val="007A5C81"/>
    <w:rsid w:val="007A5CDF"/>
    <w:rsid w:val="007A5CE6"/>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35"/>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00"/>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E7D"/>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B4"/>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6F"/>
    <w:rsid w:val="007C0A83"/>
    <w:rsid w:val="007C0AF6"/>
    <w:rsid w:val="007C0BB8"/>
    <w:rsid w:val="007C0C27"/>
    <w:rsid w:val="007C0C9B"/>
    <w:rsid w:val="007C0DD8"/>
    <w:rsid w:val="007C0E8E"/>
    <w:rsid w:val="007C101E"/>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8E"/>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0E8"/>
    <w:rsid w:val="007C31D4"/>
    <w:rsid w:val="007C3287"/>
    <w:rsid w:val="007C32D0"/>
    <w:rsid w:val="007C3342"/>
    <w:rsid w:val="007C3363"/>
    <w:rsid w:val="007C3492"/>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68"/>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4C"/>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60"/>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4E55"/>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631"/>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5DD"/>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740"/>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15"/>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FA"/>
    <w:rsid w:val="007F0A2F"/>
    <w:rsid w:val="007F0AB3"/>
    <w:rsid w:val="007F0AC1"/>
    <w:rsid w:val="007F0B07"/>
    <w:rsid w:val="007F0B25"/>
    <w:rsid w:val="007F0C19"/>
    <w:rsid w:val="007F0C4F"/>
    <w:rsid w:val="007F0D21"/>
    <w:rsid w:val="007F0D7B"/>
    <w:rsid w:val="007F0DF3"/>
    <w:rsid w:val="007F0EEE"/>
    <w:rsid w:val="007F0F69"/>
    <w:rsid w:val="007F0F9A"/>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55"/>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6D"/>
    <w:rsid w:val="00811482"/>
    <w:rsid w:val="008114D3"/>
    <w:rsid w:val="008115B7"/>
    <w:rsid w:val="008115E7"/>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BA"/>
    <w:rsid w:val="00813AFB"/>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9"/>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77A"/>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97A"/>
    <w:rsid w:val="00840B37"/>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10"/>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1F"/>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88"/>
    <w:rsid w:val="008466CE"/>
    <w:rsid w:val="00846714"/>
    <w:rsid w:val="008467CB"/>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55"/>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76D"/>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E00"/>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2E3"/>
    <w:rsid w:val="008553AA"/>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1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4E0"/>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9AD"/>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A58"/>
    <w:rsid w:val="00880BF5"/>
    <w:rsid w:val="00880BF8"/>
    <w:rsid w:val="00880D1E"/>
    <w:rsid w:val="00880D28"/>
    <w:rsid w:val="00880F1E"/>
    <w:rsid w:val="00880FC1"/>
    <w:rsid w:val="00880FCD"/>
    <w:rsid w:val="008810A4"/>
    <w:rsid w:val="00881153"/>
    <w:rsid w:val="008811EA"/>
    <w:rsid w:val="00881399"/>
    <w:rsid w:val="00881470"/>
    <w:rsid w:val="00881491"/>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366"/>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23"/>
    <w:rsid w:val="00893643"/>
    <w:rsid w:val="0089368C"/>
    <w:rsid w:val="00893757"/>
    <w:rsid w:val="0089379F"/>
    <w:rsid w:val="008937FB"/>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77"/>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C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79"/>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9F"/>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712"/>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42"/>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519"/>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54"/>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4E"/>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1A6"/>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E51"/>
    <w:rsid w:val="00900F0F"/>
    <w:rsid w:val="00900FF9"/>
    <w:rsid w:val="00901071"/>
    <w:rsid w:val="0090112E"/>
    <w:rsid w:val="009011D0"/>
    <w:rsid w:val="0090129D"/>
    <w:rsid w:val="009012BC"/>
    <w:rsid w:val="009013A7"/>
    <w:rsid w:val="00901407"/>
    <w:rsid w:val="0090140C"/>
    <w:rsid w:val="0090140D"/>
    <w:rsid w:val="00901481"/>
    <w:rsid w:val="00901528"/>
    <w:rsid w:val="00901549"/>
    <w:rsid w:val="00901610"/>
    <w:rsid w:val="00901655"/>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83"/>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6B"/>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A2F"/>
    <w:rsid w:val="00917B3B"/>
    <w:rsid w:val="00917B49"/>
    <w:rsid w:val="00917C5D"/>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5E"/>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06"/>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78"/>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19"/>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2FFC"/>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C7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2"/>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86C"/>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B"/>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ACC"/>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8DD"/>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0CF"/>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890"/>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3"/>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5AF"/>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336"/>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551"/>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A4"/>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2B"/>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50"/>
    <w:rsid w:val="009B1C8B"/>
    <w:rsid w:val="009B1D7D"/>
    <w:rsid w:val="009B1E9A"/>
    <w:rsid w:val="009B1EC1"/>
    <w:rsid w:val="009B2013"/>
    <w:rsid w:val="009B2412"/>
    <w:rsid w:val="009B24B5"/>
    <w:rsid w:val="009B24EC"/>
    <w:rsid w:val="009B24F9"/>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57"/>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3"/>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EE7"/>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1E"/>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2FC"/>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8D9"/>
    <w:rsid w:val="009D2904"/>
    <w:rsid w:val="009D2A03"/>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336"/>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65"/>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6EC"/>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4B"/>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AF"/>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8FA"/>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0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0E6"/>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2E"/>
    <w:rsid w:val="00A110FD"/>
    <w:rsid w:val="00A111AC"/>
    <w:rsid w:val="00A11351"/>
    <w:rsid w:val="00A11438"/>
    <w:rsid w:val="00A114AB"/>
    <w:rsid w:val="00A114BA"/>
    <w:rsid w:val="00A11521"/>
    <w:rsid w:val="00A115B5"/>
    <w:rsid w:val="00A1186A"/>
    <w:rsid w:val="00A1199A"/>
    <w:rsid w:val="00A11ACB"/>
    <w:rsid w:val="00A11B32"/>
    <w:rsid w:val="00A11C1E"/>
    <w:rsid w:val="00A11C76"/>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7D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53"/>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05"/>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1D"/>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E7"/>
    <w:rsid w:val="00A34160"/>
    <w:rsid w:val="00A3418F"/>
    <w:rsid w:val="00A34190"/>
    <w:rsid w:val="00A341A1"/>
    <w:rsid w:val="00A341EC"/>
    <w:rsid w:val="00A3420B"/>
    <w:rsid w:val="00A3423C"/>
    <w:rsid w:val="00A342E4"/>
    <w:rsid w:val="00A343E2"/>
    <w:rsid w:val="00A34425"/>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33"/>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17E"/>
    <w:rsid w:val="00A641F0"/>
    <w:rsid w:val="00A64247"/>
    <w:rsid w:val="00A64281"/>
    <w:rsid w:val="00A64374"/>
    <w:rsid w:val="00A64477"/>
    <w:rsid w:val="00A6469F"/>
    <w:rsid w:val="00A646AC"/>
    <w:rsid w:val="00A646E2"/>
    <w:rsid w:val="00A64710"/>
    <w:rsid w:val="00A64796"/>
    <w:rsid w:val="00A64991"/>
    <w:rsid w:val="00A649EE"/>
    <w:rsid w:val="00A64A5F"/>
    <w:rsid w:val="00A64A71"/>
    <w:rsid w:val="00A64BAE"/>
    <w:rsid w:val="00A64BC1"/>
    <w:rsid w:val="00A64BDB"/>
    <w:rsid w:val="00A64BF9"/>
    <w:rsid w:val="00A64DA9"/>
    <w:rsid w:val="00A64EC7"/>
    <w:rsid w:val="00A64ED7"/>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696"/>
    <w:rsid w:val="00A667A1"/>
    <w:rsid w:val="00A66874"/>
    <w:rsid w:val="00A6696F"/>
    <w:rsid w:val="00A6697D"/>
    <w:rsid w:val="00A669FB"/>
    <w:rsid w:val="00A66A64"/>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3B"/>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542"/>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AA3"/>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CED"/>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7FD"/>
    <w:rsid w:val="00A87872"/>
    <w:rsid w:val="00A87AB8"/>
    <w:rsid w:val="00A87AF1"/>
    <w:rsid w:val="00A87BF5"/>
    <w:rsid w:val="00A87C5C"/>
    <w:rsid w:val="00A87C79"/>
    <w:rsid w:val="00A87CD4"/>
    <w:rsid w:val="00A87DEE"/>
    <w:rsid w:val="00A87E0F"/>
    <w:rsid w:val="00A87E86"/>
    <w:rsid w:val="00A87EF1"/>
    <w:rsid w:val="00A87F31"/>
    <w:rsid w:val="00A87F50"/>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6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2F6"/>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A7FDA"/>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12"/>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47"/>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D2"/>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0A"/>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A5F"/>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8"/>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88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9D"/>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9F"/>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00"/>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DF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D51"/>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C1"/>
    <w:rsid w:val="00B16CD6"/>
    <w:rsid w:val="00B16D31"/>
    <w:rsid w:val="00B16E1B"/>
    <w:rsid w:val="00B16F49"/>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70"/>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0A"/>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3F"/>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2D3"/>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F"/>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12F"/>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8F4"/>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999"/>
    <w:rsid w:val="00B75B00"/>
    <w:rsid w:val="00B75B0C"/>
    <w:rsid w:val="00B75B28"/>
    <w:rsid w:val="00B75B5A"/>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23"/>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E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5B"/>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28D"/>
    <w:rsid w:val="00B863CE"/>
    <w:rsid w:val="00B86491"/>
    <w:rsid w:val="00B864C8"/>
    <w:rsid w:val="00B865FD"/>
    <w:rsid w:val="00B86651"/>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D97"/>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14"/>
    <w:rsid w:val="00B9675F"/>
    <w:rsid w:val="00B967A5"/>
    <w:rsid w:val="00B967BF"/>
    <w:rsid w:val="00B9687F"/>
    <w:rsid w:val="00B968DE"/>
    <w:rsid w:val="00B968ED"/>
    <w:rsid w:val="00B96A5B"/>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57"/>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2F"/>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84"/>
    <w:rsid w:val="00BA60FF"/>
    <w:rsid w:val="00BA6363"/>
    <w:rsid w:val="00BA6378"/>
    <w:rsid w:val="00BA6409"/>
    <w:rsid w:val="00BA6579"/>
    <w:rsid w:val="00BA659D"/>
    <w:rsid w:val="00BA661A"/>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26"/>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70F"/>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6B8"/>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5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38E"/>
    <w:rsid w:val="00BF13AD"/>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9C"/>
    <w:rsid w:val="00BF18A1"/>
    <w:rsid w:val="00BF1901"/>
    <w:rsid w:val="00BF1AA5"/>
    <w:rsid w:val="00BF1B36"/>
    <w:rsid w:val="00BF1B6C"/>
    <w:rsid w:val="00BF1D1F"/>
    <w:rsid w:val="00BF1D5B"/>
    <w:rsid w:val="00BF1D6A"/>
    <w:rsid w:val="00BF1DCA"/>
    <w:rsid w:val="00BF1E73"/>
    <w:rsid w:val="00BF1E87"/>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302"/>
    <w:rsid w:val="00BF652E"/>
    <w:rsid w:val="00BF676B"/>
    <w:rsid w:val="00BF678B"/>
    <w:rsid w:val="00BF680B"/>
    <w:rsid w:val="00BF68C9"/>
    <w:rsid w:val="00BF69F2"/>
    <w:rsid w:val="00BF6A92"/>
    <w:rsid w:val="00BF6C05"/>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D"/>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B69"/>
    <w:rsid w:val="00C07C0A"/>
    <w:rsid w:val="00C07C8C"/>
    <w:rsid w:val="00C07C99"/>
    <w:rsid w:val="00C07CA0"/>
    <w:rsid w:val="00C07CDB"/>
    <w:rsid w:val="00C07D20"/>
    <w:rsid w:val="00C07D6B"/>
    <w:rsid w:val="00C07D9F"/>
    <w:rsid w:val="00C07E35"/>
    <w:rsid w:val="00C10151"/>
    <w:rsid w:val="00C101DB"/>
    <w:rsid w:val="00C101ED"/>
    <w:rsid w:val="00C1026E"/>
    <w:rsid w:val="00C102A6"/>
    <w:rsid w:val="00C10510"/>
    <w:rsid w:val="00C105B7"/>
    <w:rsid w:val="00C105F2"/>
    <w:rsid w:val="00C1065F"/>
    <w:rsid w:val="00C106C8"/>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2F"/>
    <w:rsid w:val="00C12CF8"/>
    <w:rsid w:val="00C12DB3"/>
    <w:rsid w:val="00C12DE8"/>
    <w:rsid w:val="00C12E0A"/>
    <w:rsid w:val="00C12E5B"/>
    <w:rsid w:val="00C12EE8"/>
    <w:rsid w:val="00C12F55"/>
    <w:rsid w:val="00C12FB4"/>
    <w:rsid w:val="00C12FB5"/>
    <w:rsid w:val="00C12FE6"/>
    <w:rsid w:val="00C1301A"/>
    <w:rsid w:val="00C13020"/>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49A"/>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8F6"/>
    <w:rsid w:val="00C22A5F"/>
    <w:rsid w:val="00C22B19"/>
    <w:rsid w:val="00C22C1D"/>
    <w:rsid w:val="00C22C3A"/>
    <w:rsid w:val="00C22C59"/>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2EE"/>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C"/>
    <w:rsid w:val="00C3710F"/>
    <w:rsid w:val="00C37148"/>
    <w:rsid w:val="00C3719F"/>
    <w:rsid w:val="00C371CC"/>
    <w:rsid w:val="00C37229"/>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79"/>
    <w:rsid w:val="00C41781"/>
    <w:rsid w:val="00C4179F"/>
    <w:rsid w:val="00C417AC"/>
    <w:rsid w:val="00C417C4"/>
    <w:rsid w:val="00C417D4"/>
    <w:rsid w:val="00C41889"/>
    <w:rsid w:val="00C4196F"/>
    <w:rsid w:val="00C41973"/>
    <w:rsid w:val="00C419A4"/>
    <w:rsid w:val="00C41AA1"/>
    <w:rsid w:val="00C41CFB"/>
    <w:rsid w:val="00C41D09"/>
    <w:rsid w:val="00C41D72"/>
    <w:rsid w:val="00C41E6F"/>
    <w:rsid w:val="00C41EF6"/>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1D3"/>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4F6C"/>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03"/>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CB9"/>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33"/>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06"/>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5EB"/>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52"/>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21"/>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894"/>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0F"/>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93"/>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883"/>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0"/>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AD"/>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1FD1"/>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85"/>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71"/>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5B"/>
    <w:rsid w:val="00CD20F0"/>
    <w:rsid w:val="00CD216D"/>
    <w:rsid w:val="00CD21A8"/>
    <w:rsid w:val="00CD2303"/>
    <w:rsid w:val="00CD2322"/>
    <w:rsid w:val="00CD23E4"/>
    <w:rsid w:val="00CD24AA"/>
    <w:rsid w:val="00CD24B8"/>
    <w:rsid w:val="00CD24FD"/>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20"/>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5EC"/>
    <w:rsid w:val="00CD5620"/>
    <w:rsid w:val="00CD567A"/>
    <w:rsid w:val="00CD56D9"/>
    <w:rsid w:val="00CD56DB"/>
    <w:rsid w:val="00CD5727"/>
    <w:rsid w:val="00CD581F"/>
    <w:rsid w:val="00CD5866"/>
    <w:rsid w:val="00CD586A"/>
    <w:rsid w:val="00CD58CA"/>
    <w:rsid w:val="00CD5905"/>
    <w:rsid w:val="00CD5914"/>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3C"/>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74"/>
    <w:rsid w:val="00CF2F80"/>
    <w:rsid w:val="00CF3037"/>
    <w:rsid w:val="00CF30B8"/>
    <w:rsid w:val="00CF30F5"/>
    <w:rsid w:val="00CF3171"/>
    <w:rsid w:val="00CF3195"/>
    <w:rsid w:val="00CF3330"/>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91"/>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E0E"/>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2C7"/>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64"/>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34"/>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0FA8"/>
    <w:rsid w:val="00D21467"/>
    <w:rsid w:val="00D2146C"/>
    <w:rsid w:val="00D21479"/>
    <w:rsid w:val="00D21494"/>
    <w:rsid w:val="00D214DA"/>
    <w:rsid w:val="00D21593"/>
    <w:rsid w:val="00D215CB"/>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27F0C"/>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F4D"/>
    <w:rsid w:val="00D3308B"/>
    <w:rsid w:val="00D3326A"/>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4FC"/>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57"/>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37"/>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3B2"/>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2A"/>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20"/>
    <w:rsid w:val="00D73049"/>
    <w:rsid w:val="00D73197"/>
    <w:rsid w:val="00D731B7"/>
    <w:rsid w:val="00D73207"/>
    <w:rsid w:val="00D7320B"/>
    <w:rsid w:val="00D7323C"/>
    <w:rsid w:val="00D73257"/>
    <w:rsid w:val="00D732AD"/>
    <w:rsid w:val="00D732D7"/>
    <w:rsid w:val="00D73426"/>
    <w:rsid w:val="00D73447"/>
    <w:rsid w:val="00D73479"/>
    <w:rsid w:val="00D734C5"/>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4FF"/>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A95"/>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14"/>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3A0"/>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98"/>
    <w:rsid w:val="00DA5DBC"/>
    <w:rsid w:val="00DA5DC9"/>
    <w:rsid w:val="00DA5E6F"/>
    <w:rsid w:val="00DA5E86"/>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5F4"/>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7B"/>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AE7"/>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B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016"/>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6F67"/>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84"/>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58F"/>
    <w:rsid w:val="00DE5742"/>
    <w:rsid w:val="00DE575D"/>
    <w:rsid w:val="00DE5794"/>
    <w:rsid w:val="00DE5861"/>
    <w:rsid w:val="00DE58F2"/>
    <w:rsid w:val="00DE59A2"/>
    <w:rsid w:val="00DE5A47"/>
    <w:rsid w:val="00DE5A88"/>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225"/>
    <w:rsid w:val="00DF0430"/>
    <w:rsid w:val="00DF04E5"/>
    <w:rsid w:val="00DF0558"/>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8A"/>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39B"/>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793"/>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2DD"/>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2F"/>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28"/>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47F0E"/>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9E"/>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4F9"/>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28"/>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6DB"/>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34"/>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69"/>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A2"/>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A9"/>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BA"/>
    <w:rsid w:val="00ED31E0"/>
    <w:rsid w:val="00ED3279"/>
    <w:rsid w:val="00ED32CA"/>
    <w:rsid w:val="00ED33F8"/>
    <w:rsid w:val="00ED34A3"/>
    <w:rsid w:val="00ED34EA"/>
    <w:rsid w:val="00ED35F9"/>
    <w:rsid w:val="00ED366F"/>
    <w:rsid w:val="00ED36DB"/>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BA"/>
    <w:rsid w:val="00ED4EAF"/>
    <w:rsid w:val="00ED4EC6"/>
    <w:rsid w:val="00ED4F0A"/>
    <w:rsid w:val="00ED50E5"/>
    <w:rsid w:val="00ED50FD"/>
    <w:rsid w:val="00ED511F"/>
    <w:rsid w:val="00ED51DD"/>
    <w:rsid w:val="00ED5202"/>
    <w:rsid w:val="00ED5272"/>
    <w:rsid w:val="00ED5317"/>
    <w:rsid w:val="00ED534D"/>
    <w:rsid w:val="00ED54E7"/>
    <w:rsid w:val="00ED54F1"/>
    <w:rsid w:val="00ED55FA"/>
    <w:rsid w:val="00ED562E"/>
    <w:rsid w:val="00ED5673"/>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7D"/>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5D"/>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0D"/>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21"/>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097"/>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0A1"/>
    <w:rsid w:val="00EF1114"/>
    <w:rsid w:val="00EF1159"/>
    <w:rsid w:val="00EF124D"/>
    <w:rsid w:val="00EF128C"/>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25F"/>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5F8"/>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86C"/>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7D"/>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697"/>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6BB"/>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18B"/>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5F3"/>
    <w:rsid w:val="00F17626"/>
    <w:rsid w:val="00F1778B"/>
    <w:rsid w:val="00F177A7"/>
    <w:rsid w:val="00F17812"/>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0D3"/>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3E"/>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2"/>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0B"/>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5ED"/>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7EF"/>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E"/>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0E6"/>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5E22"/>
    <w:rsid w:val="00F85F37"/>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B2F"/>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D7"/>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EAF"/>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4C"/>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199"/>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EF"/>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A82"/>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5A5"/>
    <w:rsid w:val="00FC7610"/>
    <w:rsid w:val="00FC76CD"/>
    <w:rsid w:val="00FC7898"/>
    <w:rsid w:val="00FC78D7"/>
    <w:rsid w:val="00FC78DE"/>
    <w:rsid w:val="00FC7920"/>
    <w:rsid w:val="00FC797F"/>
    <w:rsid w:val="00FC7A02"/>
    <w:rsid w:val="00FC7A0D"/>
    <w:rsid w:val="00FC7AC9"/>
    <w:rsid w:val="00FC7C18"/>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BFC"/>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C"/>
    <w:rsid w:val="00FD469F"/>
    <w:rsid w:val="00FD475C"/>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12"/>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0FFE"/>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70A"/>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6A"/>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69"/>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163811C"/>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14354">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482892">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77828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511183">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94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759111">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074724">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800575">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627942">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856867">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26361">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68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74590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039435">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176305">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1423">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415">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3478">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481">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45170">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039410">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0423">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546435">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857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053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7778">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5101">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312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56654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7937773">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9827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859747">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101479">
      <w:bodyDiv w:val="1"/>
      <w:marLeft w:val="0"/>
      <w:marRight w:val="0"/>
      <w:marTop w:val="0"/>
      <w:marBottom w:val="0"/>
      <w:divBdr>
        <w:top w:val="none" w:sz="0" w:space="0" w:color="auto"/>
        <w:left w:val="none" w:sz="0" w:space="0" w:color="auto"/>
        <w:bottom w:val="none" w:sz="0" w:space="0" w:color="auto"/>
        <w:right w:val="none" w:sz="0" w:space="0" w:color="auto"/>
      </w:divBdr>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196428103">
      <w:bodyDiv w:val="1"/>
      <w:marLeft w:val="0"/>
      <w:marRight w:val="0"/>
      <w:marTop w:val="0"/>
      <w:marBottom w:val="0"/>
      <w:divBdr>
        <w:top w:val="none" w:sz="0" w:space="0" w:color="auto"/>
        <w:left w:val="none" w:sz="0" w:space="0" w:color="auto"/>
        <w:bottom w:val="none" w:sz="0" w:space="0" w:color="auto"/>
        <w:right w:val="none" w:sz="0" w:space="0" w:color="auto"/>
      </w:divBdr>
    </w:div>
    <w:div w:id="198400266">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08802110">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16552634">
      <w:bodyDiv w:val="1"/>
      <w:marLeft w:val="0"/>
      <w:marRight w:val="0"/>
      <w:marTop w:val="0"/>
      <w:marBottom w:val="0"/>
      <w:divBdr>
        <w:top w:val="none" w:sz="0" w:space="0" w:color="auto"/>
        <w:left w:val="none" w:sz="0" w:space="0" w:color="auto"/>
        <w:bottom w:val="none" w:sz="0" w:space="0" w:color="auto"/>
        <w:right w:val="none" w:sz="0" w:space="0" w:color="auto"/>
      </w:divBdr>
    </w:div>
    <w:div w:id="217592220">
      <w:bodyDiv w:val="1"/>
      <w:marLeft w:val="0"/>
      <w:marRight w:val="0"/>
      <w:marTop w:val="0"/>
      <w:marBottom w:val="0"/>
      <w:divBdr>
        <w:top w:val="none" w:sz="0" w:space="0" w:color="auto"/>
        <w:left w:val="none" w:sz="0" w:space="0" w:color="auto"/>
        <w:bottom w:val="none" w:sz="0" w:space="0" w:color="auto"/>
        <w:right w:val="none" w:sz="0" w:space="0" w:color="auto"/>
      </w:divBdr>
    </w:div>
    <w:div w:id="21863764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799561">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1545944">
      <w:bodyDiv w:val="1"/>
      <w:marLeft w:val="0"/>
      <w:marRight w:val="0"/>
      <w:marTop w:val="0"/>
      <w:marBottom w:val="0"/>
      <w:divBdr>
        <w:top w:val="none" w:sz="0" w:space="0" w:color="auto"/>
        <w:left w:val="none" w:sz="0" w:space="0" w:color="auto"/>
        <w:bottom w:val="none" w:sz="0" w:space="0" w:color="auto"/>
        <w:right w:val="none" w:sz="0" w:space="0" w:color="auto"/>
      </w:divBdr>
    </w:div>
    <w:div w:id="23409572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1009306">
      <w:bodyDiv w:val="1"/>
      <w:marLeft w:val="0"/>
      <w:marRight w:val="0"/>
      <w:marTop w:val="0"/>
      <w:marBottom w:val="0"/>
      <w:divBdr>
        <w:top w:val="none" w:sz="0" w:space="0" w:color="auto"/>
        <w:left w:val="none" w:sz="0" w:space="0" w:color="auto"/>
        <w:bottom w:val="none" w:sz="0" w:space="0" w:color="auto"/>
        <w:right w:val="none" w:sz="0" w:space="0" w:color="auto"/>
      </w:divBdr>
    </w:div>
    <w:div w:id="25220063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6137623">
      <w:bodyDiv w:val="1"/>
      <w:marLeft w:val="0"/>
      <w:marRight w:val="0"/>
      <w:marTop w:val="0"/>
      <w:marBottom w:val="0"/>
      <w:divBdr>
        <w:top w:val="none" w:sz="0" w:space="0" w:color="auto"/>
        <w:left w:val="none" w:sz="0" w:space="0" w:color="auto"/>
        <w:bottom w:val="none" w:sz="0" w:space="0" w:color="auto"/>
        <w:right w:val="none" w:sz="0" w:space="0" w:color="auto"/>
      </w:divBdr>
    </w:div>
    <w:div w:id="257523637">
      <w:bodyDiv w:val="1"/>
      <w:marLeft w:val="0"/>
      <w:marRight w:val="0"/>
      <w:marTop w:val="0"/>
      <w:marBottom w:val="0"/>
      <w:divBdr>
        <w:top w:val="none" w:sz="0" w:space="0" w:color="auto"/>
        <w:left w:val="none" w:sz="0" w:space="0" w:color="auto"/>
        <w:bottom w:val="none" w:sz="0" w:space="0" w:color="auto"/>
        <w:right w:val="none" w:sz="0" w:space="0" w:color="auto"/>
      </w:divBdr>
    </w:div>
    <w:div w:id="267125559">
      <w:bodyDiv w:val="1"/>
      <w:marLeft w:val="0"/>
      <w:marRight w:val="0"/>
      <w:marTop w:val="0"/>
      <w:marBottom w:val="0"/>
      <w:divBdr>
        <w:top w:val="none" w:sz="0" w:space="0" w:color="auto"/>
        <w:left w:val="none" w:sz="0" w:space="0" w:color="auto"/>
        <w:bottom w:val="none" w:sz="0" w:space="0" w:color="auto"/>
        <w:right w:val="none" w:sz="0" w:space="0" w:color="auto"/>
      </w:divBdr>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666980">
      <w:bodyDiv w:val="1"/>
      <w:marLeft w:val="0"/>
      <w:marRight w:val="0"/>
      <w:marTop w:val="0"/>
      <w:marBottom w:val="0"/>
      <w:divBdr>
        <w:top w:val="none" w:sz="0" w:space="0" w:color="auto"/>
        <w:left w:val="none" w:sz="0" w:space="0" w:color="auto"/>
        <w:bottom w:val="none" w:sz="0" w:space="0" w:color="auto"/>
        <w:right w:val="none" w:sz="0" w:space="0" w:color="auto"/>
      </w:divBdr>
    </w:div>
    <w:div w:id="271133471">
      <w:bodyDiv w:val="1"/>
      <w:marLeft w:val="0"/>
      <w:marRight w:val="0"/>
      <w:marTop w:val="0"/>
      <w:marBottom w:val="0"/>
      <w:divBdr>
        <w:top w:val="none" w:sz="0" w:space="0" w:color="auto"/>
        <w:left w:val="none" w:sz="0" w:space="0" w:color="auto"/>
        <w:bottom w:val="none" w:sz="0" w:space="0" w:color="auto"/>
        <w:right w:val="none" w:sz="0" w:space="0" w:color="auto"/>
      </w:divBdr>
    </w:div>
    <w:div w:id="274406228">
      <w:bodyDiv w:val="1"/>
      <w:marLeft w:val="0"/>
      <w:marRight w:val="0"/>
      <w:marTop w:val="0"/>
      <w:marBottom w:val="0"/>
      <w:divBdr>
        <w:top w:val="none" w:sz="0" w:space="0" w:color="auto"/>
        <w:left w:val="none" w:sz="0" w:space="0" w:color="auto"/>
        <w:bottom w:val="none" w:sz="0" w:space="0" w:color="auto"/>
        <w:right w:val="none" w:sz="0" w:space="0" w:color="auto"/>
      </w:divBdr>
    </w:div>
    <w:div w:id="274942178">
      <w:bodyDiv w:val="1"/>
      <w:marLeft w:val="0"/>
      <w:marRight w:val="0"/>
      <w:marTop w:val="0"/>
      <w:marBottom w:val="0"/>
      <w:divBdr>
        <w:top w:val="none" w:sz="0" w:space="0" w:color="auto"/>
        <w:left w:val="none" w:sz="0" w:space="0" w:color="auto"/>
        <w:bottom w:val="none" w:sz="0" w:space="0" w:color="auto"/>
        <w:right w:val="none" w:sz="0" w:space="0" w:color="auto"/>
      </w:divBdr>
    </w:div>
    <w:div w:id="276790343">
      <w:bodyDiv w:val="1"/>
      <w:marLeft w:val="0"/>
      <w:marRight w:val="0"/>
      <w:marTop w:val="0"/>
      <w:marBottom w:val="0"/>
      <w:divBdr>
        <w:top w:val="none" w:sz="0" w:space="0" w:color="auto"/>
        <w:left w:val="none" w:sz="0" w:space="0" w:color="auto"/>
        <w:bottom w:val="none" w:sz="0" w:space="0" w:color="auto"/>
        <w:right w:val="none" w:sz="0" w:space="0" w:color="auto"/>
      </w:divBdr>
    </w:div>
    <w:div w:id="281882133">
      <w:bodyDiv w:val="1"/>
      <w:marLeft w:val="0"/>
      <w:marRight w:val="0"/>
      <w:marTop w:val="0"/>
      <w:marBottom w:val="0"/>
      <w:divBdr>
        <w:top w:val="none" w:sz="0" w:space="0" w:color="auto"/>
        <w:left w:val="none" w:sz="0" w:space="0" w:color="auto"/>
        <w:bottom w:val="none" w:sz="0" w:space="0" w:color="auto"/>
        <w:right w:val="none" w:sz="0" w:space="0" w:color="auto"/>
      </w:divBdr>
    </w:div>
    <w:div w:id="284435176">
      <w:bodyDiv w:val="1"/>
      <w:marLeft w:val="0"/>
      <w:marRight w:val="0"/>
      <w:marTop w:val="0"/>
      <w:marBottom w:val="0"/>
      <w:divBdr>
        <w:top w:val="none" w:sz="0" w:space="0" w:color="auto"/>
        <w:left w:val="none" w:sz="0" w:space="0" w:color="auto"/>
        <w:bottom w:val="none" w:sz="0" w:space="0" w:color="auto"/>
        <w:right w:val="none" w:sz="0" w:space="0" w:color="auto"/>
      </w:divBdr>
    </w:div>
    <w:div w:id="29074729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1769">
      <w:bodyDiv w:val="1"/>
      <w:marLeft w:val="0"/>
      <w:marRight w:val="0"/>
      <w:marTop w:val="0"/>
      <w:marBottom w:val="0"/>
      <w:divBdr>
        <w:top w:val="none" w:sz="0" w:space="0" w:color="auto"/>
        <w:left w:val="none" w:sz="0" w:space="0" w:color="auto"/>
        <w:bottom w:val="none" w:sz="0" w:space="0" w:color="auto"/>
        <w:right w:val="none" w:sz="0" w:space="0" w:color="auto"/>
      </w:divBdr>
    </w:div>
    <w:div w:id="316156647">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260944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3095171">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52726753">
      <w:bodyDiv w:val="1"/>
      <w:marLeft w:val="0"/>
      <w:marRight w:val="0"/>
      <w:marTop w:val="0"/>
      <w:marBottom w:val="0"/>
      <w:divBdr>
        <w:top w:val="none" w:sz="0" w:space="0" w:color="auto"/>
        <w:left w:val="none" w:sz="0" w:space="0" w:color="auto"/>
        <w:bottom w:val="none" w:sz="0" w:space="0" w:color="auto"/>
        <w:right w:val="none" w:sz="0" w:space="0" w:color="auto"/>
      </w:divBdr>
    </w:div>
    <w:div w:id="356123537">
      <w:bodyDiv w:val="1"/>
      <w:marLeft w:val="0"/>
      <w:marRight w:val="0"/>
      <w:marTop w:val="0"/>
      <w:marBottom w:val="0"/>
      <w:divBdr>
        <w:top w:val="none" w:sz="0" w:space="0" w:color="auto"/>
        <w:left w:val="none" w:sz="0" w:space="0" w:color="auto"/>
        <w:bottom w:val="none" w:sz="0" w:space="0" w:color="auto"/>
        <w:right w:val="none" w:sz="0" w:space="0" w:color="auto"/>
      </w:divBdr>
    </w:div>
    <w:div w:id="363554153">
      <w:bodyDiv w:val="1"/>
      <w:marLeft w:val="0"/>
      <w:marRight w:val="0"/>
      <w:marTop w:val="0"/>
      <w:marBottom w:val="0"/>
      <w:divBdr>
        <w:top w:val="none" w:sz="0" w:space="0" w:color="auto"/>
        <w:left w:val="none" w:sz="0" w:space="0" w:color="auto"/>
        <w:bottom w:val="none" w:sz="0" w:space="0" w:color="auto"/>
        <w:right w:val="none" w:sz="0" w:space="0" w:color="auto"/>
      </w:divBdr>
    </w:div>
    <w:div w:id="36853349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78210261">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4718272">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391513615">
      <w:bodyDiv w:val="1"/>
      <w:marLeft w:val="0"/>
      <w:marRight w:val="0"/>
      <w:marTop w:val="0"/>
      <w:marBottom w:val="0"/>
      <w:divBdr>
        <w:top w:val="none" w:sz="0" w:space="0" w:color="auto"/>
        <w:left w:val="none" w:sz="0" w:space="0" w:color="auto"/>
        <w:bottom w:val="none" w:sz="0" w:space="0" w:color="auto"/>
        <w:right w:val="none" w:sz="0" w:space="0" w:color="auto"/>
      </w:divBdr>
    </w:div>
    <w:div w:id="392892189">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7630808">
      <w:bodyDiv w:val="1"/>
      <w:marLeft w:val="0"/>
      <w:marRight w:val="0"/>
      <w:marTop w:val="0"/>
      <w:marBottom w:val="0"/>
      <w:divBdr>
        <w:top w:val="none" w:sz="0" w:space="0" w:color="auto"/>
        <w:left w:val="none" w:sz="0" w:space="0" w:color="auto"/>
        <w:bottom w:val="none" w:sz="0" w:space="0" w:color="auto"/>
        <w:right w:val="none" w:sz="0" w:space="0" w:color="auto"/>
      </w:divBdr>
    </w:div>
    <w:div w:id="397633111">
      <w:bodyDiv w:val="1"/>
      <w:marLeft w:val="0"/>
      <w:marRight w:val="0"/>
      <w:marTop w:val="0"/>
      <w:marBottom w:val="0"/>
      <w:divBdr>
        <w:top w:val="none" w:sz="0" w:space="0" w:color="auto"/>
        <w:left w:val="none" w:sz="0" w:space="0" w:color="auto"/>
        <w:bottom w:val="none" w:sz="0" w:space="0" w:color="auto"/>
        <w:right w:val="none" w:sz="0" w:space="0" w:color="auto"/>
      </w:divBdr>
    </w:div>
    <w:div w:id="397825522">
      <w:bodyDiv w:val="1"/>
      <w:marLeft w:val="0"/>
      <w:marRight w:val="0"/>
      <w:marTop w:val="0"/>
      <w:marBottom w:val="0"/>
      <w:divBdr>
        <w:top w:val="none" w:sz="0" w:space="0" w:color="auto"/>
        <w:left w:val="none" w:sz="0" w:space="0" w:color="auto"/>
        <w:bottom w:val="none" w:sz="0" w:space="0" w:color="auto"/>
        <w:right w:val="none" w:sz="0" w:space="0" w:color="auto"/>
      </w:divBdr>
    </w:div>
    <w:div w:id="399255616">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08701264">
      <w:bodyDiv w:val="1"/>
      <w:marLeft w:val="0"/>
      <w:marRight w:val="0"/>
      <w:marTop w:val="0"/>
      <w:marBottom w:val="0"/>
      <w:divBdr>
        <w:top w:val="none" w:sz="0" w:space="0" w:color="auto"/>
        <w:left w:val="none" w:sz="0" w:space="0" w:color="auto"/>
        <w:bottom w:val="none" w:sz="0" w:space="0" w:color="auto"/>
        <w:right w:val="none" w:sz="0" w:space="0" w:color="auto"/>
      </w:divBdr>
    </w:div>
    <w:div w:id="409080735">
      <w:bodyDiv w:val="1"/>
      <w:marLeft w:val="0"/>
      <w:marRight w:val="0"/>
      <w:marTop w:val="0"/>
      <w:marBottom w:val="0"/>
      <w:divBdr>
        <w:top w:val="none" w:sz="0" w:space="0" w:color="auto"/>
        <w:left w:val="none" w:sz="0" w:space="0" w:color="auto"/>
        <w:bottom w:val="none" w:sz="0" w:space="0" w:color="auto"/>
        <w:right w:val="none" w:sz="0" w:space="0" w:color="auto"/>
      </w:divBdr>
    </w:div>
    <w:div w:id="411319127">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25540343">
      <w:bodyDiv w:val="1"/>
      <w:marLeft w:val="0"/>
      <w:marRight w:val="0"/>
      <w:marTop w:val="0"/>
      <w:marBottom w:val="0"/>
      <w:divBdr>
        <w:top w:val="none" w:sz="0" w:space="0" w:color="auto"/>
        <w:left w:val="none" w:sz="0" w:space="0" w:color="auto"/>
        <w:bottom w:val="none" w:sz="0" w:space="0" w:color="auto"/>
        <w:right w:val="none" w:sz="0" w:space="0" w:color="auto"/>
      </w:divBdr>
    </w:div>
    <w:div w:id="426733758">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080664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0518193">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57069720">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7156023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2138919">
      <w:bodyDiv w:val="1"/>
      <w:marLeft w:val="0"/>
      <w:marRight w:val="0"/>
      <w:marTop w:val="0"/>
      <w:marBottom w:val="0"/>
      <w:divBdr>
        <w:top w:val="none" w:sz="0" w:space="0" w:color="auto"/>
        <w:left w:val="none" w:sz="0" w:space="0" w:color="auto"/>
        <w:bottom w:val="none" w:sz="0" w:space="0" w:color="auto"/>
        <w:right w:val="none" w:sz="0" w:space="0" w:color="auto"/>
      </w:divBdr>
    </w:div>
    <w:div w:id="475101181">
      <w:bodyDiv w:val="1"/>
      <w:marLeft w:val="0"/>
      <w:marRight w:val="0"/>
      <w:marTop w:val="0"/>
      <w:marBottom w:val="0"/>
      <w:divBdr>
        <w:top w:val="none" w:sz="0" w:space="0" w:color="auto"/>
        <w:left w:val="none" w:sz="0" w:space="0" w:color="auto"/>
        <w:bottom w:val="none" w:sz="0" w:space="0" w:color="auto"/>
        <w:right w:val="none" w:sz="0" w:space="0" w:color="auto"/>
      </w:divBdr>
    </w:div>
    <w:div w:id="476070130">
      <w:bodyDiv w:val="1"/>
      <w:marLeft w:val="0"/>
      <w:marRight w:val="0"/>
      <w:marTop w:val="0"/>
      <w:marBottom w:val="0"/>
      <w:divBdr>
        <w:top w:val="none" w:sz="0" w:space="0" w:color="auto"/>
        <w:left w:val="none" w:sz="0" w:space="0" w:color="auto"/>
        <w:bottom w:val="none" w:sz="0" w:space="0" w:color="auto"/>
        <w:right w:val="none" w:sz="0" w:space="0" w:color="auto"/>
      </w:divBdr>
    </w:div>
    <w:div w:id="477694934">
      <w:bodyDiv w:val="1"/>
      <w:marLeft w:val="0"/>
      <w:marRight w:val="0"/>
      <w:marTop w:val="0"/>
      <w:marBottom w:val="0"/>
      <w:divBdr>
        <w:top w:val="none" w:sz="0" w:space="0" w:color="auto"/>
        <w:left w:val="none" w:sz="0" w:space="0" w:color="auto"/>
        <w:bottom w:val="none" w:sz="0" w:space="0" w:color="auto"/>
        <w:right w:val="none" w:sz="0" w:space="0" w:color="auto"/>
      </w:divBdr>
    </w:div>
    <w:div w:id="478309675">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3549997">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487330435">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342851">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26331609">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7353477">
      <w:bodyDiv w:val="1"/>
      <w:marLeft w:val="0"/>
      <w:marRight w:val="0"/>
      <w:marTop w:val="0"/>
      <w:marBottom w:val="0"/>
      <w:divBdr>
        <w:top w:val="none" w:sz="0" w:space="0" w:color="auto"/>
        <w:left w:val="none" w:sz="0" w:space="0" w:color="auto"/>
        <w:bottom w:val="none" w:sz="0" w:space="0" w:color="auto"/>
        <w:right w:val="none" w:sz="0" w:space="0" w:color="auto"/>
      </w:divBdr>
    </w:div>
    <w:div w:id="538323488">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49651387">
      <w:bodyDiv w:val="1"/>
      <w:marLeft w:val="0"/>
      <w:marRight w:val="0"/>
      <w:marTop w:val="0"/>
      <w:marBottom w:val="0"/>
      <w:divBdr>
        <w:top w:val="none" w:sz="0" w:space="0" w:color="auto"/>
        <w:left w:val="none" w:sz="0" w:space="0" w:color="auto"/>
        <w:bottom w:val="none" w:sz="0" w:space="0" w:color="auto"/>
        <w:right w:val="none" w:sz="0" w:space="0" w:color="auto"/>
      </w:divBdr>
    </w:div>
    <w:div w:id="549809759">
      <w:bodyDiv w:val="1"/>
      <w:marLeft w:val="0"/>
      <w:marRight w:val="0"/>
      <w:marTop w:val="0"/>
      <w:marBottom w:val="0"/>
      <w:divBdr>
        <w:top w:val="none" w:sz="0" w:space="0" w:color="auto"/>
        <w:left w:val="none" w:sz="0" w:space="0" w:color="auto"/>
        <w:bottom w:val="none" w:sz="0" w:space="0" w:color="auto"/>
        <w:right w:val="none" w:sz="0" w:space="0" w:color="auto"/>
      </w:divBdr>
    </w:div>
    <w:div w:id="555358944">
      <w:bodyDiv w:val="1"/>
      <w:marLeft w:val="0"/>
      <w:marRight w:val="0"/>
      <w:marTop w:val="0"/>
      <w:marBottom w:val="0"/>
      <w:divBdr>
        <w:top w:val="none" w:sz="0" w:space="0" w:color="auto"/>
        <w:left w:val="none" w:sz="0" w:space="0" w:color="auto"/>
        <w:bottom w:val="none" w:sz="0" w:space="0" w:color="auto"/>
        <w:right w:val="none" w:sz="0" w:space="0" w:color="auto"/>
      </w:divBdr>
    </w:div>
    <w:div w:id="556549537">
      <w:bodyDiv w:val="1"/>
      <w:marLeft w:val="0"/>
      <w:marRight w:val="0"/>
      <w:marTop w:val="0"/>
      <w:marBottom w:val="0"/>
      <w:divBdr>
        <w:top w:val="none" w:sz="0" w:space="0" w:color="auto"/>
        <w:left w:val="none" w:sz="0" w:space="0" w:color="auto"/>
        <w:bottom w:val="none" w:sz="0" w:space="0" w:color="auto"/>
        <w:right w:val="none" w:sz="0" w:space="0" w:color="auto"/>
      </w:divBdr>
    </w:div>
    <w:div w:id="557787090">
      <w:bodyDiv w:val="1"/>
      <w:marLeft w:val="0"/>
      <w:marRight w:val="0"/>
      <w:marTop w:val="0"/>
      <w:marBottom w:val="0"/>
      <w:divBdr>
        <w:top w:val="none" w:sz="0" w:space="0" w:color="auto"/>
        <w:left w:val="none" w:sz="0" w:space="0" w:color="auto"/>
        <w:bottom w:val="none" w:sz="0" w:space="0" w:color="auto"/>
        <w:right w:val="none" w:sz="0" w:space="0" w:color="auto"/>
      </w:divBdr>
    </w:div>
    <w:div w:id="558053916">
      <w:bodyDiv w:val="1"/>
      <w:marLeft w:val="0"/>
      <w:marRight w:val="0"/>
      <w:marTop w:val="0"/>
      <w:marBottom w:val="0"/>
      <w:divBdr>
        <w:top w:val="none" w:sz="0" w:space="0" w:color="auto"/>
        <w:left w:val="none" w:sz="0" w:space="0" w:color="auto"/>
        <w:bottom w:val="none" w:sz="0" w:space="0" w:color="auto"/>
        <w:right w:val="none" w:sz="0" w:space="0" w:color="auto"/>
      </w:divBdr>
    </w:div>
    <w:div w:id="563611396">
      <w:bodyDiv w:val="1"/>
      <w:marLeft w:val="0"/>
      <w:marRight w:val="0"/>
      <w:marTop w:val="0"/>
      <w:marBottom w:val="0"/>
      <w:divBdr>
        <w:top w:val="none" w:sz="0" w:space="0" w:color="auto"/>
        <w:left w:val="none" w:sz="0" w:space="0" w:color="auto"/>
        <w:bottom w:val="none" w:sz="0" w:space="0" w:color="auto"/>
        <w:right w:val="none" w:sz="0" w:space="0" w:color="auto"/>
      </w:divBdr>
    </w:div>
    <w:div w:id="565840749">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9118682">
      <w:bodyDiv w:val="1"/>
      <w:marLeft w:val="0"/>
      <w:marRight w:val="0"/>
      <w:marTop w:val="0"/>
      <w:marBottom w:val="0"/>
      <w:divBdr>
        <w:top w:val="none" w:sz="0" w:space="0" w:color="auto"/>
        <w:left w:val="none" w:sz="0" w:space="0" w:color="auto"/>
        <w:bottom w:val="none" w:sz="0" w:space="0" w:color="auto"/>
        <w:right w:val="none" w:sz="0" w:space="0" w:color="auto"/>
      </w:divBdr>
    </w:div>
    <w:div w:id="571694177">
      <w:bodyDiv w:val="1"/>
      <w:marLeft w:val="0"/>
      <w:marRight w:val="0"/>
      <w:marTop w:val="0"/>
      <w:marBottom w:val="0"/>
      <w:divBdr>
        <w:top w:val="none" w:sz="0" w:space="0" w:color="auto"/>
        <w:left w:val="none" w:sz="0" w:space="0" w:color="auto"/>
        <w:bottom w:val="none" w:sz="0" w:space="0" w:color="auto"/>
        <w:right w:val="none" w:sz="0" w:space="0" w:color="auto"/>
      </w:divBdr>
    </w:div>
    <w:div w:id="580263558">
      <w:bodyDiv w:val="1"/>
      <w:marLeft w:val="0"/>
      <w:marRight w:val="0"/>
      <w:marTop w:val="0"/>
      <w:marBottom w:val="0"/>
      <w:divBdr>
        <w:top w:val="none" w:sz="0" w:space="0" w:color="auto"/>
        <w:left w:val="none" w:sz="0" w:space="0" w:color="auto"/>
        <w:bottom w:val="none" w:sz="0" w:space="0" w:color="auto"/>
        <w:right w:val="none" w:sz="0" w:space="0" w:color="auto"/>
      </w:divBdr>
    </w:div>
    <w:div w:id="580409606">
      <w:bodyDiv w:val="1"/>
      <w:marLeft w:val="0"/>
      <w:marRight w:val="0"/>
      <w:marTop w:val="0"/>
      <w:marBottom w:val="0"/>
      <w:divBdr>
        <w:top w:val="none" w:sz="0" w:space="0" w:color="auto"/>
        <w:left w:val="none" w:sz="0" w:space="0" w:color="auto"/>
        <w:bottom w:val="none" w:sz="0" w:space="0" w:color="auto"/>
        <w:right w:val="none" w:sz="0" w:space="0" w:color="auto"/>
      </w:divBdr>
    </w:div>
    <w:div w:id="585304730">
      <w:bodyDiv w:val="1"/>
      <w:marLeft w:val="0"/>
      <w:marRight w:val="0"/>
      <w:marTop w:val="0"/>
      <w:marBottom w:val="0"/>
      <w:divBdr>
        <w:top w:val="none" w:sz="0" w:space="0" w:color="auto"/>
        <w:left w:val="none" w:sz="0" w:space="0" w:color="auto"/>
        <w:bottom w:val="none" w:sz="0" w:space="0" w:color="auto"/>
        <w:right w:val="none" w:sz="0" w:space="0" w:color="auto"/>
      </w:divBdr>
    </w:div>
    <w:div w:id="58696528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90041321">
      <w:bodyDiv w:val="1"/>
      <w:marLeft w:val="0"/>
      <w:marRight w:val="0"/>
      <w:marTop w:val="0"/>
      <w:marBottom w:val="0"/>
      <w:divBdr>
        <w:top w:val="none" w:sz="0" w:space="0" w:color="auto"/>
        <w:left w:val="none" w:sz="0" w:space="0" w:color="auto"/>
        <w:bottom w:val="none" w:sz="0" w:space="0" w:color="auto"/>
        <w:right w:val="none" w:sz="0" w:space="0" w:color="auto"/>
      </w:divBdr>
    </w:div>
    <w:div w:id="596796215">
      <w:bodyDiv w:val="1"/>
      <w:marLeft w:val="0"/>
      <w:marRight w:val="0"/>
      <w:marTop w:val="0"/>
      <w:marBottom w:val="0"/>
      <w:divBdr>
        <w:top w:val="none" w:sz="0" w:space="0" w:color="auto"/>
        <w:left w:val="none" w:sz="0" w:space="0" w:color="auto"/>
        <w:bottom w:val="none" w:sz="0" w:space="0" w:color="auto"/>
        <w:right w:val="none" w:sz="0" w:space="0" w:color="auto"/>
      </w:divBdr>
    </w:div>
    <w:div w:id="599917734">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1651329">
      <w:bodyDiv w:val="1"/>
      <w:marLeft w:val="0"/>
      <w:marRight w:val="0"/>
      <w:marTop w:val="0"/>
      <w:marBottom w:val="0"/>
      <w:divBdr>
        <w:top w:val="none" w:sz="0" w:space="0" w:color="auto"/>
        <w:left w:val="none" w:sz="0" w:space="0" w:color="auto"/>
        <w:bottom w:val="none" w:sz="0" w:space="0" w:color="auto"/>
        <w:right w:val="none" w:sz="0" w:space="0" w:color="auto"/>
      </w:divBdr>
    </w:div>
    <w:div w:id="603652922">
      <w:bodyDiv w:val="1"/>
      <w:marLeft w:val="0"/>
      <w:marRight w:val="0"/>
      <w:marTop w:val="0"/>
      <w:marBottom w:val="0"/>
      <w:divBdr>
        <w:top w:val="none" w:sz="0" w:space="0" w:color="auto"/>
        <w:left w:val="none" w:sz="0" w:space="0" w:color="auto"/>
        <w:bottom w:val="none" w:sz="0" w:space="0" w:color="auto"/>
        <w:right w:val="none" w:sz="0" w:space="0" w:color="auto"/>
      </w:divBdr>
    </w:div>
    <w:div w:id="606040947">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08782950">
      <w:bodyDiv w:val="1"/>
      <w:marLeft w:val="0"/>
      <w:marRight w:val="0"/>
      <w:marTop w:val="0"/>
      <w:marBottom w:val="0"/>
      <w:divBdr>
        <w:top w:val="none" w:sz="0" w:space="0" w:color="auto"/>
        <w:left w:val="none" w:sz="0" w:space="0" w:color="auto"/>
        <w:bottom w:val="none" w:sz="0" w:space="0" w:color="auto"/>
        <w:right w:val="none" w:sz="0" w:space="0" w:color="auto"/>
      </w:divBdr>
    </w:div>
    <w:div w:id="609625111">
      <w:bodyDiv w:val="1"/>
      <w:marLeft w:val="0"/>
      <w:marRight w:val="0"/>
      <w:marTop w:val="0"/>
      <w:marBottom w:val="0"/>
      <w:divBdr>
        <w:top w:val="none" w:sz="0" w:space="0" w:color="auto"/>
        <w:left w:val="none" w:sz="0" w:space="0" w:color="auto"/>
        <w:bottom w:val="none" w:sz="0" w:space="0" w:color="auto"/>
        <w:right w:val="none" w:sz="0" w:space="0" w:color="auto"/>
      </w:divBdr>
    </w:div>
    <w:div w:id="61147431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0066740">
      <w:bodyDiv w:val="1"/>
      <w:marLeft w:val="0"/>
      <w:marRight w:val="0"/>
      <w:marTop w:val="0"/>
      <w:marBottom w:val="0"/>
      <w:divBdr>
        <w:top w:val="none" w:sz="0" w:space="0" w:color="auto"/>
        <w:left w:val="none" w:sz="0" w:space="0" w:color="auto"/>
        <w:bottom w:val="none" w:sz="0" w:space="0" w:color="auto"/>
        <w:right w:val="none" w:sz="0" w:space="0" w:color="auto"/>
      </w:divBdr>
    </w:div>
    <w:div w:id="621572494">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24580784">
      <w:bodyDiv w:val="1"/>
      <w:marLeft w:val="0"/>
      <w:marRight w:val="0"/>
      <w:marTop w:val="0"/>
      <w:marBottom w:val="0"/>
      <w:divBdr>
        <w:top w:val="none" w:sz="0" w:space="0" w:color="auto"/>
        <w:left w:val="none" w:sz="0" w:space="0" w:color="auto"/>
        <w:bottom w:val="none" w:sz="0" w:space="0" w:color="auto"/>
        <w:right w:val="none" w:sz="0" w:space="0" w:color="auto"/>
      </w:divBdr>
    </w:div>
    <w:div w:id="628438730">
      <w:bodyDiv w:val="1"/>
      <w:marLeft w:val="0"/>
      <w:marRight w:val="0"/>
      <w:marTop w:val="0"/>
      <w:marBottom w:val="0"/>
      <w:divBdr>
        <w:top w:val="none" w:sz="0" w:space="0" w:color="auto"/>
        <w:left w:val="none" w:sz="0" w:space="0" w:color="auto"/>
        <w:bottom w:val="none" w:sz="0" w:space="0" w:color="auto"/>
        <w:right w:val="none" w:sz="0" w:space="0" w:color="auto"/>
      </w:divBdr>
    </w:div>
    <w:div w:id="631134093">
      <w:bodyDiv w:val="1"/>
      <w:marLeft w:val="0"/>
      <w:marRight w:val="0"/>
      <w:marTop w:val="0"/>
      <w:marBottom w:val="0"/>
      <w:divBdr>
        <w:top w:val="none" w:sz="0" w:space="0" w:color="auto"/>
        <w:left w:val="none" w:sz="0" w:space="0" w:color="auto"/>
        <w:bottom w:val="none" w:sz="0" w:space="0" w:color="auto"/>
        <w:right w:val="none" w:sz="0" w:space="0" w:color="auto"/>
      </w:divBdr>
    </w:div>
    <w:div w:id="63610293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39920940">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855882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49670533">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008054">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4014105">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677279">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692222701">
      <w:bodyDiv w:val="1"/>
      <w:marLeft w:val="0"/>
      <w:marRight w:val="0"/>
      <w:marTop w:val="0"/>
      <w:marBottom w:val="0"/>
      <w:divBdr>
        <w:top w:val="none" w:sz="0" w:space="0" w:color="auto"/>
        <w:left w:val="none" w:sz="0" w:space="0" w:color="auto"/>
        <w:bottom w:val="none" w:sz="0" w:space="0" w:color="auto"/>
        <w:right w:val="none" w:sz="0" w:space="0" w:color="auto"/>
      </w:divBdr>
    </w:div>
    <w:div w:id="693844073">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648345">
      <w:bodyDiv w:val="1"/>
      <w:marLeft w:val="0"/>
      <w:marRight w:val="0"/>
      <w:marTop w:val="0"/>
      <w:marBottom w:val="0"/>
      <w:divBdr>
        <w:top w:val="none" w:sz="0" w:space="0" w:color="auto"/>
        <w:left w:val="none" w:sz="0" w:space="0" w:color="auto"/>
        <w:bottom w:val="none" w:sz="0" w:space="0" w:color="auto"/>
        <w:right w:val="none" w:sz="0" w:space="0" w:color="auto"/>
      </w:divBdr>
    </w:div>
    <w:div w:id="720715535">
      <w:bodyDiv w:val="1"/>
      <w:marLeft w:val="0"/>
      <w:marRight w:val="0"/>
      <w:marTop w:val="0"/>
      <w:marBottom w:val="0"/>
      <w:divBdr>
        <w:top w:val="none" w:sz="0" w:space="0" w:color="auto"/>
        <w:left w:val="none" w:sz="0" w:space="0" w:color="auto"/>
        <w:bottom w:val="none" w:sz="0" w:space="0" w:color="auto"/>
        <w:right w:val="none" w:sz="0" w:space="0" w:color="auto"/>
      </w:divBdr>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0277441">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40099685">
      <w:bodyDiv w:val="1"/>
      <w:marLeft w:val="0"/>
      <w:marRight w:val="0"/>
      <w:marTop w:val="0"/>
      <w:marBottom w:val="0"/>
      <w:divBdr>
        <w:top w:val="none" w:sz="0" w:space="0" w:color="auto"/>
        <w:left w:val="none" w:sz="0" w:space="0" w:color="auto"/>
        <w:bottom w:val="none" w:sz="0" w:space="0" w:color="auto"/>
        <w:right w:val="none" w:sz="0" w:space="0" w:color="auto"/>
      </w:divBdr>
    </w:div>
    <w:div w:id="752825518">
      <w:bodyDiv w:val="1"/>
      <w:marLeft w:val="0"/>
      <w:marRight w:val="0"/>
      <w:marTop w:val="0"/>
      <w:marBottom w:val="0"/>
      <w:divBdr>
        <w:top w:val="none" w:sz="0" w:space="0" w:color="auto"/>
        <w:left w:val="none" w:sz="0" w:space="0" w:color="auto"/>
        <w:bottom w:val="none" w:sz="0" w:space="0" w:color="auto"/>
        <w:right w:val="none" w:sz="0" w:space="0" w:color="auto"/>
      </w:divBdr>
    </w:div>
    <w:div w:id="753279831">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0394918">
      <w:bodyDiv w:val="1"/>
      <w:marLeft w:val="0"/>
      <w:marRight w:val="0"/>
      <w:marTop w:val="0"/>
      <w:marBottom w:val="0"/>
      <w:divBdr>
        <w:top w:val="none" w:sz="0" w:space="0" w:color="auto"/>
        <w:left w:val="none" w:sz="0" w:space="0" w:color="auto"/>
        <w:bottom w:val="none" w:sz="0" w:space="0" w:color="auto"/>
        <w:right w:val="none" w:sz="0" w:space="0" w:color="auto"/>
      </w:divBdr>
    </w:div>
    <w:div w:id="770397880">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72669873">
      <w:bodyDiv w:val="1"/>
      <w:marLeft w:val="0"/>
      <w:marRight w:val="0"/>
      <w:marTop w:val="0"/>
      <w:marBottom w:val="0"/>
      <w:divBdr>
        <w:top w:val="none" w:sz="0" w:space="0" w:color="auto"/>
        <w:left w:val="none" w:sz="0" w:space="0" w:color="auto"/>
        <w:bottom w:val="none" w:sz="0" w:space="0" w:color="auto"/>
        <w:right w:val="none" w:sz="0" w:space="0" w:color="auto"/>
      </w:divBdr>
    </w:div>
    <w:div w:id="774327065">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84151352">
      <w:bodyDiv w:val="1"/>
      <w:marLeft w:val="0"/>
      <w:marRight w:val="0"/>
      <w:marTop w:val="0"/>
      <w:marBottom w:val="0"/>
      <w:divBdr>
        <w:top w:val="none" w:sz="0" w:space="0" w:color="auto"/>
        <w:left w:val="none" w:sz="0" w:space="0" w:color="auto"/>
        <w:bottom w:val="none" w:sz="0" w:space="0" w:color="auto"/>
        <w:right w:val="none" w:sz="0" w:space="0" w:color="auto"/>
      </w:divBdr>
    </w:div>
    <w:div w:id="785931527">
      <w:bodyDiv w:val="1"/>
      <w:marLeft w:val="0"/>
      <w:marRight w:val="0"/>
      <w:marTop w:val="0"/>
      <w:marBottom w:val="0"/>
      <w:divBdr>
        <w:top w:val="none" w:sz="0" w:space="0" w:color="auto"/>
        <w:left w:val="none" w:sz="0" w:space="0" w:color="auto"/>
        <w:bottom w:val="none" w:sz="0" w:space="0" w:color="auto"/>
        <w:right w:val="none" w:sz="0" w:space="0" w:color="auto"/>
      </w:divBdr>
    </w:div>
    <w:div w:id="786123410">
      <w:bodyDiv w:val="1"/>
      <w:marLeft w:val="0"/>
      <w:marRight w:val="0"/>
      <w:marTop w:val="0"/>
      <w:marBottom w:val="0"/>
      <w:divBdr>
        <w:top w:val="none" w:sz="0" w:space="0" w:color="auto"/>
        <w:left w:val="none" w:sz="0" w:space="0" w:color="auto"/>
        <w:bottom w:val="none" w:sz="0" w:space="0" w:color="auto"/>
        <w:right w:val="none" w:sz="0" w:space="0" w:color="auto"/>
      </w:divBdr>
    </w:div>
    <w:div w:id="788473782">
      <w:bodyDiv w:val="1"/>
      <w:marLeft w:val="0"/>
      <w:marRight w:val="0"/>
      <w:marTop w:val="0"/>
      <w:marBottom w:val="0"/>
      <w:divBdr>
        <w:top w:val="none" w:sz="0" w:space="0" w:color="auto"/>
        <w:left w:val="none" w:sz="0" w:space="0" w:color="auto"/>
        <w:bottom w:val="none" w:sz="0" w:space="0" w:color="auto"/>
        <w:right w:val="none" w:sz="0" w:space="0" w:color="auto"/>
      </w:divBdr>
    </w:div>
    <w:div w:id="791828774">
      <w:bodyDiv w:val="1"/>
      <w:marLeft w:val="0"/>
      <w:marRight w:val="0"/>
      <w:marTop w:val="0"/>
      <w:marBottom w:val="0"/>
      <w:divBdr>
        <w:top w:val="none" w:sz="0" w:space="0" w:color="auto"/>
        <w:left w:val="none" w:sz="0" w:space="0" w:color="auto"/>
        <w:bottom w:val="none" w:sz="0" w:space="0" w:color="auto"/>
        <w:right w:val="none" w:sz="0" w:space="0" w:color="auto"/>
      </w:divBdr>
    </w:div>
    <w:div w:id="791948119">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59768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435738">
      <w:bodyDiv w:val="1"/>
      <w:marLeft w:val="0"/>
      <w:marRight w:val="0"/>
      <w:marTop w:val="0"/>
      <w:marBottom w:val="0"/>
      <w:divBdr>
        <w:top w:val="none" w:sz="0" w:space="0" w:color="auto"/>
        <w:left w:val="none" w:sz="0" w:space="0" w:color="auto"/>
        <w:bottom w:val="none" w:sz="0" w:space="0" w:color="auto"/>
        <w:right w:val="none" w:sz="0" w:space="0" w:color="auto"/>
      </w:divBdr>
    </w:div>
    <w:div w:id="814955257">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16730508">
      <w:bodyDiv w:val="1"/>
      <w:marLeft w:val="0"/>
      <w:marRight w:val="0"/>
      <w:marTop w:val="0"/>
      <w:marBottom w:val="0"/>
      <w:divBdr>
        <w:top w:val="none" w:sz="0" w:space="0" w:color="auto"/>
        <w:left w:val="none" w:sz="0" w:space="0" w:color="auto"/>
        <w:bottom w:val="none" w:sz="0" w:space="0" w:color="auto"/>
        <w:right w:val="none" w:sz="0" w:space="0" w:color="auto"/>
      </w:divBdr>
    </w:div>
    <w:div w:id="820006868">
      <w:bodyDiv w:val="1"/>
      <w:marLeft w:val="0"/>
      <w:marRight w:val="0"/>
      <w:marTop w:val="0"/>
      <w:marBottom w:val="0"/>
      <w:divBdr>
        <w:top w:val="none" w:sz="0" w:space="0" w:color="auto"/>
        <w:left w:val="none" w:sz="0" w:space="0" w:color="auto"/>
        <w:bottom w:val="none" w:sz="0" w:space="0" w:color="auto"/>
        <w:right w:val="none" w:sz="0" w:space="0" w:color="auto"/>
      </w:divBdr>
    </w:div>
    <w:div w:id="823010042">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36683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42401908">
      <w:bodyDiv w:val="1"/>
      <w:marLeft w:val="0"/>
      <w:marRight w:val="0"/>
      <w:marTop w:val="0"/>
      <w:marBottom w:val="0"/>
      <w:divBdr>
        <w:top w:val="none" w:sz="0" w:space="0" w:color="auto"/>
        <w:left w:val="none" w:sz="0" w:space="0" w:color="auto"/>
        <w:bottom w:val="none" w:sz="0" w:space="0" w:color="auto"/>
        <w:right w:val="none" w:sz="0" w:space="0" w:color="auto"/>
      </w:divBdr>
    </w:div>
    <w:div w:id="846362408">
      <w:bodyDiv w:val="1"/>
      <w:marLeft w:val="0"/>
      <w:marRight w:val="0"/>
      <w:marTop w:val="0"/>
      <w:marBottom w:val="0"/>
      <w:divBdr>
        <w:top w:val="none" w:sz="0" w:space="0" w:color="auto"/>
        <w:left w:val="none" w:sz="0" w:space="0" w:color="auto"/>
        <w:bottom w:val="none" w:sz="0" w:space="0" w:color="auto"/>
        <w:right w:val="none" w:sz="0" w:space="0" w:color="auto"/>
      </w:divBdr>
    </w:div>
    <w:div w:id="852495991">
      <w:bodyDiv w:val="1"/>
      <w:marLeft w:val="0"/>
      <w:marRight w:val="0"/>
      <w:marTop w:val="0"/>
      <w:marBottom w:val="0"/>
      <w:divBdr>
        <w:top w:val="none" w:sz="0" w:space="0" w:color="auto"/>
        <w:left w:val="none" w:sz="0" w:space="0" w:color="auto"/>
        <w:bottom w:val="none" w:sz="0" w:space="0" w:color="auto"/>
        <w:right w:val="none" w:sz="0" w:space="0" w:color="auto"/>
      </w:divBdr>
    </w:div>
    <w:div w:id="852886941">
      <w:bodyDiv w:val="1"/>
      <w:marLeft w:val="0"/>
      <w:marRight w:val="0"/>
      <w:marTop w:val="0"/>
      <w:marBottom w:val="0"/>
      <w:divBdr>
        <w:top w:val="none" w:sz="0" w:space="0" w:color="auto"/>
        <w:left w:val="none" w:sz="0" w:space="0" w:color="auto"/>
        <w:bottom w:val="none" w:sz="0" w:space="0" w:color="auto"/>
        <w:right w:val="none" w:sz="0" w:space="0" w:color="auto"/>
      </w:divBdr>
    </w:div>
    <w:div w:id="854728965">
      <w:bodyDiv w:val="1"/>
      <w:marLeft w:val="0"/>
      <w:marRight w:val="0"/>
      <w:marTop w:val="0"/>
      <w:marBottom w:val="0"/>
      <w:divBdr>
        <w:top w:val="none" w:sz="0" w:space="0" w:color="auto"/>
        <w:left w:val="none" w:sz="0" w:space="0" w:color="auto"/>
        <w:bottom w:val="none" w:sz="0" w:space="0" w:color="auto"/>
        <w:right w:val="none" w:sz="0" w:space="0" w:color="auto"/>
      </w:divBdr>
    </w:div>
    <w:div w:id="86031483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027217">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70528585">
      <w:bodyDiv w:val="1"/>
      <w:marLeft w:val="0"/>
      <w:marRight w:val="0"/>
      <w:marTop w:val="0"/>
      <w:marBottom w:val="0"/>
      <w:divBdr>
        <w:top w:val="none" w:sz="0" w:space="0" w:color="auto"/>
        <w:left w:val="none" w:sz="0" w:space="0" w:color="auto"/>
        <w:bottom w:val="none" w:sz="0" w:space="0" w:color="auto"/>
        <w:right w:val="none" w:sz="0" w:space="0" w:color="auto"/>
      </w:divBdr>
    </w:div>
    <w:div w:id="875582701">
      <w:bodyDiv w:val="1"/>
      <w:marLeft w:val="0"/>
      <w:marRight w:val="0"/>
      <w:marTop w:val="0"/>
      <w:marBottom w:val="0"/>
      <w:divBdr>
        <w:top w:val="none" w:sz="0" w:space="0" w:color="auto"/>
        <w:left w:val="none" w:sz="0" w:space="0" w:color="auto"/>
        <w:bottom w:val="none" w:sz="0" w:space="0" w:color="auto"/>
        <w:right w:val="none" w:sz="0" w:space="0" w:color="auto"/>
      </w:divBdr>
    </w:div>
    <w:div w:id="876547550">
      <w:bodyDiv w:val="1"/>
      <w:marLeft w:val="0"/>
      <w:marRight w:val="0"/>
      <w:marTop w:val="0"/>
      <w:marBottom w:val="0"/>
      <w:divBdr>
        <w:top w:val="none" w:sz="0" w:space="0" w:color="auto"/>
        <w:left w:val="none" w:sz="0" w:space="0" w:color="auto"/>
        <w:bottom w:val="none" w:sz="0" w:space="0" w:color="auto"/>
        <w:right w:val="none" w:sz="0" w:space="0" w:color="auto"/>
      </w:divBdr>
    </w:div>
    <w:div w:id="878007339">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430446">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086995">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370330">
      <w:bodyDiv w:val="1"/>
      <w:marLeft w:val="0"/>
      <w:marRight w:val="0"/>
      <w:marTop w:val="0"/>
      <w:marBottom w:val="0"/>
      <w:divBdr>
        <w:top w:val="none" w:sz="0" w:space="0" w:color="auto"/>
        <w:left w:val="none" w:sz="0" w:space="0" w:color="auto"/>
        <w:bottom w:val="none" w:sz="0" w:space="0" w:color="auto"/>
        <w:right w:val="none" w:sz="0" w:space="0" w:color="auto"/>
      </w:divBdr>
    </w:div>
    <w:div w:id="900867309">
      <w:bodyDiv w:val="1"/>
      <w:marLeft w:val="0"/>
      <w:marRight w:val="0"/>
      <w:marTop w:val="0"/>
      <w:marBottom w:val="0"/>
      <w:divBdr>
        <w:top w:val="none" w:sz="0" w:space="0" w:color="auto"/>
        <w:left w:val="none" w:sz="0" w:space="0" w:color="auto"/>
        <w:bottom w:val="none" w:sz="0" w:space="0" w:color="auto"/>
        <w:right w:val="none" w:sz="0" w:space="0" w:color="auto"/>
      </w:divBdr>
    </w:div>
    <w:div w:id="901717475">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24266898">
      <w:bodyDiv w:val="1"/>
      <w:marLeft w:val="0"/>
      <w:marRight w:val="0"/>
      <w:marTop w:val="0"/>
      <w:marBottom w:val="0"/>
      <w:divBdr>
        <w:top w:val="none" w:sz="0" w:space="0" w:color="auto"/>
        <w:left w:val="none" w:sz="0" w:space="0" w:color="auto"/>
        <w:bottom w:val="none" w:sz="0" w:space="0" w:color="auto"/>
        <w:right w:val="none" w:sz="0" w:space="0" w:color="auto"/>
      </w:divBdr>
    </w:div>
    <w:div w:id="927691868">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548006">
      <w:bodyDiv w:val="1"/>
      <w:marLeft w:val="0"/>
      <w:marRight w:val="0"/>
      <w:marTop w:val="0"/>
      <w:marBottom w:val="0"/>
      <w:divBdr>
        <w:top w:val="none" w:sz="0" w:space="0" w:color="auto"/>
        <w:left w:val="none" w:sz="0" w:space="0" w:color="auto"/>
        <w:bottom w:val="none" w:sz="0" w:space="0" w:color="auto"/>
        <w:right w:val="none" w:sz="0" w:space="0" w:color="auto"/>
      </w:divBdr>
    </w:div>
    <w:div w:id="930625008">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4287037">
      <w:bodyDiv w:val="1"/>
      <w:marLeft w:val="0"/>
      <w:marRight w:val="0"/>
      <w:marTop w:val="0"/>
      <w:marBottom w:val="0"/>
      <w:divBdr>
        <w:top w:val="none" w:sz="0" w:space="0" w:color="auto"/>
        <w:left w:val="none" w:sz="0" w:space="0" w:color="auto"/>
        <w:bottom w:val="none" w:sz="0" w:space="0" w:color="auto"/>
        <w:right w:val="none" w:sz="0" w:space="0" w:color="auto"/>
      </w:divBdr>
    </w:div>
    <w:div w:id="935551959">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39878047">
      <w:bodyDiv w:val="1"/>
      <w:marLeft w:val="0"/>
      <w:marRight w:val="0"/>
      <w:marTop w:val="0"/>
      <w:marBottom w:val="0"/>
      <w:divBdr>
        <w:top w:val="none" w:sz="0" w:space="0" w:color="auto"/>
        <w:left w:val="none" w:sz="0" w:space="0" w:color="auto"/>
        <w:bottom w:val="none" w:sz="0" w:space="0" w:color="auto"/>
        <w:right w:val="none" w:sz="0" w:space="0" w:color="auto"/>
      </w:divBdr>
    </w:div>
    <w:div w:id="940145021">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441887">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0957601">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239">
      <w:bodyDiv w:val="1"/>
      <w:marLeft w:val="0"/>
      <w:marRight w:val="0"/>
      <w:marTop w:val="0"/>
      <w:marBottom w:val="0"/>
      <w:divBdr>
        <w:top w:val="none" w:sz="0" w:space="0" w:color="auto"/>
        <w:left w:val="none" w:sz="0" w:space="0" w:color="auto"/>
        <w:bottom w:val="none" w:sz="0" w:space="0" w:color="auto"/>
        <w:right w:val="none" w:sz="0" w:space="0" w:color="auto"/>
      </w:divBdr>
    </w:div>
    <w:div w:id="975183592">
      <w:bodyDiv w:val="1"/>
      <w:marLeft w:val="0"/>
      <w:marRight w:val="0"/>
      <w:marTop w:val="0"/>
      <w:marBottom w:val="0"/>
      <w:divBdr>
        <w:top w:val="none" w:sz="0" w:space="0" w:color="auto"/>
        <w:left w:val="none" w:sz="0" w:space="0" w:color="auto"/>
        <w:bottom w:val="none" w:sz="0" w:space="0" w:color="auto"/>
        <w:right w:val="none" w:sz="0" w:space="0" w:color="auto"/>
      </w:divBdr>
    </w:div>
    <w:div w:id="975569408">
      <w:bodyDiv w:val="1"/>
      <w:marLeft w:val="0"/>
      <w:marRight w:val="0"/>
      <w:marTop w:val="0"/>
      <w:marBottom w:val="0"/>
      <w:divBdr>
        <w:top w:val="none" w:sz="0" w:space="0" w:color="auto"/>
        <w:left w:val="none" w:sz="0" w:space="0" w:color="auto"/>
        <w:bottom w:val="none" w:sz="0" w:space="0" w:color="auto"/>
        <w:right w:val="none" w:sz="0" w:space="0" w:color="auto"/>
      </w:divBdr>
    </w:div>
    <w:div w:id="977298632">
      <w:bodyDiv w:val="1"/>
      <w:marLeft w:val="0"/>
      <w:marRight w:val="0"/>
      <w:marTop w:val="0"/>
      <w:marBottom w:val="0"/>
      <w:divBdr>
        <w:top w:val="none" w:sz="0" w:space="0" w:color="auto"/>
        <w:left w:val="none" w:sz="0" w:space="0" w:color="auto"/>
        <w:bottom w:val="none" w:sz="0" w:space="0" w:color="auto"/>
        <w:right w:val="none" w:sz="0" w:space="0" w:color="auto"/>
      </w:divBdr>
    </w:div>
    <w:div w:id="982468791">
      <w:bodyDiv w:val="1"/>
      <w:marLeft w:val="0"/>
      <w:marRight w:val="0"/>
      <w:marTop w:val="0"/>
      <w:marBottom w:val="0"/>
      <w:divBdr>
        <w:top w:val="none" w:sz="0" w:space="0" w:color="auto"/>
        <w:left w:val="none" w:sz="0" w:space="0" w:color="auto"/>
        <w:bottom w:val="none" w:sz="0" w:space="0" w:color="auto"/>
        <w:right w:val="none" w:sz="0" w:space="0" w:color="auto"/>
      </w:divBdr>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85167072">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7265976">
      <w:bodyDiv w:val="1"/>
      <w:marLeft w:val="0"/>
      <w:marRight w:val="0"/>
      <w:marTop w:val="0"/>
      <w:marBottom w:val="0"/>
      <w:divBdr>
        <w:top w:val="none" w:sz="0" w:space="0" w:color="auto"/>
        <w:left w:val="none" w:sz="0" w:space="0" w:color="auto"/>
        <w:bottom w:val="none" w:sz="0" w:space="0" w:color="auto"/>
        <w:right w:val="none" w:sz="0" w:space="0" w:color="auto"/>
      </w:divBdr>
    </w:div>
    <w:div w:id="997997446">
      <w:bodyDiv w:val="1"/>
      <w:marLeft w:val="0"/>
      <w:marRight w:val="0"/>
      <w:marTop w:val="0"/>
      <w:marBottom w:val="0"/>
      <w:divBdr>
        <w:top w:val="none" w:sz="0" w:space="0" w:color="auto"/>
        <w:left w:val="none" w:sz="0" w:space="0" w:color="auto"/>
        <w:bottom w:val="none" w:sz="0" w:space="0" w:color="auto"/>
        <w:right w:val="none" w:sz="0" w:space="0" w:color="auto"/>
      </w:divBdr>
    </w:div>
    <w:div w:id="999043319">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0260521">
      <w:bodyDiv w:val="1"/>
      <w:marLeft w:val="0"/>
      <w:marRight w:val="0"/>
      <w:marTop w:val="0"/>
      <w:marBottom w:val="0"/>
      <w:divBdr>
        <w:top w:val="none" w:sz="0" w:space="0" w:color="auto"/>
        <w:left w:val="none" w:sz="0" w:space="0" w:color="auto"/>
        <w:bottom w:val="none" w:sz="0" w:space="0" w:color="auto"/>
        <w:right w:val="none" w:sz="0" w:space="0" w:color="auto"/>
      </w:divBdr>
    </w:div>
    <w:div w:id="1012494660">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16157706">
      <w:bodyDiv w:val="1"/>
      <w:marLeft w:val="0"/>
      <w:marRight w:val="0"/>
      <w:marTop w:val="0"/>
      <w:marBottom w:val="0"/>
      <w:divBdr>
        <w:top w:val="none" w:sz="0" w:space="0" w:color="auto"/>
        <w:left w:val="none" w:sz="0" w:space="0" w:color="auto"/>
        <w:bottom w:val="none" w:sz="0" w:space="0" w:color="auto"/>
        <w:right w:val="none" w:sz="0" w:space="0" w:color="auto"/>
      </w:divBdr>
    </w:div>
    <w:div w:id="1019431298">
      <w:bodyDiv w:val="1"/>
      <w:marLeft w:val="0"/>
      <w:marRight w:val="0"/>
      <w:marTop w:val="0"/>
      <w:marBottom w:val="0"/>
      <w:divBdr>
        <w:top w:val="none" w:sz="0" w:space="0" w:color="auto"/>
        <w:left w:val="none" w:sz="0" w:space="0" w:color="auto"/>
        <w:bottom w:val="none" w:sz="0" w:space="0" w:color="auto"/>
        <w:right w:val="none" w:sz="0" w:space="0" w:color="auto"/>
      </w:divBdr>
    </w:div>
    <w:div w:id="1021207054">
      <w:bodyDiv w:val="1"/>
      <w:marLeft w:val="0"/>
      <w:marRight w:val="0"/>
      <w:marTop w:val="0"/>
      <w:marBottom w:val="0"/>
      <w:divBdr>
        <w:top w:val="none" w:sz="0" w:space="0" w:color="auto"/>
        <w:left w:val="none" w:sz="0" w:space="0" w:color="auto"/>
        <w:bottom w:val="none" w:sz="0" w:space="0" w:color="auto"/>
        <w:right w:val="none" w:sz="0" w:space="0" w:color="auto"/>
      </w:divBdr>
    </w:div>
    <w:div w:id="1022127560">
      <w:bodyDiv w:val="1"/>
      <w:marLeft w:val="0"/>
      <w:marRight w:val="0"/>
      <w:marTop w:val="0"/>
      <w:marBottom w:val="0"/>
      <w:divBdr>
        <w:top w:val="none" w:sz="0" w:space="0" w:color="auto"/>
        <w:left w:val="none" w:sz="0" w:space="0" w:color="auto"/>
        <w:bottom w:val="none" w:sz="0" w:space="0" w:color="auto"/>
        <w:right w:val="none" w:sz="0" w:space="0" w:color="auto"/>
      </w:divBdr>
    </w:div>
    <w:div w:id="1030061141">
      <w:bodyDiv w:val="1"/>
      <w:marLeft w:val="0"/>
      <w:marRight w:val="0"/>
      <w:marTop w:val="0"/>
      <w:marBottom w:val="0"/>
      <w:divBdr>
        <w:top w:val="none" w:sz="0" w:space="0" w:color="auto"/>
        <w:left w:val="none" w:sz="0" w:space="0" w:color="auto"/>
        <w:bottom w:val="none" w:sz="0" w:space="0" w:color="auto"/>
        <w:right w:val="none" w:sz="0" w:space="0" w:color="auto"/>
      </w:divBdr>
    </w:div>
    <w:div w:id="1035039104">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47292344">
      <w:bodyDiv w:val="1"/>
      <w:marLeft w:val="0"/>
      <w:marRight w:val="0"/>
      <w:marTop w:val="0"/>
      <w:marBottom w:val="0"/>
      <w:divBdr>
        <w:top w:val="none" w:sz="0" w:space="0" w:color="auto"/>
        <w:left w:val="none" w:sz="0" w:space="0" w:color="auto"/>
        <w:bottom w:val="none" w:sz="0" w:space="0" w:color="auto"/>
        <w:right w:val="none" w:sz="0" w:space="0" w:color="auto"/>
      </w:divBdr>
    </w:div>
    <w:div w:id="1048337303">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55272787">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57318401">
      <w:bodyDiv w:val="1"/>
      <w:marLeft w:val="0"/>
      <w:marRight w:val="0"/>
      <w:marTop w:val="0"/>
      <w:marBottom w:val="0"/>
      <w:divBdr>
        <w:top w:val="none" w:sz="0" w:space="0" w:color="auto"/>
        <w:left w:val="none" w:sz="0" w:space="0" w:color="auto"/>
        <w:bottom w:val="none" w:sz="0" w:space="0" w:color="auto"/>
        <w:right w:val="none" w:sz="0" w:space="0" w:color="auto"/>
      </w:divBdr>
    </w:div>
    <w:div w:id="1061977816">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63597622">
      <w:bodyDiv w:val="1"/>
      <w:marLeft w:val="0"/>
      <w:marRight w:val="0"/>
      <w:marTop w:val="0"/>
      <w:marBottom w:val="0"/>
      <w:divBdr>
        <w:top w:val="none" w:sz="0" w:space="0" w:color="auto"/>
        <w:left w:val="none" w:sz="0" w:space="0" w:color="auto"/>
        <w:bottom w:val="none" w:sz="0" w:space="0" w:color="auto"/>
        <w:right w:val="none" w:sz="0" w:space="0" w:color="auto"/>
      </w:divBdr>
    </w:div>
    <w:div w:id="1069621277">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74801">
      <w:bodyDiv w:val="1"/>
      <w:marLeft w:val="0"/>
      <w:marRight w:val="0"/>
      <w:marTop w:val="0"/>
      <w:marBottom w:val="0"/>
      <w:divBdr>
        <w:top w:val="none" w:sz="0" w:space="0" w:color="auto"/>
        <w:left w:val="none" w:sz="0" w:space="0" w:color="auto"/>
        <w:bottom w:val="none" w:sz="0" w:space="0" w:color="auto"/>
        <w:right w:val="none" w:sz="0" w:space="0" w:color="auto"/>
      </w:divBdr>
    </w:div>
    <w:div w:id="107971650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095055823">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3596735">
      <w:bodyDiv w:val="1"/>
      <w:marLeft w:val="0"/>
      <w:marRight w:val="0"/>
      <w:marTop w:val="0"/>
      <w:marBottom w:val="0"/>
      <w:divBdr>
        <w:top w:val="none" w:sz="0" w:space="0" w:color="auto"/>
        <w:left w:val="none" w:sz="0" w:space="0" w:color="auto"/>
        <w:bottom w:val="none" w:sz="0" w:space="0" w:color="auto"/>
        <w:right w:val="none" w:sz="0" w:space="0" w:color="auto"/>
      </w:divBdr>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22772219">
      <w:bodyDiv w:val="1"/>
      <w:marLeft w:val="0"/>
      <w:marRight w:val="0"/>
      <w:marTop w:val="0"/>
      <w:marBottom w:val="0"/>
      <w:divBdr>
        <w:top w:val="none" w:sz="0" w:space="0" w:color="auto"/>
        <w:left w:val="none" w:sz="0" w:space="0" w:color="auto"/>
        <w:bottom w:val="none" w:sz="0" w:space="0" w:color="auto"/>
        <w:right w:val="none" w:sz="0" w:space="0" w:color="auto"/>
      </w:divBdr>
    </w:div>
    <w:div w:id="1131899519">
      <w:bodyDiv w:val="1"/>
      <w:marLeft w:val="0"/>
      <w:marRight w:val="0"/>
      <w:marTop w:val="0"/>
      <w:marBottom w:val="0"/>
      <w:divBdr>
        <w:top w:val="none" w:sz="0" w:space="0" w:color="auto"/>
        <w:left w:val="none" w:sz="0" w:space="0" w:color="auto"/>
        <w:bottom w:val="none" w:sz="0" w:space="0" w:color="auto"/>
        <w:right w:val="none" w:sz="0" w:space="0" w:color="auto"/>
      </w:divBdr>
    </w:div>
    <w:div w:id="113202253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44931648">
      <w:bodyDiv w:val="1"/>
      <w:marLeft w:val="0"/>
      <w:marRight w:val="0"/>
      <w:marTop w:val="0"/>
      <w:marBottom w:val="0"/>
      <w:divBdr>
        <w:top w:val="none" w:sz="0" w:space="0" w:color="auto"/>
        <w:left w:val="none" w:sz="0" w:space="0" w:color="auto"/>
        <w:bottom w:val="none" w:sz="0" w:space="0" w:color="auto"/>
        <w:right w:val="none" w:sz="0" w:space="0" w:color="auto"/>
      </w:divBdr>
    </w:div>
    <w:div w:id="1145246039">
      <w:bodyDiv w:val="1"/>
      <w:marLeft w:val="0"/>
      <w:marRight w:val="0"/>
      <w:marTop w:val="0"/>
      <w:marBottom w:val="0"/>
      <w:divBdr>
        <w:top w:val="none" w:sz="0" w:space="0" w:color="auto"/>
        <w:left w:val="none" w:sz="0" w:space="0" w:color="auto"/>
        <w:bottom w:val="none" w:sz="0" w:space="0" w:color="auto"/>
        <w:right w:val="none" w:sz="0" w:space="0" w:color="auto"/>
      </w:divBdr>
    </w:div>
    <w:div w:id="1153303291">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58955886">
      <w:bodyDiv w:val="1"/>
      <w:marLeft w:val="0"/>
      <w:marRight w:val="0"/>
      <w:marTop w:val="0"/>
      <w:marBottom w:val="0"/>
      <w:divBdr>
        <w:top w:val="none" w:sz="0" w:space="0" w:color="auto"/>
        <w:left w:val="none" w:sz="0" w:space="0" w:color="auto"/>
        <w:bottom w:val="none" w:sz="0" w:space="0" w:color="auto"/>
        <w:right w:val="none" w:sz="0" w:space="0" w:color="auto"/>
      </w:divBdr>
    </w:div>
    <w:div w:id="1161384090">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31593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4688501">
      <w:bodyDiv w:val="1"/>
      <w:marLeft w:val="0"/>
      <w:marRight w:val="0"/>
      <w:marTop w:val="0"/>
      <w:marBottom w:val="0"/>
      <w:divBdr>
        <w:top w:val="none" w:sz="0" w:space="0" w:color="auto"/>
        <w:left w:val="none" w:sz="0" w:space="0" w:color="auto"/>
        <w:bottom w:val="none" w:sz="0" w:space="0" w:color="auto"/>
        <w:right w:val="none" w:sz="0" w:space="0" w:color="auto"/>
      </w:divBdr>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79543522">
      <w:bodyDiv w:val="1"/>
      <w:marLeft w:val="0"/>
      <w:marRight w:val="0"/>
      <w:marTop w:val="0"/>
      <w:marBottom w:val="0"/>
      <w:divBdr>
        <w:top w:val="none" w:sz="0" w:space="0" w:color="auto"/>
        <w:left w:val="none" w:sz="0" w:space="0" w:color="auto"/>
        <w:bottom w:val="none" w:sz="0" w:space="0" w:color="auto"/>
        <w:right w:val="none" w:sz="0" w:space="0" w:color="auto"/>
      </w:divBdr>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83283369">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7893998">
      <w:bodyDiv w:val="1"/>
      <w:marLeft w:val="0"/>
      <w:marRight w:val="0"/>
      <w:marTop w:val="0"/>
      <w:marBottom w:val="0"/>
      <w:divBdr>
        <w:top w:val="none" w:sz="0" w:space="0" w:color="auto"/>
        <w:left w:val="none" w:sz="0" w:space="0" w:color="auto"/>
        <w:bottom w:val="none" w:sz="0" w:space="0" w:color="auto"/>
        <w:right w:val="none" w:sz="0" w:space="0" w:color="auto"/>
      </w:divBdr>
    </w:div>
    <w:div w:id="1199244178">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588896">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06870757">
      <w:bodyDiv w:val="1"/>
      <w:marLeft w:val="0"/>
      <w:marRight w:val="0"/>
      <w:marTop w:val="0"/>
      <w:marBottom w:val="0"/>
      <w:divBdr>
        <w:top w:val="none" w:sz="0" w:space="0" w:color="auto"/>
        <w:left w:val="none" w:sz="0" w:space="0" w:color="auto"/>
        <w:bottom w:val="none" w:sz="0" w:space="0" w:color="auto"/>
        <w:right w:val="none" w:sz="0" w:space="0" w:color="auto"/>
      </w:divBdr>
    </w:div>
    <w:div w:id="1213811981">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1943392">
      <w:bodyDiv w:val="1"/>
      <w:marLeft w:val="0"/>
      <w:marRight w:val="0"/>
      <w:marTop w:val="0"/>
      <w:marBottom w:val="0"/>
      <w:divBdr>
        <w:top w:val="none" w:sz="0" w:space="0" w:color="auto"/>
        <w:left w:val="none" w:sz="0" w:space="0" w:color="auto"/>
        <w:bottom w:val="none" w:sz="0" w:space="0" w:color="auto"/>
        <w:right w:val="none" w:sz="0" w:space="0" w:color="auto"/>
      </w:divBdr>
    </w:div>
    <w:div w:id="122279247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29806540">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918090">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56792645">
      <w:bodyDiv w:val="1"/>
      <w:marLeft w:val="0"/>
      <w:marRight w:val="0"/>
      <w:marTop w:val="0"/>
      <w:marBottom w:val="0"/>
      <w:divBdr>
        <w:top w:val="none" w:sz="0" w:space="0" w:color="auto"/>
        <w:left w:val="none" w:sz="0" w:space="0" w:color="auto"/>
        <w:bottom w:val="none" w:sz="0" w:space="0" w:color="auto"/>
        <w:right w:val="none" w:sz="0" w:space="0" w:color="auto"/>
      </w:divBdr>
    </w:div>
    <w:div w:id="1265728407">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77716046">
      <w:bodyDiv w:val="1"/>
      <w:marLeft w:val="0"/>
      <w:marRight w:val="0"/>
      <w:marTop w:val="0"/>
      <w:marBottom w:val="0"/>
      <w:divBdr>
        <w:top w:val="none" w:sz="0" w:space="0" w:color="auto"/>
        <w:left w:val="none" w:sz="0" w:space="0" w:color="auto"/>
        <w:bottom w:val="none" w:sz="0" w:space="0" w:color="auto"/>
        <w:right w:val="none" w:sz="0" w:space="0" w:color="auto"/>
      </w:divBdr>
    </w:div>
    <w:div w:id="127821658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3998834">
      <w:bodyDiv w:val="1"/>
      <w:marLeft w:val="0"/>
      <w:marRight w:val="0"/>
      <w:marTop w:val="0"/>
      <w:marBottom w:val="0"/>
      <w:divBdr>
        <w:top w:val="none" w:sz="0" w:space="0" w:color="auto"/>
        <w:left w:val="none" w:sz="0" w:space="0" w:color="auto"/>
        <w:bottom w:val="none" w:sz="0" w:space="0" w:color="auto"/>
        <w:right w:val="none" w:sz="0" w:space="0" w:color="auto"/>
      </w:divBdr>
    </w:div>
    <w:div w:id="1284800145">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89124616">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3521">
      <w:bodyDiv w:val="1"/>
      <w:marLeft w:val="0"/>
      <w:marRight w:val="0"/>
      <w:marTop w:val="0"/>
      <w:marBottom w:val="0"/>
      <w:divBdr>
        <w:top w:val="none" w:sz="0" w:space="0" w:color="auto"/>
        <w:left w:val="none" w:sz="0" w:space="0" w:color="auto"/>
        <w:bottom w:val="none" w:sz="0" w:space="0" w:color="auto"/>
        <w:right w:val="none" w:sz="0" w:space="0" w:color="auto"/>
      </w:divBdr>
    </w:div>
    <w:div w:id="1297293744">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01695368">
      <w:bodyDiv w:val="1"/>
      <w:marLeft w:val="0"/>
      <w:marRight w:val="0"/>
      <w:marTop w:val="0"/>
      <w:marBottom w:val="0"/>
      <w:divBdr>
        <w:top w:val="none" w:sz="0" w:space="0" w:color="auto"/>
        <w:left w:val="none" w:sz="0" w:space="0" w:color="auto"/>
        <w:bottom w:val="none" w:sz="0" w:space="0" w:color="auto"/>
        <w:right w:val="none" w:sz="0" w:space="0" w:color="auto"/>
      </w:divBdr>
    </w:div>
    <w:div w:id="1308439625">
      <w:bodyDiv w:val="1"/>
      <w:marLeft w:val="0"/>
      <w:marRight w:val="0"/>
      <w:marTop w:val="0"/>
      <w:marBottom w:val="0"/>
      <w:divBdr>
        <w:top w:val="none" w:sz="0" w:space="0" w:color="auto"/>
        <w:left w:val="none" w:sz="0" w:space="0" w:color="auto"/>
        <w:bottom w:val="none" w:sz="0" w:space="0" w:color="auto"/>
        <w:right w:val="none" w:sz="0" w:space="0" w:color="auto"/>
      </w:divBdr>
    </w:div>
    <w:div w:id="1312372508">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21083755">
      <w:bodyDiv w:val="1"/>
      <w:marLeft w:val="0"/>
      <w:marRight w:val="0"/>
      <w:marTop w:val="0"/>
      <w:marBottom w:val="0"/>
      <w:divBdr>
        <w:top w:val="none" w:sz="0" w:space="0" w:color="auto"/>
        <w:left w:val="none" w:sz="0" w:space="0" w:color="auto"/>
        <w:bottom w:val="none" w:sz="0" w:space="0" w:color="auto"/>
        <w:right w:val="none" w:sz="0" w:space="0" w:color="auto"/>
      </w:divBdr>
    </w:div>
    <w:div w:id="1326980680">
      <w:bodyDiv w:val="1"/>
      <w:marLeft w:val="0"/>
      <w:marRight w:val="0"/>
      <w:marTop w:val="0"/>
      <w:marBottom w:val="0"/>
      <w:divBdr>
        <w:top w:val="none" w:sz="0" w:space="0" w:color="auto"/>
        <w:left w:val="none" w:sz="0" w:space="0" w:color="auto"/>
        <w:bottom w:val="none" w:sz="0" w:space="0" w:color="auto"/>
        <w:right w:val="none" w:sz="0" w:space="0" w:color="auto"/>
      </w:divBdr>
    </w:div>
    <w:div w:id="1328362818">
      <w:bodyDiv w:val="1"/>
      <w:marLeft w:val="0"/>
      <w:marRight w:val="0"/>
      <w:marTop w:val="0"/>
      <w:marBottom w:val="0"/>
      <w:divBdr>
        <w:top w:val="none" w:sz="0" w:space="0" w:color="auto"/>
        <w:left w:val="none" w:sz="0" w:space="0" w:color="auto"/>
        <w:bottom w:val="none" w:sz="0" w:space="0" w:color="auto"/>
        <w:right w:val="none" w:sz="0" w:space="0" w:color="auto"/>
      </w:divBdr>
    </w:div>
    <w:div w:id="1332030191">
      <w:bodyDiv w:val="1"/>
      <w:marLeft w:val="0"/>
      <w:marRight w:val="0"/>
      <w:marTop w:val="0"/>
      <w:marBottom w:val="0"/>
      <w:divBdr>
        <w:top w:val="none" w:sz="0" w:space="0" w:color="auto"/>
        <w:left w:val="none" w:sz="0" w:space="0" w:color="auto"/>
        <w:bottom w:val="none" w:sz="0" w:space="0" w:color="auto"/>
        <w:right w:val="none" w:sz="0" w:space="0" w:color="auto"/>
      </w:divBdr>
    </w:div>
    <w:div w:id="1332370777">
      <w:bodyDiv w:val="1"/>
      <w:marLeft w:val="0"/>
      <w:marRight w:val="0"/>
      <w:marTop w:val="0"/>
      <w:marBottom w:val="0"/>
      <w:divBdr>
        <w:top w:val="none" w:sz="0" w:space="0" w:color="auto"/>
        <w:left w:val="none" w:sz="0" w:space="0" w:color="auto"/>
        <w:bottom w:val="none" w:sz="0" w:space="0" w:color="auto"/>
        <w:right w:val="none" w:sz="0" w:space="0" w:color="auto"/>
      </w:divBdr>
    </w:div>
    <w:div w:id="1337464636">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5011231">
      <w:bodyDiv w:val="1"/>
      <w:marLeft w:val="0"/>
      <w:marRight w:val="0"/>
      <w:marTop w:val="0"/>
      <w:marBottom w:val="0"/>
      <w:divBdr>
        <w:top w:val="none" w:sz="0" w:space="0" w:color="auto"/>
        <w:left w:val="none" w:sz="0" w:space="0" w:color="auto"/>
        <w:bottom w:val="none" w:sz="0" w:space="0" w:color="auto"/>
        <w:right w:val="none" w:sz="0" w:space="0" w:color="auto"/>
      </w:divBdr>
    </w:div>
    <w:div w:id="1346782443">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53724391">
      <w:bodyDiv w:val="1"/>
      <w:marLeft w:val="0"/>
      <w:marRight w:val="0"/>
      <w:marTop w:val="0"/>
      <w:marBottom w:val="0"/>
      <w:divBdr>
        <w:top w:val="none" w:sz="0" w:space="0" w:color="auto"/>
        <w:left w:val="none" w:sz="0" w:space="0" w:color="auto"/>
        <w:bottom w:val="none" w:sz="0" w:space="0" w:color="auto"/>
        <w:right w:val="none" w:sz="0" w:space="0" w:color="auto"/>
      </w:divBdr>
    </w:div>
    <w:div w:id="1354578975">
      <w:bodyDiv w:val="1"/>
      <w:marLeft w:val="0"/>
      <w:marRight w:val="0"/>
      <w:marTop w:val="0"/>
      <w:marBottom w:val="0"/>
      <w:divBdr>
        <w:top w:val="none" w:sz="0" w:space="0" w:color="auto"/>
        <w:left w:val="none" w:sz="0" w:space="0" w:color="auto"/>
        <w:bottom w:val="none" w:sz="0" w:space="0" w:color="auto"/>
        <w:right w:val="none" w:sz="0" w:space="0" w:color="auto"/>
      </w:divBdr>
    </w:div>
    <w:div w:id="1357272404">
      <w:bodyDiv w:val="1"/>
      <w:marLeft w:val="0"/>
      <w:marRight w:val="0"/>
      <w:marTop w:val="0"/>
      <w:marBottom w:val="0"/>
      <w:divBdr>
        <w:top w:val="none" w:sz="0" w:space="0" w:color="auto"/>
        <w:left w:val="none" w:sz="0" w:space="0" w:color="auto"/>
        <w:bottom w:val="none" w:sz="0" w:space="0" w:color="auto"/>
        <w:right w:val="none" w:sz="0" w:space="0" w:color="auto"/>
      </w:divBdr>
    </w:div>
    <w:div w:id="1358657384">
      <w:bodyDiv w:val="1"/>
      <w:marLeft w:val="0"/>
      <w:marRight w:val="0"/>
      <w:marTop w:val="0"/>
      <w:marBottom w:val="0"/>
      <w:divBdr>
        <w:top w:val="none" w:sz="0" w:space="0" w:color="auto"/>
        <w:left w:val="none" w:sz="0" w:space="0" w:color="auto"/>
        <w:bottom w:val="none" w:sz="0" w:space="0" w:color="auto"/>
        <w:right w:val="none" w:sz="0" w:space="0" w:color="auto"/>
      </w:divBdr>
    </w:div>
    <w:div w:id="1364207416">
      <w:bodyDiv w:val="1"/>
      <w:marLeft w:val="0"/>
      <w:marRight w:val="0"/>
      <w:marTop w:val="0"/>
      <w:marBottom w:val="0"/>
      <w:divBdr>
        <w:top w:val="none" w:sz="0" w:space="0" w:color="auto"/>
        <w:left w:val="none" w:sz="0" w:space="0" w:color="auto"/>
        <w:bottom w:val="none" w:sz="0" w:space="0" w:color="auto"/>
        <w:right w:val="none" w:sz="0" w:space="0" w:color="auto"/>
      </w:divBdr>
    </w:div>
    <w:div w:id="1366978391">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4887976">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79624482">
      <w:bodyDiv w:val="1"/>
      <w:marLeft w:val="0"/>
      <w:marRight w:val="0"/>
      <w:marTop w:val="0"/>
      <w:marBottom w:val="0"/>
      <w:divBdr>
        <w:top w:val="none" w:sz="0" w:space="0" w:color="auto"/>
        <w:left w:val="none" w:sz="0" w:space="0" w:color="auto"/>
        <w:bottom w:val="none" w:sz="0" w:space="0" w:color="auto"/>
        <w:right w:val="none" w:sz="0" w:space="0" w:color="auto"/>
      </w:divBdr>
    </w:div>
    <w:div w:id="1384140701">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386829739">
      <w:bodyDiv w:val="1"/>
      <w:marLeft w:val="0"/>
      <w:marRight w:val="0"/>
      <w:marTop w:val="0"/>
      <w:marBottom w:val="0"/>
      <w:divBdr>
        <w:top w:val="none" w:sz="0" w:space="0" w:color="auto"/>
        <w:left w:val="none" w:sz="0" w:space="0" w:color="auto"/>
        <w:bottom w:val="none" w:sz="0" w:space="0" w:color="auto"/>
        <w:right w:val="none" w:sz="0" w:space="0" w:color="auto"/>
      </w:divBdr>
    </w:div>
    <w:div w:id="1387339600">
      <w:bodyDiv w:val="1"/>
      <w:marLeft w:val="0"/>
      <w:marRight w:val="0"/>
      <w:marTop w:val="0"/>
      <w:marBottom w:val="0"/>
      <w:divBdr>
        <w:top w:val="none" w:sz="0" w:space="0" w:color="auto"/>
        <w:left w:val="none" w:sz="0" w:space="0" w:color="auto"/>
        <w:bottom w:val="none" w:sz="0" w:space="0" w:color="auto"/>
        <w:right w:val="none" w:sz="0" w:space="0" w:color="auto"/>
      </w:divBdr>
    </w:div>
    <w:div w:id="1390766436">
      <w:bodyDiv w:val="1"/>
      <w:marLeft w:val="0"/>
      <w:marRight w:val="0"/>
      <w:marTop w:val="0"/>
      <w:marBottom w:val="0"/>
      <w:divBdr>
        <w:top w:val="none" w:sz="0" w:space="0" w:color="auto"/>
        <w:left w:val="none" w:sz="0" w:space="0" w:color="auto"/>
        <w:bottom w:val="none" w:sz="0" w:space="0" w:color="auto"/>
        <w:right w:val="none" w:sz="0" w:space="0" w:color="auto"/>
      </w:divBdr>
    </w:div>
    <w:div w:id="1402754570">
      <w:bodyDiv w:val="1"/>
      <w:marLeft w:val="0"/>
      <w:marRight w:val="0"/>
      <w:marTop w:val="0"/>
      <w:marBottom w:val="0"/>
      <w:divBdr>
        <w:top w:val="none" w:sz="0" w:space="0" w:color="auto"/>
        <w:left w:val="none" w:sz="0" w:space="0" w:color="auto"/>
        <w:bottom w:val="none" w:sz="0" w:space="0" w:color="auto"/>
        <w:right w:val="none" w:sz="0" w:space="0" w:color="auto"/>
      </w:divBdr>
    </w:div>
    <w:div w:id="1404110698">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12192145">
      <w:bodyDiv w:val="1"/>
      <w:marLeft w:val="0"/>
      <w:marRight w:val="0"/>
      <w:marTop w:val="0"/>
      <w:marBottom w:val="0"/>
      <w:divBdr>
        <w:top w:val="none" w:sz="0" w:space="0" w:color="auto"/>
        <w:left w:val="none" w:sz="0" w:space="0" w:color="auto"/>
        <w:bottom w:val="none" w:sz="0" w:space="0" w:color="auto"/>
        <w:right w:val="none" w:sz="0" w:space="0" w:color="auto"/>
      </w:divBdr>
    </w:div>
    <w:div w:id="142352434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4323901">
      <w:bodyDiv w:val="1"/>
      <w:marLeft w:val="0"/>
      <w:marRight w:val="0"/>
      <w:marTop w:val="0"/>
      <w:marBottom w:val="0"/>
      <w:divBdr>
        <w:top w:val="none" w:sz="0" w:space="0" w:color="auto"/>
        <w:left w:val="none" w:sz="0" w:space="0" w:color="auto"/>
        <w:bottom w:val="none" w:sz="0" w:space="0" w:color="auto"/>
        <w:right w:val="none" w:sz="0" w:space="0" w:color="auto"/>
      </w:divBdr>
    </w:div>
    <w:div w:id="1436169371">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38404965">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40123">
      <w:bodyDiv w:val="1"/>
      <w:marLeft w:val="0"/>
      <w:marRight w:val="0"/>
      <w:marTop w:val="0"/>
      <w:marBottom w:val="0"/>
      <w:divBdr>
        <w:top w:val="none" w:sz="0" w:space="0" w:color="auto"/>
        <w:left w:val="none" w:sz="0" w:space="0" w:color="auto"/>
        <w:bottom w:val="none" w:sz="0" w:space="0" w:color="auto"/>
        <w:right w:val="none" w:sz="0" w:space="0" w:color="auto"/>
      </w:divBdr>
    </w:div>
    <w:div w:id="144430720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50658250">
      <w:bodyDiv w:val="1"/>
      <w:marLeft w:val="0"/>
      <w:marRight w:val="0"/>
      <w:marTop w:val="0"/>
      <w:marBottom w:val="0"/>
      <w:divBdr>
        <w:top w:val="none" w:sz="0" w:space="0" w:color="auto"/>
        <w:left w:val="none" w:sz="0" w:space="0" w:color="auto"/>
        <w:bottom w:val="none" w:sz="0" w:space="0" w:color="auto"/>
        <w:right w:val="none" w:sz="0" w:space="0" w:color="auto"/>
      </w:divBdr>
    </w:div>
    <w:div w:id="1451584864">
      <w:bodyDiv w:val="1"/>
      <w:marLeft w:val="0"/>
      <w:marRight w:val="0"/>
      <w:marTop w:val="0"/>
      <w:marBottom w:val="0"/>
      <w:divBdr>
        <w:top w:val="none" w:sz="0" w:space="0" w:color="auto"/>
        <w:left w:val="none" w:sz="0" w:space="0" w:color="auto"/>
        <w:bottom w:val="none" w:sz="0" w:space="0" w:color="auto"/>
        <w:right w:val="none" w:sz="0" w:space="0" w:color="auto"/>
      </w:divBdr>
    </w:div>
    <w:div w:id="1454786407">
      <w:bodyDiv w:val="1"/>
      <w:marLeft w:val="0"/>
      <w:marRight w:val="0"/>
      <w:marTop w:val="0"/>
      <w:marBottom w:val="0"/>
      <w:divBdr>
        <w:top w:val="none" w:sz="0" w:space="0" w:color="auto"/>
        <w:left w:val="none" w:sz="0" w:space="0" w:color="auto"/>
        <w:bottom w:val="none" w:sz="0" w:space="0" w:color="auto"/>
        <w:right w:val="none" w:sz="0" w:space="0" w:color="auto"/>
      </w:divBdr>
    </w:div>
    <w:div w:id="1456362234">
      <w:bodyDiv w:val="1"/>
      <w:marLeft w:val="0"/>
      <w:marRight w:val="0"/>
      <w:marTop w:val="0"/>
      <w:marBottom w:val="0"/>
      <w:divBdr>
        <w:top w:val="none" w:sz="0" w:space="0" w:color="auto"/>
        <w:left w:val="none" w:sz="0" w:space="0" w:color="auto"/>
        <w:bottom w:val="none" w:sz="0" w:space="0" w:color="auto"/>
        <w:right w:val="none" w:sz="0" w:space="0" w:color="auto"/>
      </w:divBdr>
    </w:div>
    <w:div w:id="1459907459">
      <w:bodyDiv w:val="1"/>
      <w:marLeft w:val="0"/>
      <w:marRight w:val="0"/>
      <w:marTop w:val="0"/>
      <w:marBottom w:val="0"/>
      <w:divBdr>
        <w:top w:val="none" w:sz="0" w:space="0" w:color="auto"/>
        <w:left w:val="none" w:sz="0" w:space="0" w:color="auto"/>
        <w:bottom w:val="none" w:sz="0" w:space="0" w:color="auto"/>
        <w:right w:val="none" w:sz="0" w:space="0" w:color="auto"/>
      </w:divBdr>
    </w:div>
    <w:div w:id="14599084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75443148">
      <w:bodyDiv w:val="1"/>
      <w:marLeft w:val="0"/>
      <w:marRight w:val="0"/>
      <w:marTop w:val="0"/>
      <w:marBottom w:val="0"/>
      <w:divBdr>
        <w:top w:val="none" w:sz="0" w:space="0" w:color="auto"/>
        <w:left w:val="none" w:sz="0" w:space="0" w:color="auto"/>
        <w:bottom w:val="none" w:sz="0" w:space="0" w:color="auto"/>
        <w:right w:val="none" w:sz="0" w:space="0" w:color="auto"/>
      </w:divBdr>
    </w:div>
    <w:div w:id="1477601442">
      <w:bodyDiv w:val="1"/>
      <w:marLeft w:val="0"/>
      <w:marRight w:val="0"/>
      <w:marTop w:val="0"/>
      <w:marBottom w:val="0"/>
      <w:divBdr>
        <w:top w:val="none" w:sz="0" w:space="0" w:color="auto"/>
        <w:left w:val="none" w:sz="0" w:space="0" w:color="auto"/>
        <w:bottom w:val="none" w:sz="0" w:space="0" w:color="auto"/>
        <w:right w:val="none" w:sz="0" w:space="0" w:color="auto"/>
      </w:divBdr>
    </w:div>
    <w:div w:id="1483891951">
      <w:bodyDiv w:val="1"/>
      <w:marLeft w:val="0"/>
      <w:marRight w:val="0"/>
      <w:marTop w:val="0"/>
      <w:marBottom w:val="0"/>
      <w:divBdr>
        <w:top w:val="none" w:sz="0" w:space="0" w:color="auto"/>
        <w:left w:val="none" w:sz="0" w:space="0" w:color="auto"/>
        <w:bottom w:val="none" w:sz="0" w:space="0" w:color="auto"/>
        <w:right w:val="none" w:sz="0" w:space="0" w:color="auto"/>
      </w:divBdr>
    </w:div>
    <w:div w:id="1484350073">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490100318">
      <w:bodyDiv w:val="1"/>
      <w:marLeft w:val="0"/>
      <w:marRight w:val="0"/>
      <w:marTop w:val="0"/>
      <w:marBottom w:val="0"/>
      <w:divBdr>
        <w:top w:val="none" w:sz="0" w:space="0" w:color="auto"/>
        <w:left w:val="none" w:sz="0" w:space="0" w:color="auto"/>
        <w:bottom w:val="none" w:sz="0" w:space="0" w:color="auto"/>
        <w:right w:val="none" w:sz="0" w:space="0" w:color="auto"/>
      </w:divBdr>
    </w:div>
    <w:div w:id="1502506309">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4393901">
      <w:bodyDiv w:val="1"/>
      <w:marLeft w:val="0"/>
      <w:marRight w:val="0"/>
      <w:marTop w:val="0"/>
      <w:marBottom w:val="0"/>
      <w:divBdr>
        <w:top w:val="none" w:sz="0" w:space="0" w:color="auto"/>
        <w:left w:val="none" w:sz="0" w:space="0" w:color="auto"/>
        <w:bottom w:val="none" w:sz="0" w:space="0" w:color="auto"/>
        <w:right w:val="none" w:sz="0" w:space="0" w:color="auto"/>
      </w:divBdr>
    </w:div>
    <w:div w:id="1505391591">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6744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13181271">
      <w:bodyDiv w:val="1"/>
      <w:marLeft w:val="0"/>
      <w:marRight w:val="0"/>
      <w:marTop w:val="0"/>
      <w:marBottom w:val="0"/>
      <w:divBdr>
        <w:top w:val="none" w:sz="0" w:space="0" w:color="auto"/>
        <w:left w:val="none" w:sz="0" w:space="0" w:color="auto"/>
        <w:bottom w:val="none" w:sz="0" w:space="0" w:color="auto"/>
        <w:right w:val="none" w:sz="0" w:space="0" w:color="auto"/>
      </w:divBdr>
    </w:div>
    <w:div w:id="1519662560">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2084772">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154737">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4851078">
      <w:bodyDiv w:val="1"/>
      <w:marLeft w:val="0"/>
      <w:marRight w:val="0"/>
      <w:marTop w:val="0"/>
      <w:marBottom w:val="0"/>
      <w:divBdr>
        <w:top w:val="none" w:sz="0" w:space="0" w:color="auto"/>
        <w:left w:val="none" w:sz="0" w:space="0" w:color="auto"/>
        <w:bottom w:val="none" w:sz="0" w:space="0" w:color="auto"/>
        <w:right w:val="none" w:sz="0" w:space="0" w:color="auto"/>
      </w:divBdr>
    </w:div>
    <w:div w:id="1554922189">
      <w:bodyDiv w:val="1"/>
      <w:marLeft w:val="0"/>
      <w:marRight w:val="0"/>
      <w:marTop w:val="0"/>
      <w:marBottom w:val="0"/>
      <w:divBdr>
        <w:top w:val="none" w:sz="0" w:space="0" w:color="auto"/>
        <w:left w:val="none" w:sz="0" w:space="0" w:color="auto"/>
        <w:bottom w:val="none" w:sz="0" w:space="0" w:color="auto"/>
        <w:right w:val="none" w:sz="0" w:space="0" w:color="auto"/>
      </w:divBdr>
    </w:div>
    <w:div w:id="1556551754">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6968663">
      <w:bodyDiv w:val="1"/>
      <w:marLeft w:val="0"/>
      <w:marRight w:val="0"/>
      <w:marTop w:val="0"/>
      <w:marBottom w:val="0"/>
      <w:divBdr>
        <w:top w:val="none" w:sz="0" w:space="0" w:color="auto"/>
        <w:left w:val="none" w:sz="0" w:space="0" w:color="auto"/>
        <w:bottom w:val="none" w:sz="0" w:space="0" w:color="auto"/>
        <w:right w:val="none" w:sz="0" w:space="0" w:color="auto"/>
      </w:divBdr>
    </w:div>
    <w:div w:id="1558661278">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58934311">
      <w:bodyDiv w:val="1"/>
      <w:marLeft w:val="0"/>
      <w:marRight w:val="0"/>
      <w:marTop w:val="0"/>
      <w:marBottom w:val="0"/>
      <w:divBdr>
        <w:top w:val="none" w:sz="0" w:space="0" w:color="auto"/>
        <w:left w:val="none" w:sz="0" w:space="0" w:color="auto"/>
        <w:bottom w:val="none" w:sz="0" w:space="0" w:color="auto"/>
        <w:right w:val="none" w:sz="0" w:space="0" w:color="auto"/>
      </w:divBdr>
    </w:div>
    <w:div w:id="1559630727">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463095">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77545938">
      <w:bodyDiv w:val="1"/>
      <w:marLeft w:val="0"/>
      <w:marRight w:val="0"/>
      <w:marTop w:val="0"/>
      <w:marBottom w:val="0"/>
      <w:divBdr>
        <w:top w:val="none" w:sz="0" w:space="0" w:color="auto"/>
        <w:left w:val="none" w:sz="0" w:space="0" w:color="auto"/>
        <w:bottom w:val="none" w:sz="0" w:space="0" w:color="auto"/>
        <w:right w:val="none" w:sz="0" w:space="0" w:color="auto"/>
      </w:divBdr>
    </w:div>
    <w:div w:id="1579054894">
      <w:bodyDiv w:val="1"/>
      <w:marLeft w:val="0"/>
      <w:marRight w:val="0"/>
      <w:marTop w:val="0"/>
      <w:marBottom w:val="0"/>
      <w:divBdr>
        <w:top w:val="none" w:sz="0" w:space="0" w:color="auto"/>
        <w:left w:val="none" w:sz="0" w:space="0" w:color="auto"/>
        <w:bottom w:val="none" w:sz="0" w:space="0" w:color="auto"/>
        <w:right w:val="none" w:sz="0" w:space="0" w:color="auto"/>
      </w:divBdr>
    </w:div>
    <w:div w:id="1580403692">
      <w:bodyDiv w:val="1"/>
      <w:marLeft w:val="0"/>
      <w:marRight w:val="0"/>
      <w:marTop w:val="0"/>
      <w:marBottom w:val="0"/>
      <w:divBdr>
        <w:top w:val="none" w:sz="0" w:space="0" w:color="auto"/>
        <w:left w:val="none" w:sz="0" w:space="0" w:color="auto"/>
        <w:bottom w:val="none" w:sz="0" w:space="0" w:color="auto"/>
        <w:right w:val="none" w:sz="0" w:space="0" w:color="auto"/>
      </w:divBdr>
    </w:div>
    <w:div w:id="1581211774">
      <w:bodyDiv w:val="1"/>
      <w:marLeft w:val="0"/>
      <w:marRight w:val="0"/>
      <w:marTop w:val="0"/>
      <w:marBottom w:val="0"/>
      <w:divBdr>
        <w:top w:val="none" w:sz="0" w:space="0" w:color="auto"/>
        <w:left w:val="none" w:sz="0" w:space="0" w:color="auto"/>
        <w:bottom w:val="none" w:sz="0" w:space="0" w:color="auto"/>
        <w:right w:val="none" w:sz="0" w:space="0" w:color="auto"/>
      </w:divBdr>
    </w:div>
    <w:div w:id="1582720579">
      <w:bodyDiv w:val="1"/>
      <w:marLeft w:val="0"/>
      <w:marRight w:val="0"/>
      <w:marTop w:val="0"/>
      <w:marBottom w:val="0"/>
      <w:divBdr>
        <w:top w:val="none" w:sz="0" w:space="0" w:color="auto"/>
        <w:left w:val="none" w:sz="0" w:space="0" w:color="auto"/>
        <w:bottom w:val="none" w:sz="0" w:space="0" w:color="auto"/>
        <w:right w:val="none" w:sz="0" w:space="0" w:color="auto"/>
      </w:divBdr>
    </w:div>
    <w:div w:id="1583685972">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91694035">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09779880">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27471113">
      <w:bodyDiv w:val="1"/>
      <w:marLeft w:val="0"/>
      <w:marRight w:val="0"/>
      <w:marTop w:val="0"/>
      <w:marBottom w:val="0"/>
      <w:divBdr>
        <w:top w:val="none" w:sz="0" w:space="0" w:color="auto"/>
        <w:left w:val="none" w:sz="0" w:space="0" w:color="auto"/>
        <w:bottom w:val="none" w:sz="0" w:space="0" w:color="auto"/>
        <w:right w:val="none" w:sz="0" w:space="0" w:color="auto"/>
      </w:divBdr>
    </w:div>
    <w:div w:id="1630550696">
      <w:bodyDiv w:val="1"/>
      <w:marLeft w:val="0"/>
      <w:marRight w:val="0"/>
      <w:marTop w:val="0"/>
      <w:marBottom w:val="0"/>
      <w:divBdr>
        <w:top w:val="none" w:sz="0" w:space="0" w:color="auto"/>
        <w:left w:val="none" w:sz="0" w:space="0" w:color="auto"/>
        <w:bottom w:val="none" w:sz="0" w:space="0" w:color="auto"/>
        <w:right w:val="none" w:sz="0" w:space="0" w:color="auto"/>
      </w:divBdr>
    </w:div>
    <w:div w:id="1632592234">
      <w:bodyDiv w:val="1"/>
      <w:marLeft w:val="0"/>
      <w:marRight w:val="0"/>
      <w:marTop w:val="0"/>
      <w:marBottom w:val="0"/>
      <w:divBdr>
        <w:top w:val="none" w:sz="0" w:space="0" w:color="auto"/>
        <w:left w:val="none" w:sz="0" w:space="0" w:color="auto"/>
        <w:bottom w:val="none" w:sz="0" w:space="0" w:color="auto"/>
        <w:right w:val="none" w:sz="0" w:space="0" w:color="auto"/>
      </w:divBdr>
    </w:div>
    <w:div w:id="1636108196">
      <w:bodyDiv w:val="1"/>
      <w:marLeft w:val="0"/>
      <w:marRight w:val="0"/>
      <w:marTop w:val="0"/>
      <w:marBottom w:val="0"/>
      <w:divBdr>
        <w:top w:val="none" w:sz="0" w:space="0" w:color="auto"/>
        <w:left w:val="none" w:sz="0" w:space="0" w:color="auto"/>
        <w:bottom w:val="none" w:sz="0" w:space="0" w:color="auto"/>
        <w:right w:val="none" w:sz="0" w:space="0" w:color="auto"/>
      </w:divBdr>
    </w:div>
    <w:div w:id="1636445295">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47707333">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1979386">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0230613">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8435043">
      <w:bodyDiv w:val="1"/>
      <w:marLeft w:val="0"/>
      <w:marRight w:val="0"/>
      <w:marTop w:val="0"/>
      <w:marBottom w:val="0"/>
      <w:divBdr>
        <w:top w:val="none" w:sz="0" w:space="0" w:color="auto"/>
        <w:left w:val="none" w:sz="0" w:space="0" w:color="auto"/>
        <w:bottom w:val="none" w:sz="0" w:space="0" w:color="auto"/>
        <w:right w:val="none" w:sz="0" w:space="0" w:color="auto"/>
      </w:divBdr>
    </w:div>
    <w:div w:id="1671175198">
      <w:bodyDiv w:val="1"/>
      <w:marLeft w:val="0"/>
      <w:marRight w:val="0"/>
      <w:marTop w:val="0"/>
      <w:marBottom w:val="0"/>
      <w:divBdr>
        <w:top w:val="none" w:sz="0" w:space="0" w:color="auto"/>
        <w:left w:val="none" w:sz="0" w:space="0" w:color="auto"/>
        <w:bottom w:val="none" w:sz="0" w:space="0" w:color="auto"/>
        <w:right w:val="none" w:sz="0" w:space="0" w:color="auto"/>
      </w:divBdr>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75448759">
      <w:bodyDiv w:val="1"/>
      <w:marLeft w:val="0"/>
      <w:marRight w:val="0"/>
      <w:marTop w:val="0"/>
      <w:marBottom w:val="0"/>
      <w:divBdr>
        <w:top w:val="none" w:sz="0" w:space="0" w:color="auto"/>
        <w:left w:val="none" w:sz="0" w:space="0" w:color="auto"/>
        <w:bottom w:val="none" w:sz="0" w:space="0" w:color="auto"/>
        <w:right w:val="none" w:sz="0" w:space="0" w:color="auto"/>
      </w:divBdr>
    </w:div>
    <w:div w:id="1677414752">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5888441">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0161119">
      <w:bodyDiv w:val="1"/>
      <w:marLeft w:val="0"/>
      <w:marRight w:val="0"/>
      <w:marTop w:val="0"/>
      <w:marBottom w:val="0"/>
      <w:divBdr>
        <w:top w:val="none" w:sz="0" w:space="0" w:color="auto"/>
        <w:left w:val="none" w:sz="0" w:space="0" w:color="auto"/>
        <w:bottom w:val="none" w:sz="0" w:space="0" w:color="auto"/>
        <w:right w:val="none" w:sz="0" w:space="0" w:color="auto"/>
      </w:divBdr>
    </w:div>
    <w:div w:id="17070193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176416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7578666">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98631">
      <w:bodyDiv w:val="1"/>
      <w:marLeft w:val="0"/>
      <w:marRight w:val="0"/>
      <w:marTop w:val="0"/>
      <w:marBottom w:val="0"/>
      <w:divBdr>
        <w:top w:val="none" w:sz="0" w:space="0" w:color="auto"/>
        <w:left w:val="none" w:sz="0" w:space="0" w:color="auto"/>
        <w:bottom w:val="none" w:sz="0" w:space="0" w:color="auto"/>
        <w:right w:val="none" w:sz="0" w:space="0" w:color="auto"/>
      </w:divBdr>
    </w:div>
    <w:div w:id="1719015489">
      <w:bodyDiv w:val="1"/>
      <w:marLeft w:val="0"/>
      <w:marRight w:val="0"/>
      <w:marTop w:val="0"/>
      <w:marBottom w:val="0"/>
      <w:divBdr>
        <w:top w:val="none" w:sz="0" w:space="0" w:color="auto"/>
        <w:left w:val="none" w:sz="0" w:space="0" w:color="auto"/>
        <w:bottom w:val="none" w:sz="0" w:space="0" w:color="auto"/>
        <w:right w:val="none" w:sz="0" w:space="0" w:color="auto"/>
      </w:divBdr>
    </w:div>
    <w:div w:id="1721127332">
      <w:bodyDiv w:val="1"/>
      <w:marLeft w:val="0"/>
      <w:marRight w:val="0"/>
      <w:marTop w:val="0"/>
      <w:marBottom w:val="0"/>
      <w:divBdr>
        <w:top w:val="none" w:sz="0" w:space="0" w:color="auto"/>
        <w:left w:val="none" w:sz="0" w:space="0" w:color="auto"/>
        <w:bottom w:val="none" w:sz="0" w:space="0" w:color="auto"/>
        <w:right w:val="none" w:sz="0" w:space="0" w:color="auto"/>
      </w:divBdr>
    </w:div>
    <w:div w:id="1725635007">
      <w:bodyDiv w:val="1"/>
      <w:marLeft w:val="0"/>
      <w:marRight w:val="0"/>
      <w:marTop w:val="0"/>
      <w:marBottom w:val="0"/>
      <w:divBdr>
        <w:top w:val="none" w:sz="0" w:space="0" w:color="auto"/>
        <w:left w:val="none" w:sz="0" w:space="0" w:color="auto"/>
        <w:bottom w:val="none" w:sz="0" w:space="0" w:color="auto"/>
        <w:right w:val="none" w:sz="0" w:space="0" w:color="auto"/>
      </w:divBdr>
    </w:div>
    <w:div w:id="1728607184">
      <w:bodyDiv w:val="1"/>
      <w:marLeft w:val="0"/>
      <w:marRight w:val="0"/>
      <w:marTop w:val="0"/>
      <w:marBottom w:val="0"/>
      <w:divBdr>
        <w:top w:val="none" w:sz="0" w:space="0" w:color="auto"/>
        <w:left w:val="none" w:sz="0" w:space="0" w:color="auto"/>
        <w:bottom w:val="none" w:sz="0" w:space="0" w:color="auto"/>
        <w:right w:val="none" w:sz="0" w:space="0" w:color="auto"/>
      </w:divBdr>
    </w:div>
    <w:div w:id="174240568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13950">
      <w:bodyDiv w:val="1"/>
      <w:marLeft w:val="0"/>
      <w:marRight w:val="0"/>
      <w:marTop w:val="0"/>
      <w:marBottom w:val="0"/>
      <w:divBdr>
        <w:top w:val="none" w:sz="0" w:space="0" w:color="auto"/>
        <w:left w:val="none" w:sz="0" w:space="0" w:color="auto"/>
        <w:bottom w:val="none" w:sz="0" w:space="0" w:color="auto"/>
        <w:right w:val="none" w:sz="0" w:space="0" w:color="auto"/>
      </w:divBdr>
    </w:div>
    <w:div w:id="1747605580">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48304402">
      <w:bodyDiv w:val="1"/>
      <w:marLeft w:val="0"/>
      <w:marRight w:val="0"/>
      <w:marTop w:val="0"/>
      <w:marBottom w:val="0"/>
      <w:divBdr>
        <w:top w:val="none" w:sz="0" w:space="0" w:color="auto"/>
        <w:left w:val="none" w:sz="0" w:space="0" w:color="auto"/>
        <w:bottom w:val="none" w:sz="0" w:space="0" w:color="auto"/>
        <w:right w:val="none" w:sz="0" w:space="0" w:color="auto"/>
      </w:divBdr>
    </w:div>
    <w:div w:id="1748382643">
      <w:bodyDiv w:val="1"/>
      <w:marLeft w:val="0"/>
      <w:marRight w:val="0"/>
      <w:marTop w:val="0"/>
      <w:marBottom w:val="0"/>
      <w:divBdr>
        <w:top w:val="none" w:sz="0" w:space="0" w:color="auto"/>
        <w:left w:val="none" w:sz="0" w:space="0" w:color="auto"/>
        <w:bottom w:val="none" w:sz="0" w:space="0" w:color="auto"/>
        <w:right w:val="none" w:sz="0" w:space="0" w:color="auto"/>
      </w:divBdr>
    </w:div>
    <w:div w:id="1750232228">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51938">
      <w:bodyDiv w:val="1"/>
      <w:marLeft w:val="0"/>
      <w:marRight w:val="0"/>
      <w:marTop w:val="0"/>
      <w:marBottom w:val="0"/>
      <w:divBdr>
        <w:top w:val="none" w:sz="0" w:space="0" w:color="auto"/>
        <w:left w:val="none" w:sz="0" w:space="0" w:color="auto"/>
        <w:bottom w:val="none" w:sz="0" w:space="0" w:color="auto"/>
        <w:right w:val="none" w:sz="0" w:space="0" w:color="auto"/>
      </w:divBdr>
    </w:div>
    <w:div w:id="1762219471">
      <w:bodyDiv w:val="1"/>
      <w:marLeft w:val="0"/>
      <w:marRight w:val="0"/>
      <w:marTop w:val="0"/>
      <w:marBottom w:val="0"/>
      <w:divBdr>
        <w:top w:val="none" w:sz="0" w:space="0" w:color="auto"/>
        <w:left w:val="none" w:sz="0" w:space="0" w:color="auto"/>
        <w:bottom w:val="none" w:sz="0" w:space="0" w:color="auto"/>
        <w:right w:val="none" w:sz="0" w:space="0" w:color="auto"/>
      </w:divBdr>
    </w:div>
    <w:div w:id="1764377261">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75245627">
      <w:bodyDiv w:val="1"/>
      <w:marLeft w:val="0"/>
      <w:marRight w:val="0"/>
      <w:marTop w:val="0"/>
      <w:marBottom w:val="0"/>
      <w:divBdr>
        <w:top w:val="none" w:sz="0" w:space="0" w:color="auto"/>
        <w:left w:val="none" w:sz="0" w:space="0" w:color="auto"/>
        <w:bottom w:val="none" w:sz="0" w:space="0" w:color="auto"/>
        <w:right w:val="none" w:sz="0" w:space="0" w:color="auto"/>
      </w:divBdr>
    </w:div>
    <w:div w:id="1778938829">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6190597">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0271370">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795251687">
      <w:bodyDiv w:val="1"/>
      <w:marLeft w:val="0"/>
      <w:marRight w:val="0"/>
      <w:marTop w:val="0"/>
      <w:marBottom w:val="0"/>
      <w:divBdr>
        <w:top w:val="none" w:sz="0" w:space="0" w:color="auto"/>
        <w:left w:val="none" w:sz="0" w:space="0" w:color="auto"/>
        <w:bottom w:val="none" w:sz="0" w:space="0" w:color="auto"/>
        <w:right w:val="none" w:sz="0" w:space="0" w:color="auto"/>
      </w:divBdr>
    </w:div>
    <w:div w:id="1801191834">
      <w:bodyDiv w:val="1"/>
      <w:marLeft w:val="0"/>
      <w:marRight w:val="0"/>
      <w:marTop w:val="0"/>
      <w:marBottom w:val="0"/>
      <w:divBdr>
        <w:top w:val="none" w:sz="0" w:space="0" w:color="auto"/>
        <w:left w:val="none" w:sz="0" w:space="0" w:color="auto"/>
        <w:bottom w:val="none" w:sz="0" w:space="0" w:color="auto"/>
        <w:right w:val="none" w:sz="0" w:space="0" w:color="auto"/>
      </w:divBdr>
    </w:div>
    <w:div w:id="1803189290">
      <w:bodyDiv w:val="1"/>
      <w:marLeft w:val="0"/>
      <w:marRight w:val="0"/>
      <w:marTop w:val="0"/>
      <w:marBottom w:val="0"/>
      <w:divBdr>
        <w:top w:val="none" w:sz="0" w:space="0" w:color="auto"/>
        <w:left w:val="none" w:sz="0" w:space="0" w:color="auto"/>
        <w:bottom w:val="none" w:sz="0" w:space="0" w:color="auto"/>
        <w:right w:val="none" w:sz="0" w:space="0" w:color="auto"/>
      </w:divBdr>
    </w:div>
    <w:div w:id="1806577629">
      <w:bodyDiv w:val="1"/>
      <w:marLeft w:val="0"/>
      <w:marRight w:val="0"/>
      <w:marTop w:val="0"/>
      <w:marBottom w:val="0"/>
      <w:divBdr>
        <w:top w:val="none" w:sz="0" w:space="0" w:color="auto"/>
        <w:left w:val="none" w:sz="0" w:space="0" w:color="auto"/>
        <w:bottom w:val="none" w:sz="0" w:space="0" w:color="auto"/>
        <w:right w:val="none" w:sz="0" w:space="0" w:color="auto"/>
      </w:divBdr>
    </w:div>
    <w:div w:id="1816330985">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360784">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0898341">
      <w:bodyDiv w:val="1"/>
      <w:marLeft w:val="0"/>
      <w:marRight w:val="0"/>
      <w:marTop w:val="0"/>
      <w:marBottom w:val="0"/>
      <w:divBdr>
        <w:top w:val="none" w:sz="0" w:space="0" w:color="auto"/>
        <w:left w:val="none" w:sz="0" w:space="0" w:color="auto"/>
        <w:bottom w:val="none" w:sz="0" w:space="0" w:color="auto"/>
        <w:right w:val="none" w:sz="0" w:space="0" w:color="auto"/>
      </w:divBdr>
    </w:div>
    <w:div w:id="1832021099">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45591586">
      <w:bodyDiv w:val="1"/>
      <w:marLeft w:val="0"/>
      <w:marRight w:val="0"/>
      <w:marTop w:val="0"/>
      <w:marBottom w:val="0"/>
      <w:divBdr>
        <w:top w:val="none" w:sz="0" w:space="0" w:color="auto"/>
        <w:left w:val="none" w:sz="0" w:space="0" w:color="auto"/>
        <w:bottom w:val="none" w:sz="0" w:space="0" w:color="auto"/>
        <w:right w:val="none" w:sz="0" w:space="0" w:color="auto"/>
      </w:divBdr>
    </w:div>
    <w:div w:id="1848325255">
      <w:bodyDiv w:val="1"/>
      <w:marLeft w:val="0"/>
      <w:marRight w:val="0"/>
      <w:marTop w:val="0"/>
      <w:marBottom w:val="0"/>
      <w:divBdr>
        <w:top w:val="none" w:sz="0" w:space="0" w:color="auto"/>
        <w:left w:val="none" w:sz="0" w:space="0" w:color="auto"/>
        <w:bottom w:val="none" w:sz="0" w:space="0" w:color="auto"/>
        <w:right w:val="none" w:sz="0" w:space="0" w:color="auto"/>
      </w:divBdr>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75192655">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88561804">
      <w:bodyDiv w:val="1"/>
      <w:marLeft w:val="0"/>
      <w:marRight w:val="0"/>
      <w:marTop w:val="0"/>
      <w:marBottom w:val="0"/>
      <w:divBdr>
        <w:top w:val="none" w:sz="0" w:space="0" w:color="auto"/>
        <w:left w:val="none" w:sz="0" w:space="0" w:color="auto"/>
        <w:bottom w:val="none" w:sz="0" w:space="0" w:color="auto"/>
        <w:right w:val="none" w:sz="0" w:space="0" w:color="auto"/>
      </w:divBdr>
    </w:div>
    <w:div w:id="1890459664">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500524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8666252">
      <w:bodyDiv w:val="1"/>
      <w:marLeft w:val="0"/>
      <w:marRight w:val="0"/>
      <w:marTop w:val="0"/>
      <w:marBottom w:val="0"/>
      <w:divBdr>
        <w:top w:val="none" w:sz="0" w:space="0" w:color="auto"/>
        <w:left w:val="none" w:sz="0" w:space="0" w:color="auto"/>
        <w:bottom w:val="none" w:sz="0" w:space="0" w:color="auto"/>
        <w:right w:val="none" w:sz="0" w:space="0" w:color="auto"/>
      </w:divBdr>
    </w:div>
    <w:div w:id="189989791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497037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0209902">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43223857">
      <w:bodyDiv w:val="1"/>
      <w:marLeft w:val="0"/>
      <w:marRight w:val="0"/>
      <w:marTop w:val="0"/>
      <w:marBottom w:val="0"/>
      <w:divBdr>
        <w:top w:val="none" w:sz="0" w:space="0" w:color="auto"/>
        <w:left w:val="none" w:sz="0" w:space="0" w:color="auto"/>
        <w:bottom w:val="none" w:sz="0" w:space="0" w:color="auto"/>
        <w:right w:val="none" w:sz="0" w:space="0" w:color="auto"/>
      </w:divBdr>
    </w:div>
    <w:div w:id="1947031390">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52004332">
      <w:bodyDiv w:val="1"/>
      <w:marLeft w:val="0"/>
      <w:marRight w:val="0"/>
      <w:marTop w:val="0"/>
      <w:marBottom w:val="0"/>
      <w:divBdr>
        <w:top w:val="none" w:sz="0" w:space="0" w:color="auto"/>
        <w:left w:val="none" w:sz="0" w:space="0" w:color="auto"/>
        <w:bottom w:val="none" w:sz="0" w:space="0" w:color="auto"/>
        <w:right w:val="none" w:sz="0" w:space="0" w:color="auto"/>
      </w:divBdr>
    </w:div>
    <w:div w:id="1954437421">
      <w:bodyDiv w:val="1"/>
      <w:marLeft w:val="0"/>
      <w:marRight w:val="0"/>
      <w:marTop w:val="0"/>
      <w:marBottom w:val="0"/>
      <w:divBdr>
        <w:top w:val="none" w:sz="0" w:space="0" w:color="auto"/>
        <w:left w:val="none" w:sz="0" w:space="0" w:color="auto"/>
        <w:bottom w:val="none" w:sz="0" w:space="0" w:color="auto"/>
        <w:right w:val="none" w:sz="0" w:space="0" w:color="auto"/>
      </w:divBdr>
    </w:div>
    <w:div w:id="1956668509">
      <w:bodyDiv w:val="1"/>
      <w:marLeft w:val="0"/>
      <w:marRight w:val="0"/>
      <w:marTop w:val="0"/>
      <w:marBottom w:val="0"/>
      <w:divBdr>
        <w:top w:val="none" w:sz="0" w:space="0" w:color="auto"/>
        <w:left w:val="none" w:sz="0" w:space="0" w:color="auto"/>
        <w:bottom w:val="none" w:sz="0" w:space="0" w:color="auto"/>
        <w:right w:val="none" w:sz="0" w:space="0" w:color="auto"/>
      </w:divBdr>
    </w:div>
    <w:div w:id="1958637123">
      <w:bodyDiv w:val="1"/>
      <w:marLeft w:val="0"/>
      <w:marRight w:val="0"/>
      <w:marTop w:val="0"/>
      <w:marBottom w:val="0"/>
      <w:divBdr>
        <w:top w:val="none" w:sz="0" w:space="0" w:color="auto"/>
        <w:left w:val="none" w:sz="0" w:space="0" w:color="auto"/>
        <w:bottom w:val="none" w:sz="0" w:space="0" w:color="auto"/>
        <w:right w:val="none" w:sz="0" w:space="0" w:color="auto"/>
      </w:divBdr>
    </w:div>
    <w:div w:id="1960186520">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1377350">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72400499">
      <w:bodyDiv w:val="1"/>
      <w:marLeft w:val="0"/>
      <w:marRight w:val="0"/>
      <w:marTop w:val="0"/>
      <w:marBottom w:val="0"/>
      <w:divBdr>
        <w:top w:val="none" w:sz="0" w:space="0" w:color="auto"/>
        <w:left w:val="none" w:sz="0" w:space="0" w:color="auto"/>
        <w:bottom w:val="none" w:sz="0" w:space="0" w:color="auto"/>
        <w:right w:val="none" w:sz="0" w:space="0" w:color="auto"/>
      </w:divBdr>
    </w:div>
    <w:div w:id="1975285854">
      <w:bodyDiv w:val="1"/>
      <w:marLeft w:val="0"/>
      <w:marRight w:val="0"/>
      <w:marTop w:val="0"/>
      <w:marBottom w:val="0"/>
      <w:divBdr>
        <w:top w:val="none" w:sz="0" w:space="0" w:color="auto"/>
        <w:left w:val="none" w:sz="0" w:space="0" w:color="auto"/>
        <w:bottom w:val="none" w:sz="0" w:space="0" w:color="auto"/>
        <w:right w:val="none" w:sz="0" w:space="0" w:color="auto"/>
      </w:divBdr>
    </w:div>
    <w:div w:id="1975597612">
      <w:bodyDiv w:val="1"/>
      <w:marLeft w:val="0"/>
      <w:marRight w:val="0"/>
      <w:marTop w:val="0"/>
      <w:marBottom w:val="0"/>
      <w:divBdr>
        <w:top w:val="none" w:sz="0" w:space="0" w:color="auto"/>
        <w:left w:val="none" w:sz="0" w:space="0" w:color="auto"/>
        <w:bottom w:val="none" w:sz="0" w:space="0" w:color="auto"/>
        <w:right w:val="none" w:sz="0" w:space="0" w:color="auto"/>
      </w:divBdr>
    </w:div>
    <w:div w:id="1982727619">
      <w:bodyDiv w:val="1"/>
      <w:marLeft w:val="0"/>
      <w:marRight w:val="0"/>
      <w:marTop w:val="0"/>
      <w:marBottom w:val="0"/>
      <w:divBdr>
        <w:top w:val="none" w:sz="0" w:space="0" w:color="auto"/>
        <w:left w:val="none" w:sz="0" w:space="0" w:color="auto"/>
        <w:bottom w:val="none" w:sz="0" w:space="0" w:color="auto"/>
        <w:right w:val="none" w:sz="0" w:space="0" w:color="auto"/>
      </w:divBdr>
    </w:div>
    <w:div w:id="1983266397">
      <w:bodyDiv w:val="1"/>
      <w:marLeft w:val="0"/>
      <w:marRight w:val="0"/>
      <w:marTop w:val="0"/>
      <w:marBottom w:val="0"/>
      <w:divBdr>
        <w:top w:val="none" w:sz="0" w:space="0" w:color="auto"/>
        <w:left w:val="none" w:sz="0" w:space="0" w:color="auto"/>
        <w:bottom w:val="none" w:sz="0" w:space="0" w:color="auto"/>
        <w:right w:val="none" w:sz="0" w:space="0" w:color="auto"/>
      </w:divBdr>
    </w:div>
    <w:div w:id="1984263926">
      <w:bodyDiv w:val="1"/>
      <w:marLeft w:val="0"/>
      <w:marRight w:val="0"/>
      <w:marTop w:val="0"/>
      <w:marBottom w:val="0"/>
      <w:divBdr>
        <w:top w:val="none" w:sz="0" w:space="0" w:color="auto"/>
        <w:left w:val="none" w:sz="0" w:space="0" w:color="auto"/>
        <w:bottom w:val="none" w:sz="0" w:space="0" w:color="auto"/>
        <w:right w:val="none" w:sz="0" w:space="0" w:color="auto"/>
      </w:divBdr>
    </w:div>
    <w:div w:id="1986624811">
      <w:bodyDiv w:val="1"/>
      <w:marLeft w:val="0"/>
      <w:marRight w:val="0"/>
      <w:marTop w:val="0"/>
      <w:marBottom w:val="0"/>
      <w:divBdr>
        <w:top w:val="none" w:sz="0" w:space="0" w:color="auto"/>
        <w:left w:val="none" w:sz="0" w:space="0" w:color="auto"/>
        <w:bottom w:val="none" w:sz="0" w:space="0" w:color="auto"/>
        <w:right w:val="none" w:sz="0" w:space="0" w:color="auto"/>
      </w:divBdr>
    </w:div>
    <w:div w:id="1990555895">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5545352">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05">
      <w:bodyDiv w:val="1"/>
      <w:marLeft w:val="0"/>
      <w:marRight w:val="0"/>
      <w:marTop w:val="0"/>
      <w:marBottom w:val="0"/>
      <w:divBdr>
        <w:top w:val="none" w:sz="0" w:space="0" w:color="auto"/>
        <w:left w:val="none" w:sz="0" w:space="0" w:color="auto"/>
        <w:bottom w:val="none" w:sz="0" w:space="0" w:color="auto"/>
        <w:right w:val="none" w:sz="0" w:space="0" w:color="auto"/>
      </w:divBdr>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15181805">
      <w:bodyDiv w:val="1"/>
      <w:marLeft w:val="0"/>
      <w:marRight w:val="0"/>
      <w:marTop w:val="0"/>
      <w:marBottom w:val="0"/>
      <w:divBdr>
        <w:top w:val="none" w:sz="0" w:space="0" w:color="auto"/>
        <w:left w:val="none" w:sz="0" w:space="0" w:color="auto"/>
        <w:bottom w:val="none" w:sz="0" w:space="0" w:color="auto"/>
        <w:right w:val="none" w:sz="0" w:space="0" w:color="auto"/>
      </w:divBdr>
    </w:div>
    <w:div w:id="2015455189">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1392412">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672444">
      <w:bodyDiv w:val="1"/>
      <w:marLeft w:val="0"/>
      <w:marRight w:val="0"/>
      <w:marTop w:val="0"/>
      <w:marBottom w:val="0"/>
      <w:divBdr>
        <w:top w:val="none" w:sz="0" w:space="0" w:color="auto"/>
        <w:left w:val="none" w:sz="0" w:space="0" w:color="auto"/>
        <w:bottom w:val="none" w:sz="0" w:space="0" w:color="auto"/>
        <w:right w:val="none" w:sz="0" w:space="0" w:color="auto"/>
      </w:divBdr>
    </w:div>
    <w:div w:id="2045783482">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3187316">
      <w:bodyDiv w:val="1"/>
      <w:marLeft w:val="0"/>
      <w:marRight w:val="0"/>
      <w:marTop w:val="0"/>
      <w:marBottom w:val="0"/>
      <w:divBdr>
        <w:top w:val="none" w:sz="0" w:space="0" w:color="auto"/>
        <w:left w:val="none" w:sz="0" w:space="0" w:color="auto"/>
        <w:bottom w:val="none" w:sz="0" w:space="0" w:color="auto"/>
        <w:right w:val="none" w:sz="0" w:space="0" w:color="auto"/>
      </w:divBdr>
    </w:div>
    <w:div w:id="2055617519">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0376775">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79205368">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2675630">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1465320">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18611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2820515">
      <w:bodyDiv w:val="1"/>
      <w:marLeft w:val="0"/>
      <w:marRight w:val="0"/>
      <w:marTop w:val="0"/>
      <w:marBottom w:val="0"/>
      <w:divBdr>
        <w:top w:val="none" w:sz="0" w:space="0" w:color="auto"/>
        <w:left w:val="none" w:sz="0" w:space="0" w:color="auto"/>
        <w:bottom w:val="none" w:sz="0" w:space="0" w:color="auto"/>
        <w:right w:val="none" w:sz="0" w:space="0" w:color="auto"/>
      </w:divBdr>
    </w:div>
    <w:div w:id="2114352779">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22869135">
      <w:bodyDiv w:val="1"/>
      <w:marLeft w:val="0"/>
      <w:marRight w:val="0"/>
      <w:marTop w:val="0"/>
      <w:marBottom w:val="0"/>
      <w:divBdr>
        <w:top w:val="none" w:sz="0" w:space="0" w:color="auto"/>
        <w:left w:val="none" w:sz="0" w:space="0" w:color="auto"/>
        <w:bottom w:val="none" w:sz="0" w:space="0" w:color="auto"/>
        <w:right w:val="none" w:sz="0" w:space="0" w:color="auto"/>
      </w:divBdr>
    </w:div>
    <w:div w:id="2123761181">
      <w:bodyDiv w:val="1"/>
      <w:marLeft w:val="0"/>
      <w:marRight w:val="0"/>
      <w:marTop w:val="0"/>
      <w:marBottom w:val="0"/>
      <w:divBdr>
        <w:top w:val="none" w:sz="0" w:space="0" w:color="auto"/>
        <w:left w:val="none" w:sz="0" w:space="0" w:color="auto"/>
        <w:bottom w:val="none" w:sz="0" w:space="0" w:color="auto"/>
        <w:right w:val="none" w:sz="0" w:space="0" w:color="auto"/>
      </w:divBdr>
    </w:div>
    <w:div w:id="2125808444">
      <w:bodyDiv w:val="1"/>
      <w:marLeft w:val="0"/>
      <w:marRight w:val="0"/>
      <w:marTop w:val="0"/>
      <w:marBottom w:val="0"/>
      <w:divBdr>
        <w:top w:val="none" w:sz="0" w:space="0" w:color="auto"/>
        <w:left w:val="none" w:sz="0" w:space="0" w:color="auto"/>
        <w:bottom w:val="none" w:sz="0" w:space="0" w:color="auto"/>
        <w:right w:val="none" w:sz="0" w:space="0" w:color="auto"/>
      </w:divBdr>
    </w:div>
    <w:div w:id="2128044631">
      <w:bodyDiv w:val="1"/>
      <w:marLeft w:val="0"/>
      <w:marRight w:val="0"/>
      <w:marTop w:val="0"/>
      <w:marBottom w:val="0"/>
      <w:divBdr>
        <w:top w:val="none" w:sz="0" w:space="0" w:color="auto"/>
        <w:left w:val="none" w:sz="0" w:space="0" w:color="auto"/>
        <w:bottom w:val="none" w:sz="0" w:space="0" w:color="auto"/>
        <w:right w:val="none" w:sz="0" w:space="0" w:color="auto"/>
      </w:divBdr>
    </w:div>
    <w:div w:id="2129204760">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37290667">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C5674-7201-410C-A0B7-257C8E9BB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20803</TotalTime>
  <Pages>7</Pages>
  <Words>1313</Words>
  <Characters>7485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8781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1323</cp:revision>
  <cp:lastPrinted>2009-02-06T05:36:00Z</cp:lastPrinted>
  <dcterms:created xsi:type="dcterms:W3CDTF">2023-09-07T12:38:00Z</dcterms:created>
  <dcterms:modified xsi:type="dcterms:W3CDTF">2023-11-30T12:12:00Z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