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4E" w:rsidRDefault="005D347C" w:rsidP="005D347C">
      <w:pPr>
        <w:rPr>
          <w:rFonts w:ascii="Times New Roman" w:eastAsia="Arial Narrow" w:hAnsi="Times New Roman" w:cs="Times New Roman"/>
          <w:b/>
          <w:bCs/>
          <w:color w:val="000000"/>
          <w:kern w:val="0"/>
          <w:sz w:val="24"/>
          <w:lang w:val="uk-UA" w:eastAsia="uk-UA" w:bidi="uk-UA"/>
        </w:rPr>
      </w:pPr>
      <w:r w:rsidRPr="005D347C">
        <w:rPr>
          <w:rFonts w:ascii="Times New Roman" w:eastAsia="Arial Narrow" w:hAnsi="Times New Roman" w:cs="Times New Roman" w:hint="eastAsia"/>
          <w:b/>
          <w:bCs/>
          <w:color w:val="000000"/>
          <w:kern w:val="0"/>
          <w:sz w:val="24"/>
          <w:lang w:val="uk-UA" w:eastAsia="uk-UA" w:bidi="uk-UA"/>
        </w:rPr>
        <w:t>Обидина</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Наталия</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Владимировна</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Фразеологизмы</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содержащие</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характеристики</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поведения</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человека</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в</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современном</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русском</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и</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английском</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языках</w:t>
      </w:r>
      <w:r w:rsidRPr="005D347C">
        <w:rPr>
          <w:rFonts w:ascii="Times New Roman" w:eastAsia="Arial Narrow" w:hAnsi="Times New Roman" w:cs="Times New Roman"/>
          <w:b/>
          <w:bCs/>
          <w:color w:val="000000"/>
          <w:kern w:val="0"/>
          <w:sz w:val="24"/>
          <w:lang w:val="uk-UA" w:eastAsia="uk-UA" w:bidi="uk-UA"/>
        </w:rPr>
        <w:t xml:space="preserve"> : </w:t>
      </w:r>
      <w:r w:rsidRPr="005D347C">
        <w:rPr>
          <w:rFonts w:ascii="Times New Roman" w:eastAsia="Arial Narrow" w:hAnsi="Times New Roman" w:cs="Times New Roman" w:hint="eastAsia"/>
          <w:b/>
          <w:bCs/>
          <w:color w:val="000000"/>
          <w:kern w:val="0"/>
          <w:sz w:val="24"/>
          <w:lang w:val="uk-UA" w:eastAsia="uk-UA" w:bidi="uk-UA"/>
        </w:rPr>
        <w:t>диссертация</w:t>
      </w:r>
      <w:r w:rsidRPr="005D347C">
        <w:rPr>
          <w:rFonts w:ascii="Times New Roman" w:eastAsia="Arial Narrow" w:hAnsi="Times New Roman" w:cs="Times New Roman"/>
          <w:b/>
          <w:bCs/>
          <w:color w:val="000000"/>
          <w:kern w:val="0"/>
          <w:sz w:val="24"/>
          <w:lang w:val="uk-UA" w:eastAsia="uk-UA" w:bidi="uk-UA"/>
        </w:rPr>
        <w:t xml:space="preserve"> ... </w:t>
      </w:r>
      <w:r w:rsidRPr="005D347C">
        <w:rPr>
          <w:rFonts w:ascii="Times New Roman" w:eastAsia="Arial Narrow" w:hAnsi="Times New Roman" w:cs="Times New Roman" w:hint="eastAsia"/>
          <w:b/>
          <w:bCs/>
          <w:color w:val="000000"/>
          <w:kern w:val="0"/>
          <w:sz w:val="24"/>
          <w:lang w:val="uk-UA" w:eastAsia="uk-UA" w:bidi="uk-UA"/>
        </w:rPr>
        <w:t>кандидата</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филологических</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наук</w:t>
      </w:r>
      <w:r w:rsidRPr="005D347C">
        <w:rPr>
          <w:rFonts w:ascii="Times New Roman" w:eastAsia="Arial Narrow" w:hAnsi="Times New Roman" w:cs="Times New Roman"/>
          <w:b/>
          <w:bCs/>
          <w:color w:val="000000"/>
          <w:kern w:val="0"/>
          <w:sz w:val="24"/>
          <w:lang w:val="uk-UA" w:eastAsia="uk-UA" w:bidi="uk-UA"/>
        </w:rPr>
        <w:t xml:space="preserve"> : 10.02.20 / </w:t>
      </w:r>
      <w:r w:rsidRPr="005D347C">
        <w:rPr>
          <w:rFonts w:ascii="Times New Roman" w:eastAsia="Arial Narrow" w:hAnsi="Times New Roman" w:cs="Times New Roman" w:hint="eastAsia"/>
          <w:b/>
          <w:bCs/>
          <w:color w:val="000000"/>
          <w:kern w:val="0"/>
          <w:sz w:val="24"/>
          <w:lang w:val="uk-UA" w:eastAsia="uk-UA" w:bidi="uk-UA"/>
        </w:rPr>
        <w:t>Обидина</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Наталия</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Владимировна</w:t>
      </w:r>
      <w:r w:rsidRPr="005D347C">
        <w:rPr>
          <w:rFonts w:ascii="Times New Roman" w:eastAsia="Arial Narrow" w:hAnsi="Times New Roman" w:cs="Times New Roman"/>
          <w:b/>
          <w:bCs/>
          <w:color w:val="000000"/>
          <w:kern w:val="0"/>
          <w:sz w:val="24"/>
          <w:lang w:val="uk-UA" w:eastAsia="uk-UA" w:bidi="uk-UA"/>
        </w:rPr>
        <w:t>; [</w:t>
      </w:r>
      <w:r w:rsidRPr="005D347C">
        <w:rPr>
          <w:rFonts w:ascii="Times New Roman" w:eastAsia="Arial Narrow" w:hAnsi="Times New Roman" w:cs="Times New Roman" w:hint="eastAsia"/>
          <w:b/>
          <w:bCs/>
          <w:color w:val="000000"/>
          <w:kern w:val="0"/>
          <w:sz w:val="24"/>
          <w:lang w:val="uk-UA" w:eastAsia="uk-UA" w:bidi="uk-UA"/>
        </w:rPr>
        <w:t>Место</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защиты</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Моск</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гос</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обл</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ун</w:t>
      </w:r>
      <w:r w:rsidRPr="005D347C">
        <w:rPr>
          <w:rFonts w:ascii="Times New Roman" w:eastAsia="Arial Narrow" w:hAnsi="Times New Roman" w:cs="Times New Roman"/>
          <w:b/>
          <w:bCs/>
          <w:color w:val="000000"/>
          <w:kern w:val="0"/>
          <w:sz w:val="24"/>
          <w:lang w:val="uk-UA" w:eastAsia="uk-UA" w:bidi="uk-UA"/>
        </w:rPr>
        <w:t>-</w:t>
      </w:r>
      <w:r w:rsidRPr="005D347C">
        <w:rPr>
          <w:rFonts w:ascii="Times New Roman" w:eastAsia="Arial Narrow" w:hAnsi="Times New Roman" w:cs="Times New Roman" w:hint="eastAsia"/>
          <w:b/>
          <w:bCs/>
          <w:color w:val="000000"/>
          <w:kern w:val="0"/>
          <w:sz w:val="24"/>
          <w:lang w:val="uk-UA" w:eastAsia="uk-UA" w:bidi="uk-UA"/>
        </w:rPr>
        <w:t>т</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Москва</w:t>
      </w:r>
      <w:r w:rsidRPr="005D347C">
        <w:rPr>
          <w:rFonts w:ascii="Times New Roman" w:eastAsia="Arial Narrow" w:hAnsi="Times New Roman" w:cs="Times New Roman"/>
          <w:b/>
          <w:bCs/>
          <w:color w:val="000000"/>
          <w:kern w:val="0"/>
          <w:sz w:val="24"/>
          <w:lang w:val="uk-UA" w:eastAsia="uk-UA" w:bidi="uk-UA"/>
        </w:rPr>
        <w:t xml:space="preserve">, 2008.- 231 </w:t>
      </w:r>
      <w:r w:rsidRPr="005D347C">
        <w:rPr>
          <w:rFonts w:ascii="Times New Roman" w:eastAsia="Arial Narrow" w:hAnsi="Times New Roman" w:cs="Times New Roman" w:hint="eastAsia"/>
          <w:b/>
          <w:bCs/>
          <w:color w:val="000000"/>
          <w:kern w:val="0"/>
          <w:sz w:val="24"/>
          <w:lang w:val="uk-UA" w:eastAsia="uk-UA" w:bidi="uk-UA"/>
        </w:rPr>
        <w:t>с</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ил</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РГБ</w:t>
      </w:r>
      <w:r w:rsidRPr="005D347C">
        <w:rPr>
          <w:rFonts w:ascii="Times New Roman" w:eastAsia="Arial Narrow" w:hAnsi="Times New Roman" w:cs="Times New Roman"/>
          <w:b/>
          <w:bCs/>
          <w:color w:val="000000"/>
          <w:kern w:val="0"/>
          <w:sz w:val="24"/>
          <w:lang w:val="uk-UA" w:eastAsia="uk-UA" w:bidi="uk-UA"/>
        </w:rPr>
        <w:t xml:space="preserve"> </w:t>
      </w:r>
      <w:r w:rsidRPr="005D347C">
        <w:rPr>
          <w:rFonts w:ascii="Times New Roman" w:eastAsia="Arial Narrow" w:hAnsi="Times New Roman" w:cs="Times New Roman" w:hint="eastAsia"/>
          <w:b/>
          <w:bCs/>
          <w:color w:val="000000"/>
          <w:kern w:val="0"/>
          <w:sz w:val="24"/>
          <w:lang w:val="uk-UA" w:eastAsia="uk-UA" w:bidi="uk-UA"/>
        </w:rPr>
        <w:t>ОД</w:t>
      </w:r>
      <w:r w:rsidRPr="005D347C">
        <w:rPr>
          <w:rFonts w:ascii="Times New Roman" w:eastAsia="Arial Narrow" w:hAnsi="Times New Roman" w:cs="Times New Roman"/>
          <w:b/>
          <w:bCs/>
          <w:color w:val="000000"/>
          <w:kern w:val="0"/>
          <w:sz w:val="24"/>
          <w:lang w:val="uk-UA" w:eastAsia="uk-UA" w:bidi="uk-UA"/>
        </w:rPr>
        <w:t>, 61 08-10/880</w:t>
      </w:r>
    </w:p>
    <w:p w:rsidR="005D347C" w:rsidRDefault="005D347C" w:rsidP="005D347C">
      <w:pPr>
        <w:rPr>
          <w:rFonts w:ascii="Times New Roman" w:eastAsia="Arial Narrow" w:hAnsi="Times New Roman" w:cs="Times New Roman"/>
          <w:b/>
          <w:bCs/>
          <w:color w:val="000000"/>
          <w:kern w:val="0"/>
          <w:sz w:val="24"/>
          <w:lang w:val="uk-UA" w:eastAsia="uk-UA" w:bidi="uk-UA"/>
        </w:rPr>
      </w:pPr>
    </w:p>
    <w:p w:rsidR="005D347C" w:rsidRDefault="005D347C" w:rsidP="005D347C">
      <w:pPr>
        <w:rPr>
          <w:rFonts w:ascii="Times New Roman" w:eastAsia="Arial Narrow" w:hAnsi="Times New Roman" w:cs="Times New Roman"/>
          <w:b/>
          <w:bCs/>
          <w:color w:val="000000"/>
          <w:kern w:val="0"/>
          <w:sz w:val="24"/>
          <w:lang w:val="uk-UA" w:eastAsia="uk-UA" w:bidi="uk-UA"/>
        </w:rPr>
      </w:pPr>
    </w:p>
    <w:p w:rsidR="005D347C" w:rsidRDefault="005D347C" w:rsidP="005D347C">
      <w:pPr>
        <w:rPr>
          <w:rFonts w:ascii="Times New Roman" w:eastAsia="Arial Narrow" w:hAnsi="Times New Roman" w:cs="Times New Roman"/>
          <w:b/>
          <w:bCs/>
          <w:color w:val="000000"/>
          <w:kern w:val="0"/>
          <w:sz w:val="24"/>
          <w:lang w:val="uk-UA" w:eastAsia="uk-UA" w:bidi="uk-UA"/>
        </w:rPr>
      </w:pPr>
    </w:p>
    <w:p w:rsidR="005D347C" w:rsidRPr="005D347C" w:rsidRDefault="005D347C" w:rsidP="005D347C">
      <w:pPr>
        <w:tabs>
          <w:tab w:val="clear" w:pos="709"/>
        </w:tabs>
        <w:suppressAutoHyphens w:val="0"/>
        <w:spacing w:after="1396" w:line="340" w:lineRule="exact"/>
        <w:ind w:left="40" w:firstLine="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ГОУ ВПО «Московский педагогический государственный университет» -'</w:t>
      </w:r>
    </w:p>
    <w:p w:rsidR="005D347C" w:rsidRPr="005D347C" w:rsidRDefault="005D347C" w:rsidP="005D347C">
      <w:pPr>
        <w:tabs>
          <w:tab w:val="clear" w:pos="709"/>
        </w:tabs>
        <w:suppressAutoHyphens w:val="0"/>
        <w:spacing w:after="249" w:line="340" w:lineRule="exact"/>
        <w:ind w:right="320" w:firstLine="0"/>
        <w:jc w:val="righ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На правах рукописи</w:t>
      </w:r>
    </w:p>
    <w:p w:rsidR="005D347C" w:rsidRPr="005D347C" w:rsidRDefault="005D347C" w:rsidP="005D347C">
      <w:pPr>
        <w:keepNext/>
        <w:keepLines/>
        <w:tabs>
          <w:tab w:val="clear" w:pos="709"/>
        </w:tabs>
        <w:suppressAutoHyphens w:val="0"/>
        <w:spacing w:after="841" w:line="340" w:lineRule="exact"/>
        <w:ind w:left="2320" w:firstLine="0"/>
        <w:jc w:val="left"/>
        <w:outlineLvl w:val="1"/>
        <w:rPr>
          <w:rFonts w:ascii="Times New Roman" w:eastAsia="Times New Roman" w:hAnsi="Times New Roman" w:cs="Times New Roman"/>
          <w:color w:val="000000"/>
          <w:kern w:val="0"/>
          <w:sz w:val="34"/>
          <w:szCs w:val="34"/>
          <w:lang w:eastAsia="ru-RU" w:bidi="ru-RU"/>
        </w:rPr>
      </w:pPr>
      <w:bookmarkStart w:id="0" w:name="bookmark0"/>
      <w:r w:rsidRPr="005D347C">
        <w:rPr>
          <w:rFonts w:ascii="Times New Roman" w:eastAsia="Times New Roman" w:hAnsi="Times New Roman" w:cs="Times New Roman"/>
          <w:color w:val="000000"/>
          <w:kern w:val="0"/>
          <w:sz w:val="34"/>
          <w:szCs w:val="34"/>
          <w:lang w:eastAsia="ru-RU" w:bidi="ru-RU"/>
        </w:rPr>
        <w:t>104.2 0 0. С 1 8 3 70“ /* 1590096105 */</w:t>
      </w:r>
      <w:bookmarkEnd w:id="0"/>
    </w:p>
    <w:p w:rsidR="005D347C" w:rsidRPr="005D347C" w:rsidRDefault="005D347C" w:rsidP="005D347C">
      <w:pPr>
        <w:framePr w:h="80" w:wrap="around" w:vAnchor="text" w:hAnchor="margin" w:x="2576" w:y="193"/>
        <w:tabs>
          <w:tab w:val="clear" w:pos="709"/>
          <w:tab w:val="right" w:pos="588"/>
        </w:tabs>
        <w:suppressAutoHyphens w:val="0"/>
        <w:spacing w:after="0" w:line="80" w:lineRule="exact"/>
        <w:ind w:left="10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ч</w:t>
      </w:r>
      <w:r w:rsidRPr="005D347C">
        <w:rPr>
          <w:rFonts w:ascii="Times New Roman" w:eastAsia="Times New Roman" w:hAnsi="Times New Roman" w:cs="Times New Roman"/>
          <w:color w:val="000000"/>
          <w:spacing w:val="160"/>
          <w:kern w:val="0"/>
          <w:sz w:val="8"/>
          <w:szCs w:val="8"/>
          <w:lang w:eastAsia="ru-RU" w:bidi="ru-RU"/>
        </w:rPr>
        <w:tab/>
        <w:t>/</w:t>
      </w:r>
    </w:p>
    <w:p w:rsidR="005D347C" w:rsidRPr="005D347C" w:rsidRDefault="005D347C" w:rsidP="005D347C">
      <w:pPr>
        <w:tabs>
          <w:tab w:val="clear" w:pos="709"/>
        </w:tabs>
        <w:suppressAutoHyphens w:val="0"/>
        <w:spacing w:after="1197" w:line="340" w:lineRule="exact"/>
        <w:ind w:left="40" w:firstLine="0"/>
        <w:jc w:val="left"/>
        <w:rPr>
          <w:rFonts w:ascii="Times New Roman" w:eastAsia="Times New Roman" w:hAnsi="Times New Roman" w:cs="Times New Roman"/>
          <w:b/>
          <w:bCs/>
          <w:color w:val="000000"/>
          <w:kern w:val="0"/>
          <w:sz w:val="34"/>
          <w:szCs w:val="34"/>
          <w:lang w:eastAsia="ru-RU" w:bidi="ru-RU"/>
        </w:rPr>
      </w:pPr>
      <w:r w:rsidRPr="005D347C">
        <w:rPr>
          <w:rFonts w:ascii="Times New Roman" w:eastAsia="Times New Roman" w:hAnsi="Times New Roman" w:cs="Times New Roman"/>
          <w:b/>
          <w:bCs/>
          <w:color w:val="000000"/>
          <w:kern w:val="0"/>
          <w:sz w:val="34"/>
          <w:szCs w:val="34"/>
          <w:lang w:eastAsia="ru-RU" w:bidi="ru-RU"/>
        </w:rPr>
        <w:t xml:space="preserve">Обидина Наталия Владимировна </w:t>
      </w:r>
      <w:r w:rsidRPr="005D347C">
        <w:rPr>
          <w:rFonts w:ascii="Times New Roman" w:eastAsia="Times New Roman" w:hAnsi="Times New Roman" w:cs="Times New Roman"/>
          <w:color w:val="000000"/>
          <w:kern w:val="0"/>
          <w:sz w:val="34"/>
          <w:szCs w:val="34"/>
          <w:lang w:eastAsia="ru-RU" w:bidi="ru-RU"/>
        </w:rPr>
        <w:t>/* 159009610,5 */</w:t>
      </w:r>
    </w:p>
    <w:p w:rsidR="005D347C" w:rsidRPr="005D347C" w:rsidRDefault="005D347C" w:rsidP="005D347C">
      <w:pPr>
        <w:tabs>
          <w:tab w:val="clear" w:pos="709"/>
        </w:tabs>
        <w:suppressAutoHyphens w:val="0"/>
        <w:spacing w:after="0" w:line="608" w:lineRule="exact"/>
        <w:ind w:left="40" w:firstLine="0"/>
        <w:jc w:val="center"/>
        <w:rPr>
          <w:rFonts w:ascii="Times New Roman" w:eastAsia="Times New Roman" w:hAnsi="Times New Roman" w:cs="Times New Roman"/>
          <w:b/>
          <w:bCs/>
          <w:color w:val="000000"/>
          <w:kern w:val="0"/>
          <w:sz w:val="34"/>
          <w:szCs w:val="34"/>
          <w:lang w:eastAsia="ru-RU" w:bidi="ru-RU"/>
        </w:rPr>
      </w:pPr>
      <w:r w:rsidRPr="005D347C">
        <w:rPr>
          <w:rFonts w:ascii="Times New Roman" w:eastAsia="Times New Roman" w:hAnsi="Times New Roman" w:cs="Times New Roman"/>
          <w:b/>
          <w:bCs/>
          <w:color w:val="000000"/>
          <w:kern w:val="0"/>
          <w:sz w:val="34"/>
          <w:szCs w:val="34"/>
          <w:lang w:eastAsia="ru-RU" w:bidi="ru-RU"/>
        </w:rPr>
        <w:t>ФРАЗЕОЛОГИЗМЫ,</w:t>
      </w:r>
    </w:p>
    <w:p w:rsidR="005D347C" w:rsidRPr="005D347C" w:rsidRDefault="005D347C" w:rsidP="005D347C">
      <w:pPr>
        <w:tabs>
          <w:tab w:val="clear" w:pos="709"/>
        </w:tabs>
        <w:suppressAutoHyphens w:val="0"/>
        <w:spacing w:after="0" w:line="608" w:lineRule="exact"/>
        <w:ind w:left="40" w:firstLine="0"/>
        <w:jc w:val="center"/>
        <w:rPr>
          <w:rFonts w:ascii="Times New Roman" w:eastAsia="Times New Roman" w:hAnsi="Times New Roman" w:cs="Times New Roman"/>
          <w:b/>
          <w:bCs/>
          <w:color w:val="000000"/>
          <w:kern w:val="0"/>
          <w:sz w:val="34"/>
          <w:szCs w:val="34"/>
          <w:lang w:eastAsia="ru-RU" w:bidi="ru-RU"/>
        </w:rPr>
      </w:pPr>
      <w:r w:rsidRPr="005D347C">
        <w:rPr>
          <w:rFonts w:ascii="Times New Roman" w:eastAsia="Times New Roman" w:hAnsi="Times New Roman" w:cs="Times New Roman"/>
          <w:b/>
          <w:bCs/>
          <w:color w:val="000000"/>
          <w:kern w:val="0"/>
          <w:sz w:val="34"/>
          <w:szCs w:val="34"/>
          <w:lang w:eastAsia="ru-RU" w:bidi="ru-RU"/>
        </w:rPr>
        <w:t>СОДЕРЖАЩИЕ ХАРАКТЕРИСТИКИ ПОВЕДЕНИЯ ЧЕЛОВЕКА, В СОВРЕМЕННОМ РУССКОМ И АНГЛИЙСКОМ ЯЗЫКАХ</w:t>
      </w:r>
    </w:p>
    <w:p w:rsidR="005D347C" w:rsidRPr="005D347C" w:rsidRDefault="005D347C" w:rsidP="005D347C">
      <w:pPr>
        <w:tabs>
          <w:tab w:val="clear" w:pos="709"/>
          <w:tab w:val="left" w:pos="1596"/>
          <w:tab w:val="right" w:pos="4063"/>
          <w:tab w:val="right" w:pos="4328"/>
          <w:tab w:val="left" w:pos="4548"/>
          <w:tab w:val="center" w:pos="6520"/>
          <w:tab w:val="right" w:pos="7247"/>
          <w:tab w:val="center" w:pos="7598"/>
          <w:tab w:val="center" w:pos="7669"/>
          <w:tab w:val="left" w:pos="8954"/>
        </w:tabs>
        <w:suppressAutoHyphens w:val="0"/>
        <w:spacing w:after="0" w:line="158" w:lineRule="exact"/>
        <w:ind w:left="40" w:firstLine="0"/>
        <w:rPr>
          <w:rFonts w:ascii="Courier New" w:hAnsi="Courier New"/>
          <w:color w:val="000000"/>
          <w:spacing w:val="910"/>
          <w:kern w:val="0"/>
          <w:sz w:val="9"/>
          <w:szCs w:val="9"/>
          <w:lang w:eastAsia="ru-RU" w:bidi="ru-RU"/>
        </w:rPr>
      </w:pPr>
      <w:r w:rsidRPr="005D347C">
        <w:rPr>
          <w:rFonts w:ascii="Courier New" w:hAnsi="Courier New"/>
          <w:color w:val="000000"/>
          <w:spacing w:val="-20"/>
          <w:kern w:val="0"/>
          <w:sz w:val="9"/>
          <w:szCs w:val="9"/>
          <w:lang w:eastAsia="ru-RU" w:bidi="ru-RU"/>
        </w:rPr>
        <w:t>ч</w:t>
      </w:r>
      <w:r w:rsidRPr="005D347C">
        <w:rPr>
          <w:rFonts w:ascii="Courier New" w:hAnsi="Courier New"/>
          <w:color w:val="000000"/>
          <w:spacing w:val="-20"/>
          <w:kern w:val="0"/>
          <w:sz w:val="9"/>
          <w:szCs w:val="9"/>
          <w:lang w:eastAsia="ru-RU" w:bidi="ru-RU"/>
        </w:rPr>
        <w:tab/>
        <w:t xml:space="preserve">- ^ к ” </w:t>
      </w:r>
      <w:r w:rsidRPr="005D347C">
        <w:rPr>
          <w:rFonts w:ascii="Courier New" w:hAnsi="Courier New"/>
          <w:color w:val="000000"/>
          <w:spacing w:val="-20"/>
          <w:kern w:val="0"/>
          <w:sz w:val="9"/>
          <w:szCs w:val="9"/>
          <w:vertAlign w:val="superscript"/>
          <w:lang w:val="en-US" w:eastAsia="en-US" w:bidi="en-US"/>
        </w:rPr>
        <w:t>v</w:t>
      </w:r>
      <w:r w:rsidRPr="005D347C">
        <w:rPr>
          <w:rFonts w:ascii="Courier New" w:hAnsi="Courier New"/>
          <w:color w:val="000000"/>
          <w:spacing w:val="-20"/>
          <w:kern w:val="0"/>
          <w:sz w:val="9"/>
          <w:szCs w:val="9"/>
          <w:lang w:eastAsia="en-US" w:bidi="en-US"/>
        </w:rPr>
        <w:tab/>
      </w:r>
      <w:r w:rsidRPr="005D347C">
        <w:rPr>
          <w:rFonts w:ascii="Courier New" w:hAnsi="Courier New"/>
          <w:color w:val="000000"/>
          <w:spacing w:val="-20"/>
          <w:kern w:val="0"/>
          <w:sz w:val="9"/>
          <w:szCs w:val="9"/>
          <w:lang w:eastAsia="ru-RU" w:bidi="ru-RU"/>
        </w:rPr>
        <w:t>-</w:t>
      </w:r>
      <w:r w:rsidRPr="005D347C">
        <w:rPr>
          <w:rFonts w:ascii="Courier New" w:hAnsi="Courier New"/>
          <w:color w:val="000000"/>
          <w:spacing w:val="-20"/>
          <w:kern w:val="0"/>
          <w:sz w:val="9"/>
          <w:szCs w:val="9"/>
          <w:lang w:eastAsia="ru-RU" w:bidi="ru-RU"/>
        </w:rPr>
        <w:tab/>
        <w:t>^</w:t>
      </w:r>
      <w:r w:rsidRPr="005D347C">
        <w:rPr>
          <w:rFonts w:ascii="Courier New" w:hAnsi="Courier New"/>
          <w:color w:val="000000"/>
          <w:spacing w:val="-20"/>
          <w:kern w:val="0"/>
          <w:sz w:val="9"/>
          <w:szCs w:val="9"/>
          <w:lang w:eastAsia="ru-RU" w:bidi="ru-RU"/>
        </w:rPr>
        <w:tab/>
      </w:r>
      <w:r w:rsidRPr="005D347C">
        <w:rPr>
          <w:rFonts w:ascii="Courier New" w:hAnsi="Courier New"/>
          <w:i/>
          <w:iCs/>
          <w:color w:val="000000"/>
          <w:spacing w:val="400"/>
          <w:kern w:val="0"/>
          <w:sz w:val="8"/>
          <w:szCs w:val="8"/>
          <w:lang w:eastAsia="ru-RU" w:bidi="ru-RU"/>
        </w:rPr>
        <w:t>V</w:t>
      </w:r>
      <w:r w:rsidRPr="005D347C">
        <w:rPr>
          <w:rFonts w:ascii="Courier New" w:hAnsi="Courier New"/>
          <w:color w:val="000000"/>
          <w:spacing w:val="-20"/>
          <w:kern w:val="0"/>
          <w:sz w:val="9"/>
          <w:szCs w:val="9"/>
          <w:lang w:eastAsia="ru-RU" w:bidi="ru-RU"/>
        </w:rPr>
        <w:t xml:space="preserve"> " </w:t>
      </w:r>
      <w:r w:rsidRPr="005D347C">
        <w:rPr>
          <w:rFonts w:ascii="Courier New" w:hAnsi="Courier New"/>
          <w:color w:val="000000"/>
          <w:kern w:val="0"/>
          <w:sz w:val="9"/>
          <w:szCs w:val="9"/>
          <w:vertAlign w:val="superscript"/>
          <w:lang w:eastAsia="ru-RU" w:bidi="ru-RU"/>
        </w:rPr>
        <w:t>4</w:t>
      </w:r>
      <w:r w:rsidRPr="005D347C">
        <w:rPr>
          <w:rFonts w:ascii="Courier New" w:hAnsi="Courier New"/>
          <w:color w:val="000000"/>
          <w:spacing w:val="-20"/>
          <w:kern w:val="0"/>
          <w:sz w:val="9"/>
          <w:szCs w:val="9"/>
          <w:lang w:eastAsia="ru-RU" w:bidi="ru-RU"/>
        </w:rPr>
        <w:tab/>
        <w:t>-</w:t>
      </w:r>
      <w:r w:rsidRPr="005D347C">
        <w:rPr>
          <w:rFonts w:ascii="Courier New" w:hAnsi="Courier New"/>
          <w:color w:val="000000"/>
          <w:spacing w:val="-20"/>
          <w:kern w:val="0"/>
          <w:sz w:val="9"/>
          <w:szCs w:val="9"/>
          <w:lang w:eastAsia="ru-RU" w:bidi="ru-RU"/>
        </w:rPr>
        <w:tab/>
        <w:t>V</w:t>
      </w:r>
      <w:r w:rsidRPr="005D347C">
        <w:rPr>
          <w:rFonts w:ascii="Courier New" w:hAnsi="Courier New"/>
          <w:color w:val="000000"/>
          <w:spacing w:val="-20"/>
          <w:kern w:val="0"/>
          <w:sz w:val="9"/>
          <w:szCs w:val="9"/>
          <w:lang w:eastAsia="ru-RU" w:bidi="ru-RU"/>
        </w:rPr>
        <w:tab/>
        <w:t>"</w:t>
      </w:r>
      <w:r w:rsidRPr="005D347C">
        <w:rPr>
          <w:rFonts w:ascii="Courier New" w:hAnsi="Courier New"/>
          <w:color w:val="000000"/>
          <w:spacing w:val="-20"/>
          <w:kern w:val="0"/>
          <w:sz w:val="9"/>
          <w:szCs w:val="9"/>
          <w:lang w:eastAsia="ru-RU" w:bidi="ru-RU"/>
        </w:rPr>
        <w:tab/>
      </w:r>
      <w:r w:rsidRPr="005D347C">
        <w:rPr>
          <w:rFonts w:ascii="Courier New" w:hAnsi="Courier New"/>
          <w:color w:val="000000"/>
          <w:kern w:val="0"/>
          <w:sz w:val="9"/>
          <w:szCs w:val="9"/>
          <w:vertAlign w:val="superscript"/>
          <w:lang w:eastAsia="ru-RU" w:bidi="ru-RU"/>
        </w:rPr>
        <w:t>4</w:t>
      </w:r>
      <w:r w:rsidRPr="005D347C">
        <w:rPr>
          <w:rFonts w:ascii="Courier New" w:hAnsi="Courier New"/>
          <w:color w:val="000000"/>
          <w:spacing w:val="-20"/>
          <w:kern w:val="0"/>
          <w:sz w:val="9"/>
          <w:szCs w:val="9"/>
          <w:lang w:eastAsia="ru-RU" w:bidi="ru-RU"/>
        </w:rPr>
        <w:tab/>
        <w:t xml:space="preserve">- ^ </w:t>
      </w:r>
      <w:r w:rsidRPr="005D347C">
        <w:rPr>
          <w:rFonts w:ascii="Courier New" w:hAnsi="Courier New"/>
          <w:color w:val="000000"/>
          <w:spacing w:val="-20"/>
          <w:kern w:val="0"/>
          <w:sz w:val="9"/>
          <w:szCs w:val="9"/>
          <w:lang w:val="en-US" w:eastAsia="en-US" w:bidi="en-US"/>
        </w:rPr>
        <w:t>U</w:t>
      </w:r>
      <w:r w:rsidRPr="005D347C">
        <w:rPr>
          <w:rFonts w:ascii="Courier New" w:hAnsi="Courier New"/>
          <w:color w:val="000000"/>
          <w:spacing w:val="-20"/>
          <w:kern w:val="0"/>
          <w:sz w:val="9"/>
          <w:szCs w:val="9"/>
          <w:lang w:eastAsia="en-US" w:bidi="en-US"/>
        </w:rPr>
        <w:t xml:space="preserve"> </w:t>
      </w:r>
      <w:r w:rsidRPr="005D347C">
        <w:rPr>
          <w:rFonts w:ascii="Courier New" w:hAnsi="Courier New"/>
          <w:color w:val="000000"/>
          <w:spacing w:val="-20"/>
          <w:kern w:val="0"/>
          <w:sz w:val="9"/>
          <w:szCs w:val="9"/>
          <w:lang w:eastAsia="ru-RU" w:bidi="ru-RU"/>
        </w:rPr>
        <w:t xml:space="preserve">” </w:t>
      </w:r>
      <w:r w:rsidRPr="005D347C">
        <w:rPr>
          <w:rFonts w:ascii="Courier New" w:hAnsi="Courier New"/>
          <w:color w:val="000000"/>
          <w:spacing w:val="-20"/>
          <w:kern w:val="0"/>
          <w:sz w:val="9"/>
          <w:szCs w:val="9"/>
          <w:vertAlign w:val="superscript"/>
          <w:lang w:val="en-US" w:eastAsia="en-US" w:bidi="en-US"/>
        </w:rPr>
        <w:t>v</w:t>
      </w:r>
    </w:p>
    <w:p w:rsidR="005D347C" w:rsidRPr="005D347C" w:rsidRDefault="005D347C" w:rsidP="005D347C">
      <w:pPr>
        <w:tabs>
          <w:tab w:val="clear" w:pos="709"/>
          <w:tab w:val="left" w:pos="1791"/>
          <w:tab w:val="right" w:pos="2626"/>
          <w:tab w:val="right" w:pos="4328"/>
          <w:tab w:val="center" w:pos="5118"/>
          <w:tab w:val="right" w:pos="6846"/>
          <w:tab w:val="center" w:pos="7598"/>
          <w:tab w:val="center" w:pos="9337"/>
          <w:tab w:val="center" w:pos="10201"/>
        </w:tabs>
        <w:suppressAutoHyphens w:val="0"/>
        <w:spacing w:after="0" w:line="158" w:lineRule="exact"/>
        <w:ind w:left="16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520"/>
          <w:kern w:val="0"/>
          <w:sz w:val="8"/>
          <w:szCs w:val="8"/>
          <w:lang w:eastAsia="ru-RU" w:bidi="ru-RU"/>
        </w:rPr>
        <w:fldChar w:fldCharType="begin"/>
      </w:r>
      <w:r w:rsidRPr="005D347C">
        <w:rPr>
          <w:rFonts w:ascii="Times New Roman" w:eastAsia="Times New Roman" w:hAnsi="Times New Roman" w:cs="Times New Roman"/>
          <w:color w:val="000000"/>
          <w:spacing w:val="520"/>
          <w:kern w:val="0"/>
          <w:sz w:val="8"/>
          <w:szCs w:val="8"/>
          <w:lang w:eastAsia="ru-RU" w:bidi="ru-RU"/>
        </w:rPr>
        <w:instrText xml:space="preserve"> TOC \o "1-5" \h \z </w:instrText>
      </w:r>
      <w:r w:rsidRPr="005D347C">
        <w:rPr>
          <w:rFonts w:ascii="Times New Roman" w:eastAsia="Times New Roman" w:hAnsi="Times New Roman" w:cs="Times New Roman"/>
          <w:color w:val="000000"/>
          <w:spacing w:val="520"/>
          <w:kern w:val="0"/>
          <w:sz w:val="8"/>
          <w:szCs w:val="8"/>
          <w:lang w:eastAsia="ru-RU" w:bidi="ru-RU"/>
        </w:rPr>
        <w:fldChar w:fldCharType="separate"/>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p>
    <w:p w:rsidR="005D347C" w:rsidRPr="005D347C" w:rsidRDefault="005D347C" w:rsidP="005D347C">
      <w:pPr>
        <w:tabs>
          <w:tab w:val="clear" w:pos="709"/>
          <w:tab w:val="right" w:pos="2626"/>
          <w:tab w:val="right" w:pos="4328"/>
          <w:tab w:val="center" w:pos="5118"/>
          <w:tab w:val="right" w:pos="6846"/>
          <w:tab w:val="center" w:pos="7598"/>
          <w:tab w:val="center" w:pos="9337"/>
          <w:tab w:val="center" w:pos="10201"/>
        </w:tabs>
        <w:suppressAutoHyphens w:val="0"/>
        <w:spacing w:after="0" w:line="80" w:lineRule="exact"/>
        <w:ind w:left="160" w:firstLine="0"/>
        <w:rPr>
          <w:rFonts w:ascii="Times New Roman" w:eastAsia="Times New Roman" w:hAnsi="Times New Roman" w:cs="Times New Roman"/>
          <w:color w:val="000000"/>
          <w:spacing w:val="520"/>
          <w:kern w:val="0"/>
          <w:sz w:val="8"/>
          <w:szCs w:val="8"/>
          <w:lang w:val="en-US" w:eastAsia="ru-RU" w:bidi="ru-RU"/>
        </w:rPr>
      </w:pPr>
      <w:r w:rsidRPr="005D347C">
        <w:rPr>
          <w:rFonts w:ascii="Times New Roman" w:eastAsia="Times New Roman" w:hAnsi="Times New Roman" w:cs="Times New Roman"/>
          <w:color w:val="000000"/>
          <w:spacing w:val="160"/>
          <w:kern w:val="0"/>
          <w:sz w:val="8"/>
          <w:szCs w:val="8"/>
          <w:lang w:val="en-US" w:eastAsia="ru-RU" w:bidi="ru-RU"/>
        </w:rPr>
        <w:t>I</w:t>
      </w:r>
      <w:r w:rsidRPr="005D347C">
        <w:rPr>
          <w:rFonts w:ascii="Times New Roman" w:eastAsia="Times New Roman" w:hAnsi="Times New Roman" w:cs="Times New Roman"/>
          <w:color w:val="000000"/>
          <w:spacing w:val="160"/>
          <w:kern w:val="0"/>
          <w:sz w:val="8"/>
          <w:szCs w:val="8"/>
          <w:lang w:val="en-US" w:eastAsia="ru-RU" w:bidi="ru-RU"/>
        </w:rPr>
        <w:tab/>
        <w:t>II</w:t>
      </w:r>
      <w:r w:rsidRPr="005D347C">
        <w:rPr>
          <w:rFonts w:ascii="Times New Roman" w:eastAsia="Times New Roman" w:hAnsi="Times New Roman" w:cs="Times New Roman"/>
          <w:color w:val="000000"/>
          <w:spacing w:val="160"/>
          <w:kern w:val="0"/>
          <w:sz w:val="8"/>
          <w:szCs w:val="8"/>
          <w:lang w:val="en-US" w:eastAsia="ru-RU" w:bidi="ru-RU"/>
        </w:rPr>
        <w:tab/>
      </w:r>
      <w:r w:rsidRPr="005D347C">
        <w:rPr>
          <w:rFonts w:ascii="Consolas" w:eastAsia="Consolas" w:hAnsi="Consolas" w:cs="Consolas"/>
          <w:i/>
          <w:iCs/>
          <w:color w:val="000000"/>
          <w:spacing w:val="10"/>
          <w:kern w:val="0"/>
          <w:sz w:val="8"/>
          <w:szCs w:val="8"/>
          <w:lang w:val="en-US" w:eastAsia="ru-RU" w:bidi="ru-RU"/>
        </w:rPr>
        <w:t>»</w:t>
      </w:r>
      <w:r w:rsidRPr="005D347C">
        <w:rPr>
          <w:rFonts w:ascii="Consolas" w:eastAsia="Consolas" w:hAnsi="Consolas" w:cs="Consolas"/>
          <w:i/>
          <w:iCs/>
          <w:color w:val="000000"/>
          <w:spacing w:val="10"/>
          <w:kern w:val="0"/>
          <w:sz w:val="8"/>
          <w:szCs w:val="8"/>
          <w:lang w:val="en-US" w:eastAsia="ru-RU" w:bidi="ru-RU"/>
        </w:rPr>
        <w:tab/>
        <w:t>•</w:t>
      </w:r>
      <w:r w:rsidRPr="005D347C">
        <w:rPr>
          <w:rFonts w:ascii="Times New Roman" w:eastAsia="Times New Roman" w:hAnsi="Times New Roman" w:cs="Times New Roman"/>
          <w:color w:val="000000"/>
          <w:spacing w:val="160"/>
          <w:kern w:val="0"/>
          <w:sz w:val="8"/>
          <w:szCs w:val="8"/>
          <w:lang w:val="en-US" w:eastAsia="ru-RU" w:bidi="ru-RU"/>
        </w:rPr>
        <w:tab/>
        <w:t>/</w:t>
      </w:r>
      <w:r w:rsidRPr="005D347C">
        <w:rPr>
          <w:rFonts w:ascii="Times New Roman" w:eastAsia="Times New Roman" w:hAnsi="Times New Roman" w:cs="Times New Roman"/>
          <w:color w:val="000000"/>
          <w:spacing w:val="160"/>
          <w:kern w:val="0"/>
          <w:sz w:val="8"/>
          <w:szCs w:val="8"/>
          <w:lang w:val="en-US" w:eastAsia="ru-RU" w:bidi="ru-RU"/>
        </w:rPr>
        <w:tab/>
      </w:r>
      <w:r w:rsidRPr="005D347C">
        <w:rPr>
          <w:rFonts w:ascii="Times New Roman" w:eastAsia="Times New Roman" w:hAnsi="Times New Roman" w:cs="Times New Roman"/>
          <w:color w:val="000000"/>
          <w:spacing w:val="160"/>
          <w:kern w:val="0"/>
          <w:sz w:val="8"/>
          <w:szCs w:val="8"/>
          <w:lang w:eastAsia="ru-RU" w:bidi="ru-RU"/>
        </w:rPr>
        <w:t>Г</w:t>
      </w:r>
      <w:r w:rsidRPr="005D347C">
        <w:rPr>
          <w:rFonts w:ascii="Times New Roman" w:eastAsia="Times New Roman" w:hAnsi="Times New Roman" w:cs="Times New Roman"/>
          <w:color w:val="000000"/>
          <w:spacing w:val="160"/>
          <w:kern w:val="0"/>
          <w:sz w:val="8"/>
          <w:szCs w:val="8"/>
          <w:lang w:val="en-US" w:eastAsia="ru-RU" w:bidi="ru-RU"/>
        </w:rPr>
        <w:tab/>
        <w:t>I</w:t>
      </w:r>
      <w:r w:rsidRPr="005D347C">
        <w:rPr>
          <w:rFonts w:ascii="Times New Roman" w:eastAsia="Times New Roman" w:hAnsi="Times New Roman" w:cs="Times New Roman"/>
          <w:color w:val="000000"/>
          <w:spacing w:val="160"/>
          <w:kern w:val="0"/>
          <w:sz w:val="8"/>
          <w:szCs w:val="8"/>
          <w:lang w:val="en-US" w:eastAsia="ru-RU" w:bidi="ru-RU"/>
        </w:rPr>
        <w:tab/>
        <w:t>I</w:t>
      </w:r>
    </w:p>
    <w:p w:rsidR="005D347C" w:rsidRPr="005D347C" w:rsidRDefault="005D347C" w:rsidP="005D347C">
      <w:pPr>
        <w:tabs>
          <w:tab w:val="clear" w:pos="709"/>
          <w:tab w:val="center" w:pos="4698"/>
          <w:tab w:val="right" w:pos="7247"/>
          <w:tab w:val="center" w:pos="9705"/>
        </w:tabs>
        <w:suppressAutoHyphens w:val="0"/>
        <w:spacing w:after="0" w:line="64" w:lineRule="exact"/>
        <w:ind w:left="2100" w:firstLine="0"/>
        <w:rPr>
          <w:rFonts w:ascii="Times New Roman" w:eastAsia="Times New Roman" w:hAnsi="Times New Roman" w:cs="Times New Roman"/>
          <w:color w:val="000000"/>
          <w:spacing w:val="520"/>
          <w:kern w:val="0"/>
          <w:sz w:val="8"/>
          <w:szCs w:val="8"/>
          <w:lang w:val="en-US" w:eastAsia="ru-RU" w:bidi="ru-RU"/>
        </w:rPr>
      </w:pPr>
      <w:r w:rsidRPr="005D347C">
        <w:rPr>
          <w:rFonts w:ascii="Times New Roman" w:eastAsia="Times New Roman" w:hAnsi="Times New Roman" w:cs="Times New Roman"/>
          <w:color w:val="000000"/>
          <w:spacing w:val="160"/>
          <w:kern w:val="0"/>
          <w:sz w:val="8"/>
          <w:szCs w:val="8"/>
          <w:lang w:val="en-US" w:eastAsia="ru-RU" w:bidi="ru-RU"/>
        </w:rPr>
        <w:t>'</w:t>
      </w:r>
      <w:r w:rsidRPr="005D347C">
        <w:rPr>
          <w:rFonts w:ascii="Times New Roman" w:eastAsia="Times New Roman" w:hAnsi="Times New Roman" w:cs="Times New Roman"/>
          <w:color w:val="000000"/>
          <w:spacing w:val="160"/>
          <w:kern w:val="0"/>
          <w:sz w:val="8"/>
          <w:szCs w:val="8"/>
          <w:lang w:val="en-US" w:eastAsia="ru-RU" w:bidi="ru-RU"/>
        </w:rPr>
        <w:tab/>
      </w:r>
      <w:r w:rsidRPr="005D347C">
        <w:rPr>
          <w:rFonts w:ascii="Times New Roman" w:eastAsia="Times New Roman" w:hAnsi="Times New Roman" w:cs="Times New Roman"/>
          <w:color w:val="000000"/>
          <w:spacing w:val="160"/>
          <w:kern w:val="0"/>
          <w:sz w:val="8"/>
          <w:szCs w:val="8"/>
          <w:lang w:val="en-US" w:eastAsia="en-US" w:bidi="en-US"/>
        </w:rPr>
        <w:t>S</w:t>
      </w:r>
      <w:r w:rsidRPr="005D347C">
        <w:rPr>
          <w:rFonts w:ascii="Times New Roman" w:eastAsia="Times New Roman" w:hAnsi="Times New Roman" w:cs="Times New Roman"/>
          <w:color w:val="000000"/>
          <w:spacing w:val="160"/>
          <w:kern w:val="0"/>
          <w:sz w:val="8"/>
          <w:szCs w:val="8"/>
          <w:lang w:val="en-US" w:eastAsia="en-US" w:bidi="en-US"/>
        </w:rPr>
        <w:tab/>
      </w:r>
      <w:r w:rsidRPr="005D347C">
        <w:rPr>
          <w:rFonts w:ascii="Times New Roman" w:eastAsia="Times New Roman" w:hAnsi="Times New Roman" w:cs="Times New Roman"/>
          <w:color w:val="000000"/>
          <w:spacing w:val="160"/>
          <w:kern w:val="0"/>
          <w:sz w:val="8"/>
          <w:szCs w:val="8"/>
          <w:lang w:val="en-US" w:eastAsia="ru-RU" w:bidi="ru-RU"/>
        </w:rPr>
        <w:t>\</w:t>
      </w:r>
      <w:r w:rsidRPr="005D347C">
        <w:rPr>
          <w:rFonts w:ascii="Times New Roman" w:eastAsia="Times New Roman" w:hAnsi="Times New Roman" w:cs="Times New Roman"/>
          <w:color w:val="000000"/>
          <w:spacing w:val="160"/>
          <w:kern w:val="0"/>
          <w:sz w:val="8"/>
          <w:szCs w:val="8"/>
          <w:lang w:val="en-US" w:eastAsia="ru-RU" w:bidi="ru-RU"/>
        </w:rPr>
        <w:tab/>
        <w:t>V</w:t>
      </w:r>
    </w:p>
    <w:p w:rsidR="005D347C" w:rsidRPr="005D347C" w:rsidRDefault="005D347C" w:rsidP="005D347C">
      <w:pPr>
        <w:tabs>
          <w:tab w:val="clear" w:pos="709"/>
          <w:tab w:val="left" w:pos="1251"/>
          <w:tab w:val="left" w:pos="1596"/>
          <w:tab w:val="right" w:pos="2626"/>
          <w:tab w:val="right" w:pos="4328"/>
          <w:tab w:val="center" w:pos="5118"/>
          <w:tab w:val="right" w:pos="6846"/>
          <w:tab w:val="center" w:pos="7598"/>
          <w:tab w:val="right" w:pos="8853"/>
          <w:tab w:val="center" w:pos="9337"/>
          <w:tab w:val="center" w:pos="10201"/>
        </w:tabs>
        <w:suppressAutoHyphens w:val="0"/>
        <w:spacing w:after="0" w:line="64" w:lineRule="exact"/>
        <w:ind w:left="40" w:firstLine="0"/>
        <w:rPr>
          <w:rFonts w:ascii="Times New Roman" w:eastAsia="Times New Roman" w:hAnsi="Times New Roman" w:cs="Times New Roman"/>
          <w:color w:val="000000"/>
          <w:spacing w:val="520"/>
          <w:kern w:val="0"/>
          <w:sz w:val="8"/>
          <w:szCs w:val="8"/>
          <w:lang w:val="en-US" w:eastAsia="ru-RU" w:bidi="ru-RU"/>
        </w:rPr>
      </w:pPr>
      <w:r w:rsidRPr="005D347C">
        <w:rPr>
          <w:rFonts w:ascii="Times New Roman" w:eastAsia="Times New Roman" w:hAnsi="Times New Roman" w:cs="Times New Roman"/>
          <w:color w:val="000000"/>
          <w:spacing w:val="160"/>
          <w:kern w:val="0"/>
          <w:sz w:val="8"/>
          <w:szCs w:val="8"/>
          <w:lang w:val="en-US" w:eastAsia="ru-RU" w:bidi="ru-RU"/>
        </w:rPr>
        <w:t>/</w:t>
      </w:r>
      <w:r w:rsidRPr="005D347C">
        <w:rPr>
          <w:rFonts w:ascii="Times New Roman" w:eastAsia="Times New Roman" w:hAnsi="Times New Roman" w:cs="Times New Roman"/>
          <w:color w:val="000000"/>
          <w:spacing w:val="160"/>
          <w:kern w:val="0"/>
          <w:sz w:val="8"/>
          <w:szCs w:val="8"/>
          <w:lang w:val="en-US" w:eastAsia="ru-RU" w:bidi="ru-RU"/>
        </w:rPr>
        <w:tab/>
      </w:r>
      <w:r w:rsidRPr="005D347C">
        <w:rPr>
          <w:rFonts w:ascii="Times New Roman" w:eastAsia="Times New Roman" w:hAnsi="Times New Roman" w:cs="Times New Roman"/>
          <w:color w:val="000000"/>
          <w:spacing w:val="160"/>
          <w:kern w:val="0"/>
          <w:sz w:val="8"/>
          <w:szCs w:val="8"/>
          <w:lang w:eastAsia="ru-RU" w:bidi="ru-RU"/>
        </w:rPr>
        <w:t>Ч</w:t>
      </w:r>
      <w:r w:rsidRPr="005D347C">
        <w:rPr>
          <w:rFonts w:ascii="Times New Roman" w:eastAsia="Times New Roman" w:hAnsi="Times New Roman" w:cs="Times New Roman"/>
          <w:color w:val="000000"/>
          <w:spacing w:val="160"/>
          <w:kern w:val="0"/>
          <w:sz w:val="8"/>
          <w:szCs w:val="8"/>
          <w:lang w:val="en-US" w:eastAsia="ru-RU" w:bidi="ru-RU"/>
        </w:rPr>
        <w:tab/>
      </w:r>
      <w:r w:rsidRPr="005D347C">
        <w:rPr>
          <w:rFonts w:ascii="Times New Roman" w:eastAsia="Times New Roman" w:hAnsi="Times New Roman" w:cs="Times New Roman"/>
          <w:color w:val="000000"/>
          <w:spacing w:val="160"/>
          <w:kern w:val="0"/>
          <w:sz w:val="8"/>
          <w:szCs w:val="8"/>
          <w:lang w:eastAsia="ru-RU" w:bidi="ru-RU"/>
        </w:rPr>
        <w:t>У</w:t>
      </w:r>
      <w:r w:rsidRPr="005D347C">
        <w:rPr>
          <w:rFonts w:ascii="Times New Roman" w:eastAsia="Times New Roman" w:hAnsi="Times New Roman" w:cs="Times New Roman"/>
          <w:color w:val="000000"/>
          <w:spacing w:val="160"/>
          <w:kern w:val="0"/>
          <w:sz w:val="8"/>
          <w:szCs w:val="8"/>
          <w:lang w:val="en-US" w:eastAsia="ru-RU" w:bidi="ru-RU"/>
        </w:rPr>
        <w:tab/>
        <w:t>/</w:t>
      </w:r>
      <w:r w:rsidRPr="005D347C">
        <w:rPr>
          <w:rFonts w:ascii="Times New Roman" w:eastAsia="Times New Roman" w:hAnsi="Times New Roman" w:cs="Times New Roman"/>
          <w:color w:val="000000"/>
          <w:spacing w:val="160"/>
          <w:kern w:val="0"/>
          <w:sz w:val="8"/>
          <w:szCs w:val="8"/>
          <w:lang w:val="en-US" w:eastAsia="ru-RU" w:bidi="ru-RU"/>
        </w:rPr>
        <w:tab/>
      </w:r>
      <w:r w:rsidRPr="005D347C">
        <w:rPr>
          <w:rFonts w:ascii="Times New Roman" w:eastAsia="Times New Roman" w:hAnsi="Times New Roman" w:cs="Times New Roman"/>
          <w:color w:val="000000"/>
          <w:spacing w:val="160"/>
          <w:kern w:val="0"/>
          <w:sz w:val="8"/>
          <w:szCs w:val="8"/>
          <w:lang w:eastAsia="ru-RU" w:bidi="ru-RU"/>
        </w:rPr>
        <w:t>ЧУ</w:t>
      </w:r>
      <w:r w:rsidRPr="005D347C">
        <w:rPr>
          <w:rFonts w:ascii="Times New Roman" w:eastAsia="Times New Roman" w:hAnsi="Times New Roman" w:cs="Times New Roman"/>
          <w:color w:val="000000"/>
          <w:spacing w:val="160"/>
          <w:kern w:val="0"/>
          <w:sz w:val="8"/>
          <w:szCs w:val="8"/>
          <w:lang w:val="en-US" w:eastAsia="ru-RU" w:bidi="ru-RU"/>
        </w:rPr>
        <w:tab/>
        <w:t>/</w:t>
      </w:r>
      <w:r w:rsidRPr="005D347C">
        <w:rPr>
          <w:rFonts w:ascii="Times New Roman" w:eastAsia="Times New Roman" w:hAnsi="Times New Roman" w:cs="Times New Roman"/>
          <w:color w:val="000000"/>
          <w:spacing w:val="160"/>
          <w:kern w:val="0"/>
          <w:sz w:val="8"/>
          <w:szCs w:val="8"/>
          <w:lang w:val="en-US" w:eastAsia="ru-RU" w:bidi="ru-RU"/>
        </w:rPr>
        <w:tab/>
      </w:r>
      <w:r w:rsidRPr="005D347C">
        <w:rPr>
          <w:rFonts w:ascii="Times New Roman" w:eastAsia="Times New Roman" w:hAnsi="Times New Roman" w:cs="Times New Roman"/>
          <w:color w:val="000000"/>
          <w:spacing w:val="160"/>
          <w:kern w:val="0"/>
          <w:sz w:val="8"/>
          <w:szCs w:val="8"/>
          <w:lang w:eastAsia="ru-RU" w:bidi="ru-RU"/>
        </w:rPr>
        <w:t>ЧУ</w:t>
      </w:r>
      <w:r w:rsidRPr="005D347C">
        <w:rPr>
          <w:rFonts w:ascii="Times New Roman" w:eastAsia="Times New Roman" w:hAnsi="Times New Roman" w:cs="Times New Roman"/>
          <w:color w:val="000000"/>
          <w:spacing w:val="160"/>
          <w:kern w:val="0"/>
          <w:sz w:val="8"/>
          <w:szCs w:val="8"/>
          <w:lang w:val="en-US" w:eastAsia="ru-RU" w:bidi="ru-RU"/>
        </w:rPr>
        <w:tab/>
        <w:t>/</w:t>
      </w:r>
      <w:r w:rsidRPr="005D347C">
        <w:rPr>
          <w:rFonts w:ascii="Times New Roman" w:eastAsia="Times New Roman" w:hAnsi="Times New Roman" w:cs="Times New Roman"/>
          <w:color w:val="000000"/>
          <w:spacing w:val="160"/>
          <w:kern w:val="0"/>
          <w:sz w:val="8"/>
          <w:szCs w:val="8"/>
          <w:lang w:val="en-US" w:eastAsia="ru-RU" w:bidi="ru-RU"/>
        </w:rPr>
        <w:tab/>
      </w:r>
      <w:r w:rsidRPr="005D347C">
        <w:rPr>
          <w:rFonts w:ascii="Times New Roman" w:eastAsia="Times New Roman" w:hAnsi="Times New Roman" w:cs="Times New Roman"/>
          <w:color w:val="000000"/>
          <w:spacing w:val="160"/>
          <w:kern w:val="0"/>
          <w:sz w:val="8"/>
          <w:szCs w:val="8"/>
          <w:lang w:eastAsia="ru-RU" w:bidi="ru-RU"/>
        </w:rPr>
        <w:t>ч</w:t>
      </w:r>
      <w:r w:rsidRPr="005D347C">
        <w:rPr>
          <w:rFonts w:ascii="Times New Roman" w:eastAsia="Times New Roman" w:hAnsi="Times New Roman" w:cs="Times New Roman"/>
          <w:color w:val="000000"/>
          <w:spacing w:val="160"/>
          <w:kern w:val="0"/>
          <w:sz w:val="8"/>
          <w:szCs w:val="8"/>
          <w:lang w:val="en-US" w:eastAsia="ru-RU" w:bidi="ru-RU"/>
        </w:rPr>
        <w:tab/>
        <w:t>*</w:t>
      </w:r>
      <w:r w:rsidRPr="005D347C">
        <w:rPr>
          <w:rFonts w:ascii="Times New Roman" w:eastAsia="Times New Roman" w:hAnsi="Times New Roman" w:cs="Times New Roman"/>
          <w:color w:val="000000"/>
          <w:spacing w:val="160"/>
          <w:kern w:val="0"/>
          <w:sz w:val="8"/>
          <w:szCs w:val="8"/>
          <w:lang w:val="en-US" w:eastAsia="ru-RU" w:bidi="ru-RU"/>
        </w:rPr>
        <w:tab/>
        <w:t>/</w:t>
      </w:r>
    </w:p>
    <w:p w:rsidR="005D347C" w:rsidRPr="005D347C" w:rsidRDefault="005D347C" w:rsidP="005D347C">
      <w:pPr>
        <w:tabs>
          <w:tab w:val="clear" w:pos="709"/>
          <w:tab w:val="center" w:pos="2260"/>
          <w:tab w:val="right" w:pos="2626"/>
          <w:tab w:val="right" w:pos="4063"/>
          <w:tab w:val="right" w:pos="4189"/>
          <w:tab w:val="center" w:pos="4698"/>
          <w:tab w:val="center" w:pos="5118"/>
          <w:tab w:val="center" w:pos="6520"/>
          <w:tab w:val="right" w:pos="6709"/>
          <w:tab w:val="right" w:pos="7247"/>
          <w:tab w:val="center" w:pos="7598"/>
          <w:tab w:val="left" w:pos="8954"/>
          <w:tab w:val="center" w:pos="9705"/>
          <w:tab w:val="center" w:pos="10043"/>
        </w:tabs>
        <w:suppressAutoHyphens w:val="0"/>
        <w:spacing w:after="139" w:line="64" w:lineRule="exact"/>
        <w:ind w:left="142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 _</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_</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bscript"/>
          <w:lang w:eastAsia="ru-RU" w:bidi="ru-RU"/>
        </w:rPr>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bscript"/>
          <w:lang w:eastAsia="ru-RU" w:bidi="ru-RU"/>
        </w:rPr>
        <w:t>ч</w:t>
      </w:r>
      <w:r w:rsidRPr="005D347C">
        <w:rPr>
          <w:rFonts w:ascii="Times New Roman" w:eastAsia="Times New Roman" w:hAnsi="Times New Roman" w:cs="Times New Roman"/>
          <w:color w:val="000000"/>
          <w:spacing w:val="160"/>
          <w:kern w:val="0"/>
          <w:sz w:val="8"/>
          <w:szCs w:val="8"/>
          <w:lang w:eastAsia="ru-RU" w:bidi="ru-RU"/>
        </w:rPr>
        <w:t xml:space="preserve"> .</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r>
      <w:r w:rsidRPr="005D347C">
        <w:rPr>
          <w:rFonts w:ascii="Consolas" w:eastAsia="Consolas" w:hAnsi="Consolas" w:cs="Consolas"/>
          <w:i/>
          <w:iCs/>
          <w:color w:val="000000"/>
          <w:spacing w:val="10"/>
          <w:kern w:val="0"/>
          <w:sz w:val="8"/>
          <w:szCs w:val="8"/>
          <w:lang w:eastAsia="ru-RU" w:bidi="ru-RU"/>
        </w:rPr>
        <w:t>^</w:t>
      </w:r>
    </w:p>
    <w:p w:rsidR="005D347C" w:rsidRPr="005D347C" w:rsidRDefault="005D347C" w:rsidP="005D347C">
      <w:pPr>
        <w:tabs>
          <w:tab w:val="clear" w:pos="709"/>
        </w:tabs>
        <w:suppressAutoHyphens w:val="0"/>
        <w:spacing w:after="178" w:line="340" w:lineRule="exact"/>
        <w:ind w:left="40" w:firstLine="0"/>
        <w:jc w:val="center"/>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Специальность 10.02.20 - сравнительно-историческое, типологическое</w:t>
      </w:r>
    </w:p>
    <w:p w:rsidR="005D347C" w:rsidRPr="005D347C" w:rsidRDefault="005D347C" w:rsidP="005D347C">
      <w:pPr>
        <w:tabs>
          <w:tab w:val="clear" w:pos="709"/>
        </w:tabs>
        <w:suppressAutoHyphens w:val="0"/>
        <w:spacing w:after="1445" w:line="340" w:lineRule="exact"/>
        <w:ind w:left="3120" w:firstLine="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и сопоставительное языкознание /* 1590096105 */</w:t>
      </w:r>
    </w:p>
    <w:p w:rsidR="005D347C" w:rsidRPr="005D347C" w:rsidRDefault="005D347C" w:rsidP="005D347C">
      <w:pPr>
        <w:tabs>
          <w:tab w:val="clear" w:pos="709"/>
        </w:tabs>
        <w:suppressAutoHyphens w:val="0"/>
        <w:spacing w:after="85" w:line="340" w:lineRule="exact"/>
        <w:ind w:left="4640" w:firstLine="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Диссертация /* 1590096105 */ ''</w:t>
      </w:r>
    </w:p>
    <w:p w:rsidR="005D347C" w:rsidRPr="005D347C" w:rsidRDefault="005D347C" w:rsidP="005D347C">
      <w:pPr>
        <w:tabs>
          <w:tab w:val="clear" w:pos="709"/>
          <w:tab w:val="center" w:pos="4698"/>
          <w:tab w:val="left" w:pos="5005"/>
          <w:tab w:val="right" w:pos="7247"/>
          <w:tab w:val="right" w:pos="7536"/>
          <w:tab w:val="right" w:pos="8038"/>
          <w:tab w:val="right" w:pos="8343"/>
          <w:tab w:val="right" w:pos="8436"/>
          <w:tab w:val="right" w:pos="9830"/>
          <w:tab w:val="right" w:pos="10108"/>
          <w:tab w:val="right" w:pos="10514"/>
          <w:tab w:val="right" w:pos="10947"/>
        </w:tabs>
        <w:suppressAutoHyphens w:val="0"/>
        <w:spacing w:after="0" w:line="90" w:lineRule="exact"/>
        <w:ind w:left="2900" w:right="1240" w:firstLine="0"/>
        <w:jc w:val="left"/>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lang w:eastAsia="ru-RU" w:bidi="ru-RU"/>
        </w:rPr>
        <w:t xml:space="preserve"> _ </w:t>
      </w: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lang w:eastAsia="ru-RU" w:bidi="ru-RU"/>
        </w:rPr>
        <w:t xml:space="preserve"> _ </w:t>
      </w: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lang w:eastAsia="ru-RU" w:bidi="ru-RU"/>
        </w:rPr>
        <w:t xml:space="preserve"> . </w:t>
      </w: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lang w:eastAsia="ru-RU" w:bidi="ru-RU"/>
        </w:rPr>
        <w:t xml:space="preserve"> . к</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 I» '</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Consolas" w:eastAsia="Consolas" w:hAnsi="Consolas" w:cs="Consolas"/>
          <w:i/>
          <w:iCs/>
          <w:color w:val="000000"/>
          <w:spacing w:val="10"/>
          <w:kern w:val="0"/>
          <w:sz w:val="8"/>
          <w:szCs w:val="8"/>
          <w:lang w:eastAsia="ru-RU" w:bidi="ru-RU"/>
        </w:rPr>
        <w:t>^</w:t>
      </w:r>
      <w:r w:rsidRPr="005D347C">
        <w:rPr>
          <w:rFonts w:ascii="Consolas" w:eastAsia="Consolas" w:hAnsi="Consolas" w:cs="Consolas"/>
          <w:i/>
          <w:iCs/>
          <w:color w:val="000000"/>
          <w:spacing w:val="10"/>
          <w:kern w:val="0"/>
          <w:sz w:val="8"/>
          <w:szCs w:val="8"/>
          <w:lang w:eastAsia="ru-RU" w:bidi="ru-RU"/>
        </w:rPr>
        <w:tab/>
        <w:t>л</w:t>
      </w:r>
      <w:r w:rsidRPr="005D347C">
        <w:rPr>
          <w:rFonts w:ascii="Consolas" w:eastAsia="Consolas" w:hAnsi="Consolas" w:cs="Consolas"/>
          <w:i/>
          <w:iCs/>
          <w:color w:val="000000"/>
          <w:spacing w:val="1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en-US" w:eastAsia="en-US" w:bidi="en-US"/>
        </w:rPr>
        <w:t>U</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vertAlign w:val="superscript"/>
          <w:lang w:eastAsia="ru-RU" w:bidi="ru-RU"/>
        </w:rPr>
        <w:t>&lt;ч</w:t>
      </w:r>
    </w:p>
    <w:p w:rsidR="005D347C" w:rsidRPr="005D347C" w:rsidRDefault="005D347C" w:rsidP="005D347C">
      <w:pPr>
        <w:tabs>
          <w:tab w:val="clear" w:pos="709"/>
          <w:tab w:val="right" w:pos="10947"/>
        </w:tabs>
        <w:suppressAutoHyphens w:val="0"/>
        <w:spacing w:after="0" w:line="340" w:lineRule="exact"/>
        <w:ind w:left="340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val="en-US" w:eastAsia="en-US" w:bidi="en-US"/>
        </w:rPr>
        <w:t>fra</w:t>
      </w:r>
      <w:r w:rsidRPr="005D347C">
        <w:rPr>
          <w:rFonts w:ascii="Times New Roman" w:eastAsia="Times New Roman" w:hAnsi="Times New Roman" w:cs="Times New Roman"/>
          <w:color w:val="000000"/>
          <w:kern w:val="0"/>
          <w:sz w:val="34"/>
          <w:szCs w:val="34"/>
          <w:lang w:eastAsia="en-US" w:bidi="en-US"/>
        </w:rPr>
        <w:t xml:space="preserve"> </w:t>
      </w:r>
      <w:r w:rsidRPr="005D347C">
        <w:rPr>
          <w:rFonts w:ascii="Times New Roman" w:eastAsia="Times New Roman" w:hAnsi="Times New Roman" w:cs="Times New Roman"/>
          <w:color w:val="000000"/>
          <w:kern w:val="0"/>
          <w:sz w:val="34"/>
          <w:szCs w:val="34"/>
          <w:lang w:eastAsia="ru-RU" w:bidi="ru-RU"/>
        </w:rPr>
        <w:t>соискание ученой степейи /*; 1590096105, */</w:t>
      </w:r>
      <w:r w:rsidRPr="005D347C">
        <w:rPr>
          <w:rFonts w:ascii="Times New Roman" w:eastAsia="Times New Roman" w:hAnsi="Times New Roman" w:cs="Times New Roman"/>
          <w:color w:val="000000"/>
          <w:kern w:val="0"/>
          <w:sz w:val="34"/>
          <w:szCs w:val="34"/>
          <w:lang w:eastAsia="ru-RU" w:bidi="ru-RU"/>
        </w:rPr>
        <w:tab/>
        <w:t>;</w:t>
      </w:r>
    </w:p>
    <w:p w:rsidR="005D347C" w:rsidRPr="005D347C" w:rsidRDefault="005D347C" w:rsidP="005D347C">
      <w:pPr>
        <w:tabs>
          <w:tab w:val="clear" w:pos="709"/>
        </w:tabs>
        <w:suppressAutoHyphens w:val="0"/>
        <w:spacing w:after="0" w:line="80" w:lineRule="exact"/>
        <w:ind w:left="2900" w:firstLine="0"/>
        <w:jc w:val="left"/>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 \ \ \</w:t>
      </w:r>
    </w:p>
    <w:p w:rsidR="005D347C" w:rsidRPr="005D347C" w:rsidRDefault="005D347C" w:rsidP="005D347C">
      <w:pPr>
        <w:tabs>
          <w:tab w:val="clear" w:pos="709"/>
          <w:tab w:val="right" w:pos="3408"/>
          <w:tab w:val="center" w:pos="4698"/>
          <w:tab w:val="left" w:pos="4939"/>
          <w:tab w:val="right" w:pos="5568"/>
          <w:tab w:val="center" w:pos="5898"/>
          <w:tab w:val="right" w:pos="7247"/>
          <w:tab w:val="right" w:pos="7536"/>
          <w:tab w:val="right" w:pos="8038"/>
          <w:tab w:val="right" w:pos="8343"/>
          <w:tab w:val="center" w:pos="9705"/>
          <w:tab w:val="right" w:pos="10108"/>
          <w:tab w:val="right" w:pos="10947"/>
        </w:tabs>
        <w:suppressAutoHyphens w:val="0"/>
        <w:spacing w:after="110" w:line="80" w:lineRule="exact"/>
        <w:ind w:left="250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&lt;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Consolas" w:eastAsia="Consolas" w:hAnsi="Consolas" w:cs="Consolas"/>
          <w:i/>
          <w:iCs/>
          <w:color w:val="000000"/>
          <w:spacing w:val="10"/>
          <w:kern w:val="0"/>
          <w:sz w:val="8"/>
          <w:szCs w:val="8"/>
          <w:lang w:eastAsia="ru-RU" w:bidi="ru-RU"/>
        </w:rPr>
        <w:t>\</w:t>
      </w:r>
      <w:r w:rsidRPr="005D347C">
        <w:rPr>
          <w:rFonts w:ascii="Consolas" w:eastAsia="Consolas" w:hAnsi="Consolas" w:cs="Consolas"/>
          <w:i/>
          <w:iCs/>
          <w:color w:val="000000"/>
          <w:spacing w:val="10"/>
          <w:kern w:val="0"/>
          <w:sz w:val="8"/>
          <w:szCs w:val="8"/>
          <w:lang w:eastAsia="ru-RU" w:bidi="ru-RU"/>
        </w:rPr>
        <w:tab/>
        <w:t>У</w:t>
      </w:r>
      <w:r w:rsidRPr="005D347C">
        <w:rPr>
          <w:rFonts w:ascii="Consolas" w:eastAsia="Consolas" w:hAnsi="Consolas" w:cs="Consolas"/>
          <w:i/>
          <w:iCs/>
          <w:color w:val="000000"/>
          <w:spacing w:val="10"/>
          <w:kern w:val="0"/>
          <w:sz w:val="8"/>
          <w:szCs w:val="8"/>
          <w:lang w:eastAsia="ru-RU" w:bidi="ru-RU"/>
        </w:rPr>
        <w:tab/>
        <w:t>^</w:t>
      </w:r>
      <w:r w:rsidRPr="005D347C">
        <w:rPr>
          <w:rFonts w:ascii="Consolas" w:eastAsia="Consolas" w:hAnsi="Consolas" w:cs="Consolas"/>
          <w:i/>
          <w:iCs/>
          <w:color w:val="000000"/>
          <w:spacing w:val="1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r>
      <w:r w:rsidRPr="005D347C">
        <w:rPr>
          <w:rFonts w:ascii="MS Mincho" w:eastAsia="MS Mincho" w:hAnsi="MS Mincho" w:cs="MS Mincho" w:hint="eastAsia"/>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w:t>
      </w:r>
    </w:p>
    <w:p w:rsidR="005D347C" w:rsidRPr="005D347C" w:rsidRDefault="005D347C" w:rsidP="005D347C">
      <w:pPr>
        <w:tabs>
          <w:tab w:val="clear" w:pos="709"/>
        </w:tabs>
        <w:suppressAutoHyphens w:val="0"/>
        <w:spacing w:after="2008" w:line="340" w:lineRule="exact"/>
        <w:ind w:left="3120" w:firstLine="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кандидата филологических наук /* 1590096105 */</w:t>
      </w:r>
    </w:p>
    <w:p w:rsidR="005D347C" w:rsidRPr="005D347C" w:rsidRDefault="005D347C" w:rsidP="005D347C">
      <w:pPr>
        <w:tabs>
          <w:tab w:val="clear" w:pos="709"/>
        </w:tabs>
        <w:suppressAutoHyphens w:val="0"/>
        <w:spacing w:after="48" w:line="340" w:lineRule="exact"/>
        <w:ind w:left="1200" w:firstLine="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Научный руководитель—кандидат филологических наук,- -</w:t>
      </w:r>
    </w:p>
    <w:p w:rsidR="005D347C" w:rsidRPr="005D347C" w:rsidRDefault="005D347C" w:rsidP="005D347C">
      <w:pPr>
        <w:tabs>
          <w:tab w:val="clear" w:pos="709"/>
          <w:tab w:val="center" w:pos="4404"/>
          <w:tab w:val="center" w:pos="6924"/>
          <w:tab w:val="right" w:pos="9455"/>
        </w:tabs>
        <w:suppressAutoHyphens w:val="0"/>
        <w:spacing w:after="110" w:line="80" w:lineRule="exact"/>
        <w:ind w:left="188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val="en-US" w:eastAsia="en-US" w:bidi="en-US"/>
        </w:rPr>
        <w:t>I</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val="en-US" w:eastAsia="en-US" w:bidi="en-US"/>
        </w:rPr>
        <w:t>I</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val="en-US" w:eastAsia="en-US" w:bidi="en-US"/>
        </w:rPr>
        <w:t>I</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eastAsia="ru-RU" w:bidi="ru-RU"/>
        </w:rPr>
        <w:t>I</w:t>
      </w:r>
      <w:r w:rsidRPr="005D347C">
        <w:rPr>
          <w:rFonts w:ascii="Times New Roman" w:eastAsia="Times New Roman" w:hAnsi="Times New Roman" w:cs="Times New Roman"/>
          <w:color w:val="000000"/>
          <w:spacing w:val="520"/>
          <w:kern w:val="0"/>
          <w:sz w:val="8"/>
          <w:szCs w:val="8"/>
          <w:lang w:eastAsia="ru-RU" w:bidi="ru-RU"/>
        </w:rPr>
        <w:fldChar w:fldCharType="end"/>
      </w:r>
    </w:p>
    <w:p w:rsidR="005D347C" w:rsidRPr="005D347C" w:rsidRDefault="005D347C" w:rsidP="005D347C">
      <w:pPr>
        <w:tabs>
          <w:tab w:val="clear" w:pos="709"/>
          <w:tab w:val="right" w:pos="6031"/>
          <w:tab w:val="right" w:pos="10514"/>
        </w:tabs>
        <w:suppressAutoHyphens w:val="0"/>
        <w:spacing w:after="2041" w:line="340" w:lineRule="exact"/>
        <w:ind w:left="278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&gt;</w:t>
      </w:r>
      <w:r w:rsidRPr="005D347C">
        <w:rPr>
          <w:rFonts w:ascii="Times New Roman" w:eastAsia="Times New Roman" w:hAnsi="Times New Roman" w:cs="Times New Roman"/>
          <w:color w:val="000000"/>
          <w:kern w:val="0"/>
          <w:sz w:val="34"/>
          <w:szCs w:val="34"/>
          <w:lang w:eastAsia="ru-RU" w:bidi="ru-RU"/>
        </w:rPr>
        <w:tab/>
        <w:t>профессор М.А.</w:t>
      </w:r>
      <w:r w:rsidRPr="005D347C">
        <w:rPr>
          <w:rFonts w:ascii="Times New Roman" w:eastAsia="Times New Roman" w:hAnsi="Times New Roman" w:cs="Times New Roman"/>
          <w:color w:val="000000"/>
          <w:kern w:val="0"/>
          <w:sz w:val="34"/>
          <w:szCs w:val="34"/>
          <w:lang w:eastAsia="ru-RU" w:bidi="ru-RU"/>
        </w:rPr>
        <w:tab/>
        <w:t>СамойлЬва /* 1590096105 */</w:t>
      </w:r>
    </w:p>
    <w:p w:rsidR="005D347C" w:rsidRPr="005D347C" w:rsidRDefault="005D347C" w:rsidP="005D347C">
      <w:pPr>
        <w:tabs>
          <w:tab w:val="clear" w:pos="709"/>
        </w:tabs>
        <w:suppressAutoHyphens w:val="0"/>
        <w:spacing w:after="0" w:line="340" w:lineRule="exact"/>
        <w:ind w:left="4520" w:firstLine="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Москва-2008 /* 1590096105 */</w:t>
      </w:r>
      <w:r w:rsidRPr="005D347C">
        <w:rPr>
          <w:rFonts w:ascii="Times New Roman" w:eastAsia="Times New Roman" w:hAnsi="Times New Roman" w:cs="Times New Roman"/>
          <w:color w:val="000000"/>
          <w:kern w:val="0"/>
          <w:sz w:val="34"/>
          <w:szCs w:val="34"/>
          <w:lang w:eastAsia="ru-RU" w:bidi="ru-RU"/>
        </w:rPr>
        <w:br w:type="page"/>
      </w:r>
    </w:p>
    <w:p w:rsidR="005D347C" w:rsidRPr="005D347C" w:rsidRDefault="005D347C" w:rsidP="005D347C">
      <w:pPr>
        <w:tabs>
          <w:tab w:val="clear" w:pos="709"/>
        </w:tabs>
        <w:suppressAutoHyphens w:val="0"/>
        <w:spacing w:after="204" w:line="340" w:lineRule="exact"/>
        <w:ind w:left="20" w:firstLine="0"/>
        <w:jc w:val="center"/>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СОДЕРЖАНИЕ</w:t>
      </w:r>
    </w:p>
    <w:p w:rsidR="005D347C" w:rsidRPr="005D347C" w:rsidRDefault="005D347C" w:rsidP="005D347C">
      <w:pPr>
        <w:tabs>
          <w:tab w:val="clear" w:pos="709"/>
          <w:tab w:val="right" w:leader="dot" w:pos="12354"/>
        </w:tabs>
        <w:suppressAutoHyphens w:val="0"/>
        <w:spacing w:after="600" w:line="340" w:lineRule="exact"/>
        <w:ind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fldChar w:fldCharType="begin"/>
      </w:r>
      <w:r w:rsidRPr="005D347C">
        <w:rPr>
          <w:rFonts w:ascii="Times New Roman" w:eastAsia="Times New Roman" w:hAnsi="Times New Roman" w:cs="Times New Roman"/>
          <w:color w:val="000000"/>
          <w:kern w:val="0"/>
          <w:sz w:val="34"/>
          <w:szCs w:val="34"/>
          <w:lang w:eastAsia="ru-RU" w:bidi="ru-RU"/>
        </w:rPr>
        <w:instrText xml:space="preserve"> TOC \o "1-5" \h \z </w:instrText>
      </w:r>
      <w:r w:rsidRPr="005D347C">
        <w:rPr>
          <w:rFonts w:ascii="Times New Roman" w:eastAsia="Times New Roman" w:hAnsi="Times New Roman" w:cs="Times New Roman"/>
          <w:color w:val="000000"/>
          <w:kern w:val="0"/>
          <w:sz w:val="34"/>
          <w:szCs w:val="34"/>
          <w:lang w:eastAsia="ru-RU" w:bidi="ru-RU"/>
        </w:rPr>
        <w:fldChar w:fldCharType="separate"/>
      </w:r>
      <w:r w:rsidRPr="005D347C">
        <w:rPr>
          <w:rFonts w:ascii="Times New Roman" w:eastAsia="Times New Roman" w:hAnsi="Times New Roman" w:cs="Times New Roman"/>
          <w:color w:val="000000"/>
          <w:kern w:val="0"/>
          <w:sz w:val="34"/>
          <w:szCs w:val="34"/>
          <w:lang w:eastAsia="ru-RU" w:bidi="ru-RU"/>
        </w:rPr>
        <w:t>Введение</w:t>
      </w:r>
      <w:r w:rsidRPr="005D347C">
        <w:rPr>
          <w:rFonts w:ascii="Times New Roman" w:eastAsia="Times New Roman" w:hAnsi="Times New Roman" w:cs="Times New Roman"/>
          <w:color w:val="000000"/>
          <w:kern w:val="0"/>
          <w:sz w:val="34"/>
          <w:szCs w:val="34"/>
          <w:lang w:eastAsia="ru-RU" w:bidi="ru-RU"/>
        </w:rPr>
        <w:tab/>
        <w:t>5</w:t>
      </w:r>
    </w:p>
    <w:p w:rsidR="005D347C" w:rsidRPr="005D347C" w:rsidRDefault="005D347C" w:rsidP="005D347C">
      <w:pPr>
        <w:tabs>
          <w:tab w:val="clear" w:pos="709"/>
          <w:tab w:val="right" w:leader="dot" w:pos="12374"/>
        </w:tabs>
        <w:suppressAutoHyphens w:val="0"/>
        <w:spacing w:after="0" w:line="604" w:lineRule="exact"/>
        <w:ind w:left="20" w:right="380" w:firstLine="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Глава I. Сравнительно-сопоставительный анализ русских и английских языковых единиц о поведении человека</w:t>
      </w:r>
      <w:r w:rsidRPr="005D347C">
        <w:rPr>
          <w:rFonts w:ascii="Times New Roman" w:eastAsia="Times New Roman" w:hAnsi="Times New Roman" w:cs="Times New Roman"/>
          <w:color w:val="000000"/>
          <w:kern w:val="0"/>
          <w:sz w:val="34"/>
          <w:szCs w:val="34"/>
          <w:lang w:eastAsia="ru-RU" w:bidi="ru-RU"/>
        </w:rPr>
        <w:tab/>
        <w:t>12</w:t>
      </w:r>
    </w:p>
    <w:p w:rsidR="005D347C" w:rsidRPr="005D347C" w:rsidRDefault="005D347C" w:rsidP="005D347C">
      <w:pPr>
        <w:numPr>
          <w:ilvl w:val="0"/>
          <w:numId w:val="6"/>
        </w:numPr>
        <w:tabs>
          <w:tab w:val="clear" w:pos="709"/>
          <w:tab w:val="right" w:leader="dot" w:pos="12374"/>
        </w:tabs>
        <w:suppressAutoHyphens w:val="0"/>
        <w:spacing w:after="0" w:line="604" w:lineRule="exact"/>
        <w:ind w:right="38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Психологический, социальный, культурологический аспекты поведения человека</w:t>
      </w:r>
      <w:r w:rsidRPr="005D347C">
        <w:rPr>
          <w:rFonts w:ascii="Times New Roman" w:eastAsia="Times New Roman" w:hAnsi="Times New Roman" w:cs="Times New Roman"/>
          <w:color w:val="000000"/>
          <w:kern w:val="0"/>
          <w:sz w:val="34"/>
          <w:szCs w:val="34"/>
          <w:lang w:eastAsia="ru-RU" w:bidi="ru-RU"/>
        </w:rPr>
        <w:tab/>
        <w:t>12</w:t>
      </w:r>
    </w:p>
    <w:p w:rsidR="005D347C" w:rsidRPr="005D347C" w:rsidRDefault="005D347C" w:rsidP="005D347C">
      <w:pPr>
        <w:numPr>
          <w:ilvl w:val="0"/>
          <w:numId w:val="7"/>
        </w:numPr>
        <w:tabs>
          <w:tab w:val="clear" w:pos="709"/>
          <w:tab w:val="right" w:leader="dot" w:pos="12374"/>
        </w:tabs>
        <w:suppressAutoHyphens w:val="0"/>
        <w:spacing w:after="0" w:line="604" w:lineRule="exact"/>
        <w:jc w:val="left"/>
        <w:rPr>
          <w:rFonts w:ascii="Times New Roman" w:eastAsia="Times New Roman" w:hAnsi="Times New Roman" w:cs="Times New Roman"/>
          <w:color w:val="000000"/>
          <w:kern w:val="0"/>
          <w:sz w:val="34"/>
          <w:szCs w:val="34"/>
          <w:lang w:eastAsia="ru-RU" w:bidi="ru-RU"/>
        </w:rPr>
      </w:pPr>
      <w:hyperlink w:anchor="bookmark2" w:tooltip="Current Document">
        <w:r w:rsidRPr="005D347C">
          <w:rPr>
            <w:rFonts w:ascii="Times New Roman" w:eastAsia="Times New Roman" w:hAnsi="Times New Roman" w:cs="Times New Roman"/>
            <w:color w:val="000000"/>
            <w:kern w:val="0"/>
            <w:sz w:val="34"/>
            <w:szCs w:val="34"/>
            <w:lang w:eastAsia="ru-RU" w:bidi="ru-RU"/>
          </w:rPr>
          <w:t xml:space="preserve"> Поведение, деятельность и активность</w:t>
        </w:r>
        <w:r w:rsidRPr="005D347C">
          <w:rPr>
            <w:rFonts w:ascii="Times New Roman" w:eastAsia="Times New Roman" w:hAnsi="Times New Roman" w:cs="Times New Roman"/>
            <w:color w:val="000000"/>
            <w:kern w:val="0"/>
            <w:sz w:val="34"/>
            <w:szCs w:val="34"/>
            <w:lang w:eastAsia="ru-RU" w:bidi="ru-RU"/>
          </w:rPr>
          <w:tab/>
          <w:t>12</w:t>
        </w:r>
      </w:hyperlink>
    </w:p>
    <w:p w:rsidR="005D347C" w:rsidRPr="005D347C" w:rsidRDefault="005D347C" w:rsidP="005D347C">
      <w:pPr>
        <w:numPr>
          <w:ilvl w:val="0"/>
          <w:numId w:val="7"/>
        </w:numPr>
        <w:tabs>
          <w:tab w:val="clear" w:pos="709"/>
          <w:tab w:val="right" w:leader="dot" w:pos="12374"/>
        </w:tabs>
        <w:suppressAutoHyphens w:val="0"/>
        <w:spacing w:after="0" w:line="604"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Поведение, культура и ментальность</w:t>
      </w:r>
      <w:r w:rsidRPr="005D347C">
        <w:rPr>
          <w:rFonts w:ascii="Times New Roman" w:eastAsia="Times New Roman" w:hAnsi="Times New Roman" w:cs="Times New Roman"/>
          <w:color w:val="000000"/>
          <w:kern w:val="0"/>
          <w:sz w:val="34"/>
          <w:szCs w:val="34"/>
          <w:lang w:eastAsia="ru-RU" w:bidi="ru-RU"/>
        </w:rPr>
        <w:tab/>
        <w:t>18</w:t>
      </w:r>
    </w:p>
    <w:p w:rsidR="005D347C" w:rsidRPr="005D347C" w:rsidRDefault="005D347C" w:rsidP="005D347C">
      <w:pPr>
        <w:numPr>
          <w:ilvl w:val="0"/>
          <w:numId w:val="6"/>
        </w:numPr>
        <w:tabs>
          <w:tab w:val="clear" w:pos="709"/>
          <w:tab w:val="right" w:leader="dot" w:pos="12374"/>
        </w:tabs>
        <w:suppressAutoHyphens w:val="0"/>
        <w:spacing w:after="0" w:line="604" w:lineRule="exact"/>
        <w:ind w:right="38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Вербализация феномена «поведение» в современном русском и английском языках</w:t>
      </w:r>
      <w:r w:rsidRPr="005D347C">
        <w:rPr>
          <w:rFonts w:ascii="Times New Roman" w:eastAsia="Times New Roman" w:hAnsi="Times New Roman" w:cs="Times New Roman"/>
          <w:color w:val="000000"/>
          <w:kern w:val="0"/>
          <w:sz w:val="34"/>
          <w:szCs w:val="34"/>
          <w:lang w:eastAsia="ru-RU" w:bidi="ru-RU"/>
        </w:rPr>
        <w:tab/>
        <w:t>26</w:t>
      </w:r>
    </w:p>
    <w:p w:rsidR="005D347C" w:rsidRPr="005D347C" w:rsidRDefault="005D347C" w:rsidP="005D347C">
      <w:pPr>
        <w:numPr>
          <w:ilvl w:val="0"/>
          <w:numId w:val="6"/>
        </w:numPr>
        <w:tabs>
          <w:tab w:val="clear" w:pos="709"/>
          <w:tab w:val="right" w:leader="dot" w:pos="12374"/>
        </w:tabs>
        <w:suppressAutoHyphens w:val="0"/>
        <w:spacing w:after="0" w:line="604" w:lineRule="exact"/>
        <w:ind w:right="38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Фразеологизмы как хранители культурной, ментальной и поведенческой информации</w:t>
      </w:r>
      <w:r w:rsidRPr="005D347C">
        <w:rPr>
          <w:rFonts w:ascii="Times New Roman" w:eastAsia="Times New Roman" w:hAnsi="Times New Roman" w:cs="Times New Roman"/>
          <w:color w:val="000000"/>
          <w:kern w:val="0"/>
          <w:sz w:val="34"/>
          <w:szCs w:val="34"/>
          <w:lang w:eastAsia="ru-RU" w:bidi="ru-RU"/>
        </w:rPr>
        <w:tab/>
        <w:t>34</w:t>
      </w:r>
    </w:p>
    <w:p w:rsidR="005D347C" w:rsidRPr="005D347C" w:rsidRDefault="005D347C" w:rsidP="005D347C">
      <w:pPr>
        <w:numPr>
          <w:ilvl w:val="0"/>
          <w:numId w:val="8"/>
        </w:numPr>
        <w:tabs>
          <w:tab w:val="clear" w:pos="709"/>
          <w:tab w:val="right" w:leader="dot" w:pos="12374"/>
        </w:tabs>
        <w:suppressAutoHyphens w:val="0"/>
        <w:spacing w:after="0" w:line="604"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Свойства фразеологизмов</w:t>
      </w:r>
      <w:r w:rsidRPr="005D347C">
        <w:rPr>
          <w:rFonts w:ascii="Times New Roman" w:eastAsia="Times New Roman" w:hAnsi="Times New Roman" w:cs="Times New Roman"/>
          <w:color w:val="000000"/>
          <w:kern w:val="0"/>
          <w:sz w:val="34"/>
          <w:szCs w:val="34"/>
          <w:lang w:eastAsia="ru-RU" w:bidi="ru-RU"/>
        </w:rPr>
        <w:tab/>
        <w:t>35</w:t>
      </w:r>
    </w:p>
    <w:p w:rsidR="005D347C" w:rsidRPr="005D347C" w:rsidRDefault="005D347C" w:rsidP="005D347C">
      <w:pPr>
        <w:numPr>
          <w:ilvl w:val="0"/>
          <w:numId w:val="8"/>
        </w:numPr>
        <w:tabs>
          <w:tab w:val="clear" w:pos="709"/>
          <w:tab w:val="right" w:leader="dot" w:pos="11702"/>
        </w:tabs>
        <w:suppressAutoHyphens w:val="0"/>
        <w:spacing w:after="0" w:line="604" w:lineRule="exact"/>
        <w:ind w:right="38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Фразеосемантический массив идеографических полей «поведение человека»</w:t>
      </w:r>
      <w:r w:rsidRPr="005D347C">
        <w:rPr>
          <w:rFonts w:ascii="Times New Roman" w:eastAsia="Times New Roman" w:hAnsi="Times New Roman" w:cs="Times New Roman"/>
          <w:color w:val="000000"/>
          <w:kern w:val="0"/>
          <w:sz w:val="34"/>
          <w:szCs w:val="34"/>
          <w:lang w:eastAsia="ru-RU" w:bidi="ru-RU"/>
        </w:rPr>
        <w:tab/>
        <w:t>39</w:t>
      </w:r>
    </w:p>
    <w:p w:rsidR="005D347C" w:rsidRPr="005D347C" w:rsidRDefault="005D347C" w:rsidP="005D347C">
      <w:pPr>
        <w:numPr>
          <w:ilvl w:val="0"/>
          <w:numId w:val="6"/>
        </w:numPr>
        <w:tabs>
          <w:tab w:val="clear" w:pos="709"/>
        </w:tabs>
        <w:suppressAutoHyphens w:val="0"/>
        <w:spacing w:after="0" w:line="600" w:lineRule="exact"/>
        <w:jc w:val="center"/>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Типологические обобщения и сравнительно-сопоставительный анализ</w:t>
      </w:r>
    </w:p>
    <w:p w:rsidR="005D347C" w:rsidRPr="005D347C" w:rsidRDefault="005D347C" w:rsidP="005D347C">
      <w:pPr>
        <w:tabs>
          <w:tab w:val="clear" w:pos="709"/>
          <w:tab w:val="right" w:leader="dot" w:pos="12374"/>
        </w:tabs>
        <w:suppressAutoHyphens w:val="0"/>
        <w:spacing w:after="0" w:line="600" w:lineRule="exact"/>
        <w:ind w:lef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русских и английских фразеологических единиц о поведении человека</w:t>
      </w:r>
      <w:r w:rsidRPr="005D347C">
        <w:rPr>
          <w:rFonts w:ascii="Times New Roman" w:eastAsia="Times New Roman" w:hAnsi="Times New Roman" w:cs="Times New Roman"/>
          <w:color w:val="000000"/>
          <w:kern w:val="0"/>
          <w:sz w:val="34"/>
          <w:szCs w:val="34"/>
          <w:lang w:eastAsia="ru-RU" w:bidi="ru-RU"/>
        </w:rPr>
        <w:tab/>
        <w:t>44</w:t>
      </w:r>
    </w:p>
    <w:p w:rsidR="005D347C" w:rsidRPr="005D347C" w:rsidRDefault="005D347C" w:rsidP="005D347C">
      <w:pPr>
        <w:tabs>
          <w:tab w:val="clear" w:pos="709"/>
          <w:tab w:val="right" w:leader="dot" w:pos="12374"/>
        </w:tabs>
        <w:suppressAutoHyphens w:val="0"/>
        <w:spacing w:after="594" w:line="600" w:lineRule="exact"/>
        <w:ind w:lef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Выводы по первой главе</w:t>
      </w:r>
      <w:r w:rsidRPr="005D347C">
        <w:rPr>
          <w:rFonts w:ascii="Times New Roman" w:eastAsia="Times New Roman" w:hAnsi="Times New Roman" w:cs="Times New Roman"/>
          <w:color w:val="000000"/>
          <w:kern w:val="0"/>
          <w:sz w:val="34"/>
          <w:szCs w:val="34"/>
          <w:lang w:eastAsia="ru-RU" w:bidi="ru-RU"/>
        </w:rPr>
        <w:tab/>
        <w:t>48</w:t>
      </w:r>
    </w:p>
    <w:p w:rsidR="005D347C" w:rsidRPr="005D347C" w:rsidRDefault="005D347C" w:rsidP="005D347C">
      <w:pPr>
        <w:tabs>
          <w:tab w:val="clear" w:pos="709"/>
        </w:tabs>
        <w:suppressAutoHyphens w:val="0"/>
        <w:spacing w:after="0" w:line="608" w:lineRule="exact"/>
        <w:ind w:left="20" w:firstLine="0"/>
        <w:jc w:val="center"/>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Глава II. Лингвистический анализ фразеологизмов с характеристиками</w:t>
      </w:r>
    </w:p>
    <w:p w:rsidR="005D347C" w:rsidRPr="005D347C" w:rsidRDefault="005D347C" w:rsidP="005D347C">
      <w:pPr>
        <w:tabs>
          <w:tab w:val="clear" w:pos="709"/>
          <w:tab w:val="right" w:leader="dot" w:pos="12374"/>
        </w:tabs>
        <w:suppressAutoHyphens w:val="0"/>
        <w:spacing w:after="0" w:line="608" w:lineRule="exact"/>
        <w:ind w:lef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поведения человека в современном русском и английском языках</w:t>
      </w:r>
      <w:r w:rsidRPr="005D347C">
        <w:rPr>
          <w:rFonts w:ascii="Times New Roman" w:eastAsia="Times New Roman" w:hAnsi="Times New Roman" w:cs="Times New Roman"/>
          <w:color w:val="000000"/>
          <w:kern w:val="0"/>
          <w:sz w:val="34"/>
          <w:szCs w:val="34"/>
          <w:lang w:eastAsia="ru-RU" w:bidi="ru-RU"/>
        </w:rPr>
        <w:tab/>
        <w:t>50</w:t>
      </w:r>
    </w:p>
    <w:p w:rsidR="005D347C" w:rsidRPr="005D347C" w:rsidRDefault="005D347C" w:rsidP="005D347C">
      <w:pPr>
        <w:tabs>
          <w:tab w:val="clear" w:pos="709"/>
        </w:tabs>
        <w:suppressAutoHyphens w:val="0"/>
        <w:spacing w:after="0" w:line="608" w:lineRule="exact"/>
        <w:ind w:left="20" w:firstLine="0"/>
        <w:jc w:val="center"/>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II. 1. Образность как основной критерий отбора фразеологических единиц о</w:t>
      </w:r>
    </w:p>
    <w:p w:rsidR="005D347C" w:rsidRPr="005D347C" w:rsidRDefault="005D347C" w:rsidP="005D347C">
      <w:pPr>
        <w:tabs>
          <w:tab w:val="clear" w:pos="709"/>
          <w:tab w:val="right" w:leader="dot" w:pos="12374"/>
        </w:tabs>
        <w:suppressAutoHyphens w:val="0"/>
        <w:spacing w:after="0" w:line="608" w:lineRule="exact"/>
        <w:ind w:lef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поведении человека</w:t>
      </w:r>
      <w:r w:rsidRPr="005D347C">
        <w:rPr>
          <w:rFonts w:ascii="Times New Roman" w:eastAsia="Times New Roman" w:hAnsi="Times New Roman" w:cs="Times New Roman"/>
          <w:color w:val="000000"/>
          <w:kern w:val="0"/>
          <w:sz w:val="34"/>
          <w:szCs w:val="34"/>
          <w:lang w:eastAsia="ru-RU" w:bidi="ru-RU"/>
        </w:rPr>
        <w:tab/>
        <w:t>51</w:t>
      </w:r>
    </w:p>
    <w:p w:rsidR="005D347C" w:rsidRPr="005D347C" w:rsidRDefault="005D347C" w:rsidP="005D347C">
      <w:pPr>
        <w:tabs>
          <w:tab w:val="clear" w:pos="709"/>
        </w:tabs>
        <w:suppressAutoHyphens w:val="0"/>
        <w:spacing w:after="0" w:line="608" w:lineRule="exact"/>
        <w:ind w:left="7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II. 1.1. Алгоритм анализа фразеологизмов с учетом характера</w:t>
      </w:r>
    </w:p>
    <w:p w:rsidR="005D347C" w:rsidRPr="005D347C" w:rsidRDefault="005D347C" w:rsidP="005D347C">
      <w:pPr>
        <w:tabs>
          <w:tab w:val="clear" w:pos="709"/>
          <w:tab w:val="right" w:leader="dot" w:pos="12374"/>
        </w:tabs>
        <w:suppressAutoHyphens w:val="0"/>
        <w:spacing w:after="0" w:line="608" w:lineRule="exact"/>
        <w:ind w:left="7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образности</w:t>
      </w:r>
      <w:r w:rsidRPr="005D347C">
        <w:rPr>
          <w:rFonts w:ascii="Times New Roman" w:eastAsia="Times New Roman" w:hAnsi="Times New Roman" w:cs="Times New Roman"/>
          <w:color w:val="000000"/>
          <w:kern w:val="0"/>
          <w:sz w:val="34"/>
          <w:szCs w:val="34"/>
          <w:lang w:eastAsia="ru-RU" w:bidi="ru-RU"/>
        </w:rPr>
        <w:tab/>
        <w:t>51</w:t>
      </w:r>
    </w:p>
    <w:p w:rsidR="005D347C" w:rsidRPr="005D347C" w:rsidRDefault="005D347C" w:rsidP="005D347C">
      <w:pPr>
        <w:tabs>
          <w:tab w:val="clear" w:pos="709"/>
          <w:tab w:val="right" w:leader="dot" w:pos="11702"/>
        </w:tabs>
        <w:suppressAutoHyphens w:val="0"/>
        <w:spacing w:after="0" w:line="608" w:lineRule="exact"/>
        <w:ind w:left="720" w:right="380" w:firstLine="0"/>
        <w:jc w:val="left"/>
        <w:rPr>
          <w:rFonts w:ascii="Times New Roman" w:eastAsia="Times New Roman" w:hAnsi="Times New Roman" w:cs="Times New Roman"/>
          <w:color w:val="000000"/>
          <w:kern w:val="0"/>
          <w:sz w:val="34"/>
          <w:szCs w:val="34"/>
          <w:lang w:eastAsia="ru-RU" w:bidi="ru-RU"/>
        </w:rPr>
        <w:sectPr w:rsidR="005D347C" w:rsidRPr="005D347C" w:rsidSect="005D347C">
          <w:headerReference w:type="even" r:id="rId8"/>
          <w:headerReference w:type="default" r:id="rId9"/>
          <w:footnotePr>
            <w:numStart w:val="4"/>
          </w:footnotePr>
          <w:pgSz w:w="16838" w:h="23810"/>
          <w:pgMar w:top="3611" w:right="2248" w:bottom="2730" w:left="1783" w:header="0" w:footer="3" w:gutter="0"/>
          <w:cols w:space="720"/>
          <w:noEndnote/>
          <w:titlePg/>
          <w:docGrid w:linePitch="360"/>
        </w:sectPr>
      </w:pPr>
      <w:r w:rsidRPr="005D347C">
        <w:rPr>
          <w:rFonts w:ascii="Times New Roman" w:eastAsia="Times New Roman" w:hAnsi="Times New Roman" w:cs="Times New Roman"/>
          <w:color w:val="000000"/>
          <w:kern w:val="0"/>
          <w:sz w:val="34"/>
          <w:szCs w:val="34"/>
          <w:lang w:eastAsia="ru-RU" w:bidi="ru-RU"/>
        </w:rPr>
        <w:t>II. 1.2. «Моделируемая идиоматичность» современных фразеологических систем русского и английского языков</w:t>
      </w:r>
      <w:r w:rsidRPr="005D347C">
        <w:rPr>
          <w:rFonts w:ascii="Times New Roman" w:eastAsia="Times New Roman" w:hAnsi="Times New Roman" w:cs="Times New Roman"/>
          <w:color w:val="000000"/>
          <w:kern w:val="0"/>
          <w:sz w:val="34"/>
          <w:szCs w:val="34"/>
          <w:lang w:eastAsia="ru-RU" w:bidi="ru-RU"/>
        </w:rPr>
        <w:tab/>
        <w:t>54</w:t>
      </w:r>
    </w:p>
    <w:p w:rsidR="005D347C" w:rsidRPr="005D347C" w:rsidRDefault="005D347C" w:rsidP="005D347C">
      <w:pPr>
        <w:numPr>
          <w:ilvl w:val="0"/>
          <w:numId w:val="9"/>
        </w:numPr>
        <w:tabs>
          <w:tab w:val="clear" w:pos="709"/>
          <w:tab w:val="right" w:leader="dot" w:pos="12427"/>
        </w:tabs>
        <w:suppressAutoHyphens w:val="0"/>
        <w:spacing w:after="0" w:line="604" w:lineRule="exact"/>
        <w:ind w:right="46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Компонентный анализ русских и английских фразеологических единиц фразеосемантического массива полей «поведение человека»</w:t>
      </w:r>
      <w:r w:rsidRPr="005D347C">
        <w:rPr>
          <w:rFonts w:ascii="Times New Roman" w:eastAsia="Times New Roman" w:hAnsi="Times New Roman" w:cs="Times New Roman"/>
          <w:color w:val="000000"/>
          <w:kern w:val="0"/>
          <w:sz w:val="34"/>
          <w:szCs w:val="34"/>
          <w:lang w:eastAsia="ru-RU" w:bidi="ru-RU"/>
        </w:rPr>
        <w:tab/>
        <w:t>59</w:t>
      </w:r>
    </w:p>
    <w:p w:rsidR="005D347C" w:rsidRPr="005D347C" w:rsidRDefault="005D347C" w:rsidP="005D347C">
      <w:pPr>
        <w:framePr w:h="84" w:wrap="around" w:hAnchor="margin" w:x="2381" w:y="-907"/>
        <w:tabs>
          <w:tab w:val="clear" w:pos="709"/>
        </w:tabs>
        <w:suppressAutoHyphens w:val="0"/>
        <w:spacing w:after="0" w:line="80" w:lineRule="exact"/>
        <w:ind w:left="100" w:firstLine="0"/>
        <w:jc w:val="left"/>
        <w:rPr>
          <w:rFonts w:ascii="Consolas" w:eastAsia="Consolas" w:hAnsi="Consolas" w:cs="Consolas"/>
          <w:i/>
          <w:iCs/>
          <w:color w:val="000000"/>
          <w:spacing w:val="10"/>
          <w:kern w:val="0"/>
          <w:sz w:val="8"/>
          <w:szCs w:val="8"/>
          <w:lang w:eastAsia="ru-RU" w:bidi="ru-RU"/>
        </w:rPr>
      </w:pPr>
      <w:r w:rsidRPr="005D347C">
        <w:rPr>
          <w:rFonts w:ascii="Consolas" w:eastAsia="Consolas" w:hAnsi="Consolas" w:cs="Consolas"/>
          <w:i/>
          <w:iCs/>
          <w:color w:val="000000"/>
          <w:spacing w:val="10"/>
          <w:kern w:val="0"/>
          <w:sz w:val="8"/>
          <w:szCs w:val="8"/>
          <w:lang w:eastAsia="ru-RU" w:bidi="ru-RU"/>
        </w:rPr>
        <w:t>А</w:t>
      </w:r>
    </w:p>
    <w:p w:rsidR="005D347C" w:rsidRPr="005D347C" w:rsidRDefault="005D347C" w:rsidP="005D347C">
      <w:pPr>
        <w:numPr>
          <w:ilvl w:val="0"/>
          <w:numId w:val="10"/>
        </w:numPr>
        <w:tabs>
          <w:tab w:val="clear" w:pos="709"/>
          <w:tab w:val="right" w:leader="dot" w:pos="12803"/>
        </w:tabs>
        <w:suppressAutoHyphens w:val="0"/>
        <w:spacing w:after="0" w:line="604"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val="en-US" w:eastAsia="en-US" w:bidi="en-US"/>
        </w:rPr>
        <w:t xml:space="preserve"> </w:t>
      </w:r>
      <w:r w:rsidRPr="005D347C">
        <w:rPr>
          <w:rFonts w:ascii="Times New Roman" w:eastAsia="Times New Roman" w:hAnsi="Times New Roman" w:cs="Times New Roman"/>
          <w:color w:val="000000"/>
          <w:kern w:val="0"/>
          <w:sz w:val="34"/>
          <w:szCs w:val="34"/>
          <w:lang w:eastAsia="ru-RU" w:bidi="ru-RU"/>
        </w:rPr>
        <w:t>Денотативный аспект значения</w:t>
      </w:r>
      <w:r w:rsidRPr="005D347C">
        <w:rPr>
          <w:rFonts w:ascii="Times New Roman" w:eastAsia="Times New Roman" w:hAnsi="Times New Roman" w:cs="Times New Roman"/>
          <w:color w:val="000000"/>
          <w:kern w:val="0"/>
          <w:sz w:val="34"/>
          <w:szCs w:val="34"/>
          <w:lang w:eastAsia="ru-RU" w:bidi="ru-RU"/>
        </w:rPr>
        <w:tab/>
        <w:t>60</w:t>
      </w:r>
    </w:p>
    <w:p w:rsidR="005D347C" w:rsidRPr="005D347C" w:rsidRDefault="005D347C" w:rsidP="005D347C">
      <w:pPr>
        <w:numPr>
          <w:ilvl w:val="0"/>
          <w:numId w:val="10"/>
        </w:numPr>
        <w:tabs>
          <w:tab w:val="clear" w:pos="709"/>
          <w:tab w:val="right" w:leader="dot" w:pos="12803"/>
        </w:tabs>
        <w:suppressAutoHyphens w:val="0"/>
        <w:spacing w:after="0" w:line="604"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val="en-US" w:eastAsia="en-US" w:bidi="en-US"/>
        </w:rPr>
        <w:t xml:space="preserve"> </w:t>
      </w:r>
      <w:r w:rsidRPr="005D347C">
        <w:rPr>
          <w:rFonts w:ascii="Times New Roman" w:eastAsia="Times New Roman" w:hAnsi="Times New Roman" w:cs="Times New Roman"/>
          <w:color w:val="000000"/>
          <w:kern w:val="0"/>
          <w:sz w:val="34"/>
          <w:szCs w:val="34"/>
          <w:lang w:eastAsia="ru-RU" w:bidi="ru-RU"/>
        </w:rPr>
        <w:t>Коннотативный аспект значения</w:t>
      </w:r>
      <w:r w:rsidRPr="005D347C">
        <w:rPr>
          <w:rFonts w:ascii="Times New Roman" w:eastAsia="Times New Roman" w:hAnsi="Times New Roman" w:cs="Times New Roman"/>
          <w:color w:val="000000"/>
          <w:kern w:val="0"/>
          <w:sz w:val="34"/>
          <w:szCs w:val="34"/>
          <w:lang w:eastAsia="ru-RU" w:bidi="ru-RU"/>
        </w:rPr>
        <w:tab/>
        <w:t>68</w:t>
      </w:r>
    </w:p>
    <w:p w:rsidR="005D347C" w:rsidRPr="005D347C" w:rsidRDefault="005D347C" w:rsidP="005D347C">
      <w:pPr>
        <w:numPr>
          <w:ilvl w:val="0"/>
          <w:numId w:val="9"/>
        </w:numPr>
        <w:tabs>
          <w:tab w:val="clear" w:pos="709"/>
          <w:tab w:val="right" w:leader="dot" w:pos="12803"/>
        </w:tabs>
        <w:suppressAutoHyphens w:val="0"/>
        <w:spacing w:after="0" w:line="604"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en-US" w:bidi="en-US"/>
        </w:rPr>
        <w:t xml:space="preserve"> </w:t>
      </w:r>
      <w:r w:rsidRPr="005D347C">
        <w:rPr>
          <w:rFonts w:ascii="Times New Roman" w:eastAsia="Times New Roman" w:hAnsi="Times New Roman" w:cs="Times New Roman"/>
          <w:color w:val="000000"/>
          <w:kern w:val="0"/>
          <w:sz w:val="34"/>
          <w:szCs w:val="34"/>
          <w:lang w:eastAsia="ru-RU" w:bidi="ru-RU"/>
        </w:rPr>
        <w:t>Контекстуальный анализ фразеологизмов о поведении</w:t>
      </w:r>
      <w:r w:rsidRPr="005D347C">
        <w:rPr>
          <w:rFonts w:ascii="Times New Roman" w:eastAsia="Times New Roman" w:hAnsi="Times New Roman" w:cs="Times New Roman"/>
          <w:color w:val="000000"/>
          <w:kern w:val="0"/>
          <w:sz w:val="34"/>
          <w:szCs w:val="34"/>
          <w:lang w:eastAsia="ru-RU" w:bidi="ru-RU"/>
        </w:rPr>
        <w:tab/>
        <w:t>....77'</w:t>
      </w:r>
    </w:p>
    <w:p w:rsidR="005D347C" w:rsidRPr="005D347C" w:rsidRDefault="005D347C" w:rsidP="005D347C">
      <w:pPr>
        <w:tabs>
          <w:tab w:val="clear" w:pos="709"/>
          <w:tab w:val="right" w:pos="4913"/>
          <w:tab w:val="right" w:pos="5755"/>
          <w:tab w:val="right" w:pos="6110"/>
          <w:tab w:val="right" w:pos="7515"/>
          <w:tab w:val="right" w:pos="7653"/>
        </w:tabs>
        <w:suppressAutoHyphens w:val="0"/>
        <w:spacing w:after="0" w:line="340" w:lineRule="exact"/>
        <w:ind w:left="35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 -т-</w:t>
      </w:r>
      <w:r w:rsidRPr="005D347C">
        <w:rPr>
          <w:rFonts w:ascii="Times New Roman" w:eastAsia="Times New Roman" w:hAnsi="Times New Roman" w:cs="Times New Roman"/>
          <w:color w:val="000000"/>
          <w:kern w:val="0"/>
          <w:sz w:val="34"/>
          <w:szCs w:val="34"/>
          <w:lang w:eastAsia="ru-RU" w:bidi="ru-RU"/>
        </w:rPr>
        <w:tab/>
      </w:r>
      <w:r w:rsidRPr="005D347C">
        <w:rPr>
          <w:rFonts w:ascii="Times New Roman" w:eastAsia="Times New Roman" w:hAnsi="Times New Roman" w:cs="Times New Roman"/>
          <w:color w:val="000000"/>
          <w:kern w:val="0"/>
          <w:sz w:val="34"/>
          <w:szCs w:val="34"/>
          <w:vertAlign w:val="superscript"/>
          <w:lang w:eastAsia="ru-RU" w:bidi="ru-RU"/>
        </w:rPr>
        <w:t>1</w:t>
      </w:r>
      <w:r w:rsidRPr="005D347C">
        <w:rPr>
          <w:rFonts w:ascii="Times New Roman" w:eastAsia="Times New Roman" w:hAnsi="Times New Roman" w:cs="Times New Roman"/>
          <w:color w:val="000000"/>
          <w:kern w:val="0"/>
          <w:sz w:val="34"/>
          <w:szCs w:val="34"/>
          <w:lang w:eastAsia="ru-RU" w:bidi="ru-RU"/>
        </w:rPr>
        <w:tab/>
        <w:t>"</w:t>
      </w:r>
      <w:r w:rsidRPr="005D347C">
        <w:rPr>
          <w:rFonts w:ascii="Times New Roman" w:eastAsia="Times New Roman" w:hAnsi="Times New Roman" w:cs="Times New Roman"/>
          <w:color w:val="000000"/>
          <w:kern w:val="0"/>
          <w:sz w:val="34"/>
          <w:szCs w:val="34"/>
          <w:lang w:eastAsia="ru-RU" w:bidi="ru-RU"/>
        </w:rPr>
        <w:tab/>
        <w:t>\</w:t>
      </w:r>
      <w:r w:rsidRPr="005D347C">
        <w:rPr>
          <w:rFonts w:ascii="Times New Roman" w:eastAsia="Times New Roman" w:hAnsi="Times New Roman" w:cs="Times New Roman"/>
          <w:color w:val="000000"/>
          <w:kern w:val="0"/>
          <w:sz w:val="34"/>
          <w:szCs w:val="34"/>
          <w:lang w:eastAsia="ru-RU" w:bidi="ru-RU"/>
        </w:rPr>
        <w:tab/>
        <w:t>*</w:t>
      </w:r>
      <w:r w:rsidRPr="005D347C">
        <w:rPr>
          <w:rFonts w:ascii="Times New Roman" w:eastAsia="Times New Roman" w:hAnsi="Times New Roman" w:cs="Times New Roman"/>
          <w:color w:val="000000"/>
          <w:kern w:val="0"/>
          <w:sz w:val="34"/>
          <w:szCs w:val="34"/>
          <w:lang w:eastAsia="ru-RU" w:bidi="ru-RU"/>
        </w:rPr>
        <w:tab/>
        <w:t>т-</w:t>
      </w:r>
    </w:p>
    <w:p w:rsidR="005D347C" w:rsidRPr="005D347C" w:rsidRDefault="005D347C" w:rsidP="005D347C">
      <w:pPr>
        <w:numPr>
          <w:ilvl w:val="0"/>
          <w:numId w:val="9"/>
        </w:numPr>
        <w:tabs>
          <w:tab w:val="clear" w:pos="709"/>
        </w:tabs>
        <w:suppressAutoHyphens w:val="0"/>
        <w:spacing w:after="0" w:line="608"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en-US" w:bidi="en-US"/>
        </w:rPr>
        <w:t xml:space="preserve"> </w:t>
      </w:r>
      <w:r w:rsidRPr="005D347C">
        <w:rPr>
          <w:rFonts w:ascii="Times New Roman" w:eastAsia="Times New Roman" w:hAnsi="Times New Roman" w:cs="Times New Roman"/>
          <w:color w:val="000000"/>
          <w:kern w:val="0"/>
          <w:sz w:val="34"/>
          <w:szCs w:val="34"/>
          <w:lang w:eastAsia="ru-RU" w:bidi="ru-RU"/>
        </w:rPr>
        <w:t>Структура поведения человека, представленная фразеологическим фондом</w:t>
      </w:r>
    </w:p>
    <w:p w:rsidR="005D347C" w:rsidRPr="005D347C" w:rsidRDefault="005D347C" w:rsidP="005D347C">
      <w:pPr>
        <w:tabs>
          <w:tab w:val="clear" w:pos="709"/>
          <w:tab w:val="right" w:leader="dot" w:pos="12803"/>
        </w:tabs>
        <w:suppressAutoHyphens w:val="0"/>
        <w:spacing w:after="0" w:line="608" w:lineRule="exact"/>
        <w:ind w:lef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современного русского и английского языков</w:t>
      </w:r>
      <w:r w:rsidRPr="005D347C">
        <w:rPr>
          <w:rFonts w:ascii="Times New Roman" w:eastAsia="Times New Roman" w:hAnsi="Times New Roman" w:cs="Times New Roman"/>
          <w:color w:val="000000"/>
          <w:kern w:val="0"/>
          <w:sz w:val="34"/>
          <w:szCs w:val="34"/>
          <w:lang w:eastAsia="ru-RU" w:bidi="ru-RU"/>
        </w:rPr>
        <w:tab/>
        <w:t>85</w:t>
      </w:r>
    </w:p>
    <w:p w:rsidR="005D347C" w:rsidRPr="005D347C" w:rsidRDefault="005D347C" w:rsidP="005D347C">
      <w:pPr>
        <w:tabs>
          <w:tab w:val="clear" w:pos="709"/>
          <w:tab w:val="right" w:leader="dot" w:pos="12803"/>
        </w:tabs>
        <w:suppressAutoHyphens w:val="0"/>
        <w:spacing w:after="540" w:line="608" w:lineRule="exact"/>
        <w:ind w:lef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Выводы по второй главе</w:t>
      </w:r>
      <w:r w:rsidRPr="005D347C">
        <w:rPr>
          <w:rFonts w:ascii="Times New Roman" w:eastAsia="Times New Roman" w:hAnsi="Times New Roman" w:cs="Times New Roman"/>
          <w:color w:val="000000"/>
          <w:kern w:val="0"/>
          <w:sz w:val="34"/>
          <w:szCs w:val="34"/>
          <w:lang w:eastAsia="ru-RU" w:bidi="ru-RU"/>
        </w:rPr>
        <w:tab/>
        <w:t>92</w:t>
      </w:r>
    </w:p>
    <w:p w:rsidR="005D347C" w:rsidRPr="005D347C" w:rsidRDefault="005D347C" w:rsidP="005D347C">
      <w:pPr>
        <w:tabs>
          <w:tab w:val="clear" w:pos="709"/>
        </w:tabs>
        <w:suppressAutoHyphens w:val="0"/>
        <w:spacing w:after="0" w:line="608" w:lineRule="exact"/>
        <w:ind w:left="160" w:right="460" w:firstLine="0"/>
        <w:jc w:val="righ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Глава III. Структурно-семантические особенности оформления русской и \ английской фразеологической информации о поведении человека..,.......'."..96</w:t>
      </w:r>
    </w:p>
    <w:p w:rsidR="005D347C" w:rsidRPr="005D347C" w:rsidRDefault="005D347C" w:rsidP="005D347C">
      <w:pPr>
        <w:numPr>
          <w:ilvl w:val="0"/>
          <w:numId w:val="11"/>
        </w:numPr>
        <w:tabs>
          <w:tab w:val="clear" w:pos="709"/>
          <w:tab w:val="left" w:pos="1068"/>
        </w:tabs>
        <w:suppressAutoHyphens w:val="0"/>
        <w:spacing w:after="0" w:line="608"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1.; Действие как основа поведения человека (анализ значения глагольных</w:t>
      </w:r>
    </w:p>
    <w:p w:rsidR="005D347C" w:rsidRPr="005D347C" w:rsidRDefault="005D347C" w:rsidP="005D347C">
      <w:pPr>
        <w:tabs>
          <w:tab w:val="clear" w:pos="709"/>
          <w:tab w:val="right" w:pos="1863"/>
          <w:tab w:val="right" w:pos="4343"/>
          <w:tab w:val="right" w:pos="5248"/>
          <w:tab w:val="right" w:pos="5755"/>
          <w:tab w:val="right" w:pos="6430"/>
          <w:tab w:val="right" w:pos="9534"/>
          <w:tab w:val="right" w:pos="9951"/>
          <w:tab w:val="left" w:pos="10398"/>
          <w:tab w:val="right" w:pos="11603"/>
          <w:tab w:val="right" w:pos="12427"/>
        </w:tabs>
        <w:suppressAutoHyphens w:val="0"/>
        <w:spacing w:after="0" w:line="280" w:lineRule="exact"/>
        <w:ind w:left="160" w:firstLine="0"/>
        <w:rPr>
          <w:rFonts w:ascii="Times New Roman" w:eastAsia="Times New Roman" w:hAnsi="Times New Roman" w:cs="Times New Roman"/>
          <w:b/>
          <w:bCs/>
          <w:color w:val="000000"/>
          <w:kern w:val="0"/>
          <w:sz w:val="28"/>
          <w:szCs w:val="28"/>
          <w:lang w:eastAsia="ru-RU" w:bidi="ru-RU"/>
        </w:rPr>
      </w:pPr>
      <w:r w:rsidRPr="005D347C">
        <w:rPr>
          <w:rFonts w:ascii="MS Mincho" w:eastAsia="MS Mincho" w:hAnsi="MS Mincho" w:cs="MS Mincho" w:hint="eastAsia"/>
          <w:b/>
          <w:bCs/>
          <w:color w:val="000000"/>
          <w:spacing w:val="240"/>
          <w:kern w:val="0"/>
          <w:sz w:val="28"/>
          <w:szCs w:val="28"/>
          <w:lang w:eastAsia="ru-RU" w:bidi="ru-RU"/>
        </w:rPr>
        <w:t>✓</w:t>
      </w:r>
      <w:r w:rsidRPr="005D347C">
        <w:rPr>
          <w:rFonts w:ascii="Times New Roman" w:eastAsia="Times New Roman" w:hAnsi="Times New Roman" w:cs="Times New Roman"/>
          <w:b/>
          <w:bCs/>
          <w:color w:val="000000"/>
          <w:spacing w:val="240"/>
          <w:kern w:val="0"/>
          <w:sz w:val="28"/>
          <w:szCs w:val="28"/>
          <w:lang w:eastAsia="ru-RU" w:bidi="ru-RU"/>
        </w:rPr>
        <w:t xml:space="preserve"> V,</w:t>
      </w:r>
      <w:r w:rsidRPr="005D347C">
        <w:rPr>
          <w:rFonts w:ascii="Times New Roman" w:eastAsia="Times New Roman" w:hAnsi="Times New Roman" w:cs="Times New Roman"/>
          <w:b/>
          <w:bCs/>
          <w:color w:val="000000"/>
          <w:spacing w:val="240"/>
          <w:kern w:val="0"/>
          <w:sz w:val="28"/>
          <w:szCs w:val="28"/>
          <w:lang w:eastAsia="ru-RU" w:bidi="ru-RU"/>
        </w:rPr>
        <w:tab/>
        <w:t>]</w:t>
      </w:r>
      <w:r w:rsidRPr="005D347C">
        <w:rPr>
          <w:rFonts w:ascii="Times New Roman" w:eastAsia="Times New Roman" w:hAnsi="Times New Roman" w:cs="Times New Roman"/>
          <w:b/>
          <w:bCs/>
          <w:color w:val="000000"/>
          <w:spacing w:val="240"/>
          <w:kern w:val="0"/>
          <w:sz w:val="28"/>
          <w:szCs w:val="28"/>
          <w:lang w:eastAsia="ru-RU" w:bidi="ru-RU"/>
        </w:rPr>
        <w:tab/>
      </w:r>
      <w:r w:rsidRPr="005D347C">
        <w:rPr>
          <w:rFonts w:ascii="Times New Roman" w:eastAsia="Times New Roman" w:hAnsi="Times New Roman" w:cs="Times New Roman"/>
          <w:b/>
          <w:bCs/>
          <w:color w:val="000000"/>
          <w:spacing w:val="240"/>
          <w:kern w:val="0"/>
          <w:sz w:val="28"/>
          <w:szCs w:val="28"/>
          <w:lang w:val="en-US" w:eastAsia="en-US" w:bidi="en-US"/>
        </w:rPr>
        <w:t>I</w:t>
      </w:r>
      <w:r w:rsidRPr="005D347C">
        <w:rPr>
          <w:rFonts w:ascii="Times New Roman" w:eastAsia="Times New Roman" w:hAnsi="Times New Roman" w:cs="Times New Roman"/>
          <w:b/>
          <w:bCs/>
          <w:color w:val="000000"/>
          <w:spacing w:val="240"/>
          <w:kern w:val="0"/>
          <w:sz w:val="28"/>
          <w:szCs w:val="28"/>
          <w:lang w:eastAsia="en-US" w:bidi="en-US"/>
        </w:rPr>
        <w:t>'-.''-</w:t>
      </w:r>
      <w:r w:rsidRPr="005D347C">
        <w:rPr>
          <w:rFonts w:ascii="Times New Roman" w:eastAsia="Times New Roman" w:hAnsi="Times New Roman" w:cs="Times New Roman"/>
          <w:b/>
          <w:bCs/>
          <w:color w:val="000000"/>
          <w:spacing w:val="240"/>
          <w:kern w:val="0"/>
          <w:sz w:val="28"/>
          <w:szCs w:val="28"/>
          <w:lang w:eastAsia="en-US" w:bidi="en-US"/>
        </w:rPr>
        <w:tab/>
      </w:r>
      <w:r w:rsidRPr="005D347C">
        <w:rPr>
          <w:rFonts w:ascii="Times New Roman" w:eastAsia="Times New Roman" w:hAnsi="Times New Roman" w:cs="Times New Roman"/>
          <w:b/>
          <w:bCs/>
          <w:color w:val="000000"/>
          <w:spacing w:val="240"/>
          <w:kern w:val="0"/>
          <w:sz w:val="28"/>
          <w:szCs w:val="28"/>
          <w:lang w:eastAsia="ru-RU" w:bidi="ru-RU"/>
        </w:rPr>
        <w:t>!</w:t>
      </w:r>
      <w:r w:rsidRPr="005D347C">
        <w:rPr>
          <w:rFonts w:ascii="Times New Roman" w:eastAsia="Times New Roman" w:hAnsi="Times New Roman" w:cs="Times New Roman"/>
          <w:b/>
          <w:bCs/>
          <w:color w:val="000000"/>
          <w:spacing w:val="240"/>
          <w:kern w:val="0"/>
          <w:sz w:val="28"/>
          <w:szCs w:val="28"/>
          <w:lang w:eastAsia="ru-RU" w:bidi="ru-RU"/>
        </w:rPr>
        <w:tab/>
      </w:r>
      <w:r w:rsidRPr="005D347C">
        <w:rPr>
          <w:rFonts w:ascii="Times New Roman" w:eastAsia="Times New Roman" w:hAnsi="Times New Roman" w:cs="Times New Roman"/>
          <w:b/>
          <w:bCs/>
          <w:i/>
          <w:iCs/>
          <w:color w:val="000000"/>
          <w:kern w:val="0"/>
          <w:sz w:val="28"/>
          <w:szCs w:val="28"/>
          <w:lang w:eastAsia="ru-RU" w:bidi="ru-RU"/>
        </w:rPr>
        <w:t>I</w:t>
      </w:r>
      <w:r w:rsidRPr="005D347C">
        <w:rPr>
          <w:rFonts w:ascii="Times New Roman" w:eastAsia="Times New Roman" w:hAnsi="Times New Roman" w:cs="Times New Roman"/>
          <w:b/>
          <w:bCs/>
          <w:i/>
          <w:iCs/>
          <w:color w:val="000000"/>
          <w:kern w:val="0"/>
          <w:sz w:val="28"/>
          <w:szCs w:val="28"/>
          <w:lang w:eastAsia="ru-RU" w:bidi="ru-RU"/>
        </w:rPr>
        <w:tab/>
        <w:t>'</w:t>
      </w:r>
      <w:r w:rsidRPr="005D347C">
        <w:rPr>
          <w:rFonts w:ascii="Times New Roman" w:eastAsia="Times New Roman" w:hAnsi="Times New Roman" w:cs="Times New Roman"/>
          <w:b/>
          <w:bCs/>
          <w:color w:val="000000"/>
          <w:spacing w:val="240"/>
          <w:kern w:val="0"/>
          <w:sz w:val="28"/>
          <w:szCs w:val="28"/>
          <w:lang w:eastAsia="ru-RU" w:bidi="ru-RU"/>
        </w:rPr>
        <w:tab/>
        <w:t>Ч</w:t>
      </w:r>
      <w:r w:rsidRPr="005D347C">
        <w:rPr>
          <w:rFonts w:ascii="Times New Roman" w:eastAsia="Times New Roman" w:hAnsi="Times New Roman" w:cs="Times New Roman"/>
          <w:b/>
          <w:bCs/>
          <w:color w:val="000000"/>
          <w:spacing w:val="240"/>
          <w:kern w:val="0"/>
          <w:sz w:val="28"/>
          <w:szCs w:val="28"/>
          <w:lang w:eastAsia="ru-RU" w:bidi="ru-RU"/>
        </w:rPr>
        <w:tab/>
        <w:t>,</w:t>
      </w:r>
      <w:r w:rsidRPr="005D347C">
        <w:rPr>
          <w:rFonts w:ascii="Times New Roman" w:eastAsia="Times New Roman" w:hAnsi="Times New Roman" w:cs="Times New Roman"/>
          <w:b/>
          <w:bCs/>
          <w:color w:val="000000"/>
          <w:spacing w:val="240"/>
          <w:kern w:val="0"/>
          <w:sz w:val="28"/>
          <w:szCs w:val="28"/>
          <w:lang w:eastAsia="ru-RU" w:bidi="ru-RU"/>
        </w:rPr>
        <w:tab/>
        <w:t>Ч ,</w:t>
      </w:r>
      <w:r w:rsidRPr="005D347C">
        <w:rPr>
          <w:rFonts w:ascii="Times New Roman" w:eastAsia="Times New Roman" w:hAnsi="Times New Roman" w:cs="Times New Roman"/>
          <w:b/>
          <w:bCs/>
          <w:color w:val="000000"/>
          <w:spacing w:val="240"/>
          <w:kern w:val="0"/>
          <w:sz w:val="28"/>
          <w:szCs w:val="28"/>
          <w:lang w:eastAsia="ru-RU" w:bidi="ru-RU"/>
        </w:rPr>
        <w:tab/>
        <w:t>*</w:t>
      </w:r>
      <w:r w:rsidRPr="005D347C">
        <w:rPr>
          <w:rFonts w:ascii="Times New Roman" w:eastAsia="Times New Roman" w:hAnsi="Times New Roman" w:cs="Times New Roman"/>
          <w:b/>
          <w:bCs/>
          <w:color w:val="000000"/>
          <w:spacing w:val="240"/>
          <w:kern w:val="0"/>
          <w:sz w:val="28"/>
          <w:szCs w:val="28"/>
          <w:lang w:eastAsia="ru-RU" w:bidi="ru-RU"/>
        </w:rPr>
        <w:tab/>
        <w:t>.</w:t>
      </w:r>
    </w:p>
    <w:p w:rsidR="005D347C" w:rsidRPr="005D347C" w:rsidRDefault="005D347C" w:rsidP="005D347C">
      <w:pPr>
        <w:tabs>
          <w:tab w:val="clear" w:pos="709"/>
          <w:tab w:val="right" w:leader="dot" w:pos="12803"/>
        </w:tabs>
        <w:suppressAutoHyphens w:val="0"/>
        <w:spacing w:after="0" w:line="608" w:lineRule="exact"/>
        <w:ind w:lef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фразеологизмов)</w:t>
      </w:r>
      <w:r w:rsidRPr="005D347C">
        <w:rPr>
          <w:rFonts w:ascii="Times New Roman" w:eastAsia="Times New Roman" w:hAnsi="Times New Roman" w:cs="Times New Roman"/>
          <w:color w:val="000000"/>
          <w:kern w:val="0"/>
          <w:sz w:val="34"/>
          <w:szCs w:val="34"/>
          <w:lang w:eastAsia="ru-RU" w:bidi="ru-RU"/>
        </w:rPr>
        <w:tab/>
        <w:t>97</w:t>
      </w:r>
    </w:p>
    <w:p w:rsidR="005D347C" w:rsidRPr="005D347C" w:rsidRDefault="005D347C" w:rsidP="005D347C">
      <w:pPr>
        <w:numPr>
          <w:ilvl w:val="0"/>
          <w:numId w:val="12"/>
        </w:numPr>
        <w:tabs>
          <w:tab w:val="clear" w:pos="709"/>
          <w:tab w:val="right" w:leader="dot" w:pos="12427"/>
        </w:tabs>
        <w:suppressAutoHyphens w:val="0"/>
        <w:spacing w:after="0" w:line="608" w:lineRule="exact"/>
        <w:ind w:right="46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en-US" w:bidi="en-US"/>
        </w:rPr>
        <w:t xml:space="preserve"> </w:t>
      </w:r>
      <w:r w:rsidRPr="005D347C">
        <w:rPr>
          <w:rFonts w:ascii="Times New Roman" w:eastAsia="Times New Roman" w:hAnsi="Times New Roman" w:cs="Times New Roman"/>
          <w:color w:val="000000"/>
          <w:kern w:val="0"/>
          <w:sz w:val="34"/>
          <w:szCs w:val="34"/>
          <w:lang w:eastAsia="ru-RU" w:bidi="ru-RU"/>
        </w:rPr>
        <w:t>Способ реализации как составляющая образа действия (анализ значения адвербиальных и глагольных фразеологизмов)</w:t>
      </w:r>
      <w:r w:rsidRPr="005D347C">
        <w:rPr>
          <w:rFonts w:ascii="Times New Roman" w:eastAsia="Times New Roman" w:hAnsi="Times New Roman" w:cs="Times New Roman"/>
          <w:color w:val="000000"/>
          <w:kern w:val="0"/>
          <w:sz w:val="34"/>
          <w:szCs w:val="34"/>
          <w:lang w:eastAsia="ru-RU" w:bidi="ru-RU"/>
        </w:rPr>
        <w:tab/>
        <w:t>111</w:t>
      </w:r>
    </w:p>
    <w:p w:rsidR="005D347C" w:rsidRPr="005D347C" w:rsidRDefault="005D347C" w:rsidP="005D347C">
      <w:pPr>
        <w:numPr>
          <w:ilvl w:val="0"/>
          <w:numId w:val="12"/>
        </w:numPr>
        <w:tabs>
          <w:tab w:val="clear" w:pos="709"/>
        </w:tabs>
        <w:suppressAutoHyphens w:val="0"/>
        <w:spacing w:after="0" w:line="608" w:lineRule="exact"/>
        <w:ind w:right="460"/>
        <w:jc w:val="righ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Субъект и объект с точки зрения психофизиологического состояния и образа жизци (анализ значения субстантивных, адъективных, ^адвербиальцых и</w:t>
      </w:r>
    </w:p>
    <w:p w:rsidR="005D347C" w:rsidRPr="005D347C" w:rsidRDefault="005D347C" w:rsidP="005D347C">
      <w:pPr>
        <w:tabs>
          <w:tab w:val="clear" w:pos="709"/>
          <w:tab w:val="left" w:leader="underscore" w:pos="6108"/>
          <w:tab w:val="left" w:leader="dot" w:pos="8279"/>
          <w:tab w:val="left" w:leader="dot" w:pos="11735"/>
        </w:tabs>
        <w:suppressAutoHyphens w:val="0"/>
        <w:spacing w:after="0" w:line="340" w:lineRule="exact"/>
        <w:ind w:left="16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 глагольных фразеологизмов). .......</w:t>
      </w:r>
      <w:r w:rsidRPr="005D347C">
        <w:rPr>
          <w:rFonts w:ascii="Times New Roman" w:eastAsia="Times New Roman" w:hAnsi="Times New Roman" w:cs="Times New Roman"/>
          <w:color w:val="000000"/>
          <w:kern w:val="0"/>
          <w:sz w:val="34"/>
          <w:szCs w:val="34"/>
          <w:lang w:eastAsia="ru-RU" w:bidi="ru-RU"/>
        </w:rPr>
        <w:tab/>
        <w:t xml:space="preserve">. </w:t>
      </w:r>
      <w:r w:rsidRPr="005D347C">
        <w:rPr>
          <w:rFonts w:ascii="Times New Roman" w:eastAsia="Times New Roman" w:hAnsi="Times New Roman" w:cs="Times New Roman"/>
          <w:color w:val="000000"/>
          <w:kern w:val="0"/>
          <w:sz w:val="34"/>
          <w:szCs w:val="34"/>
          <w:lang w:val="en-US" w:eastAsia="en-US" w:bidi="en-US"/>
        </w:rPr>
        <w:t>Iwr</w:t>
      </w:r>
      <w:r w:rsidRPr="005D347C">
        <w:rPr>
          <w:rFonts w:ascii="Times New Roman" w:eastAsia="Times New Roman" w:hAnsi="Times New Roman" w:cs="Times New Roman"/>
          <w:color w:val="000000"/>
          <w:kern w:val="0"/>
          <w:sz w:val="34"/>
          <w:szCs w:val="34"/>
          <w:lang w:eastAsia="en-US" w:bidi="en-US"/>
        </w:rPr>
        <w:t xml:space="preserve">. </w:t>
      </w:r>
      <w:r w:rsidRPr="005D347C">
        <w:rPr>
          <w:rFonts w:ascii="Times New Roman" w:eastAsia="Times New Roman" w:hAnsi="Times New Roman" w:cs="Times New Roman"/>
          <w:color w:val="000000"/>
          <w:kern w:val="0"/>
          <w:sz w:val="34"/>
          <w:szCs w:val="34"/>
          <w:lang w:eastAsia="ru-RU" w:bidi="ru-RU"/>
        </w:rPr>
        <w:t>....</w:t>
      </w:r>
      <w:r w:rsidRPr="005D347C">
        <w:rPr>
          <w:rFonts w:ascii="Times New Roman" w:eastAsia="Times New Roman" w:hAnsi="Times New Roman" w:cs="Times New Roman"/>
          <w:color w:val="000000"/>
          <w:kern w:val="0"/>
          <w:sz w:val="34"/>
          <w:szCs w:val="34"/>
          <w:lang w:eastAsia="ru-RU" w:bidi="ru-RU"/>
        </w:rPr>
        <w:tab/>
        <w:t>.V...; Г. . Л: .</w:t>
      </w:r>
      <w:r w:rsidRPr="005D347C">
        <w:rPr>
          <w:rFonts w:ascii="Times New Roman" w:eastAsia="Times New Roman" w:hAnsi="Times New Roman" w:cs="Times New Roman"/>
          <w:color w:val="000000"/>
          <w:kern w:val="0"/>
          <w:sz w:val="34"/>
          <w:szCs w:val="34"/>
          <w:vertAlign w:val="superscript"/>
          <w:lang w:eastAsia="ru-RU" w:bidi="ru-RU"/>
        </w:rPr>
        <w:t>т</w:t>
      </w:r>
      <w:r w:rsidRPr="005D347C">
        <w:rPr>
          <w:rFonts w:ascii="Times New Roman" w:eastAsia="Times New Roman" w:hAnsi="Times New Roman" w:cs="Times New Roman"/>
          <w:color w:val="000000"/>
          <w:kern w:val="0"/>
          <w:sz w:val="34"/>
          <w:szCs w:val="34"/>
          <w:lang w:eastAsia="ru-RU" w:bidi="ru-RU"/>
        </w:rPr>
        <w:t>;....:</w:t>
      </w:r>
      <w:r w:rsidRPr="005D347C">
        <w:rPr>
          <w:rFonts w:ascii="Times New Roman" w:eastAsia="Times New Roman" w:hAnsi="Times New Roman" w:cs="Times New Roman"/>
          <w:color w:val="000000"/>
          <w:kern w:val="0"/>
          <w:sz w:val="34"/>
          <w:szCs w:val="34"/>
          <w:lang w:eastAsia="ru-RU" w:bidi="ru-RU"/>
        </w:rPr>
        <w:tab/>
        <w:t>&lt;... ..126</w:t>
      </w:r>
    </w:p>
    <w:p w:rsidR="005D347C" w:rsidRPr="005D347C" w:rsidRDefault="005D347C" w:rsidP="005D347C">
      <w:pPr>
        <w:tabs>
          <w:tab w:val="clear" w:pos="709"/>
          <w:tab w:val="right" w:pos="1244"/>
          <w:tab w:val="right" w:pos="1863"/>
          <w:tab w:val="right" w:pos="5755"/>
          <w:tab w:val="right" w:pos="6110"/>
          <w:tab w:val="right" w:pos="6858"/>
          <w:tab w:val="right" w:pos="7515"/>
          <w:tab w:val="right" w:pos="8658"/>
          <w:tab w:val="right" w:pos="10196"/>
          <w:tab w:val="right" w:pos="10916"/>
          <w:tab w:val="right" w:pos="11603"/>
        </w:tabs>
        <w:suppressAutoHyphens w:val="0"/>
        <w:spacing w:after="0" w:line="80" w:lineRule="exact"/>
        <w:ind w:left="44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Consolas" w:eastAsia="Consolas" w:hAnsi="Consolas" w:cs="Consolas"/>
          <w:i/>
          <w:iCs/>
          <w:color w:val="000000"/>
          <w:spacing w:val="10"/>
          <w:kern w:val="0"/>
          <w:sz w:val="8"/>
          <w:szCs w:val="8"/>
          <w:lang w:eastAsia="ru-RU" w:bidi="ru-RU"/>
        </w:rPr>
        <w:t>г</w:t>
      </w:r>
      <w:r w:rsidRPr="005D347C">
        <w:rPr>
          <w:rFonts w:ascii="Consolas" w:eastAsia="Consolas" w:hAnsi="Consolas" w:cs="Consolas"/>
          <w:i/>
          <w:iCs/>
          <w:color w:val="000000"/>
          <w:spacing w:val="1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vertAlign w:val="superscript"/>
          <w:lang w:eastAsia="ru-RU" w:bidi="ru-RU"/>
        </w:rPr>
        <w:tab/>
        <w:t>1</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vertAlign w:val="superscript"/>
          <w:lang w:eastAsia="ru-RU" w:bidi="ru-RU"/>
        </w:rPr>
        <w:tab/>
        <w:t>1</w:t>
      </w:r>
      <w:r w:rsidRPr="005D347C">
        <w:rPr>
          <w:rFonts w:ascii="Times New Roman" w:eastAsia="Times New Roman" w:hAnsi="Times New Roman" w:cs="Times New Roman"/>
          <w:color w:val="000000"/>
          <w:spacing w:val="160"/>
          <w:kern w:val="0"/>
          <w:sz w:val="8"/>
          <w:szCs w:val="8"/>
          <w:lang w:eastAsia="ru-RU" w:bidi="ru-RU"/>
        </w:rPr>
        <w:tab/>
        <w:t>'</w:t>
      </w:r>
    </w:p>
    <w:p w:rsidR="005D347C" w:rsidRPr="005D347C" w:rsidRDefault="005D347C" w:rsidP="005D347C">
      <w:pPr>
        <w:tabs>
          <w:tab w:val="clear" w:pos="709"/>
          <w:tab w:val="right" w:pos="1244"/>
          <w:tab w:val="right" w:pos="1863"/>
          <w:tab w:val="right" w:pos="4913"/>
          <w:tab w:val="right" w:pos="5248"/>
          <w:tab w:val="right" w:pos="5755"/>
          <w:tab w:val="right" w:pos="6110"/>
          <w:tab w:val="right" w:pos="6858"/>
          <w:tab w:val="right" w:pos="7515"/>
          <w:tab w:val="right" w:pos="8184"/>
          <w:tab w:val="right" w:pos="8398"/>
          <w:tab w:val="right" w:pos="8658"/>
          <w:tab w:val="right" w:pos="9084"/>
          <w:tab w:val="right" w:pos="9534"/>
          <w:tab w:val="right" w:pos="10196"/>
          <w:tab w:val="right" w:pos="10916"/>
        </w:tabs>
        <w:suppressAutoHyphens w:val="0"/>
        <w:spacing w:after="0" w:line="80" w:lineRule="exact"/>
        <w:ind w:left="44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Consolas" w:eastAsia="Consolas" w:hAnsi="Consolas" w:cs="Consolas"/>
          <w:i/>
          <w:iCs/>
          <w:color w:val="000000"/>
          <w:spacing w:val="1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r>
      <w:r w:rsidRPr="005D347C">
        <w:rPr>
          <w:rFonts w:ascii="MS Mincho" w:eastAsia="MS Mincho" w:hAnsi="MS Mincho" w:cs="MS Mincho" w:hint="eastAsia"/>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en-US" w:eastAsia="en-US" w:bidi="en-US"/>
        </w:rPr>
        <w:t>v</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V</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bscript"/>
          <w:lang w:val="en-US" w:eastAsia="en-US" w:bidi="en-US"/>
        </w:rPr>
        <w:t>v</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bscript"/>
          <w:lang w:eastAsia="ru-RU" w:bidi="ru-RU"/>
        </w:rPr>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lang w:eastAsia="ru-RU" w:bidi="ru-RU"/>
        </w:rPr>
        <w:tab/>
        <w:t>•</w:t>
      </w:r>
    </w:p>
    <w:p w:rsidR="005D347C" w:rsidRPr="005D347C" w:rsidRDefault="005D347C" w:rsidP="005D347C">
      <w:pPr>
        <w:tabs>
          <w:tab w:val="clear" w:pos="709"/>
          <w:tab w:val="left" w:pos="1483"/>
        </w:tabs>
        <w:suppressAutoHyphens w:val="0"/>
        <w:spacing w:after="0" w:line="608" w:lineRule="exact"/>
        <w:ind w:lef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val="uk-UA" w:eastAsia="uk-UA" w:bidi="uk-UA"/>
        </w:rPr>
        <w:t xml:space="preserve">ІІІ.4/ </w:t>
      </w:r>
      <w:r w:rsidRPr="005D347C">
        <w:rPr>
          <w:rFonts w:ascii="Times New Roman" w:eastAsia="Times New Roman" w:hAnsi="Times New Roman" w:cs="Times New Roman"/>
          <w:color w:val="000000"/>
          <w:kern w:val="0"/>
          <w:sz w:val="34"/>
          <w:szCs w:val="34"/>
          <w:lang w:eastAsia="ru-RU" w:bidi="ru-RU"/>
        </w:rPr>
        <w:t>Система мотивирующих факторов и отношений как содержание</w:t>
      </w:r>
    </w:p>
    <w:p w:rsidR="005D347C" w:rsidRPr="005D347C" w:rsidRDefault="005D347C" w:rsidP="005D347C">
      <w:pPr>
        <w:tabs>
          <w:tab w:val="clear" w:pos="709"/>
          <w:tab w:val="right" w:leader="dot" w:pos="12803"/>
        </w:tabs>
        <w:suppressAutoHyphens w:val="0"/>
        <w:spacing w:after="0" w:line="608" w:lineRule="exact"/>
        <w:ind w:lef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поведения</w:t>
      </w:r>
      <w:r w:rsidRPr="005D347C">
        <w:rPr>
          <w:rFonts w:ascii="Times New Roman" w:eastAsia="Times New Roman" w:hAnsi="Times New Roman" w:cs="Times New Roman"/>
          <w:color w:val="000000"/>
          <w:kern w:val="0"/>
          <w:sz w:val="34"/>
          <w:szCs w:val="34"/>
          <w:lang w:eastAsia="ru-RU" w:bidi="ru-RU"/>
        </w:rPr>
        <w:tab/>
        <w:t>140</w:t>
      </w:r>
    </w:p>
    <w:p w:rsidR="005D347C" w:rsidRPr="005D347C" w:rsidRDefault="005D347C" w:rsidP="005D347C">
      <w:pPr>
        <w:tabs>
          <w:tab w:val="clear" w:pos="709"/>
          <w:tab w:val="right" w:leader="dot" w:pos="12803"/>
        </w:tabs>
        <w:suppressAutoHyphens w:val="0"/>
        <w:spacing w:after="754" w:line="608" w:lineRule="exact"/>
        <w:ind w:lef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Выводы по третьей главе</w:t>
      </w:r>
      <w:r w:rsidRPr="005D347C">
        <w:rPr>
          <w:rFonts w:ascii="Times New Roman" w:eastAsia="Times New Roman" w:hAnsi="Times New Roman" w:cs="Times New Roman"/>
          <w:color w:val="000000"/>
          <w:kern w:val="0"/>
          <w:sz w:val="34"/>
          <w:szCs w:val="34"/>
          <w:lang w:eastAsia="ru-RU" w:bidi="ru-RU"/>
        </w:rPr>
        <w:tab/>
        <w:t>155</w:t>
      </w:r>
    </w:p>
    <w:p w:rsidR="005D347C" w:rsidRPr="005D347C" w:rsidRDefault="005D347C" w:rsidP="005D347C">
      <w:pPr>
        <w:tabs>
          <w:tab w:val="clear" w:pos="709"/>
        </w:tabs>
        <w:suppressAutoHyphens w:val="0"/>
        <w:spacing w:after="104" w:line="340" w:lineRule="exact"/>
        <w:ind w:lef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Глава IV. Концептуальные особенности реализации поведения человека во</w:t>
      </w:r>
    </w:p>
    <w:p w:rsidR="005D347C" w:rsidRPr="005D347C" w:rsidRDefault="005D347C" w:rsidP="005D347C">
      <w:pPr>
        <w:tabs>
          <w:tab w:val="clear" w:pos="709"/>
          <w:tab w:val="left" w:pos="486"/>
          <w:tab w:val="center" w:pos="1015"/>
          <w:tab w:val="right" w:pos="1245"/>
          <w:tab w:val="right" w:pos="1863"/>
          <w:tab w:val="center" w:pos="2826"/>
          <w:tab w:val="right" w:pos="4343"/>
          <w:tab w:val="center" w:pos="4739"/>
          <w:tab w:val="right" w:pos="5248"/>
          <w:tab w:val="right" w:pos="6110"/>
          <w:tab w:val="center" w:pos="6764"/>
          <w:tab w:val="right" w:pos="7274"/>
          <w:tab w:val="center" w:pos="10251"/>
          <w:tab w:val="left" w:pos="11061"/>
          <w:tab w:val="center" w:pos="11714"/>
          <w:tab w:val="right" w:pos="12427"/>
        </w:tabs>
        <w:suppressAutoHyphens w:val="0"/>
        <w:spacing w:after="0" w:line="80" w:lineRule="exact"/>
        <w:ind w:left="16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perscript"/>
          <w:lang w:eastAsia="ru-RU" w:bidi="ru-RU"/>
        </w:rPr>
        <w:t>4</w:t>
      </w:r>
      <w:r w:rsidRPr="005D347C">
        <w:rPr>
          <w:rFonts w:ascii="Times New Roman" w:eastAsia="Times New Roman" w:hAnsi="Times New Roman" w:cs="Times New Roman"/>
          <w:color w:val="000000"/>
          <w:spacing w:val="160"/>
          <w:kern w:val="0"/>
          <w:sz w:val="8"/>
          <w:szCs w:val="8"/>
          <w:vertAlign w:val="superscript"/>
          <w:lang w:eastAsia="ru-RU" w:bidi="ru-RU"/>
        </w:rPr>
        <w:tab/>
        <w:t>7</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uk-UA" w:eastAsia="uk-UA" w:bidi="uk-UA"/>
        </w:rPr>
        <w:t>і</w:t>
      </w:r>
      <w:r w:rsidRPr="005D347C">
        <w:rPr>
          <w:rFonts w:ascii="Times New Roman" w:eastAsia="Times New Roman" w:hAnsi="Times New Roman" w:cs="Times New Roman"/>
          <w:color w:val="000000"/>
          <w:spacing w:val="160"/>
          <w:kern w:val="0"/>
          <w:sz w:val="8"/>
          <w:szCs w:val="8"/>
          <w:lang w:val="uk-UA" w:eastAsia="uk-UA" w:bidi="uk-UA"/>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uk-UA" w:eastAsia="uk-UA" w:bidi="uk-UA"/>
        </w:rPr>
        <w:t>і</w:t>
      </w:r>
      <w:r w:rsidRPr="005D347C">
        <w:rPr>
          <w:rFonts w:ascii="Times New Roman" w:eastAsia="Times New Roman" w:hAnsi="Times New Roman" w:cs="Times New Roman"/>
          <w:color w:val="000000"/>
          <w:spacing w:val="160"/>
          <w:kern w:val="0"/>
          <w:sz w:val="8"/>
          <w:szCs w:val="8"/>
          <w:lang w:val="uk-UA" w:eastAsia="uk-UA" w:bidi="uk-UA"/>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perscript"/>
          <w:lang w:eastAsia="ru-RU" w:bidi="ru-RU"/>
        </w:rPr>
        <w:t>4</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p>
    <w:p w:rsidR="005D347C" w:rsidRPr="005D347C" w:rsidRDefault="005D347C" w:rsidP="005D347C">
      <w:pPr>
        <w:tabs>
          <w:tab w:val="clear" w:pos="709"/>
          <w:tab w:val="right" w:leader="dot" w:pos="11186"/>
          <w:tab w:val="left" w:leader="dot" w:pos="11735"/>
          <w:tab w:val="right" w:leader="dot" w:pos="13125"/>
        </w:tabs>
        <w:suppressAutoHyphens w:val="0"/>
        <w:spacing w:after="0" w:line="611" w:lineRule="exact"/>
        <w:ind w:left="160" w:right="40" w:hanging="16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(фразеологическом -контексте.;, современного русского и; английского ' - языков </w:t>
      </w:r>
      <w:r w:rsidRPr="005D347C">
        <w:rPr>
          <w:rFonts w:ascii="Times New Roman" w:eastAsia="Times New Roman" w:hAnsi="Times New Roman" w:cs="Times New Roman"/>
          <w:color w:val="000000"/>
          <w:kern w:val="0"/>
          <w:sz w:val="34"/>
          <w:szCs w:val="34"/>
          <w:vertAlign w:val="superscript"/>
          <w:lang w:eastAsia="ru-RU" w:bidi="ru-RU"/>
        </w:rPr>
        <w:t>:</w:t>
      </w:r>
      <w:r w:rsidRPr="005D347C">
        <w:rPr>
          <w:rFonts w:ascii="Times New Roman" w:eastAsia="Times New Roman" w:hAnsi="Times New Roman" w:cs="Times New Roman"/>
          <w:color w:val="000000"/>
          <w:kern w:val="0"/>
          <w:sz w:val="34"/>
          <w:szCs w:val="34"/>
          <w:lang w:eastAsia="ru-RU" w:bidi="ru-RU"/>
        </w:rPr>
        <w:t xml:space="preserve"> .-Л-.... . . . </w:t>
      </w:r>
      <w:r w:rsidRPr="005D347C">
        <w:rPr>
          <w:rFonts w:ascii="Times New Roman" w:eastAsia="Times New Roman" w:hAnsi="Times New Roman" w:cs="Times New Roman"/>
          <w:color w:val="000000"/>
          <w:kern w:val="0"/>
          <w:sz w:val="34"/>
          <w:szCs w:val="34"/>
          <w:lang w:val="en-US" w:eastAsia="en-US" w:bidi="en-US"/>
        </w:rPr>
        <w:t>J</w:t>
      </w:r>
      <w:r w:rsidRPr="005D347C">
        <w:rPr>
          <w:rFonts w:ascii="Times New Roman" w:eastAsia="Times New Roman" w:hAnsi="Times New Roman" w:cs="Times New Roman"/>
          <w:color w:val="000000"/>
          <w:kern w:val="0"/>
          <w:sz w:val="34"/>
          <w:szCs w:val="34"/>
          <w:lang w:eastAsia="ru-RU" w:bidi="ru-RU"/>
        </w:rPr>
        <w:t xml:space="preserve"> </w:t>
      </w:r>
      <w:r w:rsidRPr="005D347C">
        <w:rPr>
          <w:rFonts w:ascii="Candara" w:eastAsia="Candara" w:hAnsi="Candara" w:cs="Candara"/>
          <w:color w:val="000000"/>
          <w:spacing w:val="-10"/>
          <w:kern w:val="0"/>
          <w:sz w:val="36"/>
          <w:szCs w:val="36"/>
          <w:lang w:eastAsia="ru-RU" w:bidi="ru-RU"/>
        </w:rPr>
        <w:t>.4</w:t>
      </w:r>
      <w:r w:rsidRPr="005D347C">
        <w:rPr>
          <w:rFonts w:ascii="Times New Roman" w:eastAsia="Times New Roman" w:hAnsi="Times New Roman" w:cs="Times New Roman"/>
          <w:color w:val="000000"/>
          <w:kern w:val="0"/>
          <w:sz w:val="34"/>
          <w:szCs w:val="34"/>
          <w:vertAlign w:val="subscript"/>
          <w:lang w:eastAsia="ru-RU" w:bidi="ru-RU"/>
        </w:rPr>
        <w:t>г</w:t>
      </w:r>
      <w:r w:rsidRPr="005D347C">
        <w:rPr>
          <w:rFonts w:ascii="Times New Roman" w:eastAsia="Times New Roman" w:hAnsi="Times New Roman" w:cs="Times New Roman"/>
          <w:color w:val="000000"/>
          <w:kern w:val="0"/>
          <w:sz w:val="34"/>
          <w:szCs w:val="34"/>
          <w:lang w:eastAsia="ru-RU" w:bidi="ru-RU"/>
        </w:rPr>
        <w:tab/>
        <w:t>г/.</w:t>
      </w:r>
      <w:r w:rsidRPr="005D347C">
        <w:rPr>
          <w:rFonts w:ascii="Times New Roman" w:eastAsia="Times New Roman" w:hAnsi="Times New Roman" w:cs="Times New Roman"/>
          <w:color w:val="000000"/>
          <w:kern w:val="0"/>
          <w:sz w:val="34"/>
          <w:szCs w:val="34"/>
          <w:lang w:eastAsia="ru-RU" w:bidi="ru-RU"/>
        </w:rPr>
        <w:tab/>
      </w:r>
      <w:r w:rsidRPr="005D347C">
        <w:rPr>
          <w:rFonts w:ascii="Times New Roman" w:eastAsia="Times New Roman" w:hAnsi="Times New Roman" w:cs="Times New Roman"/>
          <w:color w:val="000000"/>
          <w:kern w:val="0"/>
          <w:sz w:val="34"/>
          <w:szCs w:val="34"/>
          <w:lang w:eastAsia="ru-RU" w:bidi="ru-RU"/>
        </w:rPr>
        <w:tab/>
        <w:t xml:space="preserve"> 160 ' •</w:t>
      </w:r>
    </w:p>
    <w:p w:rsidR="005D347C" w:rsidRPr="005D347C" w:rsidRDefault="005D347C" w:rsidP="005D347C">
      <w:pPr>
        <w:tabs>
          <w:tab w:val="clear" w:pos="709"/>
        </w:tabs>
        <w:suppressAutoHyphens w:val="0"/>
        <w:spacing w:after="0" w:line="608" w:lineRule="exact"/>
        <w:ind w:lef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IV. 1. Концептосфера как соотношение национального стиля и его языкового</w:t>
      </w:r>
    </w:p>
    <w:p w:rsidR="005D347C" w:rsidRPr="005D347C" w:rsidRDefault="005D347C" w:rsidP="005D347C">
      <w:pPr>
        <w:tabs>
          <w:tab w:val="clear" w:pos="709"/>
          <w:tab w:val="right" w:leader="dot" w:pos="12803"/>
        </w:tabs>
        <w:suppressAutoHyphens w:val="0"/>
        <w:spacing w:after="0" w:line="608" w:lineRule="exact"/>
        <w:ind w:lef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выражения</w:t>
      </w:r>
      <w:r w:rsidRPr="005D347C">
        <w:rPr>
          <w:rFonts w:ascii="Times New Roman" w:eastAsia="Times New Roman" w:hAnsi="Times New Roman" w:cs="Times New Roman"/>
          <w:color w:val="000000"/>
          <w:kern w:val="0"/>
          <w:sz w:val="34"/>
          <w:szCs w:val="34"/>
          <w:lang w:eastAsia="ru-RU" w:bidi="ru-RU"/>
        </w:rPr>
        <w:tab/>
        <w:t>160</w:t>
      </w:r>
    </w:p>
    <w:p w:rsidR="005D347C" w:rsidRPr="005D347C" w:rsidRDefault="005D347C" w:rsidP="005D347C">
      <w:pPr>
        <w:numPr>
          <w:ilvl w:val="0"/>
          <w:numId w:val="11"/>
        </w:numPr>
        <w:tabs>
          <w:tab w:val="clear" w:pos="709"/>
          <w:tab w:val="right" w:leader="dot" w:pos="12803"/>
          <w:tab w:val="left" w:pos="1258"/>
        </w:tabs>
        <w:suppressAutoHyphens w:val="0"/>
        <w:spacing w:after="0" w:line="608"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val="en-US" w:eastAsia="en-US" w:bidi="en-US"/>
        </w:rPr>
        <w:t xml:space="preserve">2. </w:t>
      </w:r>
      <w:r w:rsidRPr="005D347C">
        <w:rPr>
          <w:rFonts w:ascii="Times New Roman" w:eastAsia="Times New Roman" w:hAnsi="Times New Roman" w:cs="Times New Roman"/>
          <w:color w:val="000000"/>
          <w:kern w:val="0"/>
          <w:sz w:val="34"/>
          <w:szCs w:val="34"/>
          <w:lang w:eastAsia="ru-RU" w:bidi="ru-RU"/>
        </w:rPr>
        <w:t>Концептуальный анализ феномена поведение</w:t>
      </w:r>
      <w:r w:rsidRPr="005D347C">
        <w:rPr>
          <w:rFonts w:ascii="Times New Roman" w:eastAsia="Times New Roman" w:hAnsi="Times New Roman" w:cs="Times New Roman"/>
          <w:color w:val="000000"/>
          <w:kern w:val="0"/>
          <w:sz w:val="34"/>
          <w:szCs w:val="34"/>
          <w:lang w:eastAsia="ru-RU" w:bidi="ru-RU"/>
        </w:rPr>
        <w:tab/>
        <w:t>1.65</w:t>
      </w:r>
      <w:r w:rsidRPr="005D347C">
        <w:rPr>
          <w:rFonts w:ascii="Times New Roman" w:eastAsia="Times New Roman" w:hAnsi="Times New Roman" w:cs="Times New Roman"/>
          <w:color w:val="000000"/>
          <w:kern w:val="0"/>
          <w:sz w:val="34"/>
          <w:szCs w:val="34"/>
          <w:lang w:eastAsia="ru-RU" w:bidi="ru-RU"/>
        </w:rPr>
        <w:br w:type="page"/>
      </w:r>
      <w:r w:rsidRPr="005D347C">
        <w:rPr>
          <w:rFonts w:ascii="Times New Roman" w:eastAsia="Times New Roman" w:hAnsi="Times New Roman" w:cs="Times New Roman"/>
          <w:color w:val="000000"/>
          <w:kern w:val="0"/>
          <w:sz w:val="34"/>
          <w:szCs w:val="34"/>
          <w:lang w:eastAsia="ru-RU" w:bidi="ru-RU"/>
        </w:rPr>
        <w:fldChar w:fldCharType="end"/>
      </w:r>
    </w:p>
    <w:p w:rsidR="005D347C" w:rsidRPr="005D347C" w:rsidRDefault="005D347C" w:rsidP="005D347C">
      <w:pPr>
        <w:numPr>
          <w:ilvl w:val="0"/>
          <w:numId w:val="13"/>
        </w:numPr>
        <w:tabs>
          <w:tab w:val="clear" w:pos="709"/>
          <w:tab w:val="left" w:pos="1850"/>
        </w:tabs>
        <w:suppressAutoHyphens w:val="0"/>
        <w:spacing w:after="0" w:line="604"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en-US" w:bidi="en-US"/>
        </w:rPr>
        <w:t xml:space="preserve">2.1. </w:t>
      </w:r>
      <w:r w:rsidRPr="005D347C">
        <w:rPr>
          <w:rFonts w:ascii="Times New Roman" w:eastAsia="Times New Roman" w:hAnsi="Times New Roman" w:cs="Times New Roman"/>
          <w:color w:val="000000"/>
          <w:kern w:val="0"/>
          <w:sz w:val="34"/>
          <w:szCs w:val="34"/>
          <w:lang w:eastAsia="ru-RU" w:bidi="ru-RU"/>
        </w:rPr>
        <w:t>Концептуализированная область «поведение человека» как уровень</w:t>
      </w:r>
    </w:p>
    <w:p w:rsidR="005D347C" w:rsidRPr="005D347C" w:rsidRDefault="005D347C" w:rsidP="005D347C">
      <w:pPr>
        <w:tabs>
          <w:tab w:val="clear" w:pos="709"/>
          <w:tab w:val="right" w:leader="dot" w:pos="12420"/>
        </w:tabs>
        <w:suppressAutoHyphens w:val="0"/>
        <w:spacing w:after="0" w:line="604" w:lineRule="exact"/>
        <w:ind w:left="7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fldChar w:fldCharType="begin"/>
      </w:r>
      <w:r w:rsidRPr="005D347C">
        <w:rPr>
          <w:rFonts w:ascii="Times New Roman" w:eastAsia="Times New Roman" w:hAnsi="Times New Roman" w:cs="Times New Roman"/>
          <w:color w:val="000000"/>
          <w:kern w:val="0"/>
          <w:sz w:val="34"/>
          <w:szCs w:val="34"/>
          <w:lang w:eastAsia="ru-RU" w:bidi="ru-RU"/>
        </w:rPr>
        <w:instrText xml:space="preserve"> TOC \o "1-5" \h \z </w:instrText>
      </w:r>
      <w:r w:rsidRPr="005D347C">
        <w:rPr>
          <w:rFonts w:ascii="Times New Roman" w:eastAsia="Times New Roman" w:hAnsi="Times New Roman" w:cs="Times New Roman"/>
          <w:color w:val="000000"/>
          <w:kern w:val="0"/>
          <w:sz w:val="34"/>
          <w:szCs w:val="34"/>
          <w:lang w:eastAsia="ru-RU" w:bidi="ru-RU"/>
        </w:rPr>
        <w:fldChar w:fldCharType="separate"/>
      </w:r>
      <w:r w:rsidRPr="005D347C">
        <w:rPr>
          <w:rFonts w:ascii="Times New Roman" w:eastAsia="Times New Roman" w:hAnsi="Times New Roman" w:cs="Times New Roman"/>
          <w:color w:val="000000"/>
          <w:kern w:val="0"/>
          <w:sz w:val="34"/>
          <w:szCs w:val="34"/>
          <w:lang w:eastAsia="ru-RU" w:bidi="ru-RU"/>
        </w:rPr>
        <w:t>корреляции языковых и культурных тем</w:t>
      </w:r>
      <w:r w:rsidRPr="005D347C">
        <w:rPr>
          <w:rFonts w:ascii="Times New Roman" w:eastAsia="Times New Roman" w:hAnsi="Times New Roman" w:cs="Times New Roman"/>
          <w:color w:val="000000"/>
          <w:kern w:val="0"/>
          <w:sz w:val="34"/>
          <w:szCs w:val="34"/>
          <w:lang w:eastAsia="ru-RU" w:bidi="ru-RU"/>
        </w:rPr>
        <w:tab/>
        <w:t>166</w:t>
      </w:r>
    </w:p>
    <w:p w:rsidR="005D347C" w:rsidRPr="005D347C" w:rsidRDefault="005D347C" w:rsidP="005D347C">
      <w:pPr>
        <w:numPr>
          <w:ilvl w:val="0"/>
          <w:numId w:val="14"/>
        </w:numPr>
        <w:tabs>
          <w:tab w:val="clear" w:pos="709"/>
          <w:tab w:val="left" w:pos="2120"/>
        </w:tabs>
        <w:suppressAutoHyphens w:val="0"/>
        <w:spacing w:after="0" w:line="604"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en-US" w:bidi="en-US"/>
        </w:rPr>
        <w:t xml:space="preserve">2.2. </w:t>
      </w:r>
      <w:r w:rsidRPr="005D347C">
        <w:rPr>
          <w:rFonts w:ascii="Times New Roman" w:eastAsia="Times New Roman" w:hAnsi="Times New Roman" w:cs="Times New Roman"/>
          <w:color w:val="000000"/>
          <w:kern w:val="0"/>
          <w:sz w:val="34"/>
          <w:szCs w:val="34"/>
          <w:lang w:eastAsia="ru-RU" w:bidi="ru-RU"/>
        </w:rPr>
        <w:t>Сравнение и оценка как основа личностно-общественных</w:t>
      </w:r>
    </w:p>
    <w:p w:rsidR="005D347C" w:rsidRPr="005D347C" w:rsidRDefault="005D347C" w:rsidP="005D347C">
      <w:pPr>
        <w:tabs>
          <w:tab w:val="clear" w:pos="709"/>
          <w:tab w:val="right" w:leader="dot" w:pos="12420"/>
        </w:tabs>
        <w:suppressAutoHyphens w:val="0"/>
        <w:spacing w:after="0" w:line="604" w:lineRule="exact"/>
        <w:ind w:left="7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отношений</w:t>
      </w:r>
      <w:r w:rsidRPr="005D347C">
        <w:rPr>
          <w:rFonts w:ascii="Times New Roman" w:eastAsia="Times New Roman" w:hAnsi="Times New Roman" w:cs="Times New Roman"/>
          <w:color w:val="000000"/>
          <w:kern w:val="0"/>
          <w:sz w:val="34"/>
          <w:szCs w:val="34"/>
          <w:lang w:eastAsia="ru-RU" w:bidi="ru-RU"/>
        </w:rPr>
        <w:tab/>
        <w:t>170</w:t>
      </w:r>
    </w:p>
    <w:p w:rsidR="005D347C" w:rsidRPr="005D347C" w:rsidRDefault="005D347C" w:rsidP="005D347C">
      <w:pPr>
        <w:numPr>
          <w:ilvl w:val="0"/>
          <w:numId w:val="15"/>
        </w:numPr>
        <w:tabs>
          <w:tab w:val="clear" w:pos="709"/>
          <w:tab w:val="left" w:pos="1003"/>
        </w:tabs>
        <w:suppressAutoHyphens w:val="0"/>
        <w:spacing w:after="0" w:line="604"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en-US" w:bidi="en-US"/>
        </w:rPr>
        <w:t xml:space="preserve">3. </w:t>
      </w:r>
      <w:r w:rsidRPr="005D347C">
        <w:rPr>
          <w:rFonts w:ascii="Times New Roman" w:eastAsia="Times New Roman" w:hAnsi="Times New Roman" w:cs="Times New Roman"/>
          <w:color w:val="000000"/>
          <w:kern w:val="0"/>
          <w:sz w:val="34"/>
          <w:szCs w:val="34"/>
          <w:lang w:eastAsia="ru-RU" w:bidi="ru-RU"/>
        </w:rPr>
        <w:t>Когнитивная модель поведения человека в современной русской и</w:t>
      </w:r>
    </w:p>
    <w:p w:rsidR="005D347C" w:rsidRPr="005D347C" w:rsidRDefault="005D347C" w:rsidP="005D347C">
      <w:pPr>
        <w:tabs>
          <w:tab w:val="clear" w:pos="709"/>
          <w:tab w:val="right" w:leader="dot" w:pos="12420"/>
        </w:tabs>
        <w:suppressAutoHyphens w:val="0"/>
        <w:spacing w:after="0" w:line="604" w:lineRule="exact"/>
        <w:ind w:lef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англоязычной общности (на основе теории прототипов)</w:t>
      </w:r>
      <w:r w:rsidRPr="005D347C">
        <w:rPr>
          <w:rFonts w:ascii="Times New Roman" w:eastAsia="Times New Roman" w:hAnsi="Times New Roman" w:cs="Times New Roman"/>
          <w:color w:val="000000"/>
          <w:kern w:val="0"/>
          <w:sz w:val="34"/>
          <w:szCs w:val="34"/>
          <w:lang w:eastAsia="ru-RU" w:bidi="ru-RU"/>
        </w:rPr>
        <w:tab/>
        <w:t>176</w:t>
      </w:r>
    </w:p>
    <w:p w:rsidR="005D347C" w:rsidRPr="005D347C" w:rsidRDefault="005D347C" w:rsidP="005D347C">
      <w:pPr>
        <w:tabs>
          <w:tab w:val="clear" w:pos="709"/>
          <w:tab w:val="right" w:leader="dot" w:pos="12420"/>
        </w:tabs>
        <w:suppressAutoHyphens w:val="0"/>
        <w:spacing w:after="51" w:line="604" w:lineRule="exact"/>
        <w:ind w:lef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Выводы по четвертой главе</w:t>
      </w:r>
      <w:r w:rsidRPr="005D347C">
        <w:rPr>
          <w:rFonts w:ascii="Times New Roman" w:eastAsia="Times New Roman" w:hAnsi="Times New Roman" w:cs="Times New Roman"/>
          <w:color w:val="000000"/>
          <w:kern w:val="0"/>
          <w:sz w:val="34"/>
          <w:szCs w:val="34"/>
          <w:lang w:eastAsia="ru-RU" w:bidi="ru-RU"/>
        </w:rPr>
        <w:tab/>
        <w:t>181</w:t>
      </w:r>
    </w:p>
    <w:p w:rsidR="005D347C" w:rsidRPr="005D347C" w:rsidRDefault="005D347C" w:rsidP="005D347C">
      <w:pPr>
        <w:tabs>
          <w:tab w:val="clear" w:pos="709"/>
          <w:tab w:val="left" w:leader="dot" w:pos="11861"/>
        </w:tabs>
        <w:suppressAutoHyphens w:val="0"/>
        <w:spacing w:after="0" w:line="1215" w:lineRule="exact"/>
        <w:ind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Заключение</w:t>
      </w:r>
      <w:r w:rsidRPr="005D347C">
        <w:rPr>
          <w:rFonts w:ascii="Times New Roman" w:eastAsia="Times New Roman" w:hAnsi="Times New Roman" w:cs="Times New Roman"/>
          <w:color w:val="000000"/>
          <w:kern w:val="0"/>
          <w:sz w:val="34"/>
          <w:szCs w:val="34"/>
          <w:lang w:eastAsia="ru-RU" w:bidi="ru-RU"/>
        </w:rPr>
        <w:tab/>
        <w:t>187</w:t>
      </w:r>
    </w:p>
    <w:p w:rsidR="005D347C" w:rsidRPr="005D347C" w:rsidRDefault="005D347C" w:rsidP="005D347C">
      <w:pPr>
        <w:tabs>
          <w:tab w:val="clear" w:pos="709"/>
          <w:tab w:val="left" w:leader="dot" w:pos="11861"/>
        </w:tabs>
        <w:suppressAutoHyphens w:val="0"/>
        <w:spacing w:after="0" w:line="1215" w:lineRule="exact"/>
        <w:ind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Библиография</w:t>
      </w:r>
      <w:r w:rsidRPr="005D347C">
        <w:rPr>
          <w:rFonts w:ascii="Times New Roman" w:eastAsia="Times New Roman" w:hAnsi="Times New Roman" w:cs="Times New Roman"/>
          <w:color w:val="000000"/>
          <w:kern w:val="0"/>
          <w:sz w:val="34"/>
          <w:szCs w:val="34"/>
          <w:lang w:eastAsia="ru-RU" w:bidi="ru-RU"/>
        </w:rPr>
        <w:tab/>
        <w:t>192</w:t>
      </w:r>
    </w:p>
    <w:p w:rsidR="005D347C" w:rsidRPr="005D347C" w:rsidRDefault="005D347C" w:rsidP="005D347C">
      <w:pPr>
        <w:tabs>
          <w:tab w:val="clear" w:pos="709"/>
          <w:tab w:val="right" w:leader="dot" w:pos="12420"/>
        </w:tabs>
        <w:suppressAutoHyphens w:val="0"/>
        <w:spacing w:after="0" w:line="1215" w:lineRule="exact"/>
        <w:ind w:lef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Список лексикографических и фразеографических источников</w:t>
      </w:r>
      <w:r w:rsidRPr="005D347C">
        <w:rPr>
          <w:rFonts w:ascii="Times New Roman" w:eastAsia="Times New Roman" w:hAnsi="Times New Roman" w:cs="Times New Roman"/>
          <w:color w:val="000000"/>
          <w:kern w:val="0"/>
          <w:sz w:val="34"/>
          <w:szCs w:val="34"/>
          <w:lang w:eastAsia="ru-RU" w:bidi="ru-RU"/>
        </w:rPr>
        <w:tab/>
        <w:t>204</w:t>
      </w:r>
    </w:p>
    <w:p w:rsidR="005D347C" w:rsidRPr="005D347C" w:rsidRDefault="005D347C" w:rsidP="005D347C">
      <w:pPr>
        <w:tabs>
          <w:tab w:val="clear" w:pos="709"/>
          <w:tab w:val="right" w:leader="dot" w:pos="12420"/>
        </w:tabs>
        <w:suppressAutoHyphens w:val="0"/>
        <w:spacing w:after="0" w:line="1215" w:lineRule="exact"/>
        <w:ind w:lef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Список текстовых источников</w:t>
      </w:r>
      <w:r w:rsidRPr="005D347C">
        <w:rPr>
          <w:rFonts w:ascii="Times New Roman" w:eastAsia="Times New Roman" w:hAnsi="Times New Roman" w:cs="Times New Roman"/>
          <w:color w:val="000000"/>
          <w:kern w:val="0"/>
          <w:sz w:val="34"/>
          <w:szCs w:val="34"/>
          <w:lang w:eastAsia="ru-RU" w:bidi="ru-RU"/>
        </w:rPr>
        <w:tab/>
        <w:t>207</w:t>
      </w:r>
    </w:p>
    <w:p w:rsidR="005D347C" w:rsidRPr="005D347C" w:rsidRDefault="005D347C" w:rsidP="005D347C">
      <w:pPr>
        <w:tabs>
          <w:tab w:val="clear" w:pos="709"/>
          <w:tab w:val="right" w:leader="dot" w:pos="12400"/>
        </w:tabs>
        <w:suppressAutoHyphens w:val="0"/>
        <w:spacing w:after="1240" w:line="1215" w:lineRule="exact"/>
        <w:ind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Примечания</w:t>
      </w:r>
      <w:r w:rsidRPr="005D347C">
        <w:rPr>
          <w:rFonts w:ascii="Times New Roman" w:eastAsia="Times New Roman" w:hAnsi="Times New Roman" w:cs="Times New Roman"/>
          <w:color w:val="000000"/>
          <w:kern w:val="0"/>
          <w:sz w:val="34"/>
          <w:szCs w:val="34"/>
          <w:lang w:eastAsia="ru-RU" w:bidi="ru-RU"/>
        </w:rPr>
        <w:tab/>
        <w:t>208</w:t>
      </w:r>
      <w:r w:rsidRPr="005D347C">
        <w:rPr>
          <w:rFonts w:ascii="Times New Roman" w:eastAsia="Times New Roman" w:hAnsi="Times New Roman" w:cs="Times New Roman"/>
          <w:color w:val="000000"/>
          <w:kern w:val="0"/>
          <w:sz w:val="34"/>
          <w:szCs w:val="34"/>
          <w:lang w:eastAsia="ru-RU" w:bidi="ru-RU"/>
        </w:rPr>
        <w:fldChar w:fldCharType="end"/>
      </w:r>
    </w:p>
    <w:p w:rsidR="005D347C" w:rsidRPr="005D347C" w:rsidRDefault="005D347C" w:rsidP="005D347C">
      <w:pPr>
        <w:tabs>
          <w:tab w:val="clear" w:pos="709"/>
        </w:tabs>
        <w:suppressAutoHyphens w:val="0"/>
        <w:spacing w:after="811" w:line="340" w:lineRule="exact"/>
        <w:ind w:lef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Приложение 1. Русские фразеологизмы о поведении человека</w:t>
      </w:r>
    </w:p>
    <w:p w:rsidR="005D347C" w:rsidRPr="005D347C" w:rsidRDefault="005D347C" w:rsidP="005D347C">
      <w:pPr>
        <w:tabs>
          <w:tab w:val="clear" w:pos="709"/>
        </w:tabs>
        <w:suppressAutoHyphens w:val="0"/>
        <w:spacing w:after="0" w:line="340" w:lineRule="exact"/>
        <w:ind w:left="20" w:firstLine="0"/>
        <w:rPr>
          <w:rFonts w:ascii="Times New Roman" w:eastAsia="Times New Roman" w:hAnsi="Times New Roman" w:cs="Times New Roman"/>
          <w:color w:val="000000"/>
          <w:kern w:val="0"/>
          <w:sz w:val="34"/>
          <w:szCs w:val="34"/>
          <w:lang w:eastAsia="ru-RU" w:bidi="ru-RU"/>
        </w:rPr>
        <w:sectPr w:rsidR="005D347C" w:rsidRPr="005D347C">
          <w:headerReference w:type="even" r:id="rId10"/>
          <w:headerReference w:type="default" r:id="rId11"/>
          <w:headerReference w:type="first" r:id="rId12"/>
          <w:pgSz w:w="16838" w:h="23810"/>
          <w:pgMar w:top="3613" w:right="1746" w:bottom="2713" w:left="1776" w:header="0" w:footer="3" w:gutter="0"/>
          <w:cols w:space="720"/>
          <w:noEndnote/>
          <w:titlePg/>
          <w:docGrid w:linePitch="360"/>
        </w:sectPr>
      </w:pPr>
      <w:r w:rsidRPr="005D347C">
        <w:rPr>
          <w:rFonts w:ascii="Times New Roman" w:eastAsia="Times New Roman" w:hAnsi="Times New Roman" w:cs="Times New Roman"/>
          <w:color w:val="000000"/>
          <w:kern w:val="0"/>
          <w:sz w:val="34"/>
          <w:szCs w:val="34"/>
          <w:lang w:eastAsia="ru-RU" w:bidi="ru-RU"/>
        </w:rPr>
        <w:t>Приложение 2. Английские фразеологизмы о поведении человека</w:t>
      </w:r>
    </w:p>
    <w:p w:rsidR="005D347C" w:rsidRPr="005D347C" w:rsidRDefault="005D347C" w:rsidP="005D347C">
      <w:pPr>
        <w:tabs>
          <w:tab w:val="clear" w:pos="709"/>
        </w:tabs>
        <w:suppressAutoHyphens w:val="0"/>
        <w:spacing w:after="0" w:line="600" w:lineRule="exact"/>
        <w:ind w:left="160" w:right="160" w:firstLine="128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Вопросы структурных, семантических и грамматических свойств фразеологизмов являются в настоящее время особенно актуальными в связи с тенденцией анализировать языковые единицы в единстве их формы и содержания. В таком направлении выполнены работы О.В. Куныгиной </w:t>
      </w:r>
      <w:r w:rsidRPr="005D347C">
        <w:rPr>
          <w:rFonts w:ascii="Times New Roman" w:eastAsia="Times New Roman" w:hAnsi="Times New Roman" w:cs="Times New Roman"/>
          <w:b/>
          <w:bCs/>
          <w:color w:val="000000"/>
          <w:kern w:val="0"/>
          <w:sz w:val="28"/>
          <w:szCs w:val="28"/>
          <w:lang w:eastAsia="ru-RU" w:bidi="ru-RU"/>
        </w:rPr>
        <w:t xml:space="preserve">[Куныгина 2000], </w:t>
      </w:r>
      <w:r w:rsidRPr="005D347C">
        <w:rPr>
          <w:rFonts w:ascii="Times New Roman" w:eastAsia="Times New Roman" w:hAnsi="Times New Roman" w:cs="Times New Roman"/>
          <w:color w:val="000000"/>
          <w:kern w:val="0"/>
          <w:sz w:val="34"/>
          <w:szCs w:val="34"/>
          <w:lang w:eastAsia="ru-RU" w:bidi="ru-RU"/>
        </w:rPr>
        <w:t>Ю.Н. Марчук-</w:t>
      </w:r>
      <w:r w:rsidRPr="005D347C">
        <w:rPr>
          <w:rFonts w:ascii="Times New Roman" w:eastAsia="Times New Roman" w:hAnsi="Times New Roman" w:cs="Times New Roman"/>
          <w:b/>
          <w:bCs/>
          <w:color w:val="000000"/>
          <w:kern w:val="0"/>
          <w:sz w:val="28"/>
          <w:szCs w:val="28"/>
          <w:lang w:eastAsia="ru-RU" w:bidi="ru-RU"/>
        </w:rPr>
        <w:t xml:space="preserve">[Марчук 2006],, </w:t>
      </w:r>
      <w:r w:rsidRPr="005D347C">
        <w:rPr>
          <w:rFonts w:ascii="Times New Roman" w:eastAsia="Times New Roman" w:hAnsi="Times New Roman" w:cs="Times New Roman"/>
          <w:color w:val="000000"/>
          <w:kern w:val="0"/>
          <w:sz w:val="34"/>
          <w:szCs w:val="34"/>
          <w:lang w:eastAsia="ru-RU" w:bidi="ru-RU"/>
        </w:rPr>
        <w:t xml:space="preserve">Л.Л. Нелюбина </w:t>
      </w:r>
      <w:r w:rsidRPr="005D347C">
        <w:rPr>
          <w:rFonts w:ascii="Times New Roman" w:eastAsia="Times New Roman" w:hAnsi="Times New Roman" w:cs="Times New Roman"/>
          <w:b/>
          <w:bCs/>
          <w:color w:val="000000"/>
          <w:kern w:val="0"/>
          <w:sz w:val="28"/>
          <w:szCs w:val="28"/>
          <w:lang w:eastAsia="ru-RU" w:bidi="ru-RU"/>
        </w:rPr>
        <w:t>[Нслюбин 1983, 1997]/</w:t>
      </w:r>
    </w:p>
    <w:p w:rsidR="005D347C" w:rsidRPr="005D347C" w:rsidRDefault="005D347C" w:rsidP="005D347C">
      <w:pPr>
        <w:tabs>
          <w:tab w:val="clear" w:pos="709"/>
          <w:tab w:val="center" w:pos="3664"/>
          <w:tab w:val="left" w:pos="4652"/>
          <w:tab w:val="center" w:pos="5573"/>
          <w:tab w:val="right" w:pos="6604"/>
          <w:tab w:val="right" w:pos="7984"/>
          <w:tab w:val="right" w:pos="8234"/>
          <w:tab w:val="right" w:pos="8929"/>
          <w:tab w:val="right" w:pos="12611"/>
        </w:tabs>
        <w:suppressAutoHyphens w:val="0"/>
        <w:spacing w:after="0" w:line="80" w:lineRule="exact"/>
        <w:ind w:left="276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uk-UA" w:eastAsia="uk-UA" w:bidi="uk-UA"/>
        </w:rPr>
        <w:t>і</w:t>
      </w:r>
      <w:r w:rsidRPr="005D347C">
        <w:rPr>
          <w:rFonts w:ascii="Times New Roman" w:eastAsia="Times New Roman" w:hAnsi="Times New Roman" w:cs="Times New Roman"/>
          <w:color w:val="000000"/>
          <w:spacing w:val="160"/>
          <w:kern w:val="0"/>
          <w:sz w:val="8"/>
          <w:szCs w:val="8"/>
          <w:lang w:val="uk-UA" w:eastAsia="uk-UA" w:bidi="uk-UA"/>
        </w:rPr>
        <w:tab/>
      </w:r>
      <w:r w:rsidRPr="005D347C">
        <w:rPr>
          <w:rFonts w:ascii="Consolas" w:eastAsia="Consolas" w:hAnsi="Consolas" w:cs="Consolas"/>
          <w:i/>
          <w:iCs/>
          <w:color w:val="000000"/>
          <w:spacing w:val="1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 xml:space="preserve"> </w:t>
      </w:r>
      <w:r w:rsidRPr="005D347C">
        <w:rPr>
          <w:rFonts w:ascii="Times New Roman" w:eastAsia="Times New Roman" w:hAnsi="Times New Roman" w:cs="Times New Roman"/>
          <w:color w:val="000000"/>
          <w:spacing w:val="160"/>
          <w:kern w:val="0"/>
          <w:sz w:val="8"/>
          <w:szCs w:val="8"/>
          <w:lang w:val="uk-UA" w:eastAsia="uk-UA" w:bidi="uk-UA"/>
        </w:rPr>
        <w:t>і</w:t>
      </w:r>
      <w:r w:rsidRPr="005D347C">
        <w:rPr>
          <w:rFonts w:ascii="Times New Roman" w:eastAsia="Times New Roman" w:hAnsi="Times New Roman" w:cs="Times New Roman"/>
          <w:color w:val="000000"/>
          <w:spacing w:val="160"/>
          <w:kern w:val="0"/>
          <w:sz w:val="8"/>
          <w:szCs w:val="8"/>
          <w:lang w:val="uk-UA" w:eastAsia="uk-UA" w:bidi="uk-UA"/>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perscript"/>
          <w:lang w:eastAsia="ru-RU" w:bidi="ru-RU"/>
        </w:rPr>
        <w:t>г</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uk-UA" w:eastAsia="uk-UA" w:bidi="uk-UA"/>
        </w:rPr>
        <w:t>і</w:t>
      </w:r>
      <w:r w:rsidRPr="005D347C">
        <w:rPr>
          <w:rFonts w:ascii="Times New Roman" w:eastAsia="Times New Roman" w:hAnsi="Times New Roman" w:cs="Times New Roman"/>
          <w:color w:val="000000"/>
          <w:spacing w:val="160"/>
          <w:kern w:val="0"/>
          <w:sz w:val="8"/>
          <w:szCs w:val="8"/>
          <w:lang w:val="uk-UA" w:eastAsia="uk-UA" w:bidi="uk-UA"/>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&lt;</w:t>
      </w:r>
    </w:p>
    <w:p w:rsidR="005D347C" w:rsidRPr="005D347C" w:rsidRDefault="005D347C" w:rsidP="005D347C">
      <w:pPr>
        <w:tabs>
          <w:tab w:val="clear" w:pos="709"/>
        </w:tabs>
        <w:suppressAutoHyphens w:val="0"/>
        <w:spacing w:after="0" w:line="80" w:lineRule="exact"/>
        <w:ind w:left="160" w:firstLine="0"/>
        <w:jc w:val="left"/>
        <w:rPr>
          <w:rFonts w:ascii="Times New Roman" w:eastAsia="Times New Roman" w:hAnsi="Times New Roman" w:cs="Times New Roman"/>
          <w:color w:val="000000"/>
          <w:spacing w:val="520"/>
          <w:kern w:val="0"/>
          <w:sz w:val="8"/>
          <w:szCs w:val="8"/>
          <w:lang w:eastAsia="ru-RU" w:bidi="ru-RU"/>
        </w:rPr>
      </w:pPr>
      <w:r w:rsidRPr="005D347C">
        <w:rPr>
          <w:rFonts w:ascii="Consolas" w:eastAsia="Consolas" w:hAnsi="Consolas" w:cs="Consolas"/>
          <w:i/>
          <w:iCs/>
          <w:color w:val="000000"/>
          <w:spacing w:val="1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 xml:space="preserve"> / / </w:t>
      </w:r>
      <w:r w:rsidRPr="005D347C">
        <w:rPr>
          <w:rFonts w:ascii="Times New Roman" w:eastAsia="Times New Roman" w:hAnsi="Times New Roman" w:cs="Times New Roman"/>
          <w:color w:val="000000"/>
          <w:spacing w:val="160"/>
          <w:kern w:val="0"/>
          <w:sz w:val="8"/>
          <w:szCs w:val="8"/>
          <w:vertAlign w:val="superscript"/>
          <w:lang w:eastAsia="ru-RU" w:bidi="ru-RU"/>
        </w:rPr>
        <w:t>/</w:t>
      </w:r>
    </w:p>
    <w:p w:rsidR="005D347C" w:rsidRPr="005D347C" w:rsidRDefault="005D347C" w:rsidP="005D347C">
      <w:pPr>
        <w:tabs>
          <w:tab w:val="clear" w:pos="709"/>
        </w:tabs>
        <w:suppressAutoHyphens w:val="0"/>
        <w:spacing w:after="0" w:line="340" w:lineRule="exact"/>
        <w:ind w:left="16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Т.Н. Федуленковой </w:t>
      </w:r>
      <w:r w:rsidRPr="005D347C">
        <w:rPr>
          <w:rFonts w:ascii="Times New Roman" w:eastAsia="Times New Roman" w:hAnsi="Times New Roman" w:cs="Times New Roman"/>
          <w:b/>
          <w:bCs/>
          <w:color w:val="000000"/>
          <w:kern w:val="0"/>
          <w:sz w:val="28"/>
          <w:szCs w:val="28"/>
          <w:lang w:eastAsia="ru-RU" w:bidi="ru-RU"/>
        </w:rPr>
        <w:t xml:space="preserve">[Федуленкова 2006]. </w:t>
      </w:r>
      <w:r w:rsidRPr="005D347C">
        <w:rPr>
          <w:rFonts w:ascii="Times New Roman" w:eastAsia="Times New Roman" w:hAnsi="Times New Roman" w:cs="Times New Roman"/>
          <w:color w:val="000000"/>
          <w:kern w:val="0"/>
          <w:sz w:val="34"/>
          <w:szCs w:val="34"/>
          <w:lang w:eastAsia="ru-RU" w:bidi="ru-RU"/>
        </w:rPr>
        <w:t>/* 1590096203 */</w:t>
      </w:r>
    </w:p>
    <w:p w:rsidR="005D347C" w:rsidRPr="005D347C" w:rsidRDefault="005D347C" w:rsidP="005D347C">
      <w:pPr>
        <w:tabs>
          <w:tab w:val="clear" w:pos="709"/>
          <w:tab w:val="left" w:leader="underscore" w:pos="10144"/>
        </w:tabs>
        <w:suppressAutoHyphens w:val="0"/>
        <w:spacing w:after="0" w:line="200" w:lineRule="exact"/>
        <w:ind w:left="2940" w:firstLine="0"/>
        <w:rPr>
          <w:rFonts w:ascii="Franklin Gothic Heavy" w:eastAsia="Franklin Gothic Heavy" w:hAnsi="Franklin Gothic Heavy" w:cs="Franklin Gothic Heavy"/>
          <w:color w:val="000000"/>
          <w:spacing w:val="100"/>
          <w:kern w:val="0"/>
          <w:sz w:val="20"/>
          <w:szCs w:val="20"/>
          <w:lang w:eastAsia="ru-RU" w:bidi="ru-RU"/>
        </w:rPr>
      </w:pPr>
      <w:r w:rsidRPr="005D347C">
        <w:rPr>
          <w:rFonts w:ascii="Franklin Gothic Heavy" w:eastAsia="Franklin Gothic Heavy" w:hAnsi="Franklin Gothic Heavy" w:cs="Franklin Gothic Heavy"/>
          <w:color w:val="000000"/>
          <w:spacing w:val="100"/>
          <w:kern w:val="0"/>
          <w:sz w:val="20"/>
          <w:szCs w:val="20"/>
          <w:vertAlign w:val="superscript"/>
          <w:lang w:eastAsia="ru-RU" w:bidi="ru-RU"/>
        </w:rPr>
        <w:t>ч</w:t>
      </w:r>
      <w:r w:rsidRPr="005D347C">
        <w:rPr>
          <w:rFonts w:ascii="Franklin Gothic Heavy" w:eastAsia="Franklin Gothic Heavy" w:hAnsi="Franklin Gothic Heavy" w:cs="Franklin Gothic Heavy"/>
          <w:color w:val="000000"/>
          <w:spacing w:val="100"/>
          <w:kern w:val="0"/>
          <w:sz w:val="20"/>
          <w:szCs w:val="20"/>
          <w:lang w:eastAsia="ru-RU" w:bidi="ru-RU"/>
        </w:rPr>
        <w:t xml:space="preserve">.' '.' ; </w:t>
      </w:r>
      <w:r w:rsidRPr="005D347C">
        <w:rPr>
          <w:rFonts w:ascii="Franklin Gothic Heavy" w:eastAsia="Franklin Gothic Heavy" w:hAnsi="Franklin Gothic Heavy" w:cs="Franklin Gothic Heavy"/>
          <w:color w:val="000000"/>
          <w:kern w:val="0"/>
          <w:sz w:val="20"/>
          <w:szCs w:val="20"/>
          <w:vertAlign w:val="superscript"/>
          <w:lang w:eastAsia="ru-RU" w:bidi="ru-RU"/>
        </w:rPr>
        <w:t>1</w:t>
      </w:r>
      <w:r w:rsidRPr="005D347C">
        <w:rPr>
          <w:rFonts w:ascii="Franklin Gothic Heavy" w:eastAsia="Franklin Gothic Heavy" w:hAnsi="Franklin Gothic Heavy" w:cs="Franklin Gothic Heavy"/>
          <w:color w:val="000000"/>
          <w:spacing w:val="100"/>
          <w:kern w:val="0"/>
          <w:sz w:val="20"/>
          <w:szCs w:val="20"/>
          <w:lang w:eastAsia="ru-RU" w:bidi="ru-RU"/>
        </w:rPr>
        <w:t xml:space="preserve"> '</w:t>
      </w:r>
      <w:r w:rsidRPr="005D347C">
        <w:rPr>
          <w:rFonts w:ascii="Franklin Gothic Heavy" w:eastAsia="Franklin Gothic Heavy" w:hAnsi="Franklin Gothic Heavy" w:cs="Franklin Gothic Heavy"/>
          <w:color w:val="000000"/>
          <w:spacing w:val="100"/>
          <w:kern w:val="0"/>
          <w:sz w:val="20"/>
          <w:szCs w:val="20"/>
          <w:lang w:eastAsia="ru-RU" w:bidi="ru-RU"/>
        </w:rPr>
        <w:tab/>
      </w:r>
    </w:p>
    <w:p w:rsidR="005D347C" w:rsidRPr="005D347C" w:rsidRDefault="005D347C" w:rsidP="005D347C">
      <w:pPr>
        <w:tabs>
          <w:tab w:val="clear" w:pos="709"/>
        </w:tabs>
        <w:suppressAutoHyphens w:val="0"/>
        <w:spacing w:after="0" w:line="604" w:lineRule="exact"/>
        <w:ind w:left="160" w:right="160" w:firstLine="128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Данное диссертационное исследование посвящено комплексному структурно-семантическому анализу русских и английских фразеологических единиц о поведении человека. Фразеологические единицы (ФЕ) рассматриваются с типологических и сопоставительных позиций в единстве</w:t>
      </w:r>
    </w:p>
    <w:p w:rsidR="005D347C" w:rsidRPr="005D347C" w:rsidRDefault="005D347C" w:rsidP="005D347C">
      <w:pPr>
        <w:tabs>
          <w:tab w:val="clear" w:pos="709"/>
        </w:tabs>
        <w:suppressAutoHyphens w:val="0"/>
        <w:spacing w:after="0" w:line="604" w:lineRule="exact"/>
        <w:ind w:left="16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плана выражения с планом содержания.^ /* 1590096203*/</w:t>
      </w:r>
    </w:p>
    <w:p w:rsidR="005D347C" w:rsidRPr="005D347C" w:rsidRDefault="005D347C" w:rsidP="005D347C">
      <w:pPr>
        <w:tabs>
          <w:tab w:val="clear" w:pos="709"/>
        </w:tabs>
        <w:suppressAutoHyphens w:val="0"/>
        <w:spacing w:after="0" w:line="281" w:lineRule="exact"/>
        <w:ind w:left="1440" w:right="2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 * /; ; / ; , /; ; , * / • /; Йзученйе фразеологии с Апологических и сопоставительных^ позиций у</w:t>
      </w:r>
    </w:p>
    <w:p w:rsidR="005D347C" w:rsidRPr="005D347C" w:rsidRDefault="005D347C" w:rsidP="005D347C">
      <w:pPr>
        <w:tabs>
          <w:tab w:val="clear" w:pos="709"/>
          <w:tab w:val="center" w:pos="3664"/>
          <w:tab w:val="center" w:pos="5121"/>
          <w:tab w:val="right" w:pos="5683"/>
          <w:tab w:val="center" w:pos="6373"/>
          <w:tab w:val="left" w:pos="6986"/>
          <w:tab w:val="right" w:pos="12611"/>
        </w:tabs>
        <w:suppressAutoHyphens w:val="0"/>
        <w:spacing w:after="0" w:line="80" w:lineRule="exact"/>
        <w:ind w:left="294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uk-UA" w:eastAsia="uk-UA" w:bidi="uk-UA"/>
        </w:rPr>
        <w:t>і</w:t>
      </w:r>
      <w:r w:rsidRPr="005D347C">
        <w:rPr>
          <w:rFonts w:ascii="Times New Roman" w:eastAsia="Times New Roman" w:hAnsi="Times New Roman" w:cs="Times New Roman"/>
          <w:color w:val="000000"/>
          <w:spacing w:val="160"/>
          <w:kern w:val="0"/>
          <w:sz w:val="8"/>
          <w:szCs w:val="8"/>
          <w:lang w:val="uk-UA" w:eastAsia="uk-UA" w:bidi="uk-UA"/>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Consolas" w:eastAsia="Consolas" w:hAnsi="Consolas" w:cs="Consolas"/>
          <w:i/>
          <w:iCs/>
          <w:color w:val="000000"/>
          <w:spacing w:val="10"/>
          <w:kern w:val="0"/>
          <w:sz w:val="8"/>
          <w:szCs w:val="8"/>
          <w:vertAlign w:val="superscript"/>
          <w:lang w:eastAsia="ru-RU" w:bidi="ru-RU"/>
        </w:rPr>
        <w:t>1</w:t>
      </w:r>
      <w:r w:rsidRPr="005D347C">
        <w:rPr>
          <w:rFonts w:ascii="Consolas" w:eastAsia="Consolas" w:hAnsi="Consolas" w:cs="Consolas"/>
          <w:i/>
          <w:iCs/>
          <w:color w:val="000000"/>
          <w:spacing w:val="10"/>
          <w:kern w:val="0"/>
          <w:sz w:val="8"/>
          <w:szCs w:val="8"/>
          <w:vertAlign w:val="superscript"/>
          <w:lang w:eastAsia="ru-RU" w:bidi="ru-RU"/>
        </w:rPr>
        <w:tab/>
        <w:t>9</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uk-UA" w:eastAsia="uk-UA" w:bidi="uk-UA"/>
        </w:rPr>
        <w:t>і</w:t>
      </w:r>
    </w:p>
    <w:p w:rsidR="005D347C" w:rsidRPr="005D347C" w:rsidRDefault="005D347C" w:rsidP="005D347C">
      <w:pPr>
        <w:tabs>
          <w:tab w:val="clear" w:pos="709"/>
          <w:tab w:val="left" w:pos="1346"/>
          <w:tab w:val="center" w:pos="1875"/>
          <w:tab w:val="center" w:pos="2209"/>
          <w:tab w:val="center" w:pos="3664"/>
          <w:tab w:val="right" w:pos="4268"/>
          <w:tab w:val="left" w:pos="4652"/>
          <w:tab w:val="center" w:pos="5121"/>
          <w:tab w:val="right" w:pos="5683"/>
          <w:tab w:val="right" w:pos="7634"/>
          <w:tab w:val="right" w:pos="10808"/>
          <w:tab w:val="center" w:pos="11111"/>
          <w:tab w:val="center" w:pos="11610"/>
          <w:tab w:val="right" w:pos="11970"/>
        </w:tabs>
        <w:suppressAutoHyphens w:val="0"/>
        <w:spacing w:after="0" w:line="80" w:lineRule="exact"/>
        <w:ind w:left="102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vertAlign w:val="superscript"/>
          <w:lang w:eastAsia="ru-RU" w:bidi="ru-RU"/>
        </w:rPr>
        <w:tab/>
        <w:t>4</w:t>
      </w:r>
      <w:r w:rsidRPr="005D347C">
        <w:rPr>
          <w:rFonts w:ascii="Times New Roman" w:eastAsia="Times New Roman" w:hAnsi="Times New Roman" w:cs="Times New Roman"/>
          <w:color w:val="000000"/>
          <w:spacing w:val="160"/>
          <w:kern w:val="0"/>
          <w:sz w:val="8"/>
          <w:szCs w:val="8"/>
          <w:vertAlign w:val="superscript"/>
          <w:lang w:eastAsia="ru-RU" w:bidi="ru-RU"/>
        </w:rPr>
        <w:tab/>
        <w:t>7</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p>
    <w:p w:rsidR="005D347C" w:rsidRPr="005D347C" w:rsidRDefault="005D347C" w:rsidP="005D347C">
      <w:pPr>
        <w:tabs>
          <w:tab w:val="clear" w:pos="709"/>
        </w:tabs>
        <w:suppressAutoHyphens w:val="0"/>
        <w:spacing w:after="0" w:line="608" w:lineRule="exact"/>
        <w:ind w:left="160" w:right="16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является новым направлением современной лингвистической науки. Идея исследования фразеологических единиц в аспекте сопоставления и типологических обобщений была инициирована работами В.Г. Гака на материале французского и русского языков [Гак 1977; Гак 1999] и А.Д.</w:t>
      </w:r>
    </w:p>
    <w:p w:rsidR="005D347C" w:rsidRPr="005D347C" w:rsidRDefault="005D347C" w:rsidP="005D347C">
      <w:pPr>
        <w:tabs>
          <w:tab w:val="clear" w:pos="709"/>
        </w:tabs>
        <w:suppressAutoHyphens w:val="0"/>
        <w:spacing w:after="0" w:line="608" w:lineRule="exact"/>
        <w:ind w:left="16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Райхштейна на материале немецкого и русского языков </w:t>
      </w:r>
      <w:r w:rsidRPr="005D347C">
        <w:rPr>
          <w:rFonts w:ascii="Times New Roman" w:eastAsia="Times New Roman" w:hAnsi="Times New Roman" w:cs="Times New Roman"/>
          <w:b/>
          <w:bCs/>
          <w:color w:val="000000"/>
          <w:kern w:val="0"/>
          <w:sz w:val="28"/>
          <w:szCs w:val="28"/>
          <w:lang w:eastAsia="ru-RU" w:bidi="ru-RU"/>
        </w:rPr>
        <w:t>[Райхштейн 1980;</w:t>
      </w:r>
    </w:p>
    <w:p w:rsidR="005D347C" w:rsidRPr="005D347C" w:rsidRDefault="005D347C" w:rsidP="005D347C">
      <w:pPr>
        <w:tabs>
          <w:tab w:val="clear" w:pos="709"/>
          <w:tab w:val="right" w:pos="12611"/>
        </w:tabs>
        <w:suppressAutoHyphens w:val="0"/>
        <w:spacing w:after="0" w:line="364" w:lineRule="exact"/>
        <w:ind w:left="160" w:right="160" w:firstLine="10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 </w:t>
      </w:r>
      <w:r w:rsidRPr="005D347C">
        <w:rPr>
          <w:rFonts w:ascii="Times New Roman" w:eastAsia="Times New Roman" w:hAnsi="Times New Roman" w:cs="Times New Roman"/>
          <w:i/>
          <w:iCs/>
          <w:color w:val="000000"/>
          <w:kern w:val="0"/>
          <w:sz w:val="34"/>
          <w:szCs w:val="34"/>
          <w:lang w:eastAsia="ru-RU" w:bidi="ru-RU"/>
        </w:rPr>
        <w:t>/. \ / \ /,</w:t>
      </w:r>
      <w:r w:rsidRPr="005D347C">
        <w:rPr>
          <w:rFonts w:ascii="Times New Roman" w:eastAsia="Times New Roman" w:hAnsi="Times New Roman" w:cs="Times New Roman"/>
          <w:color w:val="000000"/>
          <w:kern w:val="0"/>
          <w:sz w:val="34"/>
          <w:szCs w:val="34"/>
          <w:lang w:eastAsia="ru-RU" w:bidi="ru-RU"/>
        </w:rPr>
        <w:t xml:space="preserve"> \ -' '' ** Рййхштейн /. ;1</w:t>
      </w:r>
      <w:r w:rsidRPr="005D347C">
        <w:rPr>
          <w:rFonts w:ascii="Times New Roman" w:eastAsia="Times New Roman" w:hAnsi="Times New Roman" w:cs="Times New Roman"/>
          <w:b/>
          <w:bCs/>
          <w:color w:val="000000"/>
          <w:kern w:val="0"/>
          <w:sz w:val="28"/>
          <w:szCs w:val="28"/>
          <w:lang w:eastAsia="ru-RU" w:bidi="ru-RU"/>
        </w:rPr>
        <w:t xml:space="preserve">982]. </w:t>
      </w:r>
      <w:r w:rsidRPr="005D347C">
        <w:rPr>
          <w:rFonts w:ascii="Times New Roman" w:eastAsia="Times New Roman" w:hAnsi="Times New Roman" w:cs="Times New Roman"/>
          <w:color w:val="000000"/>
          <w:kern w:val="0"/>
          <w:sz w:val="34"/>
          <w:szCs w:val="34"/>
          <w:lang w:eastAsia="ru-RU" w:bidi="ru-RU"/>
        </w:rPr>
        <w:t>Акггуальность данного иб.рледования:</w:t>
      </w:r>
      <w:r w:rsidRPr="005D347C">
        <w:rPr>
          <w:rFonts w:ascii="Times New Roman" w:eastAsia="Times New Roman" w:hAnsi="Times New Roman" w:cs="Times New Roman"/>
          <w:color w:val="000000"/>
          <w:kern w:val="0"/>
          <w:sz w:val="34"/>
          <w:szCs w:val="34"/>
          <w:lang w:eastAsia="ru-RU" w:bidi="ru-RU"/>
        </w:rPr>
        <w:tab/>
        <w:t>определяется</w:t>
      </w:r>
    </w:p>
    <w:p w:rsidR="005D347C" w:rsidRPr="005D347C" w:rsidRDefault="005D347C" w:rsidP="005D347C">
      <w:pPr>
        <w:keepNext/>
        <w:keepLines/>
        <w:tabs>
          <w:tab w:val="clear" w:pos="709"/>
        </w:tabs>
        <w:suppressAutoHyphens w:val="0"/>
        <w:spacing w:after="0" w:line="364" w:lineRule="exact"/>
        <w:ind w:left="540" w:firstLine="0"/>
        <w:jc w:val="left"/>
        <w:outlineLvl w:val="1"/>
        <w:rPr>
          <w:rFonts w:ascii="Times New Roman" w:eastAsia="Times New Roman" w:hAnsi="Times New Roman" w:cs="Times New Roman"/>
          <w:color w:val="000000"/>
          <w:kern w:val="0"/>
          <w:sz w:val="9"/>
          <w:szCs w:val="9"/>
          <w:lang w:eastAsia="ru-RU" w:bidi="ru-RU"/>
        </w:rPr>
      </w:pPr>
      <w:bookmarkStart w:id="1" w:name="bookmark1"/>
      <w:r w:rsidRPr="005D347C">
        <w:rPr>
          <w:rFonts w:ascii="Times New Roman" w:eastAsia="Times New Roman" w:hAnsi="Times New Roman" w:cs="Times New Roman"/>
          <w:color w:val="000000"/>
          <w:kern w:val="0"/>
          <w:sz w:val="9"/>
          <w:szCs w:val="9"/>
          <w:lang w:eastAsia="ru-RU" w:bidi="ru-RU"/>
        </w:rPr>
        <w:t xml:space="preserve">• </w:t>
      </w:r>
      <w:r w:rsidRPr="005D347C">
        <w:rPr>
          <w:rFonts w:ascii="Times New Roman" w:eastAsia="Times New Roman" w:hAnsi="Times New Roman" w:cs="Times New Roman"/>
          <w:color w:val="000000"/>
          <w:kern w:val="0"/>
          <w:sz w:val="34"/>
          <w:szCs w:val="34"/>
          <w:lang w:eastAsia="ru-RU" w:bidi="ru-RU"/>
        </w:rPr>
        <w:t>1</w:t>
      </w:r>
      <w:bookmarkEnd w:id="1"/>
    </w:p>
    <w:p w:rsidR="005D347C" w:rsidRPr="005D347C" w:rsidRDefault="005D347C" w:rsidP="005D347C">
      <w:pPr>
        <w:tabs>
          <w:tab w:val="clear" w:pos="709"/>
        </w:tabs>
        <w:suppressAutoHyphens w:val="0"/>
        <w:spacing w:after="0" w:line="608" w:lineRule="exact"/>
        <w:ind w:left="160" w:right="20" w:hanging="16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неразработанностью — проблемы ' - 'межъязыкового ' -' сопоставлений- фразеологических групп с типологических позиций. /* 1590096203 */</w:t>
      </w:r>
    </w:p>
    <w:p w:rsidR="005D347C" w:rsidRPr="005D347C" w:rsidRDefault="005D347C" w:rsidP="005D347C">
      <w:pPr>
        <w:tabs>
          <w:tab w:val="clear" w:pos="709"/>
        </w:tabs>
        <w:suppressAutoHyphens w:val="0"/>
        <w:spacing w:after="0" w:line="608" w:lineRule="exact"/>
        <w:ind w:left="160" w:right="160" w:firstLine="128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Традиционно абсолютизация национально-культурной специфичности фразеологического фонда каждого языка препятствует вынесению некоторых типологических обобщений в вопросах структурной, семантической,</w:t>
      </w:r>
    </w:p>
    <w:p w:rsidR="005D347C" w:rsidRPr="005D347C" w:rsidRDefault="005D347C" w:rsidP="005D347C">
      <w:pPr>
        <w:tabs>
          <w:tab w:val="clear" w:pos="709"/>
          <w:tab w:val="center" w:pos="2496"/>
          <w:tab w:val="left" w:pos="2676"/>
          <w:tab w:val="left" w:pos="3159"/>
          <w:tab w:val="left" w:pos="3333"/>
          <w:tab w:val="right" w:pos="4268"/>
          <w:tab w:val="right" w:pos="5683"/>
          <w:tab w:val="right" w:pos="5991"/>
          <w:tab w:val="center" w:pos="6373"/>
          <w:tab w:val="center" w:pos="6576"/>
          <w:tab w:val="right" w:pos="6849"/>
          <w:tab w:val="right" w:pos="8234"/>
          <w:tab w:val="right" w:pos="9358"/>
          <w:tab w:val="right" w:pos="12281"/>
          <w:tab w:val="right" w:pos="12408"/>
        </w:tabs>
        <w:suppressAutoHyphens w:val="0"/>
        <w:spacing w:after="0" w:line="80" w:lineRule="exact"/>
        <w:ind w:left="224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 ч</w:t>
      </w:r>
      <w:r w:rsidRPr="005D347C">
        <w:rPr>
          <w:rFonts w:ascii="Times New Roman" w:eastAsia="Times New Roman" w:hAnsi="Times New Roman" w:cs="Times New Roman"/>
          <w:color w:val="000000"/>
          <w:spacing w:val="160"/>
          <w:kern w:val="0"/>
          <w:sz w:val="8"/>
          <w:szCs w:val="8"/>
          <w:lang w:eastAsia="ru-RU" w:bidi="ru-RU"/>
        </w:rPr>
        <w:tab/>
      </w:r>
      <w:r w:rsidRPr="005D347C">
        <w:rPr>
          <w:rFonts w:ascii="Consolas" w:eastAsia="Consolas" w:hAnsi="Consolas" w:cs="Consolas"/>
          <w:i/>
          <w:iCs/>
          <w:color w:val="000000"/>
          <w:spacing w:val="10"/>
          <w:kern w:val="0"/>
          <w:sz w:val="8"/>
          <w:szCs w:val="8"/>
          <w:vertAlign w:val="superscript"/>
          <w:lang w:eastAsia="ru-RU" w:bidi="ru-RU"/>
        </w:rPr>
        <w:t>А</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perscript"/>
          <w:lang w:eastAsia="ru-RU" w:bidi="ru-RU"/>
        </w:rPr>
        <w:t>4</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p>
    <w:p w:rsidR="005D347C" w:rsidRPr="005D347C" w:rsidRDefault="005D347C" w:rsidP="005D347C">
      <w:pPr>
        <w:tabs>
          <w:tab w:val="clear" w:pos="709"/>
        </w:tabs>
        <w:suppressAutoHyphens w:val="0"/>
        <w:spacing w:after="0" w:line="340" w:lineRule="exact"/>
        <w:ind w:left="16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функциональной / • общности! фразеологических систем и язьпфвых/</w:t>
      </w:r>
    </w:p>
    <w:p w:rsidR="005D347C" w:rsidRPr="005D347C" w:rsidRDefault="005D347C" w:rsidP="005D347C">
      <w:pPr>
        <w:tabs>
          <w:tab w:val="clear" w:pos="709"/>
          <w:tab w:val="right" w:pos="7405"/>
          <w:tab w:val="right" w:pos="7634"/>
        </w:tabs>
        <w:suppressAutoHyphens w:val="0"/>
        <w:spacing w:after="0" w:line="90" w:lineRule="exact"/>
        <w:ind w:left="3520" w:firstLine="0"/>
        <w:rPr>
          <w:rFonts w:ascii="Courier New" w:hAnsi="Courier New"/>
          <w:color w:val="000000"/>
          <w:spacing w:val="40"/>
          <w:kern w:val="0"/>
          <w:sz w:val="9"/>
          <w:szCs w:val="9"/>
          <w:lang w:eastAsia="ru-RU" w:bidi="ru-RU"/>
        </w:rPr>
      </w:pPr>
      <w:r w:rsidRPr="005D347C">
        <w:rPr>
          <w:rFonts w:ascii="Times New Roman" w:hAnsi="Times New Roman" w:cs="Times New Roman"/>
          <w:color w:val="000000"/>
          <w:spacing w:val="160"/>
          <w:kern w:val="0"/>
          <w:sz w:val="8"/>
          <w:szCs w:val="8"/>
          <w:lang w:eastAsia="ru-RU" w:bidi="ru-RU"/>
        </w:rPr>
        <w:t xml:space="preserve">. </w:t>
      </w:r>
      <w:r w:rsidRPr="005D347C">
        <w:rPr>
          <w:rFonts w:ascii="Courier New" w:hAnsi="Courier New"/>
          <w:color w:val="000000"/>
          <w:spacing w:val="40"/>
          <w:kern w:val="0"/>
          <w:sz w:val="9"/>
          <w:szCs w:val="9"/>
          <w:vertAlign w:val="superscript"/>
          <w:lang w:eastAsia="ru-RU" w:bidi="ru-RU"/>
        </w:rPr>
        <w:t>с</w:t>
      </w:r>
      <w:r w:rsidRPr="005D347C">
        <w:rPr>
          <w:rFonts w:ascii="Courier New" w:hAnsi="Courier New"/>
          <w:color w:val="000000"/>
          <w:spacing w:val="40"/>
          <w:kern w:val="0"/>
          <w:sz w:val="9"/>
          <w:szCs w:val="9"/>
          <w:lang w:eastAsia="ru-RU" w:bidi="ru-RU"/>
        </w:rPr>
        <w:t>-т- ’</w:t>
      </w:r>
      <w:r w:rsidRPr="005D347C">
        <w:rPr>
          <w:rFonts w:ascii="Courier New" w:hAnsi="Courier New"/>
          <w:color w:val="000000"/>
          <w:spacing w:val="40"/>
          <w:kern w:val="0"/>
          <w:sz w:val="9"/>
          <w:szCs w:val="9"/>
          <w:lang w:eastAsia="ru-RU" w:bidi="ru-RU"/>
        </w:rPr>
        <w:tab/>
        <w:t>"</w:t>
      </w:r>
      <w:r w:rsidRPr="005D347C">
        <w:rPr>
          <w:rFonts w:ascii="Courier New" w:hAnsi="Courier New"/>
          <w:color w:val="000000"/>
          <w:spacing w:val="40"/>
          <w:kern w:val="0"/>
          <w:sz w:val="9"/>
          <w:szCs w:val="9"/>
          <w:lang w:eastAsia="ru-RU" w:bidi="ru-RU"/>
        </w:rPr>
        <w:tab/>
      </w:r>
      <w:r w:rsidRPr="005D347C">
        <w:rPr>
          <w:rFonts w:ascii="Courier New" w:hAnsi="Courier New"/>
          <w:color w:val="000000"/>
          <w:spacing w:val="40"/>
          <w:kern w:val="0"/>
          <w:sz w:val="9"/>
          <w:szCs w:val="9"/>
          <w:vertAlign w:val="superscript"/>
          <w:lang w:eastAsia="ru-RU" w:bidi="ru-RU"/>
        </w:rPr>
        <w:t>т</w:t>
      </w:r>
      <w:r w:rsidRPr="005D347C">
        <w:rPr>
          <w:rFonts w:ascii="Courier New" w:hAnsi="Courier New"/>
          <w:color w:val="000000"/>
          <w:spacing w:val="40"/>
          <w:kern w:val="0"/>
          <w:sz w:val="9"/>
          <w:szCs w:val="9"/>
          <w:lang w:eastAsia="ru-RU" w:bidi="ru-RU"/>
        </w:rPr>
        <w:t>"</w:t>
      </w:r>
    </w:p>
    <w:p w:rsidR="005D347C" w:rsidRPr="005D347C" w:rsidRDefault="005D347C" w:rsidP="005D347C">
      <w:pPr>
        <w:tabs>
          <w:tab w:val="clear" w:pos="709"/>
        </w:tabs>
        <w:suppressAutoHyphens w:val="0"/>
        <w:spacing w:after="0" w:line="604" w:lineRule="exact"/>
        <w:ind w:left="160" w:right="160" w:firstLine="0"/>
        <w:rPr>
          <w:rFonts w:ascii="Times New Roman" w:eastAsia="Times New Roman" w:hAnsi="Times New Roman" w:cs="Times New Roman"/>
          <w:color w:val="000000"/>
          <w:kern w:val="0"/>
          <w:sz w:val="34"/>
          <w:szCs w:val="34"/>
          <w:lang w:eastAsia="ru-RU" w:bidi="ru-RU"/>
        </w:rPr>
        <w:sectPr w:rsidR="005D347C" w:rsidRPr="005D347C">
          <w:type w:val="continuous"/>
          <w:pgSz w:w="16838" w:h="23810"/>
          <w:pgMar w:top="3263" w:right="1706" w:bottom="2719" w:left="1781" w:header="0" w:footer="3" w:gutter="0"/>
          <w:cols w:space="720"/>
          <w:noEndnote/>
          <w:docGrid w:linePitch="360"/>
        </w:sectPr>
      </w:pPr>
      <w:r w:rsidRPr="005D347C">
        <w:rPr>
          <w:rFonts w:ascii="Times New Roman" w:eastAsia="Times New Roman" w:hAnsi="Times New Roman" w:cs="Times New Roman"/>
          <w:color w:val="000000"/>
          <w:kern w:val="0"/>
          <w:sz w:val="34"/>
          <w:szCs w:val="34"/>
          <w:lang w:eastAsia="ru-RU" w:bidi="ru-RU"/>
        </w:rPr>
        <w:t>представлений ,о действительности. /Общая направленность исследования на типологические обобщения во фразеологических системах двух неродственных языков (русского и английского) тем не менее, не препятствует определению в работе некоторых контрастивных результатов лингвистического анализа.</w:t>
      </w:r>
    </w:p>
    <w:p w:rsidR="005D347C" w:rsidRPr="005D347C" w:rsidRDefault="005D347C" w:rsidP="005D347C">
      <w:pPr>
        <w:tabs>
          <w:tab w:val="clear" w:pos="709"/>
          <w:tab w:val="left" w:pos="1851"/>
          <w:tab w:val="left" w:pos="2226"/>
          <w:tab w:val="right" w:pos="3810"/>
          <w:tab w:val="right" w:pos="3907"/>
          <w:tab w:val="center" w:pos="4331"/>
          <w:tab w:val="center" w:pos="4753"/>
          <w:tab w:val="center" w:pos="6291"/>
          <w:tab w:val="center" w:pos="6424"/>
          <w:tab w:val="right" w:pos="6877"/>
          <w:tab w:val="right" w:pos="7293"/>
          <w:tab w:val="left" w:pos="8593"/>
          <w:tab w:val="center" w:pos="9364"/>
          <w:tab w:val="right" w:pos="9818"/>
          <w:tab w:val="left" w:pos="11147"/>
          <w:tab w:val="center" w:pos="11919"/>
          <w:tab w:val="right" w:pos="12367"/>
        </w:tabs>
        <w:suppressAutoHyphens w:val="0"/>
        <w:spacing w:after="0" w:line="80" w:lineRule="exact"/>
        <w:ind w:left="114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520"/>
          <w:kern w:val="0"/>
          <w:sz w:val="8"/>
          <w:szCs w:val="8"/>
          <w:lang w:eastAsia="ru-RU" w:bidi="ru-RU"/>
        </w:rPr>
        <w:fldChar w:fldCharType="begin"/>
      </w:r>
      <w:r w:rsidRPr="005D347C">
        <w:rPr>
          <w:rFonts w:ascii="Times New Roman" w:eastAsia="Times New Roman" w:hAnsi="Times New Roman" w:cs="Times New Roman"/>
          <w:color w:val="000000"/>
          <w:spacing w:val="520"/>
          <w:kern w:val="0"/>
          <w:sz w:val="8"/>
          <w:szCs w:val="8"/>
          <w:lang w:eastAsia="ru-RU" w:bidi="ru-RU"/>
        </w:rPr>
        <w:instrText xml:space="preserve"> TOC \o "1-5" \h \z </w:instrText>
      </w:r>
      <w:r w:rsidRPr="005D347C">
        <w:rPr>
          <w:rFonts w:ascii="Times New Roman" w:eastAsia="Times New Roman" w:hAnsi="Times New Roman" w:cs="Times New Roman"/>
          <w:color w:val="000000"/>
          <w:spacing w:val="520"/>
          <w:kern w:val="0"/>
          <w:sz w:val="8"/>
          <w:szCs w:val="8"/>
          <w:lang w:eastAsia="ru-RU" w:bidi="ru-RU"/>
        </w:rPr>
        <w:fldChar w:fldCharType="separate"/>
      </w:r>
      <w:r w:rsidRPr="005D347C">
        <w:rPr>
          <w:rFonts w:ascii="Times New Roman" w:eastAsia="Times New Roman" w:hAnsi="Times New Roman" w:cs="Times New Roman"/>
          <w:color w:val="000000"/>
          <w:spacing w:val="160"/>
          <w:kern w:val="0"/>
          <w:sz w:val="8"/>
          <w:szCs w:val="8"/>
          <w:lang w:eastAsia="ru-RU" w:bidi="ru-RU"/>
        </w:rPr>
        <w:t>- '</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en-US" w:eastAsia="en-US" w:bidi="en-US"/>
        </w:rPr>
        <w:t>U</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Consolas" w:eastAsia="Consolas" w:hAnsi="Consolas" w:cs="Consolas"/>
          <w:i/>
          <w:iCs/>
          <w:color w:val="000000"/>
          <w:spacing w:val="10"/>
          <w:kern w:val="0"/>
          <w:sz w:val="8"/>
          <w:szCs w:val="8"/>
          <w:lang w:eastAsia="ru-RU" w:bidi="ru-RU"/>
        </w:rPr>
        <w:t>т</w:t>
      </w:r>
      <w:r w:rsidRPr="005D347C">
        <w:rPr>
          <w:rFonts w:ascii="Consolas" w:eastAsia="Consolas" w:hAnsi="Consolas" w:cs="Consolas"/>
          <w:i/>
          <w:iCs/>
          <w:color w:val="000000"/>
          <w:spacing w:val="10"/>
          <w:kern w:val="0"/>
          <w:sz w:val="8"/>
          <w:szCs w:val="8"/>
          <w:lang w:eastAsia="ru-RU" w:bidi="ru-RU"/>
        </w:rPr>
        <w:tab/>
        <w:t>**</w:t>
      </w:r>
      <w:r w:rsidRPr="005D347C">
        <w:rPr>
          <w:rFonts w:ascii="Consolas" w:eastAsia="Consolas" w:hAnsi="Consolas" w:cs="Consolas"/>
          <w:i/>
          <w:iCs/>
          <w:color w:val="000000"/>
          <w:spacing w:val="10"/>
          <w:kern w:val="0"/>
          <w:sz w:val="8"/>
          <w:szCs w:val="8"/>
          <w:lang w:eastAsia="ru-RU" w:bidi="ru-RU"/>
        </w:rPr>
        <w:tab/>
        <w:t>V</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к</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 '</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en-US" w:eastAsia="en-US" w:bidi="en-US"/>
        </w:rPr>
        <w:t>W</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vertAlign w:val="superscript"/>
          <w:lang w:eastAsia="ru-RU" w:bidi="ru-RU"/>
        </w:rPr>
        <w:t>%</w:t>
      </w:r>
      <w:r w:rsidRPr="005D347C">
        <w:rPr>
          <w:rFonts w:ascii="Times New Roman" w:eastAsia="Times New Roman" w:hAnsi="Times New Roman" w:cs="Times New Roman"/>
          <w:color w:val="000000"/>
          <w:spacing w:val="160"/>
          <w:kern w:val="0"/>
          <w:sz w:val="8"/>
          <w:szCs w:val="8"/>
          <w:lang w:eastAsia="ru-RU" w:bidi="ru-RU"/>
        </w:rPr>
        <w:tab/>
        <w:t xml:space="preserve">* </w:t>
      </w:r>
      <w:r w:rsidRPr="005D347C">
        <w:rPr>
          <w:rFonts w:ascii="Times New Roman" w:eastAsia="Times New Roman" w:hAnsi="Times New Roman" w:cs="Times New Roman"/>
          <w:color w:val="000000"/>
          <w:spacing w:val="160"/>
          <w:kern w:val="0"/>
          <w:sz w:val="8"/>
          <w:szCs w:val="8"/>
          <w:vertAlign w:val="superscript"/>
          <w:lang w:val="en-US" w:eastAsia="en-US" w:bidi="en-US"/>
        </w:rPr>
        <w:t>v</w:t>
      </w:r>
      <w:r w:rsidRPr="005D347C">
        <w:rPr>
          <w:rFonts w:ascii="Times New Roman" w:eastAsia="Times New Roman" w:hAnsi="Times New Roman" w:cs="Times New Roman"/>
          <w:color w:val="000000"/>
          <w:spacing w:val="160"/>
          <w:kern w:val="0"/>
          <w:sz w:val="8"/>
          <w:szCs w:val="8"/>
          <w:lang w:eastAsia="en-US" w:bidi="en-US"/>
        </w:rPr>
        <w:t>.</w:t>
      </w:r>
      <w:r w:rsidRPr="005D347C">
        <w:rPr>
          <w:rFonts w:ascii="Times New Roman" w:eastAsia="Times New Roman" w:hAnsi="Times New Roman" w:cs="Times New Roman"/>
          <w:color w:val="000000"/>
          <w:spacing w:val="160"/>
          <w:kern w:val="0"/>
          <w:sz w:val="8"/>
          <w:szCs w:val="8"/>
          <w:lang w:eastAsia="en-US" w:bidi="en-US"/>
        </w:rPr>
        <w:tab/>
      </w:r>
      <w:r w:rsidRPr="005D347C">
        <w:rPr>
          <w:rFonts w:ascii="Consolas" w:eastAsia="Consolas" w:hAnsi="Consolas" w:cs="Consolas"/>
          <w:i/>
          <w:iCs/>
          <w:color w:val="000000"/>
          <w:spacing w:val="10"/>
          <w:kern w:val="0"/>
          <w:sz w:val="8"/>
          <w:szCs w:val="8"/>
          <w:lang w:eastAsia="ru-RU" w:bidi="ru-RU"/>
        </w:rPr>
        <w:t>и</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perscript"/>
          <w:lang w:val="en-US" w:eastAsia="en-US" w:bidi="en-US"/>
        </w:rPr>
        <w:t>s</w:t>
      </w:r>
    </w:p>
    <w:p w:rsidR="005D347C" w:rsidRPr="005D347C" w:rsidRDefault="005D347C" w:rsidP="005D347C">
      <w:pPr>
        <w:tabs>
          <w:tab w:val="clear" w:pos="709"/>
        </w:tabs>
        <w:suppressAutoHyphens w:val="0"/>
        <w:spacing w:after="0" w:line="340" w:lineRule="exact"/>
        <w:ind w:right="440" w:firstLine="0"/>
        <w:jc w:val="righ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В соответствии с </w:t>
      </w:r>
      <w:r w:rsidRPr="005D347C">
        <w:rPr>
          <w:rFonts w:ascii="Times New Roman" w:eastAsia="Times New Roman" w:hAnsi="Times New Roman" w:cs="Times New Roman"/>
          <w:color w:val="000000"/>
          <w:kern w:val="0"/>
          <w:sz w:val="34"/>
          <w:szCs w:val="34"/>
          <w:vertAlign w:val="superscript"/>
          <w:lang w:eastAsia="ru-RU" w:bidi="ru-RU"/>
        </w:rPr>
        <w:t>1</w:t>
      </w:r>
      <w:r w:rsidRPr="005D347C">
        <w:rPr>
          <w:rFonts w:ascii="Times New Roman" w:eastAsia="Times New Roman" w:hAnsi="Times New Roman" w:cs="Times New Roman"/>
          <w:color w:val="000000"/>
          <w:kern w:val="0"/>
          <w:sz w:val="34"/>
          <w:szCs w:val="34"/>
          <w:lang w:eastAsia="ru-RU" w:bidi="ru-RU"/>
        </w:rPr>
        <w:t xml:space="preserve"> принципами межъязыкового сопоставительного</w:t>
      </w:r>
    </w:p>
    <w:p w:rsidR="005D347C" w:rsidRPr="005D347C" w:rsidRDefault="005D347C" w:rsidP="005D347C">
      <w:pPr>
        <w:tabs>
          <w:tab w:val="clear" w:pos="709"/>
          <w:tab w:val="left" w:pos="2226"/>
          <w:tab w:val="left" w:pos="3952"/>
          <w:tab w:val="center" w:pos="4753"/>
          <w:tab w:val="right" w:pos="5328"/>
          <w:tab w:val="center" w:pos="5892"/>
          <w:tab w:val="right" w:pos="6613"/>
          <w:tab w:val="right" w:pos="7293"/>
          <w:tab w:val="center" w:pos="9108"/>
          <w:tab w:val="right" w:pos="9818"/>
          <w:tab w:val="center" w:pos="11646"/>
          <w:tab w:val="right" w:pos="12367"/>
        </w:tabs>
        <w:suppressAutoHyphens w:val="0"/>
        <w:spacing w:after="0" w:line="90" w:lineRule="exact"/>
        <w:ind w:left="1460" w:firstLine="0"/>
        <w:rPr>
          <w:rFonts w:ascii="Courier New" w:hAnsi="Courier New"/>
          <w:color w:val="000000"/>
          <w:spacing w:val="910"/>
          <w:kern w:val="0"/>
          <w:sz w:val="9"/>
          <w:szCs w:val="9"/>
          <w:lang w:val="en-US" w:eastAsia="ru-RU" w:bidi="ru-RU"/>
        </w:rPr>
      </w:pPr>
      <w:r w:rsidRPr="005D347C">
        <w:rPr>
          <w:rFonts w:ascii="Courier New" w:hAnsi="Courier New"/>
          <w:color w:val="000000"/>
          <w:spacing w:val="-20"/>
          <w:kern w:val="0"/>
          <w:sz w:val="9"/>
          <w:szCs w:val="9"/>
          <w:lang w:val="en-US" w:eastAsia="en-US" w:bidi="en-US"/>
        </w:rPr>
        <w:t>I</w:t>
      </w:r>
      <w:r w:rsidRPr="005D347C">
        <w:rPr>
          <w:rFonts w:ascii="Courier New" w:hAnsi="Courier New"/>
          <w:color w:val="000000"/>
          <w:spacing w:val="-20"/>
          <w:kern w:val="0"/>
          <w:sz w:val="9"/>
          <w:szCs w:val="9"/>
          <w:lang w:val="en-US" w:eastAsia="en-US" w:bidi="en-US"/>
        </w:rPr>
        <w:tab/>
        <w:t>I</w:t>
      </w:r>
      <w:r w:rsidRPr="005D347C">
        <w:rPr>
          <w:rFonts w:ascii="Courier New" w:hAnsi="Courier New"/>
          <w:color w:val="000000"/>
          <w:spacing w:val="-20"/>
          <w:kern w:val="0"/>
          <w:sz w:val="9"/>
          <w:szCs w:val="9"/>
          <w:lang w:val="en-US" w:eastAsia="en-US" w:bidi="en-US"/>
        </w:rPr>
        <w:tab/>
      </w:r>
      <w:r w:rsidRPr="005D347C">
        <w:rPr>
          <w:rFonts w:ascii="Courier New" w:hAnsi="Courier New"/>
          <w:color w:val="000000"/>
          <w:spacing w:val="-20"/>
          <w:kern w:val="0"/>
          <w:sz w:val="9"/>
          <w:szCs w:val="9"/>
          <w:lang w:val="en-US" w:eastAsia="ru-RU" w:bidi="ru-RU"/>
        </w:rPr>
        <w:t>I</w:t>
      </w:r>
      <w:r w:rsidRPr="005D347C">
        <w:rPr>
          <w:rFonts w:ascii="Courier New" w:hAnsi="Courier New"/>
          <w:color w:val="000000"/>
          <w:spacing w:val="-20"/>
          <w:kern w:val="0"/>
          <w:sz w:val="9"/>
          <w:szCs w:val="9"/>
          <w:lang w:val="en-US" w:eastAsia="ru-RU" w:bidi="ru-RU"/>
        </w:rPr>
        <w:tab/>
        <w:t>•</w:t>
      </w:r>
      <w:r w:rsidRPr="005D347C">
        <w:rPr>
          <w:rFonts w:ascii="Courier New" w:hAnsi="Courier New"/>
          <w:color w:val="000000"/>
          <w:spacing w:val="-20"/>
          <w:kern w:val="0"/>
          <w:sz w:val="9"/>
          <w:szCs w:val="9"/>
          <w:lang w:val="en-US" w:eastAsia="ru-RU" w:bidi="ru-RU"/>
        </w:rPr>
        <w:tab/>
      </w:r>
      <w:r w:rsidRPr="005D347C">
        <w:rPr>
          <w:rFonts w:ascii="Courier New" w:hAnsi="Courier New"/>
          <w:i/>
          <w:iCs/>
          <w:color w:val="000000"/>
          <w:spacing w:val="400"/>
          <w:kern w:val="0"/>
          <w:sz w:val="8"/>
          <w:szCs w:val="8"/>
          <w:lang w:eastAsia="ru-RU" w:bidi="ru-RU"/>
        </w:rPr>
        <w:t>Л</w:t>
      </w:r>
      <w:r w:rsidRPr="005D347C">
        <w:rPr>
          <w:rFonts w:ascii="Courier New" w:hAnsi="Courier New"/>
          <w:i/>
          <w:iCs/>
          <w:color w:val="000000"/>
          <w:spacing w:val="400"/>
          <w:kern w:val="0"/>
          <w:sz w:val="8"/>
          <w:szCs w:val="8"/>
          <w:lang w:val="en-US" w:eastAsia="ru-RU" w:bidi="ru-RU"/>
        </w:rPr>
        <w:tab/>
        <w:t>'</w:t>
      </w:r>
      <w:r w:rsidRPr="005D347C">
        <w:rPr>
          <w:rFonts w:ascii="Courier New" w:hAnsi="Courier New"/>
          <w:color w:val="000000"/>
          <w:spacing w:val="-20"/>
          <w:kern w:val="0"/>
          <w:sz w:val="9"/>
          <w:szCs w:val="9"/>
          <w:lang w:val="en-US" w:eastAsia="ru-RU" w:bidi="ru-RU"/>
        </w:rPr>
        <w:tab/>
        <w:t>|</w:t>
      </w:r>
      <w:r w:rsidRPr="005D347C">
        <w:rPr>
          <w:rFonts w:ascii="Courier New" w:hAnsi="Courier New"/>
          <w:color w:val="000000"/>
          <w:spacing w:val="-20"/>
          <w:kern w:val="0"/>
          <w:sz w:val="9"/>
          <w:szCs w:val="9"/>
          <w:lang w:val="en-US" w:eastAsia="ru-RU" w:bidi="ru-RU"/>
        </w:rPr>
        <w:tab/>
      </w:r>
      <w:r w:rsidRPr="005D347C">
        <w:rPr>
          <w:rFonts w:ascii="Courier New" w:hAnsi="Courier New"/>
          <w:color w:val="000000"/>
          <w:kern w:val="0"/>
          <w:sz w:val="9"/>
          <w:szCs w:val="9"/>
          <w:lang w:val="en-US" w:eastAsia="ru-RU" w:bidi="ru-RU"/>
        </w:rPr>
        <w:t>4</w:t>
      </w:r>
      <w:r w:rsidRPr="005D347C">
        <w:rPr>
          <w:rFonts w:ascii="Courier New" w:hAnsi="Courier New"/>
          <w:color w:val="000000"/>
          <w:spacing w:val="-20"/>
          <w:kern w:val="0"/>
          <w:sz w:val="9"/>
          <w:szCs w:val="9"/>
          <w:lang w:val="en-US" w:eastAsia="ru-RU" w:bidi="ru-RU"/>
        </w:rPr>
        <w:tab/>
      </w:r>
      <w:r w:rsidRPr="005D347C">
        <w:rPr>
          <w:rFonts w:ascii="Courier New" w:hAnsi="Courier New"/>
          <w:i/>
          <w:iCs/>
          <w:color w:val="000000"/>
          <w:spacing w:val="400"/>
          <w:kern w:val="0"/>
          <w:sz w:val="8"/>
          <w:szCs w:val="8"/>
          <w:lang w:val="en-US" w:eastAsia="ru-RU" w:bidi="ru-RU"/>
        </w:rPr>
        <w:t>/</w:t>
      </w:r>
      <w:r w:rsidRPr="005D347C">
        <w:rPr>
          <w:rFonts w:ascii="Courier New" w:hAnsi="Courier New"/>
          <w:i/>
          <w:iCs/>
          <w:color w:val="000000"/>
          <w:spacing w:val="400"/>
          <w:kern w:val="0"/>
          <w:sz w:val="8"/>
          <w:szCs w:val="8"/>
          <w:lang w:val="en-US" w:eastAsia="ru-RU" w:bidi="ru-RU"/>
        </w:rPr>
        <w:tab/>
        <w:t>I</w:t>
      </w:r>
      <w:r w:rsidRPr="005D347C">
        <w:rPr>
          <w:rFonts w:ascii="Courier New" w:hAnsi="Courier New"/>
          <w:color w:val="000000"/>
          <w:spacing w:val="-20"/>
          <w:kern w:val="0"/>
          <w:sz w:val="9"/>
          <w:szCs w:val="9"/>
          <w:lang w:val="en-US" w:eastAsia="ru-RU" w:bidi="ru-RU"/>
        </w:rPr>
        <w:tab/>
        <w:t>|</w:t>
      </w:r>
      <w:r w:rsidRPr="005D347C">
        <w:rPr>
          <w:rFonts w:ascii="Courier New" w:hAnsi="Courier New"/>
          <w:color w:val="000000"/>
          <w:spacing w:val="-20"/>
          <w:kern w:val="0"/>
          <w:sz w:val="9"/>
          <w:szCs w:val="9"/>
          <w:lang w:val="en-US" w:eastAsia="ru-RU" w:bidi="ru-RU"/>
        </w:rPr>
        <w:tab/>
        <w:t>|</w:t>
      </w:r>
    </w:p>
    <w:p w:rsidR="005D347C" w:rsidRPr="005D347C" w:rsidRDefault="005D347C" w:rsidP="005D347C">
      <w:pPr>
        <w:tabs>
          <w:tab w:val="clear" w:pos="709"/>
          <w:tab w:val="center" w:pos="4331"/>
          <w:tab w:val="right" w:pos="6877"/>
          <w:tab w:val="center" w:pos="9364"/>
          <w:tab w:val="center" w:pos="11919"/>
        </w:tabs>
        <w:suppressAutoHyphens w:val="0"/>
        <w:spacing w:after="0" w:line="75" w:lineRule="exact"/>
        <w:ind w:left="1760" w:firstLine="0"/>
        <w:rPr>
          <w:rFonts w:ascii="Courier New" w:hAnsi="Courier New"/>
          <w:color w:val="000000"/>
          <w:spacing w:val="330"/>
          <w:kern w:val="0"/>
          <w:sz w:val="8"/>
          <w:szCs w:val="8"/>
          <w:lang w:val="en-US" w:eastAsia="ru-RU" w:bidi="ru-RU"/>
        </w:rPr>
      </w:pPr>
      <w:r w:rsidRPr="005D347C">
        <w:rPr>
          <w:rFonts w:ascii="Courier New" w:hAnsi="Courier New"/>
          <w:color w:val="000000"/>
          <w:spacing w:val="420"/>
          <w:kern w:val="0"/>
          <w:sz w:val="8"/>
          <w:szCs w:val="8"/>
          <w:lang w:eastAsia="ru-RU" w:bidi="ru-RU"/>
        </w:rPr>
        <w:t>Ч</w:t>
      </w:r>
      <w:r w:rsidRPr="005D347C">
        <w:rPr>
          <w:rFonts w:ascii="Courier New" w:hAnsi="Courier New"/>
          <w:color w:val="000000"/>
          <w:spacing w:val="420"/>
          <w:kern w:val="0"/>
          <w:sz w:val="8"/>
          <w:szCs w:val="8"/>
          <w:lang w:val="en-US" w:eastAsia="ru-RU" w:bidi="ru-RU"/>
        </w:rPr>
        <w:tab/>
        <w:t>\</w:t>
      </w:r>
      <w:r w:rsidRPr="005D347C">
        <w:rPr>
          <w:rFonts w:ascii="Courier New" w:hAnsi="Courier New"/>
          <w:color w:val="000000"/>
          <w:spacing w:val="420"/>
          <w:kern w:val="0"/>
          <w:sz w:val="8"/>
          <w:szCs w:val="8"/>
          <w:lang w:val="en-US" w:eastAsia="ru-RU" w:bidi="ru-RU"/>
        </w:rPr>
        <w:tab/>
        <w:t>\</w:t>
      </w:r>
      <w:r w:rsidRPr="005D347C">
        <w:rPr>
          <w:rFonts w:ascii="Courier New" w:hAnsi="Courier New"/>
          <w:color w:val="000000"/>
          <w:spacing w:val="420"/>
          <w:kern w:val="0"/>
          <w:sz w:val="8"/>
          <w:szCs w:val="8"/>
          <w:lang w:val="en-US" w:eastAsia="ru-RU" w:bidi="ru-RU"/>
        </w:rPr>
        <w:tab/>
        <w:t>\</w:t>
      </w:r>
      <w:r w:rsidRPr="005D347C">
        <w:rPr>
          <w:rFonts w:ascii="Courier New" w:hAnsi="Courier New"/>
          <w:color w:val="000000"/>
          <w:spacing w:val="420"/>
          <w:kern w:val="0"/>
          <w:sz w:val="8"/>
          <w:szCs w:val="8"/>
          <w:lang w:val="en-US" w:eastAsia="ru-RU" w:bidi="ru-RU"/>
        </w:rPr>
        <w:tab/>
      </w:r>
      <w:r w:rsidRPr="005D347C">
        <w:rPr>
          <w:rFonts w:ascii="Courier New" w:hAnsi="Courier New"/>
          <w:color w:val="000000"/>
          <w:spacing w:val="420"/>
          <w:kern w:val="0"/>
          <w:sz w:val="8"/>
          <w:szCs w:val="8"/>
          <w:lang w:eastAsia="ru-RU" w:bidi="ru-RU"/>
        </w:rPr>
        <w:t>Ч</w:t>
      </w:r>
    </w:p>
    <w:p w:rsidR="005D347C" w:rsidRPr="005D347C" w:rsidRDefault="005D347C" w:rsidP="005D347C">
      <w:pPr>
        <w:tabs>
          <w:tab w:val="clear" w:pos="709"/>
          <w:tab w:val="left" w:pos="2226"/>
          <w:tab w:val="right" w:pos="3478"/>
          <w:tab w:val="left" w:pos="3952"/>
          <w:tab w:val="center" w:pos="4753"/>
          <w:tab w:val="center" w:pos="5892"/>
          <w:tab w:val="center" w:pos="6474"/>
          <w:tab w:val="right" w:pos="7293"/>
          <w:tab w:val="left" w:pos="8593"/>
          <w:tab w:val="right" w:pos="9818"/>
          <w:tab w:val="left" w:pos="11147"/>
          <w:tab w:val="right" w:pos="12367"/>
        </w:tabs>
        <w:suppressAutoHyphens w:val="0"/>
        <w:spacing w:after="0" w:line="75" w:lineRule="exact"/>
        <w:ind w:left="980" w:firstLine="0"/>
        <w:rPr>
          <w:rFonts w:ascii="Courier New" w:hAnsi="Courier New"/>
          <w:color w:val="000000"/>
          <w:spacing w:val="330"/>
          <w:kern w:val="0"/>
          <w:sz w:val="8"/>
          <w:szCs w:val="8"/>
          <w:lang w:val="en-US" w:eastAsia="ru-RU" w:bidi="ru-RU"/>
        </w:rPr>
      </w:pPr>
      <w:r w:rsidRPr="005D347C">
        <w:rPr>
          <w:rFonts w:ascii="Courier New" w:hAnsi="Courier New"/>
          <w:color w:val="000000"/>
          <w:spacing w:val="420"/>
          <w:kern w:val="0"/>
          <w:sz w:val="8"/>
          <w:szCs w:val="8"/>
          <w:lang w:eastAsia="ru-RU" w:bidi="ru-RU"/>
        </w:rPr>
        <w:t>ЧУ</w:t>
      </w:r>
      <w:r w:rsidRPr="005D347C">
        <w:rPr>
          <w:rFonts w:ascii="Courier New" w:hAnsi="Courier New"/>
          <w:color w:val="000000"/>
          <w:spacing w:val="420"/>
          <w:kern w:val="0"/>
          <w:sz w:val="8"/>
          <w:szCs w:val="8"/>
          <w:lang w:val="en-US" w:eastAsia="ru-RU" w:bidi="ru-RU"/>
        </w:rPr>
        <w:tab/>
        <w:t>/</w:t>
      </w:r>
      <w:r w:rsidRPr="005D347C">
        <w:rPr>
          <w:rFonts w:ascii="Courier New" w:hAnsi="Courier New"/>
          <w:color w:val="000000"/>
          <w:spacing w:val="420"/>
          <w:kern w:val="0"/>
          <w:sz w:val="8"/>
          <w:szCs w:val="8"/>
          <w:lang w:val="en-US" w:eastAsia="ru-RU" w:bidi="ru-RU"/>
        </w:rPr>
        <w:tab/>
      </w:r>
      <w:r w:rsidRPr="005D347C">
        <w:rPr>
          <w:rFonts w:ascii="Courier New" w:hAnsi="Courier New"/>
          <w:color w:val="000000"/>
          <w:spacing w:val="420"/>
          <w:kern w:val="0"/>
          <w:sz w:val="8"/>
          <w:szCs w:val="8"/>
          <w:lang w:val="en-US" w:eastAsia="en-US" w:bidi="en-US"/>
        </w:rPr>
        <w:t>N</w:t>
      </w:r>
      <w:r w:rsidRPr="005D347C">
        <w:rPr>
          <w:rFonts w:ascii="Courier New" w:hAnsi="Courier New"/>
          <w:color w:val="000000"/>
          <w:spacing w:val="420"/>
          <w:kern w:val="0"/>
          <w:sz w:val="8"/>
          <w:szCs w:val="8"/>
          <w:lang w:val="en-US" w:eastAsia="en-US" w:bidi="en-US"/>
        </w:rPr>
        <w:tab/>
      </w:r>
      <w:r w:rsidRPr="005D347C">
        <w:rPr>
          <w:rFonts w:ascii="Courier New" w:hAnsi="Courier New"/>
          <w:color w:val="000000"/>
          <w:spacing w:val="420"/>
          <w:kern w:val="0"/>
          <w:sz w:val="8"/>
          <w:szCs w:val="8"/>
          <w:lang w:val="en-US" w:eastAsia="ru-RU" w:bidi="ru-RU"/>
        </w:rPr>
        <w:t>/</w:t>
      </w:r>
      <w:r w:rsidRPr="005D347C">
        <w:rPr>
          <w:rFonts w:ascii="Courier New" w:hAnsi="Courier New"/>
          <w:color w:val="000000"/>
          <w:spacing w:val="420"/>
          <w:kern w:val="0"/>
          <w:sz w:val="8"/>
          <w:szCs w:val="8"/>
          <w:lang w:val="en-US" w:eastAsia="ru-RU" w:bidi="ru-RU"/>
        </w:rPr>
        <w:tab/>
        <w:t>/</w:t>
      </w:r>
      <w:r w:rsidRPr="005D347C">
        <w:rPr>
          <w:rFonts w:ascii="Courier New" w:hAnsi="Courier New"/>
          <w:color w:val="000000"/>
          <w:spacing w:val="420"/>
          <w:kern w:val="0"/>
          <w:sz w:val="8"/>
          <w:szCs w:val="8"/>
          <w:lang w:val="en-US" w:eastAsia="ru-RU" w:bidi="ru-RU"/>
        </w:rPr>
        <w:tab/>
      </w:r>
      <w:r w:rsidRPr="005D347C">
        <w:rPr>
          <w:rFonts w:ascii="Courier New" w:hAnsi="Courier New"/>
          <w:color w:val="000000"/>
          <w:spacing w:val="420"/>
          <w:kern w:val="0"/>
          <w:sz w:val="8"/>
          <w:szCs w:val="8"/>
          <w:lang w:eastAsia="ru-RU" w:bidi="ru-RU"/>
        </w:rPr>
        <w:t>Ч</w:t>
      </w:r>
      <w:r w:rsidRPr="005D347C">
        <w:rPr>
          <w:rFonts w:ascii="Courier New" w:hAnsi="Courier New"/>
          <w:color w:val="000000"/>
          <w:spacing w:val="420"/>
          <w:kern w:val="0"/>
          <w:sz w:val="8"/>
          <w:szCs w:val="8"/>
          <w:lang w:val="en-US" w:eastAsia="ru-RU" w:bidi="ru-RU"/>
        </w:rPr>
        <w:tab/>
        <w:t>/</w:t>
      </w:r>
      <w:r w:rsidRPr="005D347C">
        <w:rPr>
          <w:rFonts w:ascii="Courier New" w:hAnsi="Courier New"/>
          <w:color w:val="000000"/>
          <w:spacing w:val="420"/>
          <w:kern w:val="0"/>
          <w:sz w:val="8"/>
          <w:szCs w:val="8"/>
          <w:lang w:val="en-US" w:eastAsia="ru-RU" w:bidi="ru-RU"/>
        </w:rPr>
        <w:tab/>
        <w:t>/</w:t>
      </w:r>
      <w:r w:rsidRPr="005D347C">
        <w:rPr>
          <w:rFonts w:ascii="Courier New" w:hAnsi="Courier New"/>
          <w:color w:val="000000"/>
          <w:spacing w:val="420"/>
          <w:kern w:val="0"/>
          <w:sz w:val="8"/>
          <w:szCs w:val="8"/>
          <w:lang w:val="en-US" w:eastAsia="ru-RU" w:bidi="ru-RU"/>
        </w:rPr>
        <w:tab/>
      </w:r>
      <w:r w:rsidRPr="005D347C">
        <w:rPr>
          <w:rFonts w:ascii="Courier New" w:hAnsi="Courier New"/>
          <w:color w:val="000000"/>
          <w:spacing w:val="420"/>
          <w:kern w:val="0"/>
          <w:sz w:val="8"/>
          <w:szCs w:val="8"/>
          <w:lang w:eastAsia="ru-RU" w:bidi="ru-RU"/>
        </w:rPr>
        <w:t>ЧУ</w:t>
      </w:r>
      <w:r w:rsidRPr="005D347C">
        <w:rPr>
          <w:rFonts w:ascii="Courier New" w:hAnsi="Courier New"/>
          <w:color w:val="000000"/>
          <w:spacing w:val="420"/>
          <w:kern w:val="0"/>
          <w:sz w:val="8"/>
          <w:szCs w:val="8"/>
          <w:lang w:val="en-US" w:eastAsia="ru-RU" w:bidi="ru-RU"/>
        </w:rPr>
        <w:tab/>
      </w:r>
      <w:r w:rsidRPr="005D347C">
        <w:rPr>
          <w:rFonts w:ascii="Courier New" w:hAnsi="Courier New"/>
          <w:i/>
          <w:iCs/>
          <w:color w:val="000000"/>
          <w:spacing w:val="140"/>
          <w:kern w:val="0"/>
          <w:sz w:val="8"/>
          <w:szCs w:val="8"/>
          <w:lang w:val="en-US" w:eastAsia="en-US" w:bidi="en-US"/>
        </w:rPr>
        <w:t>t</w:t>
      </w:r>
      <w:r w:rsidRPr="005D347C">
        <w:rPr>
          <w:rFonts w:ascii="Courier New" w:hAnsi="Courier New"/>
          <w:color w:val="000000"/>
          <w:spacing w:val="420"/>
          <w:kern w:val="0"/>
          <w:sz w:val="8"/>
          <w:szCs w:val="8"/>
          <w:lang w:val="en-US" w:eastAsia="en-US" w:bidi="en-US"/>
        </w:rPr>
        <w:tab/>
      </w:r>
      <w:r w:rsidRPr="005D347C">
        <w:rPr>
          <w:rFonts w:ascii="Courier New" w:hAnsi="Courier New"/>
          <w:color w:val="000000"/>
          <w:spacing w:val="420"/>
          <w:kern w:val="0"/>
          <w:sz w:val="8"/>
          <w:szCs w:val="8"/>
          <w:lang w:eastAsia="ru-RU" w:bidi="ru-RU"/>
        </w:rPr>
        <w:t>ЧУ</w:t>
      </w:r>
      <w:r w:rsidRPr="005D347C">
        <w:rPr>
          <w:rFonts w:ascii="Courier New" w:hAnsi="Courier New"/>
          <w:color w:val="000000"/>
          <w:spacing w:val="420"/>
          <w:kern w:val="0"/>
          <w:sz w:val="8"/>
          <w:szCs w:val="8"/>
          <w:lang w:val="en-US" w:eastAsia="ru-RU" w:bidi="ru-RU"/>
        </w:rPr>
        <w:tab/>
        <w:t>/</w:t>
      </w:r>
    </w:p>
    <w:p w:rsidR="005D347C" w:rsidRPr="005D347C" w:rsidRDefault="005D347C" w:rsidP="005D347C">
      <w:pPr>
        <w:tabs>
          <w:tab w:val="clear" w:pos="709"/>
          <w:tab w:val="left" w:pos="1851"/>
          <w:tab w:val="right" w:pos="3810"/>
          <w:tab w:val="right" w:pos="3904"/>
          <w:tab w:val="center" w:pos="4331"/>
          <w:tab w:val="center" w:pos="4753"/>
          <w:tab w:val="center" w:pos="6291"/>
          <w:tab w:val="center" w:pos="6424"/>
          <w:tab w:val="right" w:pos="6877"/>
          <w:tab w:val="right" w:pos="7293"/>
          <w:tab w:val="left" w:pos="8593"/>
          <w:tab w:val="center" w:pos="9364"/>
          <w:tab w:val="center" w:pos="9754"/>
          <w:tab w:val="left" w:pos="11147"/>
          <w:tab w:val="center" w:pos="11919"/>
          <w:tab w:val="center" w:pos="12270"/>
        </w:tabs>
        <w:suppressAutoHyphens w:val="0"/>
        <w:spacing w:after="0" w:line="200" w:lineRule="exact"/>
        <w:ind w:left="1140" w:firstLine="0"/>
        <w:rPr>
          <w:rFonts w:ascii="Franklin Gothic Heavy" w:eastAsia="Franklin Gothic Heavy" w:hAnsi="Franklin Gothic Heavy" w:cs="Franklin Gothic Heavy"/>
          <w:color w:val="000000"/>
          <w:kern w:val="0"/>
          <w:sz w:val="20"/>
          <w:szCs w:val="20"/>
          <w:lang w:eastAsia="ru-RU" w:bidi="ru-RU"/>
        </w:rPr>
      </w:pPr>
      <w:r w:rsidRPr="005D347C">
        <w:rPr>
          <w:rFonts w:ascii="Franklin Gothic Heavy" w:eastAsia="Franklin Gothic Heavy" w:hAnsi="Franklin Gothic Heavy" w:cs="Franklin Gothic Heavy"/>
          <w:color w:val="000000"/>
          <w:kern w:val="0"/>
          <w:sz w:val="20"/>
          <w:szCs w:val="20"/>
          <w:lang w:eastAsia="ru-RU" w:bidi="ru-RU"/>
        </w:rPr>
        <w:t>^ ^</w:t>
      </w:r>
      <w:r w:rsidRPr="005D347C">
        <w:rPr>
          <w:rFonts w:ascii="Franklin Gothic Heavy" w:eastAsia="Franklin Gothic Heavy" w:hAnsi="Franklin Gothic Heavy" w:cs="Franklin Gothic Heavy"/>
          <w:color w:val="000000"/>
          <w:kern w:val="0"/>
          <w:sz w:val="20"/>
          <w:szCs w:val="20"/>
          <w:lang w:eastAsia="ru-RU" w:bidi="ru-RU"/>
        </w:rPr>
        <w:tab/>
        <w:t>ч _</w:t>
      </w:r>
      <w:r w:rsidRPr="005D347C">
        <w:rPr>
          <w:rFonts w:ascii="Franklin Gothic Heavy" w:eastAsia="Franklin Gothic Heavy" w:hAnsi="Franklin Gothic Heavy" w:cs="Franklin Gothic Heavy"/>
          <w:color w:val="000000"/>
          <w:kern w:val="0"/>
          <w:sz w:val="20"/>
          <w:szCs w:val="20"/>
          <w:lang w:eastAsia="ru-RU" w:bidi="ru-RU"/>
        </w:rPr>
        <w:tab/>
      </w:r>
      <w:r w:rsidRPr="005D347C">
        <w:rPr>
          <w:rFonts w:ascii="Franklin Gothic Heavy" w:eastAsia="Franklin Gothic Heavy" w:hAnsi="Franklin Gothic Heavy" w:cs="Franklin Gothic Heavy"/>
          <w:color w:val="000000"/>
          <w:kern w:val="0"/>
          <w:sz w:val="20"/>
          <w:szCs w:val="20"/>
          <w:vertAlign w:val="subscript"/>
          <w:lang w:eastAsia="ru-RU" w:bidi="ru-RU"/>
        </w:rPr>
        <w:t>%</w:t>
      </w:r>
      <w:r w:rsidRPr="005D347C">
        <w:rPr>
          <w:rFonts w:ascii="Franklin Gothic Heavy" w:eastAsia="Franklin Gothic Heavy" w:hAnsi="Franklin Gothic Heavy" w:cs="Franklin Gothic Heavy"/>
          <w:color w:val="000000"/>
          <w:kern w:val="0"/>
          <w:sz w:val="20"/>
          <w:szCs w:val="20"/>
          <w:lang w:eastAsia="ru-RU" w:bidi="ru-RU"/>
        </w:rPr>
        <w:tab/>
        <w:t>^</w:t>
      </w:r>
      <w:r w:rsidRPr="005D347C">
        <w:rPr>
          <w:rFonts w:ascii="Franklin Gothic Heavy" w:eastAsia="Franklin Gothic Heavy" w:hAnsi="Franklin Gothic Heavy" w:cs="Franklin Gothic Heavy"/>
          <w:color w:val="000000"/>
          <w:kern w:val="0"/>
          <w:sz w:val="20"/>
          <w:szCs w:val="20"/>
          <w:lang w:eastAsia="ru-RU" w:bidi="ru-RU"/>
        </w:rPr>
        <w:tab/>
        <w:t>ч</w:t>
      </w:r>
      <w:r w:rsidRPr="005D347C">
        <w:rPr>
          <w:rFonts w:ascii="Franklin Gothic Heavy" w:eastAsia="Franklin Gothic Heavy" w:hAnsi="Franklin Gothic Heavy" w:cs="Franklin Gothic Heavy"/>
          <w:color w:val="000000"/>
          <w:kern w:val="0"/>
          <w:sz w:val="20"/>
          <w:szCs w:val="20"/>
          <w:lang w:eastAsia="ru-RU" w:bidi="ru-RU"/>
        </w:rPr>
        <w:tab/>
        <w:t>^</w:t>
      </w:r>
      <w:r w:rsidRPr="005D347C">
        <w:rPr>
          <w:rFonts w:ascii="Franklin Gothic Heavy" w:eastAsia="Franklin Gothic Heavy" w:hAnsi="Franklin Gothic Heavy" w:cs="Franklin Gothic Heavy"/>
          <w:color w:val="000000"/>
          <w:kern w:val="0"/>
          <w:sz w:val="20"/>
          <w:szCs w:val="20"/>
          <w:lang w:eastAsia="ru-RU" w:bidi="ru-RU"/>
        </w:rPr>
        <w:tab/>
      </w:r>
      <w:r w:rsidRPr="005D347C">
        <w:rPr>
          <w:rFonts w:ascii="Franklin Gothic Heavy" w:eastAsia="Franklin Gothic Heavy" w:hAnsi="Franklin Gothic Heavy" w:cs="Franklin Gothic Heavy"/>
          <w:color w:val="000000"/>
          <w:kern w:val="0"/>
          <w:sz w:val="20"/>
          <w:szCs w:val="20"/>
          <w:vertAlign w:val="subscript"/>
          <w:lang w:val="en-US" w:eastAsia="en-US" w:bidi="en-US"/>
        </w:rPr>
        <w:t>s</w:t>
      </w:r>
      <w:r w:rsidRPr="005D347C">
        <w:rPr>
          <w:rFonts w:ascii="Franklin Gothic Heavy" w:eastAsia="Franklin Gothic Heavy" w:hAnsi="Franklin Gothic Heavy" w:cs="Franklin Gothic Heavy"/>
          <w:color w:val="000000"/>
          <w:kern w:val="0"/>
          <w:sz w:val="20"/>
          <w:szCs w:val="20"/>
          <w:lang w:eastAsia="en-US" w:bidi="en-US"/>
        </w:rPr>
        <w:tab/>
      </w:r>
      <w:r w:rsidRPr="005D347C">
        <w:rPr>
          <w:rFonts w:ascii="Franklin Gothic Heavy" w:eastAsia="Franklin Gothic Heavy" w:hAnsi="Franklin Gothic Heavy" w:cs="Franklin Gothic Heavy"/>
          <w:color w:val="000000"/>
          <w:kern w:val="0"/>
          <w:sz w:val="20"/>
          <w:szCs w:val="20"/>
          <w:lang w:eastAsia="ru-RU" w:bidi="ru-RU"/>
        </w:rPr>
        <w:t>^</w:t>
      </w:r>
      <w:r w:rsidRPr="005D347C">
        <w:rPr>
          <w:rFonts w:ascii="Franklin Gothic Heavy" w:eastAsia="Franklin Gothic Heavy" w:hAnsi="Franklin Gothic Heavy" w:cs="Franklin Gothic Heavy"/>
          <w:color w:val="000000"/>
          <w:kern w:val="0"/>
          <w:sz w:val="20"/>
          <w:szCs w:val="20"/>
          <w:lang w:eastAsia="ru-RU" w:bidi="ru-RU"/>
        </w:rPr>
        <w:tab/>
        <w:t>ч</w:t>
      </w:r>
      <w:r w:rsidRPr="005D347C">
        <w:rPr>
          <w:rFonts w:ascii="Franklin Gothic Heavy" w:eastAsia="Franklin Gothic Heavy" w:hAnsi="Franklin Gothic Heavy" w:cs="Franklin Gothic Heavy"/>
          <w:color w:val="000000"/>
          <w:kern w:val="0"/>
          <w:sz w:val="20"/>
          <w:szCs w:val="20"/>
          <w:lang w:eastAsia="ru-RU" w:bidi="ru-RU"/>
        </w:rPr>
        <w:tab/>
        <w:t>_</w:t>
      </w:r>
      <w:r w:rsidRPr="005D347C">
        <w:rPr>
          <w:rFonts w:ascii="Franklin Gothic Heavy" w:eastAsia="Franklin Gothic Heavy" w:hAnsi="Franklin Gothic Heavy" w:cs="Franklin Gothic Heavy"/>
          <w:color w:val="000000"/>
          <w:kern w:val="0"/>
          <w:sz w:val="20"/>
          <w:szCs w:val="20"/>
          <w:lang w:eastAsia="ru-RU" w:bidi="ru-RU"/>
        </w:rPr>
        <w:tab/>
      </w:r>
      <w:r w:rsidRPr="005D347C">
        <w:rPr>
          <w:rFonts w:ascii="Franklin Gothic Heavy" w:eastAsia="Franklin Gothic Heavy" w:hAnsi="Franklin Gothic Heavy" w:cs="Franklin Gothic Heavy"/>
          <w:color w:val="000000"/>
          <w:kern w:val="0"/>
          <w:sz w:val="20"/>
          <w:szCs w:val="20"/>
          <w:vertAlign w:val="subscript"/>
          <w:lang w:eastAsia="ru-RU" w:bidi="ru-RU"/>
        </w:rPr>
        <w:t>%</w:t>
      </w:r>
      <w:r w:rsidRPr="005D347C">
        <w:rPr>
          <w:rFonts w:ascii="Franklin Gothic Heavy" w:eastAsia="Franklin Gothic Heavy" w:hAnsi="Franklin Gothic Heavy" w:cs="Franklin Gothic Heavy"/>
          <w:color w:val="000000"/>
          <w:kern w:val="0"/>
          <w:sz w:val="20"/>
          <w:szCs w:val="20"/>
          <w:lang w:eastAsia="ru-RU" w:bidi="ru-RU"/>
        </w:rPr>
        <w:t xml:space="preserve"> ,,</w:t>
      </w:r>
      <w:r w:rsidRPr="005D347C">
        <w:rPr>
          <w:rFonts w:ascii="Franklin Gothic Heavy" w:eastAsia="Franklin Gothic Heavy" w:hAnsi="Franklin Gothic Heavy" w:cs="Franklin Gothic Heavy"/>
          <w:color w:val="000000"/>
          <w:kern w:val="0"/>
          <w:sz w:val="20"/>
          <w:szCs w:val="20"/>
          <w:lang w:eastAsia="ru-RU" w:bidi="ru-RU"/>
        </w:rPr>
        <w:tab/>
        <w:t>ч</w:t>
      </w:r>
      <w:r w:rsidRPr="005D347C">
        <w:rPr>
          <w:rFonts w:ascii="Franklin Gothic Heavy" w:eastAsia="Franklin Gothic Heavy" w:hAnsi="Franklin Gothic Heavy" w:cs="Franklin Gothic Heavy"/>
          <w:color w:val="000000"/>
          <w:kern w:val="0"/>
          <w:sz w:val="20"/>
          <w:szCs w:val="20"/>
          <w:lang w:eastAsia="ru-RU" w:bidi="ru-RU"/>
        </w:rPr>
        <w:tab/>
        <w:t>_</w:t>
      </w:r>
      <w:r w:rsidRPr="005D347C">
        <w:rPr>
          <w:rFonts w:ascii="Franklin Gothic Heavy" w:eastAsia="Franklin Gothic Heavy" w:hAnsi="Franklin Gothic Heavy" w:cs="Franklin Gothic Heavy"/>
          <w:color w:val="000000"/>
          <w:kern w:val="0"/>
          <w:sz w:val="20"/>
          <w:szCs w:val="20"/>
          <w:lang w:eastAsia="ru-RU" w:bidi="ru-RU"/>
        </w:rPr>
        <w:tab/>
      </w:r>
      <w:r w:rsidRPr="005D347C">
        <w:rPr>
          <w:rFonts w:ascii="Franklin Gothic Heavy" w:eastAsia="Franklin Gothic Heavy" w:hAnsi="Franklin Gothic Heavy" w:cs="Franklin Gothic Heavy"/>
          <w:color w:val="000000"/>
          <w:kern w:val="0"/>
          <w:sz w:val="20"/>
          <w:szCs w:val="20"/>
          <w:vertAlign w:val="subscript"/>
          <w:lang w:val="en-US" w:eastAsia="en-US" w:bidi="en-US"/>
        </w:rPr>
        <w:t>s</w:t>
      </w:r>
      <w:r w:rsidRPr="005D347C">
        <w:rPr>
          <w:rFonts w:ascii="Franklin Gothic Heavy" w:eastAsia="Franklin Gothic Heavy" w:hAnsi="Franklin Gothic Heavy" w:cs="Franklin Gothic Heavy"/>
          <w:color w:val="000000"/>
          <w:kern w:val="0"/>
          <w:sz w:val="20"/>
          <w:szCs w:val="20"/>
          <w:lang w:eastAsia="en-US" w:bidi="en-US"/>
        </w:rPr>
        <w:t xml:space="preserve"> </w:t>
      </w:r>
      <w:r w:rsidRPr="005D347C">
        <w:rPr>
          <w:rFonts w:ascii="Franklin Gothic Heavy" w:eastAsia="Franklin Gothic Heavy" w:hAnsi="Franklin Gothic Heavy" w:cs="Franklin Gothic Heavy"/>
          <w:color w:val="000000"/>
          <w:kern w:val="0"/>
          <w:sz w:val="20"/>
          <w:szCs w:val="20"/>
          <w:lang w:eastAsia="ru-RU" w:bidi="ru-RU"/>
        </w:rPr>
        <w:t>^</w:t>
      </w:r>
      <w:r w:rsidRPr="005D347C">
        <w:rPr>
          <w:rFonts w:ascii="Franklin Gothic Heavy" w:eastAsia="Franklin Gothic Heavy" w:hAnsi="Franklin Gothic Heavy" w:cs="Franklin Gothic Heavy"/>
          <w:color w:val="000000"/>
          <w:kern w:val="0"/>
          <w:sz w:val="20"/>
          <w:szCs w:val="20"/>
          <w:lang w:eastAsia="ru-RU" w:bidi="ru-RU"/>
        </w:rPr>
        <w:tab/>
        <w:t>ч</w:t>
      </w:r>
      <w:r w:rsidRPr="005D347C">
        <w:rPr>
          <w:rFonts w:ascii="Franklin Gothic Heavy" w:eastAsia="Franklin Gothic Heavy" w:hAnsi="Franklin Gothic Heavy" w:cs="Franklin Gothic Heavy"/>
          <w:color w:val="000000"/>
          <w:kern w:val="0"/>
          <w:sz w:val="20"/>
          <w:szCs w:val="20"/>
          <w:lang w:eastAsia="ru-RU" w:bidi="ru-RU"/>
        </w:rPr>
        <w:tab/>
        <w:t>_</w:t>
      </w:r>
      <w:r w:rsidRPr="005D347C">
        <w:rPr>
          <w:rFonts w:ascii="Franklin Gothic Heavy" w:eastAsia="Franklin Gothic Heavy" w:hAnsi="Franklin Gothic Heavy" w:cs="Franklin Gothic Heavy"/>
          <w:color w:val="000000"/>
          <w:kern w:val="0"/>
          <w:sz w:val="20"/>
          <w:szCs w:val="20"/>
          <w:lang w:eastAsia="ru-RU" w:bidi="ru-RU"/>
        </w:rPr>
        <w:fldChar w:fldCharType="end"/>
      </w:r>
    </w:p>
    <w:p w:rsidR="005D347C" w:rsidRPr="005D347C" w:rsidRDefault="005D347C" w:rsidP="005D347C">
      <w:pPr>
        <w:tabs>
          <w:tab w:val="clear" w:pos="709"/>
        </w:tabs>
        <w:suppressAutoHyphens w:val="0"/>
        <w:spacing w:after="0" w:line="600" w:lineRule="exact"/>
        <w:ind w:left="480" w:righ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анализа </w:t>
      </w:r>
      <w:r w:rsidRPr="005D347C">
        <w:rPr>
          <w:rFonts w:ascii="Times New Roman" w:eastAsia="Times New Roman" w:hAnsi="Times New Roman" w:cs="Times New Roman"/>
          <w:b/>
          <w:bCs/>
          <w:color w:val="000000"/>
          <w:kern w:val="0"/>
          <w:sz w:val="28"/>
          <w:szCs w:val="28"/>
          <w:lang w:eastAsia="ru-RU" w:bidi="ru-RU"/>
        </w:rPr>
        <w:t xml:space="preserve">[Райхштейн 1980: 9], </w:t>
      </w:r>
      <w:r w:rsidRPr="005D347C">
        <w:rPr>
          <w:rFonts w:ascii="Times New Roman" w:eastAsia="Times New Roman" w:hAnsi="Times New Roman" w:cs="Times New Roman"/>
          <w:color w:val="000000"/>
          <w:kern w:val="0"/>
          <w:sz w:val="34"/>
          <w:szCs w:val="34"/>
          <w:lang w:eastAsia="ru-RU" w:bidi="ru-RU"/>
        </w:rPr>
        <w:t>применяемым к фразеологии русского и английского языков, наше сравнительно-сопоставительное исследование ФЕ о поведении человека может быть признано структурно-типологическим и ориентированным на синхронно-сопоставительное двустороннее описание их .речевого функционирования.,-Изучаемые языки .-(русский и английский).</w:t>
      </w:r>
    </w:p>
    <w:p w:rsidR="005D347C" w:rsidRPr="005D347C" w:rsidRDefault="005D347C" w:rsidP="005D347C">
      <w:pPr>
        <w:tabs>
          <w:tab w:val="clear" w:pos="709"/>
          <w:tab w:val="right" w:pos="3478"/>
          <w:tab w:val="center" w:pos="5892"/>
          <w:tab w:val="left" w:pos="8593"/>
          <w:tab w:val="left" w:pos="11147"/>
        </w:tabs>
        <w:suppressAutoHyphens w:val="0"/>
        <w:spacing w:after="0" w:line="90" w:lineRule="exact"/>
        <w:ind w:left="980" w:firstLine="0"/>
        <w:rPr>
          <w:rFonts w:ascii="Courier New" w:hAnsi="Courier New"/>
          <w:color w:val="000000"/>
          <w:spacing w:val="910"/>
          <w:kern w:val="0"/>
          <w:sz w:val="9"/>
          <w:szCs w:val="9"/>
          <w:lang w:eastAsia="ru-RU" w:bidi="ru-RU"/>
        </w:rPr>
      </w:pPr>
      <w:r w:rsidRPr="005D347C">
        <w:rPr>
          <w:rFonts w:ascii="Courier New" w:hAnsi="Courier New"/>
          <w:color w:val="000000"/>
          <w:spacing w:val="910"/>
          <w:kern w:val="0"/>
          <w:sz w:val="9"/>
          <w:szCs w:val="9"/>
          <w:lang w:eastAsia="ru-RU" w:bidi="ru-RU"/>
        </w:rPr>
        <w:fldChar w:fldCharType="begin"/>
      </w:r>
      <w:r w:rsidRPr="005D347C">
        <w:rPr>
          <w:rFonts w:ascii="Courier New" w:hAnsi="Courier New"/>
          <w:color w:val="000000"/>
          <w:spacing w:val="910"/>
          <w:kern w:val="0"/>
          <w:sz w:val="9"/>
          <w:szCs w:val="9"/>
          <w:lang w:eastAsia="ru-RU" w:bidi="ru-RU"/>
        </w:rPr>
        <w:instrText xml:space="preserve"> TOC \o "1-5" \h \z </w:instrText>
      </w:r>
      <w:r w:rsidRPr="005D347C">
        <w:rPr>
          <w:rFonts w:ascii="Courier New" w:hAnsi="Courier New"/>
          <w:color w:val="000000"/>
          <w:spacing w:val="910"/>
          <w:kern w:val="0"/>
          <w:sz w:val="9"/>
          <w:szCs w:val="9"/>
          <w:lang w:eastAsia="ru-RU" w:bidi="ru-RU"/>
        </w:rPr>
        <w:fldChar w:fldCharType="separate"/>
      </w:r>
      <w:r w:rsidRPr="005D347C">
        <w:rPr>
          <w:rFonts w:ascii="Courier New" w:hAnsi="Courier New"/>
          <w:color w:val="000000"/>
          <w:spacing w:val="-20"/>
          <w:kern w:val="0"/>
          <w:sz w:val="9"/>
          <w:szCs w:val="9"/>
          <w:lang w:val="en-US" w:eastAsia="en-US" w:bidi="en-US"/>
        </w:rPr>
        <w:t>I</w:t>
      </w:r>
      <w:r w:rsidRPr="005D347C">
        <w:rPr>
          <w:rFonts w:ascii="Courier New" w:hAnsi="Courier New"/>
          <w:color w:val="000000"/>
          <w:spacing w:val="-20"/>
          <w:kern w:val="0"/>
          <w:sz w:val="9"/>
          <w:szCs w:val="9"/>
          <w:lang w:eastAsia="en-US" w:bidi="en-US"/>
        </w:rPr>
        <w:tab/>
      </w:r>
      <w:r w:rsidRPr="005D347C">
        <w:rPr>
          <w:rFonts w:ascii="Courier New" w:hAnsi="Courier New"/>
          <w:color w:val="000000"/>
          <w:spacing w:val="-20"/>
          <w:kern w:val="0"/>
          <w:sz w:val="9"/>
          <w:szCs w:val="9"/>
          <w:lang w:val="en-US" w:eastAsia="en-US" w:bidi="en-US"/>
        </w:rPr>
        <w:t>I</w:t>
      </w:r>
      <w:r w:rsidRPr="005D347C">
        <w:rPr>
          <w:rFonts w:ascii="Courier New" w:hAnsi="Courier New"/>
          <w:color w:val="000000"/>
          <w:spacing w:val="-20"/>
          <w:kern w:val="0"/>
          <w:sz w:val="9"/>
          <w:szCs w:val="9"/>
          <w:lang w:eastAsia="en-US" w:bidi="en-US"/>
        </w:rPr>
        <w:tab/>
      </w:r>
      <w:r w:rsidRPr="005D347C">
        <w:rPr>
          <w:rFonts w:ascii="Courier New" w:hAnsi="Courier New"/>
          <w:color w:val="000000"/>
          <w:spacing w:val="-20"/>
          <w:kern w:val="0"/>
          <w:sz w:val="9"/>
          <w:szCs w:val="9"/>
          <w:lang w:val="en-US" w:eastAsia="en-US" w:bidi="en-US"/>
        </w:rPr>
        <w:t>I</w:t>
      </w:r>
      <w:r w:rsidRPr="005D347C">
        <w:rPr>
          <w:rFonts w:ascii="Courier New" w:hAnsi="Courier New"/>
          <w:color w:val="000000"/>
          <w:spacing w:val="-20"/>
          <w:kern w:val="0"/>
          <w:sz w:val="9"/>
          <w:szCs w:val="9"/>
          <w:lang w:eastAsia="en-US" w:bidi="en-US"/>
        </w:rPr>
        <w:tab/>
      </w:r>
      <w:r w:rsidRPr="005D347C">
        <w:rPr>
          <w:rFonts w:ascii="Courier New" w:hAnsi="Courier New"/>
          <w:color w:val="000000"/>
          <w:spacing w:val="-20"/>
          <w:kern w:val="0"/>
          <w:sz w:val="9"/>
          <w:szCs w:val="9"/>
          <w:lang w:val="en-US" w:eastAsia="en-US" w:bidi="en-US"/>
        </w:rPr>
        <w:t>I</w:t>
      </w:r>
      <w:r w:rsidRPr="005D347C">
        <w:rPr>
          <w:rFonts w:ascii="Courier New" w:hAnsi="Courier New"/>
          <w:color w:val="000000"/>
          <w:spacing w:val="-20"/>
          <w:kern w:val="0"/>
          <w:sz w:val="9"/>
          <w:szCs w:val="9"/>
          <w:lang w:eastAsia="en-US" w:bidi="en-US"/>
        </w:rPr>
        <w:tab/>
      </w:r>
      <w:r w:rsidRPr="005D347C">
        <w:rPr>
          <w:rFonts w:ascii="Courier New" w:hAnsi="Courier New"/>
          <w:color w:val="000000"/>
          <w:spacing w:val="-20"/>
          <w:kern w:val="0"/>
          <w:sz w:val="9"/>
          <w:szCs w:val="9"/>
          <w:lang w:eastAsia="ru-RU" w:bidi="ru-RU"/>
        </w:rPr>
        <w:t>I</w:t>
      </w:r>
    </w:p>
    <w:p w:rsidR="005D347C" w:rsidRPr="005D347C" w:rsidRDefault="005D347C" w:rsidP="005D347C">
      <w:pPr>
        <w:tabs>
          <w:tab w:val="clear" w:pos="709"/>
          <w:tab w:val="center" w:pos="3267"/>
          <w:tab w:val="right" w:pos="5644"/>
          <w:tab w:val="right" w:pos="8312"/>
          <w:tab w:val="right" w:pos="10882"/>
        </w:tabs>
        <w:suppressAutoHyphens w:val="0"/>
        <w:spacing w:after="0" w:line="90" w:lineRule="exact"/>
        <w:ind w:left="680" w:firstLine="0"/>
        <w:rPr>
          <w:rFonts w:ascii="Courier New" w:hAnsi="Courier New"/>
          <w:color w:val="000000"/>
          <w:spacing w:val="910"/>
          <w:kern w:val="0"/>
          <w:sz w:val="9"/>
          <w:szCs w:val="9"/>
          <w:lang w:eastAsia="ru-RU" w:bidi="ru-RU"/>
        </w:rPr>
      </w:pPr>
      <w:r w:rsidRPr="005D347C">
        <w:rPr>
          <w:rFonts w:ascii="Courier New" w:hAnsi="Courier New"/>
          <w:color w:val="000000"/>
          <w:spacing w:val="-20"/>
          <w:kern w:val="0"/>
          <w:sz w:val="9"/>
          <w:szCs w:val="9"/>
          <w:lang w:eastAsia="ru-RU" w:bidi="ru-RU"/>
        </w:rPr>
        <w:t>»</w:t>
      </w:r>
      <w:r w:rsidRPr="005D347C">
        <w:rPr>
          <w:rFonts w:ascii="Courier New" w:hAnsi="Courier New"/>
          <w:color w:val="000000"/>
          <w:spacing w:val="-20"/>
          <w:kern w:val="0"/>
          <w:sz w:val="9"/>
          <w:szCs w:val="9"/>
          <w:lang w:eastAsia="ru-RU" w:bidi="ru-RU"/>
        </w:rPr>
        <w:tab/>
      </w:r>
      <w:r w:rsidRPr="005D347C">
        <w:rPr>
          <w:rFonts w:ascii="Courier New" w:hAnsi="Courier New"/>
          <w:color w:val="000000"/>
          <w:spacing w:val="-20"/>
          <w:kern w:val="0"/>
          <w:sz w:val="9"/>
          <w:szCs w:val="9"/>
          <w:lang w:val="en-US" w:eastAsia="en-US" w:bidi="en-US"/>
        </w:rPr>
        <w:t>I</w:t>
      </w:r>
      <w:r w:rsidRPr="005D347C">
        <w:rPr>
          <w:rFonts w:ascii="Courier New" w:hAnsi="Courier New"/>
          <w:color w:val="000000"/>
          <w:spacing w:val="-20"/>
          <w:kern w:val="0"/>
          <w:sz w:val="9"/>
          <w:szCs w:val="9"/>
          <w:lang w:eastAsia="en-US" w:bidi="en-US"/>
        </w:rPr>
        <w:tab/>
      </w:r>
      <w:r w:rsidRPr="005D347C">
        <w:rPr>
          <w:rFonts w:ascii="Courier New" w:hAnsi="Courier New"/>
          <w:color w:val="000000"/>
          <w:spacing w:val="-20"/>
          <w:kern w:val="0"/>
          <w:sz w:val="9"/>
          <w:szCs w:val="9"/>
          <w:lang w:eastAsia="ru-RU" w:bidi="ru-RU"/>
        </w:rPr>
        <w:t>I</w:t>
      </w:r>
      <w:r w:rsidRPr="005D347C">
        <w:rPr>
          <w:rFonts w:ascii="Courier New" w:hAnsi="Courier New"/>
          <w:color w:val="000000"/>
          <w:spacing w:val="-20"/>
          <w:kern w:val="0"/>
          <w:sz w:val="9"/>
          <w:szCs w:val="9"/>
          <w:lang w:eastAsia="ru-RU" w:bidi="ru-RU"/>
        </w:rPr>
        <w:tab/>
        <w:t>I</w:t>
      </w:r>
      <w:r w:rsidRPr="005D347C">
        <w:rPr>
          <w:rFonts w:ascii="Courier New" w:hAnsi="Courier New"/>
          <w:color w:val="000000"/>
          <w:spacing w:val="-20"/>
          <w:kern w:val="0"/>
          <w:sz w:val="9"/>
          <w:szCs w:val="9"/>
          <w:lang w:eastAsia="ru-RU" w:bidi="ru-RU"/>
        </w:rPr>
        <w:tab/>
        <w:t>V</w:t>
      </w:r>
    </w:p>
    <w:p w:rsidR="005D347C" w:rsidRPr="005D347C" w:rsidRDefault="005D347C" w:rsidP="005D347C">
      <w:pPr>
        <w:tabs>
          <w:tab w:val="clear" w:pos="709"/>
        </w:tabs>
        <w:suppressAutoHyphens w:val="0"/>
        <w:spacing w:after="56" w:line="340" w:lineRule="exact"/>
        <w:ind w:left="480" w:hanging="14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-являются отдаленно родственными;" характер сопоставления ФЕ основан на-'</w:t>
      </w:r>
    </w:p>
    <w:p w:rsidR="005D347C" w:rsidRPr="005D347C" w:rsidRDefault="005D347C" w:rsidP="005D347C">
      <w:pPr>
        <w:tabs>
          <w:tab w:val="clear" w:pos="709"/>
          <w:tab w:val="left" w:pos="1484"/>
          <w:tab w:val="center" w:pos="3267"/>
          <w:tab w:val="center" w:pos="4119"/>
          <w:tab w:val="center" w:pos="6291"/>
          <w:tab w:val="right" w:pos="10882"/>
          <w:tab w:val="center" w:pos="11646"/>
        </w:tabs>
        <w:suppressAutoHyphens w:val="0"/>
        <w:spacing w:after="0" w:line="80" w:lineRule="exact"/>
        <w:ind w:left="680" w:firstLine="0"/>
        <w:rPr>
          <w:rFonts w:ascii="Courier New" w:hAnsi="Courier New"/>
          <w:color w:val="000000"/>
          <w:spacing w:val="330"/>
          <w:kern w:val="0"/>
          <w:sz w:val="8"/>
          <w:szCs w:val="8"/>
          <w:lang w:eastAsia="ru-RU" w:bidi="ru-RU"/>
        </w:rPr>
      </w:pPr>
      <w:r w:rsidRPr="005D347C">
        <w:rPr>
          <w:rFonts w:ascii="Courier New" w:hAnsi="Courier New"/>
          <w:i/>
          <w:iCs/>
          <w:color w:val="000000"/>
          <w:spacing w:val="140"/>
          <w:kern w:val="0"/>
          <w:sz w:val="8"/>
          <w:szCs w:val="8"/>
          <w:lang w:eastAsia="ru-RU" w:bidi="ru-RU"/>
        </w:rPr>
        <w:t>е</w:t>
      </w:r>
      <w:r w:rsidRPr="005D347C">
        <w:rPr>
          <w:rFonts w:ascii="Courier New" w:hAnsi="Courier New"/>
          <w:i/>
          <w:iCs/>
          <w:color w:val="000000"/>
          <w:spacing w:val="140"/>
          <w:kern w:val="0"/>
          <w:sz w:val="8"/>
          <w:szCs w:val="8"/>
          <w:lang w:eastAsia="ru-RU" w:bidi="ru-RU"/>
        </w:rPr>
        <w:tab/>
      </w:r>
      <w:r w:rsidRPr="005D347C">
        <w:rPr>
          <w:rFonts w:ascii="Courier New" w:hAnsi="Courier New"/>
          <w:i/>
          <w:iCs/>
          <w:color w:val="000000"/>
          <w:spacing w:val="140"/>
          <w:kern w:val="0"/>
          <w:sz w:val="8"/>
          <w:szCs w:val="8"/>
          <w:lang w:val="uk-UA" w:eastAsia="uk-UA" w:bidi="uk-UA"/>
        </w:rPr>
        <w:t>і</w:t>
      </w:r>
      <w:r w:rsidRPr="005D347C">
        <w:rPr>
          <w:rFonts w:ascii="Courier New" w:hAnsi="Courier New"/>
          <w:color w:val="000000"/>
          <w:spacing w:val="420"/>
          <w:kern w:val="0"/>
          <w:sz w:val="8"/>
          <w:szCs w:val="8"/>
          <w:lang w:val="uk-UA" w:eastAsia="uk-UA" w:bidi="uk-UA"/>
        </w:rPr>
        <w:tab/>
        <w:t>і</w:t>
      </w:r>
      <w:r w:rsidRPr="005D347C">
        <w:rPr>
          <w:rFonts w:ascii="Courier New" w:hAnsi="Courier New"/>
          <w:color w:val="000000"/>
          <w:spacing w:val="420"/>
          <w:kern w:val="0"/>
          <w:sz w:val="8"/>
          <w:szCs w:val="8"/>
          <w:lang w:val="uk-UA" w:eastAsia="uk-UA" w:bidi="uk-UA"/>
        </w:rPr>
        <w:tab/>
        <w:t>і</w:t>
      </w:r>
      <w:r w:rsidRPr="005D347C">
        <w:rPr>
          <w:rFonts w:ascii="Courier New" w:hAnsi="Courier New"/>
          <w:color w:val="000000"/>
          <w:spacing w:val="420"/>
          <w:kern w:val="0"/>
          <w:sz w:val="8"/>
          <w:szCs w:val="8"/>
          <w:lang w:val="uk-UA" w:eastAsia="uk-UA" w:bidi="uk-UA"/>
        </w:rPr>
        <w:tab/>
        <w:t>її</w:t>
      </w:r>
      <w:r w:rsidRPr="005D347C">
        <w:rPr>
          <w:rFonts w:ascii="Courier New" w:hAnsi="Courier New"/>
          <w:color w:val="000000"/>
          <w:spacing w:val="420"/>
          <w:kern w:val="0"/>
          <w:sz w:val="8"/>
          <w:szCs w:val="8"/>
          <w:lang w:val="uk-UA" w:eastAsia="uk-UA" w:bidi="uk-UA"/>
        </w:rPr>
        <w:tab/>
      </w:r>
      <w:r w:rsidRPr="005D347C">
        <w:rPr>
          <w:rFonts w:ascii="Courier New" w:hAnsi="Courier New"/>
          <w:i/>
          <w:iCs/>
          <w:color w:val="000000"/>
          <w:spacing w:val="140"/>
          <w:kern w:val="0"/>
          <w:sz w:val="8"/>
          <w:szCs w:val="8"/>
          <w:lang w:val="en-US" w:eastAsia="en-US" w:bidi="en-US"/>
        </w:rPr>
        <w:t>t</w:t>
      </w:r>
      <w:r w:rsidRPr="005D347C">
        <w:rPr>
          <w:rFonts w:ascii="Courier New" w:hAnsi="Courier New"/>
          <w:color w:val="000000"/>
          <w:spacing w:val="420"/>
          <w:kern w:val="0"/>
          <w:sz w:val="8"/>
          <w:szCs w:val="8"/>
          <w:lang w:eastAsia="en-US" w:bidi="en-US"/>
        </w:rPr>
        <w:tab/>
      </w:r>
      <w:r w:rsidRPr="005D347C">
        <w:rPr>
          <w:rFonts w:ascii="Courier New" w:hAnsi="Courier New"/>
          <w:color w:val="000000"/>
          <w:spacing w:val="420"/>
          <w:kern w:val="0"/>
          <w:sz w:val="8"/>
          <w:szCs w:val="8"/>
          <w:lang w:val="uk-UA" w:eastAsia="uk-UA" w:bidi="uk-UA"/>
        </w:rPr>
        <w:t>і</w:t>
      </w:r>
    </w:p>
    <w:p w:rsidR="005D347C" w:rsidRPr="005D347C" w:rsidRDefault="005D347C" w:rsidP="005D347C">
      <w:pPr>
        <w:tabs>
          <w:tab w:val="clear" w:pos="709"/>
          <w:tab w:val="right" w:pos="3478"/>
          <w:tab w:val="center" w:pos="5892"/>
          <w:tab w:val="left" w:pos="8593"/>
          <w:tab w:val="left" w:pos="11147"/>
        </w:tabs>
        <w:suppressAutoHyphens w:val="0"/>
        <w:spacing w:after="0" w:line="80" w:lineRule="exact"/>
        <w:ind w:left="98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ч,</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en-US" w:eastAsia="en-US" w:bidi="en-US"/>
        </w:rPr>
        <w:t>V</w:t>
      </w:r>
      <w:r w:rsidRPr="005D347C">
        <w:rPr>
          <w:rFonts w:ascii="Times New Roman" w:eastAsia="Times New Roman" w:hAnsi="Times New Roman" w:cs="Times New Roman"/>
          <w:color w:val="000000"/>
          <w:spacing w:val="160"/>
          <w:kern w:val="0"/>
          <w:sz w:val="8"/>
          <w:szCs w:val="8"/>
          <w:lang w:eastAsia="en-US" w:bidi="en-US"/>
        </w:rPr>
        <w:tab/>
        <w:t>%</w:t>
      </w:r>
      <w:r w:rsidRPr="005D347C">
        <w:rPr>
          <w:rFonts w:ascii="Times New Roman" w:eastAsia="Times New Roman" w:hAnsi="Times New Roman" w:cs="Times New Roman"/>
          <w:color w:val="000000"/>
          <w:spacing w:val="160"/>
          <w:kern w:val="0"/>
          <w:sz w:val="8"/>
          <w:szCs w:val="8"/>
          <w:lang w:eastAsia="en-US" w:bidi="en-US"/>
        </w:rPr>
        <w:tab/>
        <w:t>\</w:t>
      </w:r>
      <w:r w:rsidRPr="005D347C">
        <w:rPr>
          <w:rFonts w:ascii="Times New Roman" w:eastAsia="Times New Roman" w:hAnsi="Times New Roman" w:cs="Times New Roman"/>
          <w:color w:val="000000"/>
          <w:spacing w:val="160"/>
          <w:kern w:val="0"/>
          <w:sz w:val="8"/>
          <w:szCs w:val="8"/>
          <w:lang w:eastAsia="en-US" w:bidi="en-US"/>
        </w:rPr>
        <w:tab/>
        <w:t>\</w:t>
      </w:r>
      <w:r w:rsidRPr="005D347C">
        <w:rPr>
          <w:rFonts w:ascii="Times New Roman" w:eastAsia="Times New Roman" w:hAnsi="Times New Roman" w:cs="Times New Roman"/>
          <w:color w:val="000000"/>
          <w:spacing w:val="520"/>
          <w:kern w:val="0"/>
          <w:sz w:val="8"/>
          <w:szCs w:val="8"/>
          <w:lang w:eastAsia="ru-RU" w:bidi="ru-RU"/>
        </w:rPr>
        <w:fldChar w:fldCharType="end"/>
      </w:r>
    </w:p>
    <w:p w:rsidR="005D347C" w:rsidRPr="005D347C" w:rsidRDefault="005D347C" w:rsidP="005D347C">
      <w:pPr>
        <w:tabs>
          <w:tab w:val="clear" w:pos="709"/>
        </w:tabs>
        <w:suppressAutoHyphens w:val="0"/>
        <w:spacing w:after="0" w:line="608" w:lineRule="exact"/>
        <w:ind w:left="480" w:right="280" w:hanging="14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en-US" w:bidi="en-US"/>
        </w:rPr>
        <w:t xml:space="preserve">- </w:t>
      </w:r>
      <w:r w:rsidRPr="005D347C">
        <w:rPr>
          <w:rFonts w:ascii="Times New Roman" w:eastAsia="Times New Roman" w:hAnsi="Times New Roman" w:cs="Times New Roman"/>
          <w:color w:val="000000"/>
          <w:kern w:val="0"/>
          <w:sz w:val="34"/>
          <w:szCs w:val="34"/>
          <w:lang w:eastAsia="ru-RU" w:bidi="ru-RU"/>
        </w:rPr>
        <w:t>однотипном сигнификативном значении (фразеологизмы - относятся к ■ фразеосемантическому массиву «поведение человека»); основным критерием для сопоставления являются семантические отношения во фразеологической системе (характер образности) и употребительность в речи. /* 1590096206 */</w:t>
      </w:r>
    </w:p>
    <w:p w:rsidR="005D347C" w:rsidRPr="005D347C" w:rsidRDefault="005D347C" w:rsidP="005D347C">
      <w:pPr>
        <w:tabs>
          <w:tab w:val="clear" w:pos="709"/>
        </w:tabs>
        <w:suppressAutoHyphens w:val="0"/>
        <w:spacing w:after="0" w:line="608" w:lineRule="exact"/>
        <w:ind w:right="440" w:firstLine="0"/>
        <w:jc w:val="righ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Изучение единиц массива фразеосемантических полей «поведение</w:t>
      </w:r>
    </w:p>
    <w:p w:rsidR="005D347C" w:rsidRPr="005D347C" w:rsidRDefault="005D347C" w:rsidP="005D347C">
      <w:pPr>
        <w:tabs>
          <w:tab w:val="clear" w:pos="709"/>
          <w:tab w:val="left" w:pos="1253"/>
          <w:tab w:val="center" w:pos="3267"/>
          <w:tab w:val="right" w:pos="3810"/>
          <w:tab w:val="center" w:pos="5892"/>
          <w:tab w:val="center" w:pos="6291"/>
          <w:tab w:val="left" w:pos="8367"/>
          <w:tab w:val="right" w:pos="10882"/>
          <w:tab w:val="left" w:pos="11149"/>
        </w:tabs>
        <w:suppressAutoHyphens w:val="0"/>
        <w:spacing w:after="0" w:line="80" w:lineRule="exact"/>
        <w:ind w:left="84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520"/>
          <w:kern w:val="0"/>
          <w:sz w:val="8"/>
          <w:szCs w:val="8"/>
          <w:lang w:eastAsia="ru-RU" w:bidi="ru-RU"/>
        </w:rPr>
        <w:fldChar w:fldCharType="begin"/>
      </w:r>
      <w:r w:rsidRPr="005D347C">
        <w:rPr>
          <w:rFonts w:ascii="Times New Roman" w:eastAsia="Times New Roman" w:hAnsi="Times New Roman" w:cs="Times New Roman"/>
          <w:color w:val="000000"/>
          <w:spacing w:val="520"/>
          <w:kern w:val="0"/>
          <w:sz w:val="8"/>
          <w:szCs w:val="8"/>
          <w:lang w:eastAsia="ru-RU" w:bidi="ru-RU"/>
        </w:rPr>
        <w:instrText xml:space="preserve"> TOC \o "1-5" \h \z </w:instrText>
      </w:r>
      <w:r w:rsidRPr="005D347C">
        <w:rPr>
          <w:rFonts w:ascii="Times New Roman" w:eastAsia="Times New Roman" w:hAnsi="Times New Roman" w:cs="Times New Roman"/>
          <w:color w:val="000000"/>
          <w:spacing w:val="520"/>
          <w:kern w:val="0"/>
          <w:sz w:val="8"/>
          <w:szCs w:val="8"/>
          <w:lang w:eastAsia="ru-RU" w:bidi="ru-RU"/>
        </w:rPr>
        <w:fldChar w:fldCharType="separate"/>
      </w:r>
      <w:r w:rsidRPr="005D347C">
        <w:rPr>
          <w:rFonts w:ascii="Consolas" w:eastAsia="Consolas" w:hAnsi="Consolas" w:cs="Consolas"/>
          <w:i/>
          <w:iCs/>
          <w:color w:val="000000"/>
          <w:spacing w:val="10"/>
          <w:kern w:val="0"/>
          <w:sz w:val="8"/>
          <w:szCs w:val="8"/>
          <w:lang w:eastAsia="ru-RU" w:bidi="ru-RU"/>
        </w:rPr>
        <w:t>'</w:t>
      </w:r>
      <w:r w:rsidRPr="005D347C">
        <w:rPr>
          <w:rFonts w:ascii="Consolas" w:eastAsia="Consolas" w:hAnsi="Consolas" w:cs="Consolas"/>
          <w:i/>
          <w:iCs/>
          <w:color w:val="000000"/>
          <w:spacing w:val="10"/>
          <w:kern w:val="0"/>
          <w:sz w:val="8"/>
          <w:szCs w:val="8"/>
          <w:lang w:eastAsia="ru-RU" w:bidi="ru-RU"/>
        </w:rPr>
        <w:tab/>
        <w:t>\</w:t>
      </w:r>
      <w:r w:rsidRPr="005D347C">
        <w:rPr>
          <w:rFonts w:ascii="Consolas" w:eastAsia="Consolas" w:hAnsi="Consolas" w:cs="Consolas"/>
          <w:i/>
          <w:iCs/>
          <w:color w:val="000000"/>
          <w:spacing w:val="1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p>
    <w:p w:rsidR="005D347C" w:rsidRPr="005D347C" w:rsidRDefault="005D347C" w:rsidP="005D347C">
      <w:pPr>
        <w:tabs>
          <w:tab w:val="clear" w:pos="709"/>
          <w:tab w:val="center" w:pos="4331"/>
          <w:tab w:val="right" w:pos="6877"/>
          <w:tab w:val="center" w:pos="9364"/>
          <w:tab w:val="center" w:pos="11646"/>
        </w:tabs>
        <w:suppressAutoHyphens w:val="0"/>
        <w:spacing w:after="0" w:line="80" w:lineRule="exact"/>
        <w:ind w:left="164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val="uk-UA" w:eastAsia="uk-UA" w:bidi="uk-UA"/>
        </w:rPr>
        <w:t>і</w:t>
      </w:r>
      <w:r w:rsidRPr="005D347C">
        <w:rPr>
          <w:rFonts w:ascii="Times New Roman" w:eastAsia="Times New Roman" w:hAnsi="Times New Roman" w:cs="Times New Roman"/>
          <w:color w:val="000000"/>
          <w:spacing w:val="160"/>
          <w:kern w:val="0"/>
          <w:sz w:val="8"/>
          <w:szCs w:val="8"/>
          <w:lang w:val="uk-UA" w:eastAsia="uk-UA" w:bidi="uk-UA"/>
        </w:rPr>
        <w:tab/>
        <w:t>і</w:t>
      </w:r>
      <w:r w:rsidRPr="005D347C">
        <w:rPr>
          <w:rFonts w:ascii="Times New Roman" w:eastAsia="Times New Roman" w:hAnsi="Times New Roman" w:cs="Times New Roman"/>
          <w:color w:val="000000"/>
          <w:spacing w:val="160"/>
          <w:kern w:val="0"/>
          <w:sz w:val="8"/>
          <w:szCs w:val="8"/>
          <w:lang w:val="uk-UA" w:eastAsia="uk-UA" w:bidi="uk-UA"/>
        </w:rPr>
        <w:tab/>
        <w:t>і</w:t>
      </w:r>
      <w:r w:rsidRPr="005D347C">
        <w:rPr>
          <w:rFonts w:ascii="Times New Roman" w:eastAsia="Times New Roman" w:hAnsi="Times New Roman" w:cs="Times New Roman"/>
          <w:color w:val="000000"/>
          <w:spacing w:val="160"/>
          <w:kern w:val="0"/>
          <w:sz w:val="8"/>
          <w:szCs w:val="8"/>
          <w:lang w:val="uk-UA" w:eastAsia="uk-UA" w:bidi="uk-UA"/>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val="uk-UA" w:eastAsia="uk-UA" w:bidi="uk-UA"/>
        </w:rPr>
        <w:t>і</w:t>
      </w:r>
    </w:p>
    <w:p w:rsidR="005D347C" w:rsidRPr="005D347C" w:rsidRDefault="005D347C" w:rsidP="005D347C">
      <w:pPr>
        <w:tabs>
          <w:tab w:val="clear" w:pos="709"/>
        </w:tabs>
        <w:suppressAutoHyphens w:val="0"/>
        <w:spacing w:after="0" w:line="340" w:lineRule="exact"/>
        <w:ind w:right="440" w:firstLine="0"/>
        <w:jc w:val="righ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человека»,до настоящего времени характеризуется лакунарностью наблюдений,</w:t>
      </w:r>
    </w:p>
    <w:p w:rsidR="005D347C" w:rsidRPr="005D347C" w:rsidRDefault="005D347C" w:rsidP="005D347C">
      <w:pPr>
        <w:tabs>
          <w:tab w:val="clear" w:pos="709"/>
          <w:tab w:val="left" w:pos="2226"/>
          <w:tab w:val="right" w:pos="3810"/>
          <w:tab w:val="center" w:pos="4753"/>
          <w:tab w:val="center" w:pos="6291"/>
          <w:tab w:val="right" w:pos="7293"/>
          <w:tab w:val="left" w:pos="8854"/>
          <w:tab w:val="right" w:pos="9818"/>
          <w:tab w:val="left" w:pos="11383"/>
          <w:tab w:val="center" w:pos="12229"/>
        </w:tabs>
        <w:suppressAutoHyphens w:val="0"/>
        <w:spacing w:after="0" w:line="80" w:lineRule="exact"/>
        <w:ind w:left="126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&gt;</w:t>
      </w:r>
      <w:r w:rsidRPr="005D347C">
        <w:rPr>
          <w:rFonts w:ascii="Times New Roman" w:eastAsia="Times New Roman" w:hAnsi="Times New Roman" w:cs="Times New Roman"/>
          <w:color w:val="000000"/>
          <w:spacing w:val="520"/>
          <w:kern w:val="0"/>
          <w:sz w:val="8"/>
          <w:szCs w:val="8"/>
          <w:lang w:eastAsia="ru-RU" w:bidi="ru-RU"/>
        </w:rPr>
        <w:fldChar w:fldCharType="end"/>
      </w:r>
    </w:p>
    <w:p w:rsidR="005D347C" w:rsidRPr="005D347C" w:rsidRDefault="005D347C" w:rsidP="005D347C">
      <w:pPr>
        <w:tabs>
          <w:tab w:val="clear" w:pos="709"/>
        </w:tabs>
        <w:suppressAutoHyphens w:val="0"/>
        <w:spacing w:after="0" w:line="611" w:lineRule="exact"/>
        <w:ind w:left="480" w:righ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поскольку исследование. - действий - и\ характеристик - личности. проводится преимущественно с учетом лишь одного дифференциального признака поведения (например, описание интеллектуальных особенностей человека В.Г. Гаком [Гак 1993], черт характера в работе Е.Ф. Арсентьевой </w:t>
      </w:r>
      <w:r w:rsidRPr="005D347C">
        <w:rPr>
          <w:rFonts w:ascii="Times New Roman" w:eastAsia="Times New Roman" w:hAnsi="Times New Roman" w:cs="Times New Roman"/>
          <w:b/>
          <w:bCs/>
          <w:color w:val="000000"/>
          <w:kern w:val="0"/>
          <w:sz w:val="28"/>
          <w:szCs w:val="28"/>
          <w:lang w:eastAsia="ru-RU" w:bidi="ru-RU"/>
        </w:rPr>
        <w:t xml:space="preserve">[Арсентьева </w:t>
      </w:r>
      <w:r w:rsidRPr="005D347C">
        <w:rPr>
          <w:rFonts w:ascii="Times New Roman" w:eastAsia="Times New Roman" w:hAnsi="Times New Roman" w:cs="Times New Roman"/>
          <w:color w:val="000000"/>
          <w:kern w:val="0"/>
          <w:sz w:val="34"/>
          <w:szCs w:val="34"/>
          <w:lang w:eastAsia="ru-RU" w:bidi="ru-RU"/>
        </w:rPr>
        <w:t>1989] и так далее) или рассматривается отдельно от психических процессов и</w:t>
      </w:r>
    </w:p>
    <w:p w:rsidR="005D347C" w:rsidRPr="005D347C" w:rsidRDefault="005D347C" w:rsidP="005D347C">
      <w:pPr>
        <w:tabs>
          <w:tab w:val="clear" w:pos="709"/>
          <w:tab w:val="left" w:pos="2583"/>
          <w:tab w:val="center" w:pos="5059"/>
          <w:tab w:val="right" w:pos="5328"/>
          <w:tab w:val="center" w:pos="5892"/>
          <w:tab w:val="center" w:pos="7645"/>
          <w:tab w:val="right" w:pos="8008"/>
          <w:tab w:val="right" w:pos="10114"/>
          <w:tab w:val="right" w:pos="12704"/>
          <w:tab w:val="right" w:pos="13041"/>
        </w:tabs>
        <w:suppressAutoHyphens w:val="0"/>
        <w:spacing w:after="0" w:line="80" w:lineRule="exact"/>
        <w:ind w:firstLine="0"/>
        <w:rPr>
          <w:rFonts w:ascii="Courier New" w:hAnsi="Courier New"/>
          <w:color w:val="000000"/>
          <w:spacing w:val="330"/>
          <w:kern w:val="0"/>
          <w:sz w:val="8"/>
          <w:szCs w:val="8"/>
          <w:lang w:eastAsia="ru-RU" w:bidi="ru-RU"/>
        </w:rPr>
      </w:pPr>
      <w:r w:rsidRPr="005D347C">
        <w:rPr>
          <w:rFonts w:ascii="Courier New" w:hAnsi="Courier New"/>
          <w:color w:val="000000"/>
          <w:spacing w:val="330"/>
          <w:kern w:val="0"/>
          <w:sz w:val="8"/>
          <w:szCs w:val="8"/>
          <w:lang w:eastAsia="ru-RU" w:bidi="ru-RU"/>
        </w:rPr>
        <w:fldChar w:fldCharType="begin"/>
      </w:r>
      <w:r w:rsidRPr="005D347C">
        <w:rPr>
          <w:rFonts w:ascii="Courier New" w:hAnsi="Courier New"/>
          <w:color w:val="000000"/>
          <w:spacing w:val="330"/>
          <w:kern w:val="0"/>
          <w:sz w:val="8"/>
          <w:szCs w:val="8"/>
          <w:lang w:eastAsia="ru-RU" w:bidi="ru-RU"/>
        </w:rPr>
        <w:instrText xml:space="preserve"> TOC \o "1-5" \h \z </w:instrText>
      </w:r>
      <w:r w:rsidRPr="005D347C">
        <w:rPr>
          <w:rFonts w:ascii="Courier New" w:hAnsi="Courier New"/>
          <w:color w:val="000000"/>
          <w:spacing w:val="330"/>
          <w:kern w:val="0"/>
          <w:sz w:val="8"/>
          <w:szCs w:val="8"/>
          <w:lang w:eastAsia="ru-RU" w:bidi="ru-RU"/>
        </w:rPr>
        <w:fldChar w:fldCharType="separate"/>
      </w:r>
      <w:r w:rsidRPr="005D347C">
        <w:rPr>
          <w:rFonts w:ascii="Courier New" w:hAnsi="Courier New"/>
          <w:color w:val="000000"/>
          <w:spacing w:val="420"/>
          <w:kern w:val="0"/>
          <w:sz w:val="8"/>
          <w:szCs w:val="8"/>
          <w:lang w:eastAsia="ru-RU" w:bidi="ru-RU"/>
        </w:rPr>
        <w:t>'</w:t>
      </w:r>
      <w:r w:rsidRPr="005D347C">
        <w:rPr>
          <w:rFonts w:ascii="Courier New" w:hAnsi="Courier New"/>
          <w:color w:val="000000"/>
          <w:spacing w:val="420"/>
          <w:kern w:val="0"/>
          <w:sz w:val="8"/>
          <w:szCs w:val="8"/>
          <w:lang w:eastAsia="ru-RU" w:bidi="ru-RU"/>
        </w:rPr>
        <w:tab/>
        <w:t>у</w:t>
      </w:r>
      <w:r w:rsidRPr="005D347C">
        <w:rPr>
          <w:rFonts w:ascii="Courier New" w:hAnsi="Courier New"/>
          <w:color w:val="000000"/>
          <w:spacing w:val="420"/>
          <w:kern w:val="0"/>
          <w:sz w:val="8"/>
          <w:szCs w:val="8"/>
          <w:vertAlign w:val="subscript"/>
          <w:lang w:eastAsia="ru-RU" w:bidi="ru-RU"/>
        </w:rPr>
        <w:t>%</w:t>
      </w:r>
      <w:r w:rsidRPr="005D347C">
        <w:rPr>
          <w:rFonts w:ascii="Courier New" w:hAnsi="Courier New"/>
          <w:color w:val="000000"/>
          <w:spacing w:val="420"/>
          <w:kern w:val="0"/>
          <w:sz w:val="8"/>
          <w:szCs w:val="8"/>
          <w:lang w:eastAsia="ru-RU" w:bidi="ru-RU"/>
        </w:rPr>
        <w:tab/>
        <w:t>у</w:t>
      </w:r>
      <w:r w:rsidRPr="005D347C">
        <w:rPr>
          <w:rFonts w:ascii="Courier New" w:hAnsi="Courier New"/>
          <w:color w:val="000000"/>
          <w:spacing w:val="420"/>
          <w:kern w:val="0"/>
          <w:sz w:val="8"/>
          <w:szCs w:val="8"/>
          <w:lang w:eastAsia="ru-RU" w:bidi="ru-RU"/>
        </w:rPr>
        <w:tab/>
      </w:r>
      <w:r w:rsidRPr="005D347C">
        <w:rPr>
          <w:rFonts w:ascii="Courier New" w:hAnsi="Courier New"/>
          <w:color w:val="000000"/>
          <w:spacing w:val="420"/>
          <w:kern w:val="0"/>
          <w:sz w:val="8"/>
          <w:szCs w:val="8"/>
          <w:vertAlign w:val="subscript"/>
          <w:lang w:eastAsia="ru-RU" w:bidi="ru-RU"/>
        </w:rPr>
        <w:t>ч</w:t>
      </w:r>
      <w:r w:rsidRPr="005D347C">
        <w:rPr>
          <w:rFonts w:ascii="Courier New" w:hAnsi="Courier New"/>
          <w:color w:val="000000"/>
          <w:spacing w:val="420"/>
          <w:kern w:val="0"/>
          <w:sz w:val="8"/>
          <w:szCs w:val="8"/>
          <w:lang w:eastAsia="ru-RU" w:bidi="ru-RU"/>
        </w:rPr>
        <w:tab/>
        <w:t>*</w:t>
      </w:r>
      <w:r w:rsidRPr="005D347C">
        <w:rPr>
          <w:rFonts w:ascii="Courier New" w:hAnsi="Courier New"/>
          <w:color w:val="000000"/>
          <w:spacing w:val="420"/>
          <w:kern w:val="0"/>
          <w:sz w:val="8"/>
          <w:szCs w:val="8"/>
          <w:lang w:eastAsia="ru-RU" w:bidi="ru-RU"/>
        </w:rPr>
        <w:tab/>
        <w:t>У</w:t>
      </w:r>
      <w:r w:rsidRPr="005D347C">
        <w:rPr>
          <w:rFonts w:ascii="Courier New" w:hAnsi="Courier New"/>
          <w:color w:val="000000"/>
          <w:spacing w:val="420"/>
          <w:kern w:val="0"/>
          <w:sz w:val="8"/>
          <w:szCs w:val="8"/>
          <w:lang w:eastAsia="ru-RU" w:bidi="ru-RU"/>
        </w:rPr>
        <w:tab/>
        <w:t>ч</w:t>
      </w:r>
      <w:r w:rsidRPr="005D347C">
        <w:rPr>
          <w:rFonts w:ascii="Courier New" w:hAnsi="Courier New"/>
          <w:color w:val="000000"/>
          <w:spacing w:val="420"/>
          <w:kern w:val="0"/>
          <w:sz w:val="8"/>
          <w:szCs w:val="8"/>
          <w:lang w:eastAsia="ru-RU" w:bidi="ru-RU"/>
        </w:rPr>
        <w:tab/>
        <w:t>'</w:t>
      </w:r>
      <w:r w:rsidRPr="005D347C">
        <w:rPr>
          <w:rFonts w:ascii="Courier New" w:hAnsi="Courier New"/>
          <w:color w:val="000000"/>
          <w:spacing w:val="420"/>
          <w:kern w:val="0"/>
          <w:sz w:val="8"/>
          <w:szCs w:val="8"/>
          <w:lang w:eastAsia="ru-RU" w:bidi="ru-RU"/>
        </w:rPr>
        <w:tab/>
      </w:r>
      <w:r w:rsidRPr="005D347C">
        <w:rPr>
          <w:rFonts w:ascii="Courier New" w:hAnsi="Courier New"/>
          <w:i/>
          <w:iCs/>
          <w:color w:val="000000"/>
          <w:spacing w:val="140"/>
          <w:kern w:val="0"/>
          <w:sz w:val="8"/>
          <w:szCs w:val="8"/>
          <w:lang w:eastAsia="ru-RU" w:bidi="ru-RU"/>
        </w:rPr>
        <w:t>'</w:t>
      </w:r>
      <w:r w:rsidRPr="005D347C">
        <w:rPr>
          <w:rFonts w:ascii="Courier New" w:hAnsi="Courier New"/>
          <w:i/>
          <w:iCs/>
          <w:color w:val="000000"/>
          <w:spacing w:val="140"/>
          <w:kern w:val="0"/>
          <w:sz w:val="8"/>
          <w:szCs w:val="8"/>
          <w:lang w:eastAsia="ru-RU" w:bidi="ru-RU"/>
        </w:rPr>
        <w:tab/>
        <w:t>\</w:t>
      </w:r>
    </w:p>
    <w:p w:rsidR="005D347C" w:rsidRPr="005D347C" w:rsidRDefault="005D347C" w:rsidP="005D347C">
      <w:pPr>
        <w:tabs>
          <w:tab w:val="clear" w:pos="709"/>
          <w:tab w:val="left" w:pos="7924"/>
          <w:tab w:val="left" w:pos="10436"/>
        </w:tabs>
        <w:suppressAutoHyphens w:val="0"/>
        <w:spacing w:after="0" w:line="240" w:lineRule="auto"/>
        <w:ind w:left="48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отношений личности [Чапкова 19?6;,1998].</w:t>
      </w:r>
      <w:r w:rsidRPr="005D347C">
        <w:rPr>
          <w:rFonts w:ascii="Times New Roman" w:eastAsia="Times New Roman" w:hAnsi="Times New Roman" w:cs="Times New Roman"/>
          <w:color w:val="000000"/>
          <w:kern w:val="0"/>
          <w:sz w:val="34"/>
          <w:szCs w:val="34"/>
          <w:lang w:eastAsia="ru-RU" w:bidi="ru-RU"/>
        </w:rPr>
        <w:tab/>
      </w:r>
      <w:r w:rsidRPr="005D347C">
        <w:rPr>
          <w:rFonts w:ascii="Times New Roman" w:eastAsia="Times New Roman" w:hAnsi="Times New Roman" w:cs="Times New Roman"/>
          <w:i/>
          <w:iCs/>
          <w:color w:val="000000"/>
          <w:kern w:val="0"/>
          <w:sz w:val="34"/>
          <w:szCs w:val="34"/>
          <w:lang w:eastAsia="ru-RU" w:bidi="ru-RU"/>
        </w:rPr>
        <w:t>;</w:t>
      </w:r>
      <w:r w:rsidRPr="005D347C">
        <w:rPr>
          <w:rFonts w:ascii="Times New Roman" w:eastAsia="Times New Roman" w:hAnsi="Times New Roman" w:cs="Times New Roman"/>
          <w:color w:val="000000"/>
          <w:kern w:val="0"/>
          <w:sz w:val="34"/>
          <w:szCs w:val="34"/>
          <w:lang w:eastAsia="ru-RU" w:bidi="ru-RU"/>
        </w:rPr>
        <w:tab/>
        <w:t>/ !</w:t>
      </w:r>
    </w:p>
    <w:p w:rsidR="005D347C" w:rsidRPr="005D347C" w:rsidRDefault="005D347C" w:rsidP="005D347C">
      <w:pPr>
        <w:tabs>
          <w:tab w:val="clear" w:pos="709"/>
          <w:tab w:val="right" w:pos="868"/>
          <w:tab w:val="left" w:pos="1253"/>
          <w:tab w:val="left" w:pos="2583"/>
          <w:tab w:val="center" w:pos="3267"/>
          <w:tab w:val="right" w:pos="3810"/>
          <w:tab w:val="right" w:pos="5328"/>
          <w:tab w:val="right" w:pos="5420"/>
          <w:tab w:val="center" w:pos="5892"/>
          <w:tab w:val="center" w:pos="6291"/>
          <w:tab w:val="center" w:pos="7645"/>
          <w:tab w:val="right" w:pos="10882"/>
          <w:tab w:val="left" w:pos="11147"/>
          <w:tab w:val="right" w:pos="12704"/>
        </w:tabs>
        <w:suppressAutoHyphens w:val="0"/>
        <w:spacing w:after="0" w:line="143" w:lineRule="exact"/>
        <w:ind w:left="140" w:firstLine="0"/>
        <w:rPr>
          <w:rFonts w:ascii="Courier New" w:hAnsi="Courier New"/>
          <w:color w:val="000000"/>
          <w:spacing w:val="910"/>
          <w:kern w:val="0"/>
          <w:sz w:val="9"/>
          <w:szCs w:val="9"/>
          <w:lang w:eastAsia="ru-RU" w:bidi="ru-RU"/>
        </w:rPr>
      </w:pPr>
      <w:r w:rsidRPr="005D347C">
        <w:rPr>
          <w:rFonts w:ascii="Courier New" w:hAnsi="Courier New"/>
          <w:color w:val="000000"/>
          <w:spacing w:val="-20"/>
          <w:kern w:val="0"/>
          <w:sz w:val="9"/>
          <w:szCs w:val="9"/>
          <w:lang w:eastAsia="ru-RU" w:bidi="ru-RU"/>
        </w:rPr>
        <w:t>-</w:t>
      </w:r>
      <w:r w:rsidRPr="005D347C">
        <w:rPr>
          <w:rFonts w:ascii="Courier New" w:hAnsi="Courier New"/>
          <w:color w:val="000000"/>
          <w:spacing w:val="-20"/>
          <w:kern w:val="0"/>
          <w:sz w:val="9"/>
          <w:szCs w:val="9"/>
          <w:lang w:eastAsia="ru-RU" w:bidi="ru-RU"/>
        </w:rPr>
        <w:tab/>
      </w:r>
      <w:r w:rsidRPr="005D347C">
        <w:rPr>
          <w:rFonts w:ascii="Courier New" w:hAnsi="Courier New"/>
          <w:i/>
          <w:iCs/>
          <w:color w:val="000000"/>
          <w:spacing w:val="400"/>
          <w:kern w:val="0"/>
          <w:sz w:val="8"/>
          <w:szCs w:val="8"/>
          <w:lang w:eastAsia="ru-RU" w:bidi="ru-RU"/>
        </w:rPr>
        <w:t>V</w:t>
      </w:r>
      <w:r w:rsidRPr="005D347C">
        <w:rPr>
          <w:rFonts w:ascii="Courier New" w:hAnsi="Courier New"/>
          <w:color w:val="000000"/>
          <w:spacing w:val="-20"/>
          <w:kern w:val="0"/>
          <w:sz w:val="9"/>
          <w:szCs w:val="9"/>
          <w:lang w:eastAsia="ru-RU" w:bidi="ru-RU"/>
        </w:rPr>
        <w:tab/>
        <w:t>“</w:t>
      </w:r>
      <w:r w:rsidRPr="005D347C">
        <w:rPr>
          <w:rFonts w:ascii="Courier New" w:hAnsi="Courier New"/>
          <w:color w:val="000000"/>
          <w:spacing w:val="-20"/>
          <w:kern w:val="0"/>
          <w:sz w:val="9"/>
          <w:szCs w:val="9"/>
          <w:lang w:eastAsia="ru-RU" w:bidi="ru-RU"/>
        </w:rPr>
        <w:tab/>
        <w:t>-</w:t>
      </w:r>
      <w:r w:rsidRPr="005D347C">
        <w:rPr>
          <w:rFonts w:ascii="Courier New" w:hAnsi="Courier New"/>
          <w:color w:val="000000"/>
          <w:spacing w:val="-20"/>
          <w:kern w:val="0"/>
          <w:sz w:val="9"/>
          <w:szCs w:val="9"/>
          <w:lang w:eastAsia="ru-RU" w:bidi="ru-RU"/>
        </w:rPr>
        <w:tab/>
      </w:r>
      <w:r w:rsidRPr="005D347C">
        <w:rPr>
          <w:rFonts w:ascii="Courier New" w:hAnsi="Courier New"/>
          <w:i/>
          <w:iCs/>
          <w:color w:val="000000"/>
          <w:spacing w:val="400"/>
          <w:kern w:val="0"/>
          <w:sz w:val="8"/>
          <w:szCs w:val="8"/>
          <w:lang w:eastAsia="ru-RU" w:bidi="ru-RU"/>
        </w:rPr>
        <w:t>V</w:t>
      </w:r>
      <w:r w:rsidRPr="005D347C">
        <w:rPr>
          <w:rFonts w:ascii="Courier New" w:hAnsi="Courier New"/>
          <w:color w:val="000000"/>
          <w:spacing w:val="-20"/>
          <w:kern w:val="0"/>
          <w:sz w:val="9"/>
          <w:szCs w:val="9"/>
          <w:lang w:eastAsia="ru-RU" w:bidi="ru-RU"/>
        </w:rPr>
        <w:tab/>
      </w:r>
      <w:r w:rsidRPr="005D347C">
        <w:rPr>
          <w:rFonts w:ascii="Courier New" w:hAnsi="Courier New"/>
          <w:color w:val="000000"/>
          <w:spacing w:val="-20"/>
          <w:kern w:val="0"/>
          <w:sz w:val="9"/>
          <w:szCs w:val="9"/>
          <w:vertAlign w:val="superscript"/>
          <w:lang w:eastAsia="ru-RU" w:bidi="ru-RU"/>
        </w:rPr>
        <w:t>%</w:t>
      </w:r>
      <w:r w:rsidRPr="005D347C">
        <w:rPr>
          <w:rFonts w:ascii="Courier New" w:hAnsi="Courier New"/>
          <w:color w:val="000000"/>
          <w:spacing w:val="-20"/>
          <w:kern w:val="0"/>
          <w:sz w:val="9"/>
          <w:szCs w:val="9"/>
          <w:lang w:eastAsia="ru-RU" w:bidi="ru-RU"/>
        </w:rPr>
        <w:tab/>
        <w:t>-</w:t>
      </w:r>
      <w:r w:rsidRPr="005D347C">
        <w:rPr>
          <w:rFonts w:ascii="Courier New" w:hAnsi="Courier New"/>
          <w:color w:val="000000"/>
          <w:spacing w:val="-20"/>
          <w:kern w:val="0"/>
          <w:sz w:val="9"/>
          <w:szCs w:val="9"/>
          <w:lang w:eastAsia="ru-RU" w:bidi="ru-RU"/>
        </w:rPr>
        <w:tab/>
      </w:r>
      <w:r w:rsidRPr="005D347C">
        <w:rPr>
          <w:rFonts w:ascii="Courier New" w:hAnsi="Courier New"/>
          <w:color w:val="000000"/>
          <w:spacing w:val="-20"/>
          <w:kern w:val="0"/>
          <w:sz w:val="9"/>
          <w:szCs w:val="9"/>
          <w:lang w:eastAsia="en-US" w:bidi="en-US"/>
        </w:rPr>
        <w:t>-*</w:t>
      </w:r>
      <w:r w:rsidRPr="005D347C">
        <w:rPr>
          <w:rFonts w:ascii="Courier New" w:hAnsi="Courier New"/>
          <w:color w:val="000000"/>
          <w:spacing w:val="-20"/>
          <w:kern w:val="0"/>
          <w:sz w:val="9"/>
          <w:szCs w:val="9"/>
          <w:vertAlign w:val="subscript"/>
          <w:lang w:val="en-US" w:eastAsia="en-US" w:bidi="en-US"/>
        </w:rPr>
        <w:t>v</w:t>
      </w:r>
      <w:r w:rsidRPr="005D347C">
        <w:rPr>
          <w:rFonts w:ascii="Courier New" w:hAnsi="Courier New"/>
          <w:color w:val="000000"/>
          <w:spacing w:val="-20"/>
          <w:kern w:val="0"/>
          <w:sz w:val="9"/>
          <w:szCs w:val="9"/>
          <w:lang w:eastAsia="en-US" w:bidi="en-US"/>
        </w:rPr>
        <w:tab/>
      </w:r>
      <w:r w:rsidRPr="005D347C">
        <w:rPr>
          <w:rFonts w:ascii="Courier New" w:hAnsi="Courier New"/>
          <w:i/>
          <w:iCs/>
          <w:color w:val="000000"/>
          <w:spacing w:val="400"/>
          <w:kern w:val="0"/>
          <w:sz w:val="8"/>
          <w:szCs w:val="8"/>
          <w:lang w:eastAsia="ru-RU" w:bidi="ru-RU"/>
        </w:rPr>
        <w:t>V</w:t>
      </w:r>
      <w:r w:rsidRPr="005D347C">
        <w:rPr>
          <w:rFonts w:ascii="Courier New" w:hAnsi="Courier New"/>
          <w:color w:val="000000"/>
          <w:spacing w:val="-20"/>
          <w:kern w:val="0"/>
          <w:sz w:val="9"/>
          <w:szCs w:val="9"/>
          <w:lang w:eastAsia="ru-RU" w:bidi="ru-RU"/>
        </w:rPr>
        <w:tab/>
        <w:t>’*■</w:t>
      </w:r>
      <w:r w:rsidRPr="005D347C">
        <w:rPr>
          <w:rFonts w:ascii="Courier New" w:hAnsi="Courier New"/>
          <w:color w:val="000000"/>
          <w:spacing w:val="-20"/>
          <w:kern w:val="0"/>
          <w:sz w:val="9"/>
          <w:szCs w:val="9"/>
          <w:lang w:eastAsia="ru-RU" w:bidi="ru-RU"/>
        </w:rPr>
        <w:tab/>
        <w:t>-</w:t>
      </w:r>
      <w:r w:rsidRPr="005D347C">
        <w:rPr>
          <w:rFonts w:ascii="Courier New" w:hAnsi="Courier New"/>
          <w:color w:val="000000"/>
          <w:spacing w:val="-20"/>
          <w:kern w:val="0"/>
          <w:sz w:val="9"/>
          <w:szCs w:val="9"/>
          <w:lang w:eastAsia="ru-RU" w:bidi="ru-RU"/>
        </w:rPr>
        <w:tab/>
      </w:r>
      <w:r w:rsidRPr="005D347C">
        <w:rPr>
          <w:rFonts w:ascii="Courier New" w:hAnsi="Courier New"/>
          <w:i/>
          <w:iCs/>
          <w:color w:val="000000"/>
          <w:spacing w:val="400"/>
          <w:kern w:val="0"/>
          <w:sz w:val="8"/>
          <w:szCs w:val="8"/>
          <w:lang w:val="en-US" w:eastAsia="en-US" w:bidi="en-US"/>
        </w:rPr>
        <w:t>If</w:t>
      </w:r>
      <w:r w:rsidRPr="005D347C">
        <w:rPr>
          <w:rFonts w:ascii="Courier New" w:hAnsi="Courier New"/>
          <w:i/>
          <w:iCs/>
          <w:color w:val="000000"/>
          <w:spacing w:val="400"/>
          <w:kern w:val="0"/>
          <w:sz w:val="8"/>
          <w:szCs w:val="8"/>
          <w:lang w:eastAsia="en-US" w:bidi="en-US"/>
        </w:rPr>
        <w:tab/>
      </w:r>
      <w:r w:rsidRPr="005D347C">
        <w:rPr>
          <w:rFonts w:ascii="Courier New" w:hAnsi="Courier New"/>
          <w:i/>
          <w:iCs/>
          <w:color w:val="000000"/>
          <w:spacing w:val="400"/>
          <w:kern w:val="0"/>
          <w:sz w:val="8"/>
          <w:szCs w:val="8"/>
          <w:lang w:eastAsia="ru-RU" w:bidi="ru-RU"/>
        </w:rPr>
        <w:t>+</w:t>
      </w:r>
      <w:r w:rsidRPr="005D347C">
        <w:rPr>
          <w:rFonts w:ascii="Courier New" w:hAnsi="Courier New"/>
          <w:color w:val="000000"/>
          <w:spacing w:val="-20"/>
          <w:kern w:val="0"/>
          <w:sz w:val="9"/>
          <w:szCs w:val="9"/>
          <w:lang w:eastAsia="ru-RU" w:bidi="ru-RU"/>
        </w:rPr>
        <w:tab/>
        <w:t>-</w:t>
      </w:r>
    </w:p>
    <w:p w:rsidR="005D347C" w:rsidRPr="005D347C" w:rsidRDefault="005D347C" w:rsidP="005D347C">
      <w:pPr>
        <w:tabs>
          <w:tab w:val="clear" w:pos="709"/>
          <w:tab w:val="left" w:pos="1253"/>
          <w:tab w:val="left" w:pos="2993"/>
          <w:tab w:val="right" w:pos="3810"/>
          <w:tab w:val="right" w:pos="5644"/>
          <w:tab w:val="center" w:pos="6474"/>
          <w:tab w:val="right" w:pos="8008"/>
          <w:tab w:val="left" w:pos="8854"/>
          <w:tab w:val="right" w:pos="10583"/>
          <w:tab w:val="left" w:pos="11383"/>
          <w:tab w:val="right" w:pos="13041"/>
        </w:tabs>
        <w:suppressAutoHyphens w:val="0"/>
        <w:spacing w:after="0" w:line="143" w:lineRule="exact"/>
        <w:ind w:left="48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lang w:eastAsia="ru-RU" w:bidi="ru-RU"/>
        </w:rPr>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lang w:eastAsia="en-US" w:bidi="en-US"/>
        </w:rPr>
        <w:t>\</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val="en-US" w:eastAsia="en-US" w:bidi="en-US"/>
        </w:rPr>
        <w:t>V</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eastAsia="ru-RU" w:bidi="ru-RU"/>
        </w:rPr>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520"/>
          <w:kern w:val="0"/>
          <w:sz w:val="8"/>
          <w:szCs w:val="8"/>
          <w:lang w:eastAsia="ru-RU" w:bidi="ru-RU"/>
        </w:rPr>
        <w:fldChar w:fldCharType="end"/>
      </w:r>
    </w:p>
    <w:p w:rsidR="005D347C" w:rsidRPr="005D347C" w:rsidRDefault="005D347C" w:rsidP="005D347C">
      <w:pPr>
        <w:tabs>
          <w:tab w:val="clear" w:pos="709"/>
          <w:tab w:val="left" w:pos="1253"/>
        </w:tabs>
        <w:suppressAutoHyphens w:val="0"/>
        <w:spacing w:after="0" w:line="608" w:lineRule="exact"/>
        <w:ind w:left="3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w:t>
      </w:r>
      <w:r w:rsidRPr="005D347C">
        <w:rPr>
          <w:rFonts w:ascii="Times New Roman" w:eastAsia="Times New Roman" w:hAnsi="Times New Roman" w:cs="Times New Roman"/>
          <w:color w:val="000000"/>
          <w:kern w:val="0"/>
          <w:sz w:val="34"/>
          <w:szCs w:val="34"/>
          <w:lang w:eastAsia="ru-RU" w:bidi="ru-RU"/>
        </w:rPr>
        <w:tab/>
        <w:t xml:space="preserve">/ Новизна </w:t>
      </w:r>
      <w:r w:rsidRPr="005D347C">
        <w:rPr>
          <w:rFonts w:ascii="Times New Roman" w:eastAsia="Times New Roman" w:hAnsi="Times New Roman" w:cs="Times New Roman"/>
          <w:color w:val="000000"/>
          <w:kern w:val="0"/>
          <w:sz w:val="34"/>
          <w:szCs w:val="34"/>
          <w:vertAlign w:val="subscript"/>
          <w:lang w:eastAsia="ru-RU" w:bidi="ru-RU"/>
        </w:rPr>
        <w:t>&gt;</w:t>
      </w:r>
      <w:r w:rsidRPr="005D347C">
        <w:rPr>
          <w:rFonts w:ascii="Times New Roman" w:eastAsia="Times New Roman" w:hAnsi="Times New Roman" w:cs="Times New Roman"/>
          <w:color w:val="000000"/>
          <w:kern w:val="0"/>
          <w:sz w:val="34"/>
          <w:szCs w:val="34"/>
          <w:lang w:eastAsia="ru-RU" w:bidi="ru-RU"/>
        </w:rPr>
        <w:t xml:space="preserve"> исследования -состоит в том, ,что впервые проведено,'</w:t>
      </w:r>
    </w:p>
    <w:p w:rsidR="005D347C" w:rsidRPr="005D347C" w:rsidRDefault="005D347C" w:rsidP="005D347C">
      <w:pPr>
        <w:tabs>
          <w:tab w:val="clear" w:pos="709"/>
        </w:tabs>
        <w:suppressAutoHyphens w:val="0"/>
        <w:spacing w:after="0" w:line="608" w:lineRule="exact"/>
        <w:ind w:left="480" w:righ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сопоставительное и типологическое исследование русских и английских фразеологизмов, содержащих разные характеристики поведения человека, при этом под поведением понимается человеческая активность и деятельность, пронизанная системой личностно-общественных отношений. /* 1590096206 */</w:t>
      </w:r>
    </w:p>
    <w:p w:rsidR="005D347C" w:rsidRPr="005D347C" w:rsidRDefault="005D347C" w:rsidP="005D347C">
      <w:pPr>
        <w:tabs>
          <w:tab w:val="clear" w:pos="709"/>
          <w:tab w:val="left" w:pos="1484"/>
        </w:tabs>
        <w:suppressAutoHyphens w:val="0"/>
        <w:spacing w:after="0" w:line="608" w:lineRule="exact"/>
        <w:ind w:left="98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w:t>
      </w:r>
      <w:r w:rsidRPr="005D347C">
        <w:rPr>
          <w:rFonts w:ascii="Times New Roman" w:eastAsia="Times New Roman" w:hAnsi="Times New Roman" w:cs="Times New Roman"/>
          <w:color w:val="000000"/>
          <w:kern w:val="0"/>
          <w:sz w:val="34"/>
          <w:szCs w:val="34"/>
          <w:lang w:eastAsia="ru-RU" w:bidi="ru-RU"/>
        </w:rPr>
        <w:tab/>
        <w:t>’ Целью Исследования является выявление структурно-семантических</w:t>
      </w:r>
    </w:p>
    <w:p w:rsidR="005D347C" w:rsidRPr="005D347C" w:rsidRDefault="005D347C" w:rsidP="005D347C">
      <w:pPr>
        <w:tabs>
          <w:tab w:val="clear" w:pos="709"/>
        </w:tabs>
        <w:suppressAutoHyphens w:val="0"/>
        <w:spacing w:after="0" w:line="80" w:lineRule="exact"/>
        <w:ind w:left="146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lang w:eastAsia="ru-RU" w:bidi="ru-RU"/>
        </w:rPr>
        <w:t xml:space="preserve"> _ </w:t>
      </w:r>
      <w:r w:rsidRPr="005D347C">
        <w:rPr>
          <w:rFonts w:ascii="Times New Roman" w:eastAsia="Times New Roman" w:hAnsi="Times New Roman" w:cs="Times New Roman"/>
          <w:color w:val="000000"/>
          <w:spacing w:val="160"/>
          <w:kern w:val="0"/>
          <w:sz w:val="8"/>
          <w:szCs w:val="8"/>
          <w:vertAlign w:val="superscript"/>
          <w:lang w:eastAsia="ru-RU" w:bidi="ru-RU"/>
        </w:rPr>
        <w:t>1</w:t>
      </w:r>
      <w:r w:rsidRPr="005D347C">
        <w:rPr>
          <w:rFonts w:ascii="Times New Roman" w:eastAsia="Times New Roman" w:hAnsi="Times New Roman" w:cs="Times New Roman"/>
          <w:color w:val="000000"/>
          <w:spacing w:val="160"/>
          <w:kern w:val="0"/>
          <w:sz w:val="8"/>
          <w:szCs w:val="8"/>
          <w:lang w:eastAsia="ru-RU" w:bidi="ru-RU"/>
        </w:rPr>
        <w:t xml:space="preserve"> _ • _ , _ ' _</w:t>
      </w:r>
    </w:p>
    <w:p w:rsidR="005D347C" w:rsidRPr="005D347C" w:rsidRDefault="005D347C" w:rsidP="005D347C">
      <w:pPr>
        <w:tabs>
          <w:tab w:val="clear" w:pos="709"/>
          <w:tab w:val="left" w:pos="1253"/>
          <w:tab w:val="center" w:pos="3267"/>
          <w:tab w:val="right" w:pos="3478"/>
          <w:tab w:val="right" w:pos="3810"/>
          <w:tab w:val="center" w:pos="4331"/>
          <w:tab w:val="center" w:pos="5892"/>
          <w:tab w:val="center" w:pos="5997"/>
          <w:tab w:val="center" w:pos="6474"/>
          <w:tab w:val="right" w:pos="6877"/>
          <w:tab w:val="right" w:pos="8312"/>
          <w:tab w:val="left" w:pos="8480"/>
          <w:tab w:val="center" w:pos="9108"/>
          <w:tab w:val="center" w:pos="9364"/>
          <w:tab w:val="right" w:pos="10882"/>
          <w:tab w:val="right" w:pos="11000"/>
          <w:tab w:val="left" w:pos="11383"/>
        </w:tabs>
        <w:suppressAutoHyphens w:val="0"/>
        <w:spacing w:after="59" w:line="200" w:lineRule="exact"/>
        <w:ind w:left="68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520"/>
          <w:kern w:val="0"/>
          <w:sz w:val="8"/>
          <w:szCs w:val="8"/>
          <w:lang w:eastAsia="ru-RU" w:bidi="ru-RU"/>
        </w:rPr>
        <w:fldChar w:fldCharType="begin"/>
      </w:r>
      <w:r w:rsidRPr="005D347C">
        <w:rPr>
          <w:rFonts w:ascii="Times New Roman" w:eastAsia="Times New Roman" w:hAnsi="Times New Roman" w:cs="Times New Roman"/>
          <w:color w:val="000000"/>
          <w:spacing w:val="520"/>
          <w:kern w:val="0"/>
          <w:sz w:val="8"/>
          <w:szCs w:val="8"/>
          <w:lang w:eastAsia="ru-RU" w:bidi="ru-RU"/>
        </w:rPr>
        <w:instrText xml:space="preserve"> TOC \o "1-5" \h \z </w:instrText>
      </w:r>
      <w:r w:rsidRPr="005D347C">
        <w:rPr>
          <w:rFonts w:ascii="Times New Roman" w:eastAsia="Times New Roman" w:hAnsi="Times New Roman" w:cs="Times New Roman"/>
          <w:color w:val="000000"/>
          <w:spacing w:val="520"/>
          <w:kern w:val="0"/>
          <w:sz w:val="8"/>
          <w:szCs w:val="8"/>
          <w:lang w:eastAsia="ru-RU" w:bidi="ru-RU"/>
        </w:rPr>
        <w:fldChar w:fldCharType="separate"/>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 xml:space="preserve">I/ </w:t>
      </w:r>
      <w:r w:rsidRPr="005D347C">
        <w:rPr>
          <w:rFonts w:ascii="Franklin Gothic Heavy" w:eastAsia="Franklin Gothic Heavy" w:hAnsi="Franklin Gothic Heavy" w:cs="Franklin Gothic Heavy"/>
          <w:color w:val="000000"/>
          <w:kern w:val="0"/>
          <w:sz w:val="20"/>
          <w:szCs w:val="20"/>
          <w:lang w:eastAsia="ru-RU" w:bidi="ru-RU"/>
        </w:rPr>
        <w:t>ч</w:t>
      </w:r>
      <w:r w:rsidRPr="005D347C">
        <w:rPr>
          <w:rFonts w:ascii="Franklin Gothic Heavy" w:eastAsia="Franklin Gothic Heavy" w:hAnsi="Franklin Gothic Heavy" w:cs="Franklin Gothic Heavy"/>
          <w:color w:val="000000"/>
          <w:kern w:val="0"/>
          <w:sz w:val="20"/>
          <w:szCs w:val="20"/>
          <w:lang w:eastAsia="ru-RU" w:bidi="ru-RU"/>
        </w:rPr>
        <w:tab/>
      </w:r>
      <w:r w:rsidRPr="005D347C">
        <w:rPr>
          <w:rFonts w:ascii="Times New Roman" w:eastAsia="Times New Roman" w:hAnsi="Times New Roman" w:cs="Times New Roman"/>
          <w:color w:val="000000"/>
          <w:spacing w:val="160"/>
          <w:kern w:val="0"/>
          <w:sz w:val="8"/>
          <w:szCs w:val="8"/>
          <w:vertAlign w:val="subscript"/>
          <w:lang w:eastAsia="ru-RU" w:bidi="ru-RU"/>
        </w:rPr>
        <w:t>в</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к</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bscript"/>
          <w:lang w:eastAsia="ru-RU" w:bidi="ru-RU"/>
        </w:rPr>
        <w:t>в</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bscript"/>
          <w:lang w:eastAsia="ru-RU" w:bidi="ru-RU"/>
        </w:rPr>
        <w:t>в</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 ч</w:t>
      </w:r>
    </w:p>
    <w:p w:rsidR="005D347C" w:rsidRPr="005D347C" w:rsidRDefault="005D347C" w:rsidP="005D347C">
      <w:pPr>
        <w:tabs>
          <w:tab w:val="clear" w:pos="709"/>
        </w:tabs>
        <w:suppressAutoHyphens w:val="0"/>
        <w:spacing w:after="0" w:line="340" w:lineRule="exact"/>
        <w:ind w:right="440" w:firstLine="0"/>
        <w:jc w:val="righ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особенностей ФЕ о поведении человека в современном русском и английском</w:t>
      </w:r>
    </w:p>
    <w:p w:rsidR="005D347C" w:rsidRPr="005D347C" w:rsidRDefault="005D347C" w:rsidP="005D347C">
      <w:pPr>
        <w:tabs>
          <w:tab w:val="clear" w:pos="709"/>
          <w:tab w:val="left" w:pos="919"/>
          <w:tab w:val="left" w:pos="1851"/>
          <w:tab w:val="right" w:pos="3478"/>
          <w:tab w:val="center" w:pos="4331"/>
          <w:tab w:val="center" w:pos="5892"/>
          <w:tab w:val="right" w:pos="6877"/>
          <w:tab w:val="right" w:pos="8524"/>
          <w:tab w:val="center" w:pos="9364"/>
          <w:tab w:val="right" w:pos="10882"/>
          <w:tab w:val="center" w:pos="11919"/>
        </w:tabs>
        <w:suppressAutoHyphens w:val="0"/>
        <w:spacing w:after="0" w:line="80" w:lineRule="exact"/>
        <w:ind w:left="480" w:firstLine="0"/>
        <w:rPr>
          <w:rFonts w:ascii="Courier New" w:hAnsi="Courier New"/>
          <w:color w:val="000000"/>
          <w:spacing w:val="330"/>
          <w:kern w:val="0"/>
          <w:sz w:val="8"/>
          <w:szCs w:val="8"/>
          <w:lang w:eastAsia="ru-RU" w:bidi="ru-RU"/>
        </w:rPr>
      </w:pPr>
      <w:r w:rsidRPr="005D347C">
        <w:rPr>
          <w:rFonts w:ascii="Courier New" w:hAnsi="Courier New"/>
          <w:color w:val="000000"/>
          <w:spacing w:val="420"/>
          <w:kern w:val="0"/>
          <w:sz w:val="8"/>
          <w:szCs w:val="8"/>
          <w:lang w:eastAsia="ru-RU" w:bidi="ru-RU"/>
        </w:rPr>
        <w:t>Ч</w:t>
      </w:r>
      <w:r w:rsidRPr="005D347C">
        <w:rPr>
          <w:rFonts w:ascii="Courier New" w:hAnsi="Courier New"/>
          <w:color w:val="000000"/>
          <w:spacing w:val="420"/>
          <w:kern w:val="0"/>
          <w:sz w:val="8"/>
          <w:szCs w:val="8"/>
          <w:lang w:eastAsia="ru-RU" w:bidi="ru-RU"/>
        </w:rPr>
        <w:tab/>
        <w:t>/</w:t>
      </w:r>
      <w:r w:rsidRPr="005D347C">
        <w:rPr>
          <w:rFonts w:ascii="Courier New" w:hAnsi="Courier New"/>
          <w:color w:val="000000"/>
          <w:spacing w:val="420"/>
          <w:kern w:val="0"/>
          <w:sz w:val="8"/>
          <w:szCs w:val="8"/>
          <w:lang w:eastAsia="ru-RU" w:bidi="ru-RU"/>
        </w:rPr>
        <w:tab/>
        <w:t>/</w:t>
      </w:r>
      <w:r w:rsidRPr="005D347C">
        <w:rPr>
          <w:rFonts w:ascii="Courier New" w:hAnsi="Courier New"/>
          <w:color w:val="000000"/>
          <w:spacing w:val="420"/>
          <w:kern w:val="0"/>
          <w:sz w:val="8"/>
          <w:szCs w:val="8"/>
          <w:lang w:eastAsia="ru-RU" w:bidi="ru-RU"/>
        </w:rPr>
        <w:tab/>
        <w:t>ЧУ</w:t>
      </w:r>
      <w:r w:rsidRPr="005D347C">
        <w:rPr>
          <w:rFonts w:ascii="Courier New" w:hAnsi="Courier New"/>
          <w:color w:val="000000"/>
          <w:spacing w:val="420"/>
          <w:kern w:val="0"/>
          <w:sz w:val="8"/>
          <w:szCs w:val="8"/>
          <w:lang w:eastAsia="ru-RU" w:bidi="ru-RU"/>
        </w:rPr>
        <w:tab/>
        <w:t>/</w:t>
      </w:r>
      <w:r w:rsidRPr="005D347C">
        <w:rPr>
          <w:rFonts w:ascii="Courier New" w:hAnsi="Courier New"/>
          <w:color w:val="000000"/>
          <w:spacing w:val="420"/>
          <w:kern w:val="0"/>
          <w:sz w:val="8"/>
          <w:szCs w:val="8"/>
          <w:lang w:eastAsia="ru-RU" w:bidi="ru-RU"/>
        </w:rPr>
        <w:tab/>
        <w:t>ЧУ</w:t>
      </w:r>
      <w:r w:rsidRPr="005D347C">
        <w:rPr>
          <w:rFonts w:ascii="Courier New" w:hAnsi="Courier New"/>
          <w:color w:val="000000"/>
          <w:spacing w:val="420"/>
          <w:kern w:val="0"/>
          <w:sz w:val="8"/>
          <w:szCs w:val="8"/>
          <w:lang w:eastAsia="ru-RU" w:bidi="ru-RU"/>
        </w:rPr>
        <w:tab/>
        <w:t>/</w:t>
      </w:r>
      <w:r w:rsidRPr="005D347C">
        <w:rPr>
          <w:rFonts w:ascii="Courier New" w:hAnsi="Courier New"/>
          <w:color w:val="000000"/>
          <w:spacing w:val="420"/>
          <w:kern w:val="0"/>
          <w:sz w:val="8"/>
          <w:szCs w:val="8"/>
          <w:lang w:eastAsia="ru-RU" w:bidi="ru-RU"/>
        </w:rPr>
        <w:tab/>
        <w:t>ЧУ</w:t>
      </w:r>
      <w:r w:rsidRPr="005D347C">
        <w:rPr>
          <w:rFonts w:ascii="Courier New" w:hAnsi="Courier New"/>
          <w:color w:val="000000"/>
          <w:spacing w:val="420"/>
          <w:kern w:val="0"/>
          <w:sz w:val="8"/>
          <w:szCs w:val="8"/>
          <w:lang w:eastAsia="ru-RU" w:bidi="ru-RU"/>
        </w:rPr>
        <w:tab/>
        <w:t>/</w:t>
      </w:r>
      <w:r w:rsidRPr="005D347C">
        <w:rPr>
          <w:rFonts w:ascii="Courier New" w:hAnsi="Courier New"/>
          <w:color w:val="000000"/>
          <w:spacing w:val="420"/>
          <w:kern w:val="0"/>
          <w:sz w:val="8"/>
          <w:szCs w:val="8"/>
          <w:lang w:eastAsia="ru-RU" w:bidi="ru-RU"/>
        </w:rPr>
        <w:tab/>
      </w:r>
      <w:r w:rsidRPr="005D347C">
        <w:rPr>
          <w:rFonts w:ascii="Courier New" w:hAnsi="Courier New"/>
          <w:color w:val="000000"/>
          <w:spacing w:val="420"/>
          <w:kern w:val="0"/>
          <w:sz w:val="8"/>
          <w:szCs w:val="8"/>
          <w:lang w:val="uk-UA" w:eastAsia="uk-UA" w:bidi="uk-UA"/>
        </w:rPr>
        <w:t>Чи</w:t>
      </w:r>
      <w:r w:rsidRPr="005D347C">
        <w:rPr>
          <w:rFonts w:ascii="Courier New" w:hAnsi="Courier New"/>
          <w:color w:val="000000"/>
          <w:spacing w:val="420"/>
          <w:kern w:val="0"/>
          <w:sz w:val="8"/>
          <w:szCs w:val="8"/>
          <w:lang w:val="uk-UA" w:eastAsia="uk-UA" w:bidi="uk-UA"/>
        </w:rPr>
        <w:tab/>
      </w:r>
      <w:r w:rsidRPr="005D347C">
        <w:rPr>
          <w:rFonts w:ascii="Courier New" w:hAnsi="Courier New"/>
          <w:color w:val="000000"/>
          <w:spacing w:val="420"/>
          <w:kern w:val="0"/>
          <w:sz w:val="8"/>
          <w:szCs w:val="8"/>
          <w:lang w:eastAsia="ru-RU" w:bidi="ru-RU"/>
        </w:rPr>
        <w:t>/</w:t>
      </w:r>
    </w:p>
    <w:p w:rsidR="005D347C" w:rsidRPr="005D347C" w:rsidRDefault="005D347C" w:rsidP="005D347C">
      <w:pPr>
        <w:tabs>
          <w:tab w:val="clear" w:pos="709"/>
          <w:tab w:val="left" w:pos="1484"/>
          <w:tab w:val="center" w:pos="3267"/>
          <w:tab w:val="right" w:pos="3478"/>
          <w:tab w:val="right" w:pos="4070"/>
          <w:tab w:val="center" w:pos="4331"/>
          <w:tab w:val="center" w:pos="5892"/>
          <w:tab w:val="center" w:pos="5964"/>
          <w:tab w:val="right" w:pos="6877"/>
          <w:tab w:val="right" w:pos="8312"/>
          <w:tab w:val="right" w:pos="8524"/>
          <w:tab w:val="center" w:pos="9108"/>
          <w:tab w:val="center" w:pos="9364"/>
          <w:tab w:val="right" w:pos="10882"/>
          <w:tab w:val="right" w:pos="10992"/>
          <w:tab w:val="center" w:pos="11646"/>
          <w:tab w:val="center" w:pos="11814"/>
        </w:tabs>
        <w:suppressAutoHyphens w:val="0"/>
        <w:spacing w:after="0" w:line="80" w:lineRule="exact"/>
        <w:ind w:left="680" w:firstLine="0"/>
        <w:rPr>
          <w:rFonts w:ascii="Times New Roman" w:eastAsia="Times New Roman" w:hAnsi="Times New Roman" w:cs="Times New Roman"/>
          <w:color w:val="000000"/>
          <w:spacing w:val="520"/>
          <w:kern w:val="0"/>
          <w:sz w:val="8"/>
          <w:szCs w:val="8"/>
          <w:lang w:eastAsia="ru-RU" w:bidi="ru-RU"/>
        </w:rPr>
      </w:pPr>
      <w:r w:rsidRPr="005D347C">
        <w:rPr>
          <w:rFonts w:ascii="Times New Roman" w:eastAsia="Times New Roman" w:hAnsi="Times New Roman" w:cs="Times New Roman"/>
          <w:color w:val="000000"/>
          <w:spacing w:val="160"/>
          <w:kern w:val="0"/>
          <w:sz w:val="8"/>
          <w:szCs w:val="8"/>
          <w:vertAlign w:val="subscript"/>
          <w:lang w:val="en-US" w:eastAsia="en-US" w:bidi="en-US"/>
        </w:rPr>
        <w:t>s</w:t>
      </w:r>
      <w:r w:rsidRPr="005D347C">
        <w:rPr>
          <w:rFonts w:ascii="Times New Roman" w:eastAsia="Times New Roman" w:hAnsi="Times New Roman" w:cs="Times New Roman"/>
          <w:color w:val="000000"/>
          <w:spacing w:val="160"/>
          <w:kern w:val="0"/>
          <w:sz w:val="8"/>
          <w:szCs w:val="8"/>
          <w:lang w:eastAsia="en-US" w:bidi="en-US"/>
        </w:rPr>
        <w:t xml:space="preserve"> </w:t>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 xml:space="preserve">ч </w:t>
      </w:r>
      <w:r w:rsidRPr="005D347C">
        <w:rPr>
          <w:rFonts w:ascii="Times New Roman" w:eastAsia="Times New Roman" w:hAnsi="Times New Roman" w:cs="Times New Roman"/>
          <w:color w:val="000000"/>
          <w:spacing w:val="160"/>
          <w:kern w:val="0"/>
          <w:sz w:val="8"/>
          <w:szCs w:val="8"/>
          <w:vertAlign w:val="subscript"/>
          <w:lang w:eastAsia="ru-RU" w:bidi="ru-RU"/>
        </w:rPr>
        <w:t>и</w:t>
      </w:r>
      <w:r w:rsidRPr="005D347C">
        <w:rPr>
          <w:rFonts w:ascii="Times New Roman" w:eastAsia="Times New Roman" w:hAnsi="Times New Roman" w:cs="Times New Roman"/>
          <w:color w:val="000000"/>
          <w:spacing w:val="160"/>
          <w:kern w:val="0"/>
          <w:sz w:val="8"/>
          <w:szCs w:val="8"/>
          <w:vertAlign w:val="subscript"/>
          <w:lang w:eastAsia="ru-RU" w:bidi="ru-RU"/>
        </w:rPr>
        <w:tab/>
      </w:r>
      <w:r w:rsidRPr="005D347C">
        <w:rPr>
          <w:rFonts w:ascii="Times New Roman" w:eastAsia="Times New Roman" w:hAnsi="Times New Roman" w:cs="Times New Roman"/>
          <w:color w:val="000000"/>
          <w:spacing w:val="160"/>
          <w:kern w:val="0"/>
          <w:sz w:val="8"/>
          <w:szCs w:val="8"/>
          <w:vertAlign w:val="subscript"/>
          <w:lang w:val="en-US" w:eastAsia="en-US" w:bidi="en-US"/>
        </w:rPr>
        <w:t>N</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bscript"/>
          <w:lang w:val="en-US" w:eastAsia="en-US" w:bidi="en-US"/>
        </w:rPr>
        <w:t>v</w:t>
      </w:r>
      <w:r w:rsidRPr="005D347C">
        <w:rPr>
          <w:rFonts w:ascii="Times New Roman" w:eastAsia="Times New Roman" w:hAnsi="Times New Roman" w:cs="Times New Roman"/>
          <w:color w:val="000000"/>
          <w:spacing w:val="160"/>
          <w:kern w:val="0"/>
          <w:sz w:val="8"/>
          <w:szCs w:val="8"/>
          <w:lang w:eastAsia="en-US" w:bidi="en-US"/>
        </w:rPr>
        <w:tab/>
      </w:r>
      <w:r w:rsidRPr="005D347C">
        <w:rPr>
          <w:rFonts w:ascii="Times New Roman" w:eastAsia="Times New Roman" w:hAnsi="Times New Roman" w:cs="Times New Roman"/>
          <w:color w:val="000000"/>
          <w:spacing w:val="160"/>
          <w:kern w:val="0"/>
          <w:sz w:val="8"/>
          <w:szCs w:val="8"/>
          <w:lang w:eastAsia="ru-RU" w:bidi="ru-RU"/>
        </w:rPr>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bscript"/>
          <w:lang w:eastAsia="ru-RU" w:bidi="ru-RU"/>
        </w:rPr>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r>
      <w:r w:rsidRPr="005D347C">
        <w:rPr>
          <w:rFonts w:ascii="Times New Roman" w:eastAsia="Times New Roman" w:hAnsi="Times New Roman" w:cs="Times New Roman"/>
          <w:color w:val="000000"/>
          <w:spacing w:val="160"/>
          <w:kern w:val="0"/>
          <w:sz w:val="8"/>
          <w:szCs w:val="8"/>
          <w:vertAlign w:val="subscript"/>
          <w:lang w:eastAsia="ru-RU" w:bidi="ru-RU"/>
        </w:rPr>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160"/>
          <w:kern w:val="0"/>
          <w:sz w:val="8"/>
          <w:szCs w:val="8"/>
          <w:lang w:eastAsia="ru-RU" w:bidi="ru-RU"/>
        </w:rPr>
        <w:tab/>
        <w:t>ч</w:t>
      </w:r>
      <w:r w:rsidRPr="005D347C">
        <w:rPr>
          <w:rFonts w:ascii="Times New Roman" w:eastAsia="Times New Roman" w:hAnsi="Times New Roman" w:cs="Times New Roman"/>
          <w:color w:val="000000"/>
          <w:spacing w:val="160"/>
          <w:kern w:val="0"/>
          <w:sz w:val="8"/>
          <w:szCs w:val="8"/>
          <w:lang w:eastAsia="ru-RU" w:bidi="ru-RU"/>
        </w:rPr>
        <w:tab/>
        <w:t>^</w:t>
      </w:r>
      <w:r w:rsidRPr="005D347C">
        <w:rPr>
          <w:rFonts w:ascii="Times New Roman" w:eastAsia="Times New Roman" w:hAnsi="Times New Roman" w:cs="Times New Roman"/>
          <w:color w:val="000000"/>
          <w:spacing w:val="520"/>
          <w:kern w:val="0"/>
          <w:sz w:val="8"/>
          <w:szCs w:val="8"/>
          <w:lang w:eastAsia="ru-RU" w:bidi="ru-RU"/>
        </w:rPr>
        <w:fldChar w:fldCharType="end"/>
      </w:r>
    </w:p>
    <w:p w:rsidR="005D347C" w:rsidRPr="005D347C" w:rsidRDefault="005D347C" w:rsidP="005D347C">
      <w:pPr>
        <w:tabs>
          <w:tab w:val="clear" w:pos="709"/>
        </w:tabs>
        <w:suppressAutoHyphens w:val="0"/>
        <w:spacing w:after="0" w:line="608" w:lineRule="exact"/>
        <w:ind w:left="480" w:right="440" w:firstLine="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языках. Для достижения лингвистической цели исследования предполагается решение следующих исследовательских задач: /* 1590096206 */</w:t>
      </w:r>
    </w:p>
    <w:p w:rsidR="005D347C" w:rsidRPr="005D347C" w:rsidRDefault="005D347C" w:rsidP="005D347C">
      <w:pPr>
        <w:numPr>
          <w:ilvl w:val="0"/>
          <w:numId w:val="16"/>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определить методологию сравнительно-сопоставительного анализа русских и английских ФЕ; /* 1590096209 */</w:t>
      </w:r>
    </w:p>
    <w:p w:rsidR="005D347C" w:rsidRPr="005D347C" w:rsidRDefault="005D347C" w:rsidP="005D347C">
      <w:pPr>
        <w:numPr>
          <w:ilvl w:val="0"/>
          <w:numId w:val="16"/>
        </w:numPr>
        <w:tabs>
          <w:tab w:val="clear" w:pos="709"/>
        </w:tabs>
        <w:suppressAutoHyphens w:val="0"/>
        <w:spacing w:after="0" w:line="604"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выделить основные компоненты значения, объединяющие ФЕ массива идеографических полей «поведение человека»;</w:t>
      </w:r>
    </w:p>
    <w:p w:rsidR="005D347C" w:rsidRPr="005D347C" w:rsidRDefault="005D347C" w:rsidP="005D347C">
      <w:pPr>
        <w:numPr>
          <w:ilvl w:val="0"/>
          <w:numId w:val="16"/>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произвести сопоставительный анализ структурно-семантической организации фразеологизмов о поведении человека в русском и английском языках. /* 1590096209 */</w:t>
      </w:r>
    </w:p>
    <w:p w:rsidR="005D347C" w:rsidRPr="005D347C" w:rsidRDefault="005D347C" w:rsidP="005D347C">
      <w:pPr>
        <w:tabs>
          <w:tab w:val="clear" w:pos="709"/>
        </w:tabs>
        <w:suppressAutoHyphens w:val="0"/>
        <w:spacing w:after="0" w:line="608" w:lineRule="exact"/>
        <w:ind w:righ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Лингвокультурная цель работы состоит в проведении типологических обобщений и выявлении национально-специфических черт реализации феномена поведения в современном русском и английском культурном пространстве на основе фразеологического значения. /* 1590096209 */</w:t>
      </w:r>
    </w:p>
    <w:p w:rsidR="005D347C" w:rsidRPr="005D347C" w:rsidRDefault="005D347C" w:rsidP="005D347C">
      <w:pPr>
        <w:tabs>
          <w:tab w:val="clear" w:pos="709"/>
        </w:tabs>
        <w:suppressAutoHyphens w:val="0"/>
        <w:spacing w:after="0" w:line="608" w:lineRule="exact"/>
        <w:ind w:righ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В основу проведенного исследования положена гииотеза о том, что ФЕ о поведении можно рассматривать не только относительно отдельного поведенческого критерия, но и в целостном контексте всех поведенческих проявлений. /* 1590096209 */</w:t>
      </w:r>
    </w:p>
    <w:p w:rsidR="005D347C" w:rsidRPr="005D347C" w:rsidRDefault="005D347C" w:rsidP="005D347C">
      <w:pPr>
        <w:tabs>
          <w:tab w:val="clear" w:pos="709"/>
        </w:tabs>
        <w:suppressAutoHyphens w:val="0"/>
        <w:spacing w:after="0" w:line="608" w:lineRule="exact"/>
        <w:ind w:righ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Методология исследования предопределена поставленными задачами и обращается к постоянно развивающемуся методу фразеологического анализа (А.В. Кунин 1964-1996). Учитывая сложность ФЕ как языкового знака вторичной номинации, в работе применяется комплекс методов и приемов:</w:t>
      </w:r>
    </w:p>
    <w:p w:rsidR="005D347C" w:rsidRPr="005D347C" w:rsidRDefault="005D347C" w:rsidP="005D347C">
      <w:pPr>
        <w:numPr>
          <w:ilvl w:val="0"/>
          <w:numId w:val="17"/>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описательный метод, включающий в себя приемы сравнения, интерпретации и классификации исследуемого материала;</w:t>
      </w:r>
    </w:p>
    <w:p w:rsidR="005D347C" w:rsidRPr="005D347C" w:rsidRDefault="005D347C" w:rsidP="005D347C">
      <w:pPr>
        <w:numPr>
          <w:ilvl w:val="0"/>
          <w:numId w:val="17"/>
        </w:numPr>
        <w:tabs>
          <w:tab w:val="clear" w:pos="709"/>
        </w:tabs>
        <w:suppressAutoHyphens w:val="0"/>
        <w:spacing w:after="0" w:line="608"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метод выявления характера преобразования значения;</w:t>
      </w:r>
    </w:p>
    <w:p w:rsidR="005D347C" w:rsidRPr="005D347C" w:rsidRDefault="005D347C" w:rsidP="005D347C">
      <w:pPr>
        <w:numPr>
          <w:ilvl w:val="0"/>
          <w:numId w:val="17"/>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метод семантической идентификации, служащий выявлению значения фразеологизмов; /* 1590096209 */</w:t>
      </w:r>
    </w:p>
    <w:p w:rsidR="005D347C" w:rsidRPr="005D347C" w:rsidRDefault="005D347C" w:rsidP="005D347C">
      <w:pPr>
        <w:tabs>
          <w:tab w:val="clear" w:pos="709"/>
        </w:tabs>
        <w:suppressAutoHyphens w:val="0"/>
        <w:spacing w:after="0" w:line="608" w:lineRule="exact"/>
        <w:ind w:left="2180" w:right="20" w:hanging="4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метод сплошной выборки оригинального фразеологического материала из русских и английских оригинальных художественных текстов; /* 1590096209 */</w:t>
      </w:r>
    </w:p>
    <w:p w:rsidR="005D347C" w:rsidRPr="005D347C" w:rsidRDefault="005D347C" w:rsidP="005D347C">
      <w:pPr>
        <w:numPr>
          <w:ilvl w:val="0"/>
          <w:numId w:val="17"/>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полевый метод, позволяющий структурировать смысловое пространство массива идеографических полей «поведение человека»; /* 1590096212 */</w:t>
      </w:r>
    </w:p>
    <w:p w:rsidR="005D347C" w:rsidRPr="005D347C" w:rsidRDefault="005D347C" w:rsidP="005D347C">
      <w:pPr>
        <w:numPr>
          <w:ilvl w:val="0"/>
          <w:numId w:val="17"/>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метод компонентного анализа, выявляющий содержательные характеристики фразеологических единиц; /* 1590096212 */</w:t>
      </w:r>
    </w:p>
    <w:p w:rsidR="005D347C" w:rsidRPr="005D347C" w:rsidRDefault="005D347C" w:rsidP="005D347C">
      <w:pPr>
        <w:numPr>
          <w:ilvl w:val="0"/>
          <w:numId w:val="17"/>
        </w:numPr>
        <w:tabs>
          <w:tab w:val="clear" w:pos="709"/>
        </w:tabs>
        <w:suppressAutoHyphens w:val="0"/>
        <w:spacing w:after="0" w:line="608" w:lineRule="exact"/>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метод дефиниционного анализа (метод словарных дефиниций);</w:t>
      </w:r>
    </w:p>
    <w:p w:rsidR="005D347C" w:rsidRPr="005D347C" w:rsidRDefault="005D347C" w:rsidP="005D347C">
      <w:pPr>
        <w:tabs>
          <w:tab w:val="clear" w:pos="709"/>
        </w:tabs>
        <w:suppressAutoHyphens w:val="0"/>
        <w:spacing w:after="0" w:line="608" w:lineRule="exact"/>
        <w:ind w:left="2200" w:right="20" w:hanging="4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метод контекстуального анализа, позволяющий выявить значение фразеологизмов на основании ближайшего контекстного окружения (дистрибутивный метод); /* 1590096212 */</w:t>
      </w:r>
    </w:p>
    <w:p w:rsidR="005D347C" w:rsidRPr="005D347C" w:rsidRDefault="005D347C" w:rsidP="005D347C">
      <w:pPr>
        <w:numPr>
          <w:ilvl w:val="0"/>
          <w:numId w:val="17"/>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метод моделирования, нацеленный на познание объектов, выраженных типовыми моделями; /* 1590096212 */</w:t>
      </w:r>
    </w:p>
    <w:p w:rsidR="005D347C" w:rsidRPr="005D347C" w:rsidRDefault="005D347C" w:rsidP="005D347C">
      <w:pPr>
        <w:numPr>
          <w:ilvl w:val="0"/>
          <w:numId w:val="17"/>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статистический метод, позволяющий дать количественную оценку материала. /* 1590096212 */</w:t>
      </w:r>
    </w:p>
    <w:p w:rsidR="005D347C" w:rsidRPr="005D347C" w:rsidRDefault="005D347C" w:rsidP="005D347C">
      <w:pPr>
        <w:tabs>
          <w:tab w:val="clear" w:pos="709"/>
        </w:tabs>
        <w:suppressAutoHyphens w:val="0"/>
        <w:spacing w:after="0" w:line="608" w:lineRule="exact"/>
        <w:ind w:righ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Мы находим метод семантической декомпозиции наиболее полезным для анализа фразеологизмов массива </w:t>
      </w:r>
      <w:r w:rsidRPr="005D347C">
        <w:rPr>
          <w:rFonts w:ascii="Times New Roman" w:eastAsia="Times New Roman" w:hAnsi="Times New Roman" w:cs="Times New Roman"/>
          <w:color w:val="000000"/>
          <w:kern w:val="0"/>
          <w:sz w:val="34"/>
          <w:szCs w:val="34"/>
          <w:lang w:val="uk-UA" w:eastAsia="uk-UA" w:bidi="uk-UA"/>
        </w:rPr>
        <w:t xml:space="preserve">идеоірафических </w:t>
      </w:r>
      <w:r w:rsidRPr="005D347C">
        <w:rPr>
          <w:rFonts w:ascii="Times New Roman" w:eastAsia="Times New Roman" w:hAnsi="Times New Roman" w:cs="Times New Roman"/>
          <w:color w:val="000000"/>
          <w:kern w:val="0"/>
          <w:sz w:val="34"/>
          <w:szCs w:val="34"/>
          <w:lang w:eastAsia="ru-RU" w:bidi="ru-RU"/>
        </w:rPr>
        <w:t>полей «поведение человека» с точки зрения описания сходств и различий между современным русским и английским языками в способах «оформления» семантической информации. При этом, тот факт, что представление значения слова в виде набора компонентов часто не позволяет объяснить его реальное употребление, обращает нас к привлечению метода семантических описаний, которые выходят за рамки компонентного анализа в его стандартном понимании, так как помимо выделения семантических признаков требуют достаточно сложного синтаксиса. /* 1590096212 */</w:t>
      </w:r>
    </w:p>
    <w:p w:rsidR="005D347C" w:rsidRPr="005D347C" w:rsidRDefault="005D347C" w:rsidP="005D347C">
      <w:pPr>
        <w:tabs>
          <w:tab w:val="clear" w:pos="709"/>
        </w:tabs>
        <w:suppressAutoHyphens w:val="0"/>
        <w:spacing w:after="0" w:line="608" w:lineRule="exact"/>
        <w:ind w:righ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b/>
          <w:bCs/>
          <w:color w:val="000000"/>
          <w:kern w:val="0"/>
          <w:sz w:val="34"/>
          <w:szCs w:val="34"/>
          <w:lang w:eastAsia="ru-RU" w:bidi="ru-RU"/>
        </w:rPr>
        <w:t xml:space="preserve">Материал исследования </w:t>
      </w:r>
      <w:r w:rsidRPr="005D347C">
        <w:rPr>
          <w:rFonts w:ascii="Times New Roman" w:eastAsia="Times New Roman" w:hAnsi="Times New Roman" w:cs="Times New Roman"/>
          <w:color w:val="000000"/>
          <w:kern w:val="0"/>
          <w:sz w:val="34"/>
          <w:szCs w:val="34"/>
          <w:lang w:eastAsia="ru-RU" w:bidi="ru-RU"/>
        </w:rPr>
        <w:t>составляют 374 фразеологических единицы (в 529 случаях употребления), отобранные из текстовых источников современного русского и английского языков. /* 1590096212 */</w:t>
      </w:r>
    </w:p>
    <w:p w:rsidR="005D347C" w:rsidRPr="005D347C" w:rsidRDefault="005D347C" w:rsidP="005D347C">
      <w:pPr>
        <w:tabs>
          <w:tab w:val="clear" w:pos="709"/>
        </w:tabs>
        <w:suppressAutoHyphens w:val="0"/>
        <w:spacing w:after="0" w:line="608" w:lineRule="exact"/>
        <w:ind w:righ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Источниками материала являются тексты конца 20 - начала 21 столетия (Б. Акунина, М. Веллера, В. Пелевина, Дж. Гришема, Д. Лоджа, Т. Стоппарда). Предлагаемая выборка художественных текстов может быть признана релевантной, поскольку количество проанализированных русских и английских текстовых страниц совпадает (около 1000 страниц в каждом языке), период создания произведений охватывает последние 30 лет, однородность языкового материала обеспечивается близостью жанровой специфики произведений. /* 1590096216 */</w:t>
      </w:r>
    </w:p>
    <w:p w:rsidR="005D347C" w:rsidRPr="005D347C" w:rsidRDefault="005D347C" w:rsidP="005D347C">
      <w:pPr>
        <w:tabs>
          <w:tab w:val="clear" w:pos="709"/>
        </w:tabs>
        <w:suppressAutoHyphens w:val="0"/>
        <w:spacing w:after="0" w:line="608" w:lineRule="exact"/>
        <w:ind w:left="20" w:right="20" w:firstLine="124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b/>
          <w:bCs/>
          <w:color w:val="000000"/>
          <w:kern w:val="0"/>
          <w:sz w:val="34"/>
          <w:szCs w:val="34"/>
          <w:lang w:eastAsia="ru-RU" w:bidi="ru-RU"/>
        </w:rPr>
        <w:t xml:space="preserve">Объектом исследования </w:t>
      </w:r>
      <w:r w:rsidRPr="005D347C">
        <w:rPr>
          <w:rFonts w:ascii="Times New Roman" w:eastAsia="Times New Roman" w:hAnsi="Times New Roman" w:cs="Times New Roman"/>
          <w:color w:val="000000"/>
          <w:kern w:val="0"/>
          <w:sz w:val="34"/>
          <w:szCs w:val="34"/>
          <w:lang w:eastAsia="ru-RU" w:bidi="ru-RU"/>
        </w:rPr>
        <w:t>является фразеология современного русского и английского языков. /* 1590096216 */</w:t>
      </w:r>
    </w:p>
    <w:p w:rsidR="005D347C" w:rsidRPr="005D347C" w:rsidRDefault="005D347C" w:rsidP="005D347C">
      <w:pPr>
        <w:tabs>
          <w:tab w:val="clear" w:pos="709"/>
        </w:tabs>
        <w:suppressAutoHyphens w:val="0"/>
        <w:spacing w:after="0" w:line="608" w:lineRule="exact"/>
        <w:ind w:left="20" w:right="20" w:firstLine="124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b/>
          <w:bCs/>
          <w:color w:val="000000"/>
          <w:kern w:val="0"/>
          <w:sz w:val="34"/>
          <w:szCs w:val="34"/>
          <w:lang w:eastAsia="ru-RU" w:bidi="ru-RU"/>
        </w:rPr>
        <w:t xml:space="preserve">Предмет исследования </w:t>
      </w:r>
      <w:r w:rsidRPr="005D347C">
        <w:rPr>
          <w:rFonts w:ascii="Times New Roman" w:eastAsia="Times New Roman" w:hAnsi="Times New Roman" w:cs="Times New Roman"/>
          <w:color w:val="000000"/>
          <w:kern w:val="0"/>
          <w:sz w:val="34"/>
          <w:szCs w:val="34"/>
          <w:lang w:eastAsia="ru-RU" w:bidi="ru-RU"/>
        </w:rPr>
        <w:t>составляют русские и английские фразеологизмы о поведении человека, основанием для выделения которых является их коммуникативная активность. /* 1590096216 */</w:t>
      </w:r>
    </w:p>
    <w:p w:rsidR="005D347C" w:rsidRPr="005D347C" w:rsidRDefault="005D347C" w:rsidP="005D347C">
      <w:pPr>
        <w:tabs>
          <w:tab w:val="clear" w:pos="709"/>
        </w:tabs>
        <w:suppressAutoHyphens w:val="0"/>
        <w:spacing w:after="0" w:line="608" w:lineRule="exact"/>
        <w:ind w:left="20" w:right="20" w:firstLine="124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b/>
          <w:bCs/>
          <w:color w:val="000000"/>
          <w:kern w:val="0"/>
          <w:sz w:val="34"/>
          <w:szCs w:val="34"/>
          <w:lang w:eastAsia="ru-RU" w:bidi="ru-RU"/>
        </w:rPr>
        <w:t xml:space="preserve">Теоретическая значимость </w:t>
      </w:r>
      <w:r w:rsidRPr="005D347C">
        <w:rPr>
          <w:rFonts w:ascii="Times New Roman" w:eastAsia="Times New Roman" w:hAnsi="Times New Roman" w:cs="Times New Roman"/>
          <w:color w:val="000000"/>
          <w:kern w:val="0"/>
          <w:sz w:val="34"/>
          <w:szCs w:val="34"/>
          <w:lang w:eastAsia="ru-RU" w:bidi="ru-RU"/>
        </w:rPr>
        <w:t>работы определяется следующими характеристиками: /* 1590096216 */</w:t>
      </w:r>
    </w:p>
    <w:p w:rsidR="005D347C" w:rsidRPr="005D347C" w:rsidRDefault="005D347C" w:rsidP="005D347C">
      <w:pPr>
        <w:numPr>
          <w:ilvl w:val="0"/>
          <w:numId w:val="17"/>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объединением междисциплинарных научных знаний о поведении человека на основе изучения соответствующего фразеологического значения; /* 1590096216 */</w:t>
      </w:r>
    </w:p>
    <w:p w:rsidR="005D347C" w:rsidRPr="005D347C" w:rsidRDefault="005D347C" w:rsidP="005D347C">
      <w:pPr>
        <w:numPr>
          <w:ilvl w:val="0"/>
          <w:numId w:val="17"/>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возможностью дальнейшего использования результатов исследования в теории сопоставительной и типологической фразеологии, а также в трудах по изучению структуры и семантики ФЕ. /* 1590096216 */</w:t>
      </w:r>
    </w:p>
    <w:p w:rsidR="005D347C" w:rsidRPr="005D347C" w:rsidRDefault="005D347C" w:rsidP="005D347C">
      <w:pPr>
        <w:tabs>
          <w:tab w:val="clear" w:pos="709"/>
        </w:tabs>
        <w:suppressAutoHyphens w:val="0"/>
        <w:spacing w:after="0" w:line="608" w:lineRule="exact"/>
        <w:ind w:left="20" w:right="20" w:firstLine="124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b/>
          <w:bCs/>
          <w:color w:val="000000"/>
          <w:kern w:val="0"/>
          <w:sz w:val="34"/>
          <w:szCs w:val="34"/>
          <w:lang w:eastAsia="ru-RU" w:bidi="ru-RU"/>
        </w:rPr>
        <w:t xml:space="preserve">Практическое значение </w:t>
      </w:r>
      <w:r w:rsidRPr="005D347C">
        <w:rPr>
          <w:rFonts w:ascii="Times New Roman" w:eastAsia="Times New Roman" w:hAnsi="Times New Roman" w:cs="Times New Roman"/>
          <w:color w:val="000000"/>
          <w:kern w:val="0"/>
          <w:sz w:val="34"/>
          <w:szCs w:val="34"/>
          <w:lang w:eastAsia="ru-RU" w:bidi="ru-RU"/>
        </w:rPr>
        <w:t>работы заключается в том, что результаты научного исследования представляют прагмалиигвистическую ценность и могут быть использованы в лингводидактических целях, в преподавании теоретических и практических курсов русского и английского языков.</w:t>
      </w:r>
    </w:p>
    <w:p w:rsidR="005D347C" w:rsidRPr="005D347C" w:rsidRDefault="005D347C" w:rsidP="005D347C">
      <w:pPr>
        <w:tabs>
          <w:tab w:val="clear" w:pos="709"/>
        </w:tabs>
        <w:suppressAutoHyphens w:val="0"/>
        <w:spacing w:after="0" w:line="608" w:lineRule="exact"/>
        <w:ind w:left="20" w:right="20" w:firstLine="124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b/>
          <w:bCs/>
          <w:color w:val="000000"/>
          <w:kern w:val="0"/>
          <w:sz w:val="34"/>
          <w:szCs w:val="34"/>
          <w:lang w:eastAsia="ru-RU" w:bidi="ru-RU"/>
        </w:rPr>
        <w:t xml:space="preserve">Апробация научного исследования </w:t>
      </w:r>
      <w:r w:rsidRPr="005D347C">
        <w:rPr>
          <w:rFonts w:ascii="Times New Roman" w:eastAsia="Times New Roman" w:hAnsi="Times New Roman" w:cs="Times New Roman"/>
          <w:color w:val="000000"/>
          <w:kern w:val="0"/>
          <w:sz w:val="34"/>
          <w:szCs w:val="34"/>
          <w:lang w:eastAsia="ru-RU" w:bidi="ru-RU"/>
        </w:rPr>
        <w:t>осуществлялась во время представления научных докладов на ежегодных апрельских научно- практических конференциях «Актуальные проблемы лингвистической культурологии» в Московском педагогическом государственном университете (2007-2008), Межрегиональной научно-практической конференции с международным участием «Текст. Дискурс. Жанр» в городе .Балашове (20-21 сентября 2007) и на Международной научной конференции «Язык - Сознание - Культура - Социум», проводимой Саратовским государственным университетом совместно с Институтом языкознания РАИ (6-8 октября 2008).</w:t>
      </w:r>
    </w:p>
    <w:p w:rsidR="005D347C" w:rsidRPr="005D347C" w:rsidRDefault="005D347C" w:rsidP="005D347C">
      <w:pPr>
        <w:tabs>
          <w:tab w:val="clear" w:pos="709"/>
        </w:tabs>
        <w:suppressAutoHyphens w:val="0"/>
        <w:spacing w:after="0" w:line="608" w:lineRule="exact"/>
        <w:ind w:left="20" w:righ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Содержание работы отражено в 5 научных публикациях, в том числе в 1 публикации в издании, рекомендованном Высшей аттестационной комиссией.</w:t>
      </w:r>
    </w:p>
    <w:p w:rsidR="005D347C" w:rsidRPr="005D347C" w:rsidRDefault="005D347C" w:rsidP="005D347C">
      <w:pPr>
        <w:tabs>
          <w:tab w:val="clear" w:pos="709"/>
        </w:tabs>
        <w:suppressAutoHyphens w:val="0"/>
        <w:spacing w:after="0" w:line="608" w:lineRule="exact"/>
        <w:ind w:left="20" w:righ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Диссертация обсуждалась на объединенном заседании кафедры славянских языков и методики их преподавания и кафедры западноевропейских языков и методики их преподавания Московского педагогического государственного университета и была рекомендована к защите.</w:t>
      </w:r>
    </w:p>
    <w:p w:rsidR="005D347C" w:rsidRPr="005D347C" w:rsidRDefault="005D347C" w:rsidP="005D347C">
      <w:pPr>
        <w:tabs>
          <w:tab w:val="clear" w:pos="709"/>
        </w:tabs>
        <w:suppressAutoHyphens w:val="0"/>
        <w:spacing w:after="0" w:line="608" w:lineRule="exact"/>
        <w:ind w:left="20" w:righ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Структура работы. Диссертация состоит из Введения, четырех глав, Заключения, Библиографии, Списка лексикографических и фразеографических источников, Списка текстовых источников и двух приложений в виде словаря русских и английских фразеологизмов о поведении человека. Основной текст работы составляет 191 страницу. /* 1590096218 */</w:t>
      </w:r>
    </w:p>
    <w:p w:rsidR="005D347C" w:rsidRPr="005D347C" w:rsidRDefault="005D347C" w:rsidP="005D347C">
      <w:pPr>
        <w:tabs>
          <w:tab w:val="clear" w:pos="709"/>
        </w:tabs>
        <w:suppressAutoHyphens w:val="0"/>
        <w:spacing w:after="0" w:line="608" w:lineRule="exact"/>
        <w:ind w:left="20" w:firstLine="1260"/>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Положения, выносимые на защиту: /* 1590096218 */</w:t>
      </w:r>
    </w:p>
    <w:p w:rsidR="005D347C" w:rsidRPr="005D347C" w:rsidRDefault="005D347C" w:rsidP="005D347C">
      <w:pPr>
        <w:numPr>
          <w:ilvl w:val="0"/>
          <w:numId w:val="18"/>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семантическое пространство, образуемое фразеологизмами о поведении человека, имеет сложную структуру, стратифицируемую компонентами разного уровня абстракции (при этом фразеологизмы всех структурно</w:t>
      </w:r>
      <w:r w:rsidRPr="005D347C">
        <w:rPr>
          <w:rFonts w:ascii="Times New Roman" w:eastAsia="Times New Roman" w:hAnsi="Times New Roman" w:cs="Times New Roman"/>
          <w:color w:val="000000"/>
          <w:kern w:val="0"/>
          <w:sz w:val="34"/>
          <w:szCs w:val="34"/>
          <w:lang w:eastAsia="ru-RU" w:bidi="ru-RU"/>
        </w:rPr>
        <w:softHyphen/>
        <w:t>семантических типов способны обозначать динамико-поведенческие характеристики личности); /* 1590096218 */</w:t>
      </w:r>
    </w:p>
    <w:p w:rsidR="005D347C" w:rsidRPr="005D347C" w:rsidRDefault="005D347C" w:rsidP="005D347C">
      <w:pPr>
        <w:numPr>
          <w:ilvl w:val="0"/>
          <w:numId w:val="18"/>
        </w:numPr>
        <w:tabs>
          <w:tab w:val="clear" w:pos="709"/>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согласно фразеологическому материалу основными для реализации поведения человека являются компоненты «действие» и «отношение»: денотативная информативность подразумевает дифференциацию действия с точки зрения активности, состояния, положения, характеристик участников интеракции; коннотативно-прагматическая информация включает мотивацию, оценку, модальность; /* 1590096218 */</w:t>
      </w:r>
    </w:p>
    <w:p w:rsidR="005D347C" w:rsidRPr="005D347C" w:rsidRDefault="005D347C" w:rsidP="005D347C">
      <w:pPr>
        <w:numPr>
          <w:ilvl w:val="0"/>
          <w:numId w:val="18"/>
        </w:numPr>
        <w:tabs>
          <w:tab w:val="clear" w:pos="709"/>
          <w:tab w:val="right" w:pos="12473"/>
        </w:tabs>
        <w:suppressAutoHyphens w:val="0"/>
        <w:spacing w:after="0" w:line="608"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все компоненты фразеологического</w:t>
      </w:r>
      <w:r w:rsidRPr="005D347C">
        <w:rPr>
          <w:rFonts w:ascii="Times New Roman" w:eastAsia="Times New Roman" w:hAnsi="Times New Roman" w:cs="Times New Roman"/>
          <w:color w:val="000000"/>
          <w:kern w:val="0"/>
          <w:sz w:val="34"/>
          <w:szCs w:val="34"/>
          <w:lang w:eastAsia="ru-RU" w:bidi="ru-RU"/>
        </w:rPr>
        <w:tab/>
        <w:t>значения о поведении ориентированы на сравнение; /* 1590096218 */</w:t>
      </w:r>
    </w:p>
    <w:p w:rsidR="005D347C" w:rsidRPr="005D347C" w:rsidRDefault="005D347C" w:rsidP="005D347C">
      <w:pPr>
        <w:numPr>
          <w:ilvl w:val="0"/>
          <w:numId w:val="18"/>
        </w:numPr>
        <w:tabs>
          <w:tab w:val="clear" w:pos="709"/>
          <w:tab w:val="right" w:pos="11955"/>
        </w:tabs>
        <w:suppressAutoHyphens w:val="0"/>
        <w:spacing w:after="0" w:line="604"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в русском и английском языках существует тенденция к унификации формы и содержания ФЕ о поведении человека:</w:t>
      </w:r>
      <w:r w:rsidRPr="005D347C">
        <w:rPr>
          <w:rFonts w:ascii="Times New Roman" w:eastAsia="Times New Roman" w:hAnsi="Times New Roman" w:cs="Times New Roman"/>
          <w:color w:val="000000"/>
          <w:kern w:val="0"/>
          <w:sz w:val="34"/>
          <w:szCs w:val="34"/>
          <w:lang w:eastAsia="ru-RU" w:bidi="ru-RU"/>
        </w:rPr>
        <w:tab/>
        <w:t>глагольные фразеологизмы обозначают преимущественно образ действия человека, адвербиальные - способ реализации действия, субстантивные — образ субъекта и объекта взаимодействия, междометные — психофизиологическое состояние субъекта; /* 1590096221 */</w:t>
      </w:r>
    </w:p>
    <w:p w:rsidR="005D347C" w:rsidRPr="005D347C" w:rsidRDefault="005D347C" w:rsidP="005D347C">
      <w:pPr>
        <w:numPr>
          <w:ilvl w:val="0"/>
          <w:numId w:val="18"/>
        </w:numPr>
        <w:tabs>
          <w:tab w:val="clear" w:pos="709"/>
        </w:tabs>
        <w:suppressAutoHyphens w:val="0"/>
        <w:spacing w:after="0" w:line="604" w:lineRule="exact"/>
        <w:ind w:right="20"/>
        <w:jc w:val="left"/>
        <w:rPr>
          <w:rFonts w:ascii="Times New Roman" w:eastAsia="Times New Roman" w:hAnsi="Times New Roman" w:cs="Times New Roman"/>
          <w:color w:val="000000"/>
          <w:kern w:val="0"/>
          <w:sz w:val="34"/>
          <w:szCs w:val="34"/>
          <w:lang w:eastAsia="ru-RU" w:bidi="ru-RU"/>
        </w:rPr>
      </w:pPr>
      <w:r w:rsidRPr="005D347C">
        <w:rPr>
          <w:rFonts w:ascii="Times New Roman" w:eastAsia="Times New Roman" w:hAnsi="Times New Roman" w:cs="Times New Roman"/>
          <w:color w:val="000000"/>
          <w:kern w:val="0"/>
          <w:sz w:val="34"/>
          <w:szCs w:val="34"/>
          <w:lang w:eastAsia="ru-RU" w:bidi="ru-RU"/>
        </w:rPr>
        <w:t xml:space="preserve"> лексемы, обладающие гносеологической значимостью и культурно</w:t>
      </w:r>
      <w:r w:rsidRPr="005D347C">
        <w:rPr>
          <w:rFonts w:ascii="Times New Roman" w:eastAsia="Times New Roman" w:hAnsi="Times New Roman" w:cs="Times New Roman"/>
          <w:color w:val="000000"/>
          <w:kern w:val="0"/>
          <w:sz w:val="34"/>
          <w:szCs w:val="34"/>
          <w:lang w:eastAsia="ru-RU" w:bidi="ru-RU"/>
        </w:rPr>
        <w:softHyphen/>
        <w:t>национальной спецификой, в качестве компонентов входят в состав русских и английских фразеологизмов о поведении человека, тем самым усиливая культурный сигнал; /* 1590096221 */</w:t>
      </w:r>
    </w:p>
    <w:p w:rsidR="005D347C" w:rsidRDefault="005D347C" w:rsidP="005D347C">
      <w:pPr>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типологические обобщения относительно представлений о поведении в русской и англоязычной общности являются более обширными, нежели национально-культурные различия. /* 1590096221 */</w:t>
      </w:r>
    </w:p>
    <w:p w:rsidR="005D347C" w:rsidRDefault="005D347C" w:rsidP="005D347C">
      <w:pPr>
        <w:rPr>
          <w:rFonts w:ascii="Courier New" w:hAnsi="Courier New"/>
          <w:color w:val="000000"/>
          <w:kern w:val="0"/>
          <w:sz w:val="24"/>
          <w:szCs w:val="24"/>
          <w:lang w:eastAsia="ru-RU" w:bidi="ru-RU"/>
        </w:rPr>
      </w:pPr>
    </w:p>
    <w:p w:rsidR="005D347C" w:rsidRDefault="005D347C" w:rsidP="005D347C">
      <w:pPr>
        <w:rPr>
          <w:rFonts w:ascii="Courier New" w:hAnsi="Courier New"/>
          <w:color w:val="000000"/>
          <w:kern w:val="0"/>
          <w:sz w:val="24"/>
          <w:szCs w:val="24"/>
          <w:lang w:eastAsia="ru-RU" w:bidi="ru-RU"/>
        </w:rPr>
      </w:pPr>
    </w:p>
    <w:p w:rsidR="005D347C" w:rsidRDefault="005D347C" w:rsidP="005D347C">
      <w:pPr>
        <w:rPr>
          <w:rFonts w:ascii="Courier New" w:hAnsi="Courier New"/>
          <w:color w:val="000000"/>
          <w:kern w:val="0"/>
          <w:sz w:val="24"/>
          <w:szCs w:val="24"/>
          <w:lang w:eastAsia="ru-RU" w:bidi="ru-RU"/>
        </w:rPr>
      </w:pPr>
    </w:p>
    <w:p w:rsidR="005D347C" w:rsidRPr="005D347C" w:rsidRDefault="005D347C" w:rsidP="005D347C">
      <w:pPr>
        <w:tabs>
          <w:tab w:val="clear" w:pos="709"/>
          <w:tab w:val="left" w:pos="3393"/>
          <w:tab w:val="right" w:pos="12858"/>
        </w:tabs>
        <w:suppressAutoHyphens w:val="0"/>
        <w:spacing w:after="0" w:line="600" w:lineRule="exact"/>
        <w:ind w:left="340" w:right="200" w:firstLine="70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spacing w:val="90"/>
          <w:kern w:val="0"/>
          <w:sz w:val="34"/>
          <w:szCs w:val="34"/>
          <w:shd w:val="clear" w:color="auto" w:fill="FFFFFF"/>
          <w:vertAlign w:val="superscript"/>
          <w:lang w:eastAsia="ru-RU" w:bidi="ru-RU"/>
        </w:rPr>
        <w:t>4</w:t>
      </w:r>
      <w:r w:rsidRPr="005D347C">
        <w:rPr>
          <w:rFonts w:ascii="Times New Roman" w:eastAsia="Times New Roman" w:hAnsi="Times New Roman" w:cs="Times New Roman"/>
          <w:color w:val="000000"/>
          <w:spacing w:val="90"/>
          <w:kern w:val="0"/>
          <w:sz w:val="34"/>
          <w:szCs w:val="34"/>
          <w:shd w:val="clear" w:color="auto" w:fill="FFFFFF"/>
          <w:lang w:eastAsia="ru-RU" w:bidi="ru-RU"/>
        </w:rPr>
        <w:t>Данное</w:t>
      </w:r>
      <w:r w:rsidRPr="005D347C">
        <w:rPr>
          <w:rFonts w:ascii="Times New Roman" w:eastAsia="Times New Roman" w:hAnsi="Times New Roman" w:cs="Times New Roman"/>
          <w:color w:val="000000"/>
          <w:kern w:val="0"/>
          <w:sz w:val="34"/>
          <w:szCs w:val="34"/>
          <w:shd w:val="clear" w:color="auto" w:fill="FFFFFF"/>
          <w:lang w:eastAsia="ru-RU" w:bidi="ru-RU"/>
        </w:rPr>
        <w:t xml:space="preserve"> диссертационное исследование посвящено комплексному сравнительно-сопоставительному анализу русских и английских фразеологизмов,</w:t>
      </w:r>
      <w:r w:rsidRPr="005D347C">
        <w:rPr>
          <w:rFonts w:ascii="Times New Roman" w:eastAsia="Times New Roman" w:hAnsi="Times New Roman" w:cs="Times New Roman"/>
          <w:color w:val="000000"/>
          <w:kern w:val="0"/>
          <w:sz w:val="34"/>
          <w:szCs w:val="34"/>
          <w:shd w:val="clear" w:color="auto" w:fill="FFFFFF"/>
          <w:lang w:eastAsia="ru-RU" w:bidi="ru-RU"/>
        </w:rPr>
        <w:tab/>
        <w:t>содержащих характеристики</w:t>
      </w:r>
      <w:r w:rsidRPr="005D347C">
        <w:rPr>
          <w:rFonts w:ascii="Times New Roman" w:eastAsia="Times New Roman" w:hAnsi="Times New Roman" w:cs="Times New Roman"/>
          <w:color w:val="000000"/>
          <w:kern w:val="0"/>
          <w:sz w:val="34"/>
          <w:szCs w:val="34"/>
          <w:shd w:val="clear" w:color="auto" w:fill="FFFFFF"/>
          <w:lang w:eastAsia="ru-RU" w:bidi="ru-RU"/>
        </w:rPr>
        <w:tab/>
        <w:t>поведения человека.</w:t>
      </w:r>
    </w:p>
    <w:p w:rsidR="005D347C" w:rsidRPr="005D347C" w:rsidRDefault="005D347C" w:rsidP="005D347C">
      <w:pPr>
        <w:tabs>
          <w:tab w:val="clear" w:pos="709"/>
        </w:tabs>
        <w:suppressAutoHyphens w:val="0"/>
        <w:spacing w:after="0" w:line="600" w:lineRule="exact"/>
        <w:ind w:left="340" w:right="200" w:firstLine="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Лингвистический аспект работы представлен выявлением структурно</w:t>
      </w:r>
      <w:r w:rsidRPr="005D347C">
        <w:rPr>
          <w:rFonts w:ascii="Times New Roman" w:eastAsia="Times New Roman" w:hAnsi="Times New Roman" w:cs="Times New Roman"/>
          <w:color w:val="000000"/>
          <w:kern w:val="0"/>
          <w:sz w:val="34"/>
          <w:szCs w:val="34"/>
          <w:shd w:val="clear" w:color="auto" w:fill="FFFFFF"/>
          <w:lang w:eastAsia="ru-RU" w:bidi="ru-RU"/>
        </w:rPr>
        <w:softHyphen/>
        <w:t>семантических особенностей фразеологических единиц массива</w:t>
      </w:r>
    </w:p>
    <w:p w:rsidR="005D347C" w:rsidRPr="005D347C" w:rsidRDefault="005D347C" w:rsidP="005D347C">
      <w:pPr>
        <w:tabs>
          <w:tab w:val="clear" w:pos="709"/>
          <w:tab w:val="left" w:pos="584"/>
          <w:tab w:val="left" w:pos="764"/>
          <w:tab w:val="center" w:pos="1173"/>
          <w:tab w:val="center" w:pos="2965"/>
          <w:tab w:val="center" w:pos="3097"/>
          <w:tab w:val="left" w:pos="3284"/>
          <w:tab w:val="right" w:pos="3692"/>
          <w:tab w:val="center" w:pos="5481"/>
          <w:tab w:val="center" w:pos="5613"/>
          <w:tab w:val="center" w:pos="5812"/>
          <w:tab w:val="center" w:pos="6141"/>
          <w:tab w:val="center" w:pos="7996"/>
          <w:tab w:val="center" w:pos="8129"/>
          <w:tab w:val="right" w:pos="8379"/>
          <w:tab w:val="right" w:pos="8752"/>
          <w:tab w:val="right" w:pos="10537"/>
          <w:tab w:val="right" w:pos="10642"/>
          <w:tab w:val="left" w:pos="10829"/>
          <w:tab w:val="center" w:pos="11218"/>
          <w:tab w:val="right" w:pos="12858"/>
        </w:tabs>
        <w:suppressAutoHyphens w:val="0"/>
        <w:spacing w:after="0" w:line="240" w:lineRule="auto"/>
        <w:ind w:left="340" w:firstLine="0"/>
        <w:jc w:val="left"/>
        <w:rPr>
          <w:rFonts w:ascii="Courier New" w:hAnsi="Courier New"/>
          <w:color w:val="000000"/>
          <w:kern w:val="0"/>
          <w:sz w:val="24"/>
          <w:szCs w:val="24"/>
          <w:lang w:eastAsia="ru-RU" w:bidi="ru-RU"/>
        </w:rPr>
      </w:pPr>
      <w:r w:rsidRPr="005D347C">
        <w:rPr>
          <w:rFonts w:ascii="Courier New" w:hAnsi="Courier New"/>
          <w:b/>
          <w:bCs/>
          <w:color w:val="000000"/>
          <w:kern w:val="0"/>
          <w:sz w:val="28"/>
          <w:szCs w:val="28"/>
          <w:lang w:eastAsia="ru-RU" w:bidi="ru-RU"/>
        </w:rPr>
        <w:fldChar w:fldCharType="begin"/>
      </w:r>
      <w:r w:rsidRPr="005D347C">
        <w:rPr>
          <w:rFonts w:ascii="Courier New" w:hAnsi="Courier New"/>
          <w:color w:val="000000"/>
          <w:kern w:val="0"/>
          <w:sz w:val="24"/>
          <w:szCs w:val="24"/>
          <w:lang w:eastAsia="ru-RU" w:bidi="ru-RU"/>
        </w:rPr>
        <w:instrText xml:space="preserve"> TOC \o "1-5" \h \z </w:instrText>
      </w:r>
      <w:r w:rsidRPr="005D347C">
        <w:rPr>
          <w:rFonts w:ascii="Courier New" w:hAnsi="Courier New"/>
          <w:b/>
          <w:bCs/>
          <w:color w:val="000000"/>
          <w:kern w:val="0"/>
          <w:sz w:val="28"/>
          <w:szCs w:val="28"/>
          <w:lang w:eastAsia="ru-RU" w:bidi="ru-RU"/>
        </w:rPr>
        <w:fldChar w:fldCharType="separate"/>
      </w:r>
      <w:r w:rsidRPr="005D347C">
        <w:rPr>
          <w:rFonts w:ascii="Times New Roman" w:hAnsi="Times New Roman" w:cs="Times New Roman"/>
          <w:color w:val="000000"/>
          <w:kern w:val="0"/>
          <w:sz w:val="28"/>
          <w:lang w:eastAsia="ru-RU" w:bidi="ru-RU"/>
        </w:rPr>
        <w:t>'</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r>
      <w:r w:rsidRPr="005D347C">
        <w:rPr>
          <w:rFonts w:ascii="Times New Roman" w:hAnsi="Times New Roman" w:cs="Times New Roman"/>
          <w:i/>
          <w:iCs/>
          <w:color w:val="000000"/>
          <w:kern w:val="0"/>
          <w:sz w:val="28"/>
          <w:szCs w:val="28"/>
          <w:lang w:eastAsia="ru-RU" w:bidi="ru-RU"/>
        </w:rPr>
        <w:t>'</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r>
      <w:r w:rsidRPr="005D347C">
        <w:rPr>
          <w:rFonts w:ascii="Times New Roman" w:hAnsi="Times New Roman" w:cs="Times New Roman"/>
          <w:color w:val="000000"/>
          <w:kern w:val="0"/>
          <w:sz w:val="28"/>
          <w:vertAlign w:val="superscript"/>
          <w:lang w:eastAsia="ru-RU" w:bidi="ru-RU"/>
        </w:rPr>
        <w:t>Г</w:t>
      </w:r>
      <w:r w:rsidRPr="005D347C">
        <w:rPr>
          <w:rFonts w:ascii="Times New Roman" w:hAnsi="Times New Roman" w:cs="Times New Roman"/>
          <w:color w:val="000000"/>
          <w:kern w:val="0"/>
          <w:sz w:val="28"/>
          <w:lang w:eastAsia="ru-RU" w:bidi="ru-RU"/>
        </w:rPr>
        <w:tab/>
      </w:r>
      <w:r w:rsidRPr="005D347C">
        <w:rPr>
          <w:rFonts w:ascii="Times New Roman" w:hAnsi="Times New Roman" w:cs="Times New Roman"/>
          <w:i/>
          <w:iCs/>
          <w:color w:val="000000"/>
          <w:kern w:val="0"/>
          <w:sz w:val="28"/>
          <w:szCs w:val="28"/>
          <w:lang w:eastAsia="ru-RU" w:bidi="ru-RU"/>
        </w:rPr>
        <w:t>*</w:t>
      </w:r>
      <w:r w:rsidRPr="005D347C">
        <w:rPr>
          <w:rFonts w:ascii="Times New Roman" w:hAnsi="Times New Roman" w:cs="Times New Roman"/>
          <w:i/>
          <w:iCs/>
          <w:color w:val="000000"/>
          <w:kern w:val="0"/>
          <w:sz w:val="28"/>
          <w:szCs w:val="28"/>
          <w:lang w:eastAsia="ru-RU" w:bidi="ru-RU"/>
        </w:rPr>
        <w:tab/>
        <w:t>~</w:t>
      </w:r>
      <w:r w:rsidRPr="005D347C">
        <w:rPr>
          <w:rFonts w:ascii="Times New Roman" w:hAnsi="Times New Roman" w:cs="Times New Roman"/>
          <w:i/>
          <w:iCs/>
          <w:color w:val="000000"/>
          <w:kern w:val="0"/>
          <w:sz w:val="28"/>
          <w:szCs w:val="28"/>
          <w:lang w:eastAsia="ru-RU" w:bidi="ru-RU"/>
        </w:rPr>
        <w:tab/>
        <w:t>\</w:t>
      </w:r>
      <w:r w:rsidRPr="005D347C">
        <w:rPr>
          <w:rFonts w:ascii="Times New Roman" w:hAnsi="Times New Roman" w:cs="Times New Roman"/>
          <w:i/>
          <w:iCs/>
          <w:color w:val="000000"/>
          <w:kern w:val="0"/>
          <w:sz w:val="28"/>
          <w:szCs w:val="28"/>
          <w:lang w:eastAsia="ru-RU" w:bidi="ru-RU"/>
        </w:rPr>
        <w:tab/>
        <w:t>'</w:t>
      </w:r>
      <w:r w:rsidRPr="005D347C">
        <w:rPr>
          <w:rFonts w:ascii="Times New Roman" w:hAnsi="Times New Roman" w:cs="Times New Roman"/>
          <w:i/>
          <w:iCs/>
          <w:color w:val="000000"/>
          <w:kern w:val="0"/>
          <w:sz w:val="28"/>
          <w:szCs w:val="28"/>
          <w:lang w:eastAsia="ru-RU" w:bidi="ru-RU"/>
        </w:rPr>
        <w:tab/>
        <w:t>*</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t>Ч</w:t>
      </w:r>
      <w:r w:rsidRPr="005D347C">
        <w:rPr>
          <w:rFonts w:ascii="Times New Roman" w:hAnsi="Times New Roman" w:cs="Times New Roman"/>
          <w:color w:val="000000"/>
          <w:kern w:val="0"/>
          <w:sz w:val="28"/>
          <w:lang w:eastAsia="ru-RU" w:bidi="ru-RU"/>
        </w:rPr>
        <w:tab/>
      </w:r>
      <w:r w:rsidRPr="005D347C">
        <w:rPr>
          <w:rFonts w:ascii="Times New Roman" w:hAnsi="Times New Roman" w:cs="Times New Roman"/>
          <w:i/>
          <w:iCs/>
          <w:color w:val="000000"/>
          <w:kern w:val="0"/>
          <w:sz w:val="28"/>
          <w:szCs w:val="28"/>
          <w:lang w:eastAsia="ru-RU" w:bidi="ru-RU"/>
        </w:rPr>
        <w:t>'</w:t>
      </w:r>
      <w:r w:rsidRPr="005D347C">
        <w:rPr>
          <w:rFonts w:ascii="Times New Roman" w:hAnsi="Times New Roman" w:cs="Times New Roman"/>
          <w:i/>
          <w:iCs/>
          <w:color w:val="000000"/>
          <w:kern w:val="0"/>
          <w:sz w:val="28"/>
          <w:szCs w:val="28"/>
          <w:lang w:eastAsia="ru-RU" w:bidi="ru-RU"/>
        </w:rPr>
        <w:tab/>
        <w:t>'</w:t>
      </w:r>
      <w:r w:rsidRPr="005D347C">
        <w:rPr>
          <w:rFonts w:ascii="Times New Roman" w:hAnsi="Times New Roman" w:cs="Times New Roman"/>
          <w:i/>
          <w:iCs/>
          <w:color w:val="000000"/>
          <w:kern w:val="0"/>
          <w:sz w:val="28"/>
          <w:szCs w:val="28"/>
          <w:lang w:eastAsia="ru-RU" w:bidi="ru-RU"/>
        </w:rPr>
        <w:tab/>
      </w:r>
      <w:r w:rsidRPr="005D347C">
        <w:rPr>
          <w:rFonts w:ascii="Times New Roman" w:hAnsi="Times New Roman" w:cs="Times New Roman"/>
          <w:i/>
          <w:iCs/>
          <w:color w:val="000000"/>
          <w:kern w:val="0"/>
          <w:sz w:val="28"/>
          <w:szCs w:val="28"/>
          <w:vertAlign w:val="superscript"/>
          <w:lang w:eastAsia="ru-RU" w:bidi="ru-RU"/>
        </w:rPr>
        <w:t>т</w:t>
      </w:r>
      <w:r w:rsidRPr="005D347C">
        <w:rPr>
          <w:rFonts w:ascii="Times New Roman" w:hAnsi="Times New Roman" w:cs="Times New Roman"/>
          <w:i/>
          <w:iCs/>
          <w:color w:val="000000"/>
          <w:kern w:val="0"/>
          <w:sz w:val="28"/>
          <w:szCs w:val="28"/>
          <w:lang w:eastAsia="ru-RU" w:bidi="ru-RU"/>
        </w:rPr>
        <w:tab/>
        <w:t>у.</w:t>
      </w:r>
      <w:r w:rsidRPr="005D347C">
        <w:rPr>
          <w:rFonts w:ascii="Times New Roman" w:hAnsi="Times New Roman" w:cs="Times New Roman"/>
          <w:i/>
          <w:iCs/>
          <w:color w:val="000000"/>
          <w:kern w:val="0"/>
          <w:sz w:val="28"/>
          <w:szCs w:val="28"/>
          <w:lang w:eastAsia="ru-RU" w:bidi="ru-RU"/>
        </w:rPr>
        <w:tab/>
        <w:t>'</w:t>
      </w:r>
      <w:r w:rsidRPr="005D347C">
        <w:rPr>
          <w:rFonts w:ascii="Times New Roman" w:hAnsi="Times New Roman" w:cs="Times New Roman"/>
          <w:color w:val="000000"/>
          <w:kern w:val="0"/>
          <w:sz w:val="28"/>
          <w:lang w:eastAsia="ru-RU" w:bidi="ru-RU"/>
        </w:rPr>
        <w:tab/>
        <w:t>о</w:t>
      </w:r>
    </w:p>
    <w:p w:rsidR="005D347C" w:rsidRPr="005D347C" w:rsidRDefault="005D347C" w:rsidP="005D347C">
      <w:pPr>
        <w:tabs>
          <w:tab w:val="clear" w:pos="709"/>
          <w:tab w:val="right" w:pos="3692"/>
          <w:tab w:val="center" w:pos="6141"/>
          <w:tab w:val="right" w:pos="8752"/>
          <w:tab w:val="center" w:pos="11218"/>
        </w:tabs>
        <w:suppressAutoHyphens w:val="0"/>
        <w:spacing w:after="0" w:line="90" w:lineRule="exact"/>
        <w:ind w:left="1040" w:firstLine="0"/>
        <w:rPr>
          <w:rFonts w:ascii="Times New Roman" w:eastAsia="Times New Roman" w:hAnsi="Times New Roman" w:cs="Times New Roman"/>
          <w:spacing w:val="1000"/>
          <w:kern w:val="0"/>
          <w:sz w:val="8"/>
          <w:szCs w:val="8"/>
          <w:lang w:eastAsia="en-US" w:bidi="en-US"/>
        </w:rPr>
      </w:pP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color w:val="000000"/>
          <w:spacing w:val="470"/>
          <w:kern w:val="0"/>
          <w:sz w:val="8"/>
          <w:szCs w:val="8"/>
          <w:shd w:val="clear" w:color="auto" w:fill="FFFFFF"/>
          <w:lang w:eastAsia="ru-RU" w:bidi="ru-RU"/>
        </w:rPr>
        <w:t>I</w:t>
      </w:r>
    </w:p>
    <w:p w:rsidR="005D347C" w:rsidRPr="005D347C" w:rsidRDefault="005D347C" w:rsidP="005D347C">
      <w:pPr>
        <w:tabs>
          <w:tab w:val="clear" w:pos="709"/>
        </w:tabs>
        <w:suppressAutoHyphens w:val="0"/>
        <w:spacing w:after="52" w:line="340" w:lineRule="exact"/>
        <w:ind w:left="340" w:firstLine="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идеографическихпфлей «поведение- человека»,' Дингвокультурный. аспект</w:t>
      </w:r>
    </w:p>
    <w:p w:rsidR="005D347C" w:rsidRPr="005D347C" w:rsidRDefault="005D347C" w:rsidP="005D347C">
      <w:pPr>
        <w:tabs>
          <w:tab w:val="clear" w:pos="709"/>
          <w:tab w:val="center" w:pos="1576"/>
          <w:tab w:val="left" w:pos="3269"/>
          <w:tab w:val="left" w:pos="4093"/>
          <w:tab w:val="center" w:pos="5812"/>
          <w:tab w:val="right" w:pos="6595"/>
          <w:tab w:val="left" w:pos="8218"/>
          <w:tab w:val="center" w:pos="9198"/>
          <w:tab w:val="right" w:pos="10779"/>
          <w:tab w:val="center" w:pos="11666"/>
        </w:tabs>
        <w:suppressAutoHyphens w:val="0"/>
        <w:spacing w:after="0" w:line="80" w:lineRule="exact"/>
        <w:ind w:left="68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I</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1</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r>
      <w:r w:rsidRPr="005D347C">
        <w:rPr>
          <w:rFonts w:ascii="Times New Roman" w:eastAsia="Times New Roman" w:hAnsi="Times New Roman" w:cs="Times New Roman"/>
          <w:color w:val="000000"/>
          <w:spacing w:val="400"/>
          <w:kern w:val="0"/>
          <w:sz w:val="8"/>
          <w:szCs w:val="8"/>
          <w:shd w:val="clear" w:color="auto" w:fill="FFFFFF"/>
          <w:lang w:eastAsia="ru-RU" w:bidi="ru-RU"/>
        </w:rPr>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spacing w:val="520"/>
          <w:kern w:val="0"/>
          <w:sz w:val="8"/>
          <w:szCs w:val="8"/>
          <w:lang w:eastAsia="ru-RU" w:bidi="ru-RU"/>
        </w:rPr>
        <w:fldChar w:fldCharType="end"/>
      </w:r>
    </w:p>
    <w:p w:rsidR="005D347C" w:rsidRPr="005D347C" w:rsidRDefault="005D347C" w:rsidP="005D347C">
      <w:pPr>
        <w:numPr>
          <w:ilvl w:val="0"/>
          <w:numId w:val="21"/>
        </w:numPr>
        <w:tabs>
          <w:tab w:val="clear" w:pos="709"/>
        </w:tabs>
        <w:suppressAutoHyphens w:val="0"/>
        <w:spacing w:after="0" w:line="600" w:lineRule="exact"/>
        <w:ind w:right="20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объединил материал для типологических обобщений .и сопоставления русского и англоязычного представления о поведенческом феномене. /* </w:t>
      </w:r>
      <w:r w:rsidRPr="005D347C">
        <w:rPr>
          <w:rFonts w:ascii="Times New Roman" w:hAnsi="Times New Roman" w:cs="Times New Roman"/>
          <w:color w:val="000000"/>
          <w:kern w:val="0"/>
          <w:sz w:val="34"/>
          <w:szCs w:val="34"/>
          <w:lang w:eastAsia="ru-RU" w:bidi="ru-RU"/>
        </w:rPr>
        <w:t xml:space="preserve">1590096763 </w:t>
      </w:r>
      <w:r w:rsidRPr="005D347C">
        <w:rPr>
          <w:rFonts w:ascii="Courier New" w:hAnsi="Courier New"/>
          <w:color w:val="000000"/>
          <w:kern w:val="0"/>
          <w:sz w:val="24"/>
          <w:szCs w:val="24"/>
          <w:lang w:eastAsia="ru-RU" w:bidi="ru-RU"/>
        </w:rPr>
        <w:t>*/</w:t>
      </w:r>
    </w:p>
    <w:p w:rsidR="005D347C" w:rsidRPr="005D347C" w:rsidRDefault="005D347C" w:rsidP="005D347C">
      <w:pPr>
        <w:tabs>
          <w:tab w:val="clear" w:pos="709"/>
        </w:tabs>
        <w:suppressAutoHyphens w:val="0"/>
        <w:spacing w:after="0" w:line="608" w:lineRule="exact"/>
        <w:ind w:left="340" w:right="200" w:firstLine="124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Результаты сопоставительного анализа отдельных фразеологизмов и их систем, давая положительный ответ на исходную гипотезу исследования, подтверждают, что обобщенный анализ компонентов поведенческого значения возможен. Данные компоненты конечны и могут быть выделены и оцисаны.</w:t>
      </w:r>
    </w:p>
    <w:p w:rsidR="005D347C" w:rsidRPr="005D347C" w:rsidRDefault="005D347C" w:rsidP="005D347C">
      <w:pPr>
        <w:tabs>
          <w:tab w:val="clear" w:pos="709"/>
          <w:tab w:val="left" w:pos="1869"/>
          <w:tab w:val="right" w:pos="3692"/>
          <w:tab w:val="left" w:pos="4093"/>
          <w:tab w:val="right" w:pos="6359"/>
          <w:tab w:val="left" w:pos="6733"/>
          <w:tab w:val="right" w:pos="8752"/>
          <w:tab w:val="center" w:pos="9198"/>
          <w:tab w:val="center" w:pos="9501"/>
          <w:tab w:val="right" w:pos="9718"/>
          <w:tab w:val="center" w:pos="11218"/>
          <w:tab w:val="center" w:pos="11666"/>
          <w:tab w:val="center" w:pos="12042"/>
          <w:tab w:val="center" w:pos="12204"/>
        </w:tabs>
        <w:suppressAutoHyphens w:val="0"/>
        <w:spacing w:after="0" w:line="80" w:lineRule="exact"/>
        <w:ind w:left="104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eastAsia="ru-RU" w:bidi="ru-RU"/>
        </w:rPr>
        <w:t>- ^</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 xml:space="preserve">I/ " </w:t>
      </w:r>
      <w:r w:rsidRPr="005D347C">
        <w:rPr>
          <w:rFonts w:ascii="Times New Roman" w:eastAsia="Times New Roman" w:hAnsi="Times New Roman" w:cs="Times New Roman"/>
          <w:color w:val="000000"/>
          <w:spacing w:val="400"/>
          <w:kern w:val="0"/>
          <w:sz w:val="8"/>
          <w:szCs w:val="8"/>
          <w:shd w:val="clear" w:color="auto" w:fill="FFFFFF"/>
          <w:vertAlign w:val="superscript"/>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 xml:space="preserve">к “ </w:t>
      </w:r>
      <w:r w:rsidRPr="005D347C">
        <w:rPr>
          <w:rFonts w:ascii="Times New Roman" w:eastAsia="Times New Roman" w:hAnsi="Times New Roman" w:cs="Times New Roman"/>
          <w:color w:val="000000"/>
          <w:spacing w:val="400"/>
          <w:kern w:val="0"/>
          <w:sz w:val="8"/>
          <w:szCs w:val="8"/>
          <w:shd w:val="clear" w:color="auto" w:fill="FFFFFF"/>
          <w:vertAlign w:val="superscript"/>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I/</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Consolas" w:eastAsia="Consolas" w:hAnsi="Consolas" w:cs="Consolas"/>
          <w:i/>
          <w:iCs/>
          <w:color w:val="000000"/>
          <w:spacing w:val="110"/>
          <w:kern w:val="0"/>
          <w:sz w:val="8"/>
          <w:szCs w:val="8"/>
          <w:shd w:val="clear" w:color="auto" w:fill="FFFFFF"/>
          <w:lang w:eastAsia="ru-RU" w:bidi="ru-RU"/>
        </w:rPr>
        <w:t>V</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perscript"/>
          <w:lang w:eastAsia="ru-RU" w:bidi="ru-RU"/>
        </w:rPr>
        <w:t>%</w:t>
      </w:r>
    </w:p>
    <w:p w:rsidR="005D347C" w:rsidRPr="005D347C" w:rsidRDefault="005D347C" w:rsidP="005D347C">
      <w:pPr>
        <w:tabs>
          <w:tab w:val="clear" w:pos="709"/>
          <w:tab w:val="left" w:pos="2170"/>
          <w:tab w:val="right" w:pos="3692"/>
          <w:tab w:val="center" w:pos="4709"/>
          <w:tab w:val="right" w:pos="6359"/>
          <w:tab w:val="center" w:pos="7026"/>
          <w:tab w:val="right" w:pos="8752"/>
          <w:tab w:val="right" w:pos="9718"/>
          <w:tab w:val="center" w:pos="11666"/>
        </w:tabs>
        <w:suppressAutoHyphens w:val="0"/>
        <w:spacing w:after="0" w:line="80" w:lineRule="exact"/>
        <w:ind w:left="130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1</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en-US" w:eastAsia="en-US" w:bidi="en-US"/>
        </w:rPr>
        <w:t>si</w:t>
      </w:r>
    </w:p>
    <w:p w:rsidR="005D347C" w:rsidRPr="005D347C" w:rsidRDefault="005D347C" w:rsidP="005D347C">
      <w:pPr>
        <w:tabs>
          <w:tab w:val="clear" w:pos="709"/>
        </w:tabs>
        <w:suppressAutoHyphens w:val="0"/>
        <w:spacing w:after="0" w:line="608" w:lineRule="exact"/>
        <w:ind w:left="340" w:right="200" w:firstLine="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Комбинации данных компонентов во фразеологических дефинициях .весьма многочисленны и представляют собой ансамбль статистических возможностей. Форма и содержание фразеологизмов взаимозависимы и взаимообусловлены. Комплексный анализ структурно-семантических свойств фразеологизмов в совокупности с учетом их культурологической информативности дает</w:t>
      </w:r>
    </w:p>
    <w:p w:rsidR="005D347C" w:rsidRPr="005D347C" w:rsidRDefault="005D347C" w:rsidP="005D347C">
      <w:pPr>
        <w:tabs>
          <w:tab w:val="clear" w:pos="709"/>
        </w:tabs>
        <w:suppressAutoHyphens w:val="0"/>
        <w:spacing w:after="0" w:line="608" w:lineRule="exact"/>
        <w:ind w:right="200" w:firstLine="0"/>
        <w:jc w:val="right"/>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 представление об ' общих и различных чертах” поведения в' русской и</w:t>
      </w:r>
    </w:p>
    <w:p w:rsidR="005D347C" w:rsidRPr="005D347C" w:rsidRDefault="005D347C" w:rsidP="005D347C">
      <w:pPr>
        <w:tabs>
          <w:tab w:val="clear" w:pos="709"/>
        </w:tabs>
        <w:suppressAutoHyphens w:val="0"/>
        <w:spacing w:after="0" w:line="200" w:lineRule="exact"/>
        <w:ind w:left="820" w:firstLine="0"/>
        <w:jc w:val="left"/>
        <w:rPr>
          <w:rFonts w:ascii="Consolas" w:eastAsia="Consolas" w:hAnsi="Consolas" w:cs="Consolas"/>
          <w:kern w:val="0"/>
          <w:sz w:val="20"/>
          <w:szCs w:val="20"/>
          <w:lang w:eastAsia="ru-RU" w:bidi="ru-RU"/>
        </w:rPr>
      </w:pPr>
      <w:r w:rsidRPr="005D347C">
        <w:rPr>
          <w:rFonts w:ascii="Consolas" w:eastAsia="Consolas" w:hAnsi="Consolas" w:cs="Consolas"/>
          <w:color w:val="000000"/>
          <w:kern w:val="0"/>
          <w:sz w:val="20"/>
          <w:szCs w:val="20"/>
          <w:vertAlign w:val="superscript"/>
          <w:lang w:eastAsia="ru-RU" w:bidi="ru-RU"/>
        </w:rPr>
        <w:t>1</w:t>
      </w:r>
      <w:r w:rsidRPr="005D347C">
        <w:rPr>
          <w:rFonts w:ascii="Consolas" w:eastAsia="Consolas" w:hAnsi="Consolas" w:cs="Consolas"/>
          <w:color w:val="000000"/>
          <w:kern w:val="0"/>
          <w:sz w:val="20"/>
          <w:szCs w:val="20"/>
          <w:lang w:eastAsia="ru-RU" w:bidi="ru-RU"/>
        </w:rPr>
        <w:t xml:space="preserve"> _ </w:t>
      </w:r>
      <w:r w:rsidRPr="005D347C">
        <w:rPr>
          <w:rFonts w:ascii="Consolas" w:eastAsia="Consolas" w:hAnsi="Consolas" w:cs="Consolas"/>
          <w:color w:val="000000"/>
          <w:kern w:val="0"/>
          <w:sz w:val="20"/>
          <w:szCs w:val="20"/>
          <w:vertAlign w:val="superscript"/>
          <w:lang w:eastAsia="ru-RU" w:bidi="ru-RU"/>
        </w:rPr>
        <w:t>1</w:t>
      </w:r>
      <w:r w:rsidRPr="005D347C">
        <w:rPr>
          <w:rFonts w:ascii="Consolas" w:eastAsia="Consolas" w:hAnsi="Consolas" w:cs="Consolas"/>
          <w:color w:val="000000"/>
          <w:kern w:val="0"/>
          <w:sz w:val="20"/>
          <w:szCs w:val="20"/>
          <w:lang w:eastAsia="ru-RU" w:bidi="ru-RU"/>
        </w:rPr>
        <w:t xml:space="preserve"> . </w:t>
      </w:r>
      <w:r w:rsidRPr="005D347C">
        <w:rPr>
          <w:rFonts w:ascii="Consolas" w:eastAsia="Consolas" w:hAnsi="Consolas" w:cs="Consolas"/>
          <w:color w:val="000000"/>
          <w:kern w:val="0"/>
          <w:sz w:val="20"/>
          <w:szCs w:val="20"/>
          <w:vertAlign w:val="superscript"/>
          <w:lang w:eastAsia="ru-RU" w:bidi="ru-RU"/>
        </w:rPr>
        <w:t>1</w:t>
      </w:r>
      <w:r w:rsidRPr="005D347C">
        <w:rPr>
          <w:rFonts w:ascii="Consolas" w:eastAsia="Consolas" w:hAnsi="Consolas" w:cs="Consolas"/>
          <w:color w:val="000000"/>
          <w:kern w:val="0"/>
          <w:sz w:val="20"/>
          <w:szCs w:val="20"/>
          <w:lang w:eastAsia="ru-RU" w:bidi="ru-RU"/>
        </w:rPr>
        <w:t xml:space="preserve"> _ </w:t>
      </w:r>
      <w:r w:rsidRPr="005D347C">
        <w:rPr>
          <w:rFonts w:ascii="Consolas" w:eastAsia="Consolas" w:hAnsi="Consolas" w:cs="Consolas"/>
          <w:color w:val="000000"/>
          <w:kern w:val="0"/>
          <w:sz w:val="20"/>
          <w:szCs w:val="20"/>
          <w:vertAlign w:val="superscript"/>
          <w:lang w:eastAsia="ru-RU" w:bidi="ru-RU"/>
        </w:rPr>
        <w:t>1</w:t>
      </w:r>
      <w:r w:rsidRPr="005D347C">
        <w:rPr>
          <w:rFonts w:ascii="Consolas" w:eastAsia="Consolas" w:hAnsi="Consolas" w:cs="Consolas"/>
          <w:color w:val="000000"/>
          <w:kern w:val="0"/>
          <w:sz w:val="20"/>
          <w:szCs w:val="20"/>
          <w:lang w:eastAsia="ru-RU" w:bidi="ru-RU"/>
        </w:rPr>
        <w:t xml:space="preserve"> . </w:t>
      </w:r>
      <w:r w:rsidRPr="005D347C">
        <w:rPr>
          <w:rFonts w:ascii="Consolas" w:eastAsia="Consolas" w:hAnsi="Consolas" w:cs="Consolas"/>
          <w:color w:val="000000"/>
          <w:kern w:val="0"/>
          <w:sz w:val="20"/>
          <w:szCs w:val="20"/>
          <w:vertAlign w:val="superscript"/>
          <w:lang w:eastAsia="ru-RU" w:bidi="ru-RU"/>
        </w:rPr>
        <w:t>1</w:t>
      </w:r>
      <w:r w:rsidRPr="005D347C">
        <w:rPr>
          <w:rFonts w:ascii="Consolas" w:eastAsia="Consolas" w:hAnsi="Consolas" w:cs="Consolas"/>
          <w:color w:val="000000"/>
          <w:kern w:val="0"/>
          <w:sz w:val="20"/>
          <w:szCs w:val="20"/>
          <w:lang w:eastAsia="ru-RU" w:bidi="ru-RU"/>
        </w:rPr>
        <w:t xml:space="preserve"> .</w:t>
      </w:r>
    </w:p>
    <w:p w:rsidR="005D347C" w:rsidRPr="005D347C" w:rsidRDefault="005D347C" w:rsidP="005D347C">
      <w:pPr>
        <w:numPr>
          <w:ilvl w:val="0"/>
          <w:numId w:val="21"/>
        </w:numPr>
        <w:tabs>
          <w:tab w:val="clear" w:pos="709"/>
          <w:tab w:val="right" w:pos="908"/>
          <w:tab w:val="right" w:pos="1308"/>
          <w:tab w:val="left" w:pos="2685"/>
          <w:tab w:val="left" w:pos="3393"/>
          <w:tab w:val="right" w:pos="3692"/>
          <w:tab w:val="left" w:pos="5201"/>
          <w:tab w:val="center" w:pos="5812"/>
          <w:tab w:val="right" w:pos="6359"/>
          <w:tab w:val="center" w:pos="7748"/>
          <w:tab w:val="right" w:pos="8379"/>
          <w:tab w:val="right" w:pos="8752"/>
          <w:tab w:val="right" w:pos="10294"/>
          <w:tab w:val="center" w:pos="10905"/>
          <w:tab w:val="center" w:pos="11218"/>
        </w:tabs>
        <w:suppressAutoHyphens w:val="0"/>
        <w:spacing w:after="0" w:line="100" w:lineRule="exact"/>
        <w:jc w:val="left"/>
        <w:rPr>
          <w:rFonts w:ascii="Courier New" w:hAnsi="Courier New"/>
          <w:color w:val="000000"/>
          <w:kern w:val="0"/>
          <w:sz w:val="24"/>
          <w:szCs w:val="24"/>
          <w:lang w:eastAsia="ru-RU" w:bidi="ru-RU"/>
        </w:rPr>
      </w:pPr>
      <w:r w:rsidRPr="005D347C">
        <w:rPr>
          <w:rFonts w:ascii="Courier New" w:hAnsi="Courier New"/>
          <w:color w:val="000000"/>
          <w:spacing w:val="-20"/>
          <w:kern w:val="0"/>
          <w:sz w:val="10"/>
          <w:szCs w:val="10"/>
          <w:lang w:eastAsia="ru-RU" w:bidi="ru-RU"/>
        </w:rPr>
        <w:fldChar w:fldCharType="begin"/>
      </w:r>
      <w:r w:rsidRPr="005D347C">
        <w:rPr>
          <w:rFonts w:ascii="Courier New" w:hAnsi="Courier New"/>
          <w:color w:val="000000"/>
          <w:kern w:val="0"/>
          <w:sz w:val="24"/>
          <w:szCs w:val="24"/>
          <w:lang w:eastAsia="ru-RU" w:bidi="ru-RU"/>
        </w:rPr>
        <w:instrText xml:space="preserve"> TOC \o "1-5" \h \z </w:instrText>
      </w:r>
      <w:r w:rsidRPr="005D347C">
        <w:rPr>
          <w:rFonts w:ascii="Courier New" w:hAnsi="Courier New"/>
          <w:color w:val="000000"/>
          <w:spacing w:val="-20"/>
          <w:kern w:val="0"/>
          <w:sz w:val="10"/>
          <w:szCs w:val="10"/>
          <w:lang w:eastAsia="ru-RU" w:bidi="ru-RU"/>
        </w:rPr>
        <w:fldChar w:fldCharType="separate"/>
      </w:r>
      <w:r w:rsidRPr="005D347C">
        <w:rPr>
          <w:rFonts w:ascii="Bookman Old Style" w:eastAsia="Bookman Old Style" w:hAnsi="Bookman Old Style" w:cs="Bookman Old Style"/>
          <w:i/>
          <w:iCs/>
          <w:color w:val="000000"/>
          <w:kern w:val="0"/>
          <w:sz w:val="9"/>
          <w:szCs w:val="9"/>
          <w:lang w:eastAsia="ru-RU" w:bidi="ru-RU"/>
        </w:rPr>
        <w:t>V</w:t>
      </w:r>
      <w:r w:rsidRPr="005D347C">
        <w:rPr>
          <w:rFonts w:ascii="Bookman Old Style" w:eastAsia="Bookman Old Style" w:hAnsi="Bookman Old Style" w:cs="Bookman Old Style"/>
          <w:i/>
          <w:iCs/>
          <w:color w:val="000000"/>
          <w:kern w:val="0"/>
          <w:sz w:val="9"/>
          <w:szCs w:val="9"/>
          <w:lang w:eastAsia="ru-RU" w:bidi="ru-RU"/>
        </w:rPr>
        <w:tab/>
        <w:t>"</w:t>
      </w:r>
      <w:r w:rsidRPr="005D347C">
        <w:rPr>
          <w:rFonts w:ascii="Courier New" w:hAnsi="Courier New"/>
          <w:color w:val="000000"/>
          <w:spacing w:val="-20"/>
          <w:kern w:val="0"/>
          <w:sz w:val="10"/>
          <w:szCs w:val="10"/>
          <w:lang w:eastAsia="ru-RU" w:bidi="ru-RU"/>
        </w:rPr>
        <w:tab/>
        <w:t>-</w:t>
      </w:r>
      <w:r w:rsidRPr="005D347C">
        <w:rPr>
          <w:rFonts w:ascii="Courier New" w:hAnsi="Courier New"/>
          <w:color w:val="000000"/>
          <w:spacing w:val="-20"/>
          <w:kern w:val="0"/>
          <w:sz w:val="10"/>
          <w:szCs w:val="10"/>
          <w:lang w:eastAsia="ru-RU" w:bidi="ru-RU"/>
        </w:rPr>
        <w:tab/>
      </w:r>
      <w:r w:rsidRPr="005D347C">
        <w:rPr>
          <w:rFonts w:ascii="Bookman Old Style" w:eastAsia="Bookman Old Style" w:hAnsi="Bookman Old Style" w:cs="Bookman Old Style"/>
          <w:i/>
          <w:iCs/>
          <w:color w:val="000000"/>
          <w:kern w:val="0"/>
          <w:sz w:val="9"/>
          <w:szCs w:val="9"/>
          <w:lang w:eastAsia="ru-RU" w:bidi="ru-RU"/>
        </w:rPr>
        <w:t>V</w:t>
      </w:r>
      <w:r w:rsidRPr="005D347C">
        <w:rPr>
          <w:rFonts w:ascii="Bookman Old Style" w:eastAsia="Bookman Old Style" w:hAnsi="Bookman Old Style" w:cs="Bookman Old Style"/>
          <w:i/>
          <w:iCs/>
          <w:color w:val="000000"/>
          <w:kern w:val="0"/>
          <w:sz w:val="9"/>
          <w:szCs w:val="9"/>
          <w:lang w:eastAsia="ru-RU" w:bidi="ru-RU"/>
        </w:rPr>
        <w:tab/>
        <w:t>"</w:t>
      </w:r>
      <w:r w:rsidRPr="005D347C">
        <w:rPr>
          <w:rFonts w:ascii="Courier New" w:hAnsi="Courier New"/>
          <w:color w:val="000000"/>
          <w:spacing w:val="-20"/>
          <w:kern w:val="0"/>
          <w:sz w:val="10"/>
          <w:szCs w:val="10"/>
          <w:lang w:eastAsia="ru-RU" w:bidi="ru-RU"/>
        </w:rPr>
        <w:tab/>
        <w:t>-</w:t>
      </w:r>
      <w:r w:rsidRPr="005D347C">
        <w:rPr>
          <w:rFonts w:ascii="Courier New" w:hAnsi="Courier New"/>
          <w:color w:val="000000"/>
          <w:spacing w:val="-20"/>
          <w:kern w:val="0"/>
          <w:sz w:val="10"/>
          <w:szCs w:val="10"/>
          <w:lang w:eastAsia="ru-RU" w:bidi="ru-RU"/>
        </w:rPr>
        <w:tab/>
        <w:t>к</w:t>
      </w:r>
      <w:r w:rsidRPr="005D347C">
        <w:rPr>
          <w:rFonts w:ascii="Courier New" w:hAnsi="Courier New"/>
          <w:color w:val="000000"/>
          <w:spacing w:val="-20"/>
          <w:kern w:val="0"/>
          <w:sz w:val="10"/>
          <w:szCs w:val="10"/>
          <w:lang w:eastAsia="ru-RU" w:bidi="ru-RU"/>
        </w:rPr>
        <w:tab/>
      </w:r>
      <w:r w:rsidRPr="005D347C">
        <w:rPr>
          <w:rFonts w:ascii="Courier New" w:hAnsi="Courier New"/>
          <w:color w:val="000000"/>
          <w:spacing w:val="-20"/>
          <w:kern w:val="0"/>
          <w:sz w:val="10"/>
          <w:szCs w:val="10"/>
          <w:vertAlign w:val="superscript"/>
          <w:lang w:eastAsia="ru-RU" w:bidi="ru-RU"/>
        </w:rPr>
        <w:t>4</w:t>
      </w:r>
      <w:r w:rsidRPr="005D347C">
        <w:rPr>
          <w:rFonts w:ascii="Courier New" w:hAnsi="Courier New"/>
          <w:color w:val="000000"/>
          <w:spacing w:val="-20"/>
          <w:kern w:val="0"/>
          <w:sz w:val="10"/>
          <w:szCs w:val="10"/>
          <w:lang w:eastAsia="ru-RU" w:bidi="ru-RU"/>
        </w:rPr>
        <w:tab/>
        <w:t>-</w:t>
      </w:r>
      <w:r w:rsidRPr="005D347C">
        <w:rPr>
          <w:rFonts w:ascii="Courier New" w:hAnsi="Courier New"/>
          <w:color w:val="000000"/>
          <w:spacing w:val="-20"/>
          <w:kern w:val="0"/>
          <w:sz w:val="10"/>
          <w:szCs w:val="10"/>
          <w:lang w:eastAsia="ru-RU" w:bidi="ru-RU"/>
        </w:rPr>
        <w:tab/>
      </w:r>
      <w:r w:rsidRPr="005D347C">
        <w:rPr>
          <w:rFonts w:ascii="Bookman Old Style" w:eastAsia="Bookman Old Style" w:hAnsi="Bookman Old Style" w:cs="Bookman Old Style"/>
          <w:i/>
          <w:iCs/>
          <w:color w:val="000000"/>
          <w:kern w:val="0"/>
          <w:sz w:val="9"/>
          <w:szCs w:val="9"/>
          <w:lang w:eastAsia="ru-RU" w:bidi="ru-RU"/>
        </w:rPr>
        <w:t>V</w:t>
      </w:r>
      <w:r w:rsidRPr="005D347C">
        <w:rPr>
          <w:rFonts w:ascii="Bookman Old Style" w:eastAsia="Bookman Old Style" w:hAnsi="Bookman Old Style" w:cs="Bookman Old Style"/>
          <w:i/>
          <w:iCs/>
          <w:color w:val="000000"/>
          <w:kern w:val="0"/>
          <w:sz w:val="9"/>
          <w:szCs w:val="9"/>
          <w:lang w:eastAsia="ru-RU" w:bidi="ru-RU"/>
        </w:rPr>
        <w:tab/>
        <w:t>'</w:t>
      </w:r>
      <w:r w:rsidRPr="005D347C">
        <w:rPr>
          <w:rFonts w:ascii="Courier New" w:hAnsi="Courier New"/>
          <w:color w:val="000000"/>
          <w:spacing w:val="-20"/>
          <w:kern w:val="0"/>
          <w:sz w:val="10"/>
          <w:szCs w:val="10"/>
          <w:lang w:eastAsia="ru-RU" w:bidi="ru-RU"/>
        </w:rPr>
        <w:tab/>
        <w:t>-</w:t>
      </w:r>
      <w:r w:rsidRPr="005D347C">
        <w:rPr>
          <w:rFonts w:ascii="Courier New" w:hAnsi="Courier New"/>
          <w:color w:val="000000"/>
          <w:spacing w:val="-20"/>
          <w:kern w:val="0"/>
          <w:sz w:val="10"/>
          <w:szCs w:val="10"/>
          <w:lang w:eastAsia="ru-RU" w:bidi="ru-RU"/>
        </w:rPr>
        <w:tab/>
      </w:r>
      <w:r w:rsidRPr="005D347C">
        <w:rPr>
          <w:rFonts w:ascii="Courier New" w:hAnsi="Courier New"/>
          <w:color w:val="000000"/>
          <w:spacing w:val="-20"/>
          <w:kern w:val="0"/>
          <w:sz w:val="10"/>
          <w:szCs w:val="10"/>
          <w:lang w:val="en-US" w:eastAsia="en-US" w:bidi="en-US"/>
        </w:rPr>
        <w:t>U</w:t>
      </w:r>
      <w:r w:rsidRPr="005D347C">
        <w:rPr>
          <w:rFonts w:ascii="Courier New" w:hAnsi="Courier New"/>
          <w:color w:val="000000"/>
          <w:spacing w:val="-20"/>
          <w:kern w:val="0"/>
          <w:sz w:val="10"/>
          <w:szCs w:val="10"/>
          <w:lang w:val="en-US" w:eastAsia="en-US" w:bidi="en-US"/>
        </w:rPr>
        <w:tab/>
      </w:r>
      <w:r w:rsidRPr="005D347C">
        <w:rPr>
          <w:rFonts w:ascii="Courier New" w:hAnsi="Courier New"/>
          <w:color w:val="000000"/>
          <w:spacing w:val="-20"/>
          <w:kern w:val="0"/>
          <w:sz w:val="10"/>
          <w:szCs w:val="10"/>
          <w:lang w:eastAsia="ru-RU" w:bidi="ru-RU"/>
        </w:rPr>
        <w:t>*</w:t>
      </w:r>
    </w:p>
    <w:p w:rsidR="005D347C" w:rsidRPr="005D347C" w:rsidRDefault="005D347C" w:rsidP="005D347C">
      <w:pPr>
        <w:tabs>
          <w:tab w:val="clear" w:pos="709"/>
          <w:tab w:val="right" w:pos="8055"/>
          <w:tab w:val="right" w:pos="9008"/>
          <w:tab w:val="center" w:pos="11443"/>
        </w:tabs>
        <w:suppressAutoHyphens w:val="0"/>
        <w:spacing w:after="0" w:line="340" w:lineRule="exact"/>
        <w:ind w:left="340" w:firstLine="0"/>
        <w:rPr>
          <w:rFonts w:ascii="Courier New" w:hAnsi="Courier New"/>
          <w:color w:val="000000"/>
          <w:kern w:val="0"/>
          <w:sz w:val="24"/>
          <w:szCs w:val="24"/>
          <w:lang w:eastAsia="ru-RU" w:bidi="ru-RU"/>
        </w:rPr>
      </w:pPr>
      <w:r w:rsidRPr="005D347C">
        <w:rPr>
          <w:rFonts w:ascii="Times New Roman" w:hAnsi="Times New Roman" w:cs="Times New Roman"/>
          <w:color w:val="000000"/>
          <w:kern w:val="0"/>
          <w:sz w:val="34"/>
          <w:szCs w:val="34"/>
          <w:lang w:eastAsia="ru-RU" w:bidi="ru-RU"/>
        </w:rPr>
        <w:t>англоязычной общностях. /* 1590096763 */</w:t>
      </w:r>
      <w:r w:rsidRPr="005D347C">
        <w:rPr>
          <w:rFonts w:ascii="Times New Roman" w:hAnsi="Times New Roman" w:cs="Times New Roman"/>
          <w:color w:val="000000"/>
          <w:kern w:val="0"/>
          <w:sz w:val="34"/>
          <w:szCs w:val="34"/>
          <w:lang w:eastAsia="ru-RU" w:bidi="ru-RU"/>
        </w:rPr>
        <w:tab/>
        <w:t>",</w:t>
      </w:r>
      <w:r w:rsidRPr="005D347C">
        <w:rPr>
          <w:rFonts w:ascii="Times New Roman" w:hAnsi="Times New Roman" w:cs="Times New Roman"/>
          <w:color w:val="000000"/>
          <w:kern w:val="0"/>
          <w:sz w:val="34"/>
          <w:szCs w:val="34"/>
          <w:lang w:eastAsia="ru-RU" w:bidi="ru-RU"/>
        </w:rPr>
        <w:tab/>
        <w:t>‘</w:t>
      </w:r>
      <w:r w:rsidRPr="005D347C">
        <w:rPr>
          <w:rFonts w:ascii="Times New Roman" w:hAnsi="Times New Roman" w:cs="Times New Roman"/>
          <w:color w:val="000000"/>
          <w:kern w:val="0"/>
          <w:sz w:val="34"/>
          <w:szCs w:val="34"/>
          <w:lang w:eastAsia="ru-RU" w:bidi="ru-RU"/>
        </w:rPr>
        <w:tab/>
        <w:t>!</w:t>
      </w:r>
    </w:p>
    <w:p w:rsidR="005D347C" w:rsidRPr="005D347C" w:rsidRDefault="005D347C" w:rsidP="005D347C">
      <w:pPr>
        <w:tabs>
          <w:tab w:val="clear" w:pos="709"/>
          <w:tab w:val="left" w:pos="3269"/>
          <w:tab w:val="center" w:pos="5812"/>
          <w:tab w:val="right" w:pos="8379"/>
          <w:tab w:val="center" w:pos="10905"/>
        </w:tabs>
        <w:suppressAutoHyphens w:val="0"/>
        <w:spacing w:after="0" w:line="71" w:lineRule="exact"/>
        <w:ind w:left="820" w:firstLine="0"/>
        <w:rPr>
          <w:rFonts w:ascii="Courier New" w:hAnsi="Courier New"/>
          <w:spacing w:val="330"/>
          <w:kern w:val="0"/>
          <w:sz w:val="8"/>
          <w:szCs w:val="8"/>
          <w:lang w:eastAsia="ru-RU" w:bidi="ru-RU"/>
        </w:rPr>
      </w:pPr>
      <w:r w:rsidRPr="005D347C">
        <w:rPr>
          <w:rFonts w:ascii="Courier New" w:hAnsi="Courier New"/>
          <w:color w:val="000000"/>
          <w:spacing w:val="360"/>
          <w:kern w:val="0"/>
          <w:sz w:val="8"/>
          <w:szCs w:val="8"/>
          <w:shd w:val="clear" w:color="auto" w:fill="FFFFFF"/>
          <w:lang w:eastAsia="ru-RU" w:bidi="ru-RU"/>
        </w:rPr>
        <w:t>Ч</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Ч</w:t>
      </w:r>
    </w:p>
    <w:p w:rsidR="005D347C" w:rsidRPr="005D347C" w:rsidRDefault="005D347C" w:rsidP="005D347C">
      <w:pPr>
        <w:tabs>
          <w:tab w:val="clear" w:pos="709"/>
          <w:tab w:val="left" w:pos="542"/>
          <w:tab w:val="right" w:pos="1308"/>
          <w:tab w:val="center" w:pos="2529"/>
          <w:tab w:val="left" w:pos="2938"/>
          <w:tab w:val="right" w:pos="3692"/>
          <w:tab w:val="right" w:pos="5068"/>
          <w:tab w:val="center" w:pos="5481"/>
          <w:tab w:val="right" w:pos="6359"/>
          <w:tab w:val="right" w:pos="8055"/>
          <w:tab w:val="right" w:pos="8752"/>
          <w:tab w:val="right" w:pos="10537"/>
          <w:tab w:val="center" w:pos="11443"/>
          <w:tab w:val="right" w:pos="12613"/>
        </w:tabs>
        <w:suppressAutoHyphens w:val="0"/>
        <w:spacing w:after="0" w:line="71" w:lineRule="exact"/>
        <w:ind w:left="20" w:firstLine="0"/>
        <w:rPr>
          <w:rFonts w:ascii="Courier New" w:hAnsi="Courier New"/>
          <w:spacing w:val="330"/>
          <w:kern w:val="0"/>
          <w:sz w:val="8"/>
          <w:szCs w:val="8"/>
          <w:lang w:eastAsia="ru-RU" w:bidi="ru-RU"/>
        </w:rPr>
      </w:pPr>
      <w:r w:rsidRPr="005D347C">
        <w:rPr>
          <w:rFonts w:ascii="Courier New" w:hAnsi="Courier New"/>
          <w:color w:val="000000"/>
          <w:spacing w:val="360"/>
          <w:kern w:val="0"/>
          <w:sz w:val="8"/>
          <w:szCs w:val="8"/>
          <w:shd w:val="clear" w:color="auto" w:fill="FFFFFF"/>
          <w:lang w:val="en-US" w:eastAsia="en-US" w:bidi="en-US"/>
        </w:rPr>
        <w:t>I</w:t>
      </w:r>
      <w:r w:rsidRPr="005D347C">
        <w:rPr>
          <w:rFonts w:ascii="Courier New" w:hAnsi="Courier New"/>
          <w:color w:val="000000"/>
          <w:spacing w:val="360"/>
          <w:kern w:val="0"/>
          <w:sz w:val="8"/>
          <w:szCs w:val="8"/>
          <w:shd w:val="clear" w:color="auto" w:fill="FFFFFF"/>
          <w:lang w:val="en-US" w:eastAsia="en-US" w:bidi="en-US"/>
        </w:rPr>
        <w:tab/>
      </w:r>
      <w:r w:rsidRPr="005D347C">
        <w:rPr>
          <w:rFonts w:ascii="Courier New" w:hAnsi="Courier New"/>
          <w:color w:val="000000"/>
          <w:spacing w:val="360"/>
          <w:kern w:val="0"/>
          <w:sz w:val="8"/>
          <w:szCs w:val="8"/>
          <w:shd w:val="clear" w:color="auto" w:fill="FFFFFF"/>
          <w:lang w:eastAsia="ru-RU" w:bidi="ru-RU"/>
        </w:rPr>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У</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У</w:t>
      </w:r>
      <w:r w:rsidRPr="005D347C">
        <w:rPr>
          <w:rFonts w:ascii="Courier New" w:hAnsi="Courier New"/>
          <w:color w:val="000000"/>
          <w:spacing w:val="360"/>
          <w:kern w:val="0"/>
          <w:sz w:val="8"/>
          <w:szCs w:val="8"/>
          <w:shd w:val="clear" w:color="auto" w:fill="FFFFFF"/>
          <w:lang w:eastAsia="ru-RU" w:bidi="ru-RU"/>
        </w:rPr>
        <w:tab/>
        <w:t>У</w:t>
      </w:r>
      <w:r w:rsidRPr="005D347C">
        <w:rPr>
          <w:rFonts w:ascii="Courier New" w:hAnsi="Courier New"/>
          <w:color w:val="000000"/>
          <w:spacing w:val="360"/>
          <w:kern w:val="0"/>
          <w:sz w:val="8"/>
          <w:szCs w:val="8"/>
          <w:shd w:val="clear" w:color="auto" w:fill="FFFFFF"/>
          <w:lang w:eastAsia="ru-RU" w:bidi="ru-RU"/>
        </w:rPr>
        <w:tab/>
        <w:t>ЧУ</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ЧУ</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spacing w:val="330"/>
          <w:kern w:val="0"/>
          <w:sz w:val="8"/>
          <w:szCs w:val="8"/>
          <w:lang w:eastAsia="ru-RU" w:bidi="ru-RU"/>
        </w:rPr>
        <w:fldChar w:fldCharType="end"/>
      </w:r>
    </w:p>
    <w:p w:rsidR="005D347C" w:rsidRPr="005D347C" w:rsidRDefault="005D347C" w:rsidP="005D347C">
      <w:pPr>
        <w:tabs>
          <w:tab w:val="clear" w:pos="709"/>
        </w:tabs>
        <w:suppressAutoHyphens w:val="0"/>
        <w:spacing w:after="0" w:line="608" w:lineRule="exact"/>
        <w:ind w:left="340" w:right="200" w:firstLine="114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В теоретическом обосновании диссертации закладываются основы сопоставительно-типологического исследования фразеологии современного русского и английского языков, а также раскрывается сущность поведенческого феномена в единой научной парадигме о человеке. При этом анализ ФЕ о поведении является структурно-типологическим и ориентирован на синхронно-</w:t>
      </w:r>
    </w:p>
    <w:p w:rsidR="005D347C" w:rsidRPr="005D347C" w:rsidRDefault="005D347C" w:rsidP="005D347C">
      <w:pPr>
        <w:tabs>
          <w:tab w:val="clear" w:pos="709"/>
          <w:tab w:val="right" w:pos="3692"/>
          <w:tab w:val="right" w:pos="6096"/>
          <w:tab w:val="right" w:pos="8752"/>
          <w:tab w:val="center" w:pos="11218"/>
        </w:tabs>
        <w:suppressAutoHyphens w:val="0"/>
        <w:spacing w:after="0" w:line="80" w:lineRule="exact"/>
        <w:ind w:left="1040" w:firstLine="0"/>
        <w:rPr>
          <w:rFonts w:ascii="Times New Roman" w:eastAsia="Times New Roman" w:hAnsi="Times New Roman" w:cs="Times New Roman"/>
          <w:spacing w:val="1000"/>
          <w:kern w:val="0"/>
          <w:sz w:val="8"/>
          <w:szCs w:val="8"/>
          <w:lang w:val="en-US" w:eastAsia="en-US" w:bidi="en-US"/>
        </w:rPr>
      </w:pPr>
      <w:r w:rsidRPr="005D347C">
        <w:rPr>
          <w:rFonts w:ascii="Times New Roman" w:eastAsia="Times New Roman" w:hAnsi="Times New Roman" w:cs="Times New Roman"/>
          <w:spacing w:val="1000"/>
          <w:kern w:val="0"/>
          <w:sz w:val="8"/>
          <w:szCs w:val="8"/>
          <w:lang w:val="en-US" w:eastAsia="en-US" w:bidi="en-US"/>
        </w:rPr>
        <w:fldChar w:fldCharType="begin"/>
      </w:r>
      <w:r w:rsidRPr="005D347C">
        <w:rPr>
          <w:rFonts w:ascii="Times New Roman" w:eastAsia="Times New Roman" w:hAnsi="Times New Roman" w:cs="Times New Roman"/>
          <w:spacing w:val="1000"/>
          <w:kern w:val="0"/>
          <w:sz w:val="8"/>
          <w:szCs w:val="8"/>
          <w:lang w:val="en-US" w:eastAsia="en-US" w:bidi="en-US"/>
        </w:rPr>
        <w:instrText xml:space="preserve"> TOC \o "1-5" \h \z </w:instrText>
      </w:r>
      <w:r w:rsidRPr="005D347C">
        <w:rPr>
          <w:rFonts w:ascii="Times New Roman" w:eastAsia="Times New Roman" w:hAnsi="Times New Roman" w:cs="Times New Roman"/>
          <w:spacing w:val="1000"/>
          <w:kern w:val="0"/>
          <w:sz w:val="8"/>
          <w:szCs w:val="8"/>
          <w:lang w:val="en-US" w:eastAsia="en-US" w:bidi="en-US"/>
        </w:rPr>
        <w:fldChar w:fldCharType="separate"/>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color w:val="000000"/>
          <w:spacing w:val="470"/>
          <w:kern w:val="0"/>
          <w:sz w:val="8"/>
          <w:szCs w:val="8"/>
          <w:shd w:val="clear" w:color="auto" w:fill="FFFFFF"/>
          <w:lang w:val="en-US" w:eastAsia="ru-RU" w:bidi="ru-RU"/>
        </w:rPr>
        <w:t>I</w:t>
      </w:r>
    </w:p>
    <w:p w:rsidR="005D347C" w:rsidRPr="005D347C" w:rsidRDefault="005D347C" w:rsidP="005D347C">
      <w:pPr>
        <w:tabs>
          <w:tab w:val="clear" w:pos="709"/>
          <w:tab w:val="right" w:pos="1509"/>
          <w:tab w:val="right" w:pos="3692"/>
          <w:tab w:val="left" w:pos="4093"/>
          <w:tab w:val="right" w:pos="6096"/>
          <w:tab w:val="right" w:pos="6595"/>
          <w:tab w:val="right" w:pos="8752"/>
          <w:tab w:val="right" w:pos="9008"/>
          <w:tab w:val="center" w:pos="11218"/>
          <w:tab w:val="center" w:pos="11666"/>
        </w:tabs>
        <w:suppressAutoHyphens w:val="0"/>
        <w:spacing w:after="0" w:line="200" w:lineRule="exact"/>
        <w:ind w:left="1040" w:firstLine="0"/>
        <w:rPr>
          <w:rFonts w:ascii="Times New Roman" w:eastAsia="Times New Roman" w:hAnsi="Times New Roman" w:cs="Times New Roman"/>
          <w:kern w:val="0"/>
          <w:sz w:val="20"/>
          <w:szCs w:val="20"/>
          <w:lang w:val="en-US" w:eastAsia="ru-RU" w:bidi="ru-RU"/>
        </w:rPr>
      </w:pPr>
      <w:r w:rsidRPr="005D347C">
        <w:rPr>
          <w:rFonts w:ascii="Times New Roman" w:eastAsia="Times New Roman" w:hAnsi="Times New Roman" w:cs="Times New Roman"/>
          <w:color w:val="000000"/>
          <w:kern w:val="0"/>
          <w:sz w:val="20"/>
          <w:szCs w:val="20"/>
          <w:lang w:eastAsia="ru-RU" w:bidi="ru-RU"/>
        </w:rPr>
        <w:t>у</w:t>
      </w:r>
      <w:r w:rsidRPr="005D347C">
        <w:rPr>
          <w:rFonts w:ascii="Times New Roman" w:eastAsia="Times New Roman" w:hAnsi="Times New Roman" w:cs="Times New Roman"/>
          <w:color w:val="000000"/>
          <w:kern w:val="0"/>
          <w:sz w:val="20"/>
          <w:szCs w:val="20"/>
          <w:lang w:val="en-US" w:eastAsia="ru-RU" w:bidi="ru-RU"/>
        </w:rPr>
        <w:tab/>
      </w:r>
      <w:r w:rsidRPr="005D347C">
        <w:rPr>
          <w:rFonts w:ascii="Times New Roman" w:eastAsia="Times New Roman" w:hAnsi="Times New Roman" w:cs="Times New Roman"/>
          <w:color w:val="000000"/>
          <w:spacing w:val="470"/>
          <w:kern w:val="0"/>
          <w:sz w:val="8"/>
          <w:szCs w:val="8"/>
          <w:shd w:val="clear" w:color="auto" w:fill="FFFFFF"/>
          <w:lang w:val="uk-UA" w:eastAsia="uk-UA" w:bidi="uk-UA"/>
        </w:rPr>
        <w:t>|</w:t>
      </w:r>
      <w:r w:rsidRPr="005D347C">
        <w:rPr>
          <w:rFonts w:ascii="Times New Roman" w:eastAsia="Times New Roman" w:hAnsi="Times New Roman" w:cs="Times New Roman"/>
          <w:color w:val="000000"/>
          <w:spacing w:val="470"/>
          <w:kern w:val="0"/>
          <w:sz w:val="8"/>
          <w:szCs w:val="8"/>
          <w:shd w:val="clear" w:color="auto" w:fill="FFFFFF"/>
          <w:lang w:val="uk-UA" w:eastAsia="uk-UA" w:bidi="uk-UA"/>
        </w:rPr>
        <w:tab/>
      </w:r>
      <w:r w:rsidRPr="005D347C">
        <w:rPr>
          <w:rFonts w:ascii="Times New Roman" w:eastAsia="Times New Roman" w:hAnsi="Times New Roman" w:cs="Times New Roman"/>
          <w:color w:val="000000"/>
          <w:kern w:val="0"/>
          <w:sz w:val="20"/>
          <w:szCs w:val="20"/>
          <w:lang w:val="en-US" w:eastAsia="ru-RU" w:bidi="ru-RU"/>
        </w:rPr>
        <w:t>^</w:t>
      </w:r>
      <w:r w:rsidRPr="005D347C">
        <w:rPr>
          <w:rFonts w:ascii="Times New Roman" w:eastAsia="Times New Roman" w:hAnsi="Times New Roman" w:cs="Times New Roman"/>
          <w:color w:val="000000"/>
          <w:kern w:val="0"/>
          <w:sz w:val="20"/>
          <w:szCs w:val="20"/>
          <w:lang w:val="en-US" w:eastAsia="ru-RU" w:bidi="ru-RU"/>
        </w:rPr>
        <w:tab/>
      </w:r>
      <w:r w:rsidRPr="005D347C">
        <w:rPr>
          <w:rFonts w:ascii="Times New Roman" w:eastAsia="Times New Roman" w:hAnsi="Times New Roman" w:cs="Times New Roman"/>
          <w:color w:val="000000"/>
          <w:spacing w:val="47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70"/>
          <w:kern w:val="0"/>
          <w:sz w:val="8"/>
          <w:szCs w:val="8"/>
          <w:shd w:val="clear" w:color="auto" w:fill="FFFFFF"/>
          <w:lang w:val="uk-UA" w:eastAsia="uk-UA" w:bidi="uk-UA"/>
        </w:rPr>
        <w:tab/>
      </w:r>
      <w:r w:rsidRPr="005D347C">
        <w:rPr>
          <w:rFonts w:ascii="Times New Roman" w:eastAsia="Times New Roman" w:hAnsi="Times New Roman" w:cs="Times New Roman"/>
          <w:color w:val="000000"/>
          <w:kern w:val="0"/>
          <w:sz w:val="20"/>
          <w:szCs w:val="20"/>
          <w:lang w:eastAsia="ru-RU" w:bidi="ru-RU"/>
        </w:rPr>
        <w:t>у</w:t>
      </w:r>
      <w:r w:rsidRPr="005D347C">
        <w:rPr>
          <w:rFonts w:ascii="Times New Roman" w:eastAsia="Times New Roman" w:hAnsi="Times New Roman" w:cs="Times New Roman"/>
          <w:color w:val="000000"/>
          <w:kern w:val="0"/>
          <w:sz w:val="20"/>
          <w:szCs w:val="20"/>
          <w:lang w:val="en-US" w:eastAsia="ru-RU" w:bidi="ru-RU"/>
        </w:rPr>
        <w:tab/>
      </w:r>
      <w:r w:rsidRPr="005D347C">
        <w:rPr>
          <w:rFonts w:ascii="Times New Roman" w:eastAsia="Times New Roman" w:hAnsi="Times New Roman" w:cs="Times New Roman"/>
          <w:color w:val="000000"/>
          <w:spacing w:val="47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70"/>
          <w:kern w:val="0"/>
          <w:sz w:val="8"/>
          <w:szCs w:val="8"/>
          <w:shd w:val="clear" w:color="auto" w:fill="FFFFFF"/>
          <w:lang w:val="uk-UA" w:eastAsia="uk-UA" w:bidi="uk-UA"/>
        </w:rPr>
        <w:tab/>
      </w:r>
      <w:r w:rsidRPr="005D347C">
        <w:rPr>
          <w:rFonts w:ascii="Times New Roman" w:eastAsia="Times New Roman" w:hAnsi="Times New Roman" w:cs="Times New Roman"/>
          <w:color w:val="000000"/>
          <w:kern w:val="0"/>
          <w:sz w:val="20"/>
          <w:szCs w:val="20"/>
          <w:lang w:eastAsia="ru-RU" w:bidi="ru-RU"/>
        </w:rPr>
        <w:t>у</w:t>
      </w:r>
      <w:r w:rsidRPr="005D347C">
        <w:rPr>
          <w:rFonts w:ascii="Times New Roman" w:eastAsia="Times New Roman" w:hAnsi="Times New Roman" w:cs="Times New Roman"/>
          <w:color w:val="000000"/>
          <w:kern w:val="0"/>
          <w:sz w:val="20"/>
          <w:szCs w:val="20"/>
          <w:lang w:val="en-US" w:eastAsia="ru-RU" w:bidi="ru-RU"/>
        </w:rPr>
        <w:tab/>
        <w:t>|</w:t>
      </w:r>
      <w:r w:rsidRPr="005D347C">
        <w:rPr>
          <w:rFonts w:ascii="Times New Roman" w:eastAsia="Times New Roman" w:hAnsi="Times New Roman" w:cs="Times New Roman"/>
          <w:color w:val="000000"/>
          <w:kern w:val="0"/>
          <w:sz w:val="20"/>
          <w:szCs w:val="20"/>
          <w:lang w:val="en-US" w:eastAsia="ru-RU" w:bidi="ru-RU"/>
        </w:rPr>
        <w:tab/>
      </w:r>
      <w:r w:rsidRPr="005D347C">
        <w:rPr>
          <w:rFonts w:ascii="Times New Roman" w:eastAsia="Times New Roman" w:hAnsi="Times New Roman" w:cs="Times New Roman"/>
          <w:color w:val="000000"/>
          <w:spacing w:val="470"/>
          <w:kern w:val="0"/>
          <w:sz w:val="8"/>
          <w:szCs w:val="8"/>
          <w:shd w:val="clear" w:color="auto" w:fill="FFFFFF"/>
          <w:lang w:val="uk-UA" w:eastAsia="uk-UA" w:bidi="uk-UA"/>
        </w:rPr>
        <w:t>^</w:t>
      </w:r>
      <w:r w:rsidRPr="005D347C">
        <w:rPr>
          <w:rFonts w:ascii="Times New Roman" w:eastAsia="Times New Roman" w:hAnsi="Times New Roman" w:cs="Times New Roman"/>
          <w:color w:val="000000"/>
          <w:spacing w:val="470"/>
          <w:kern w:val="0"/>
          <w:sz w:val="8"/>
          <w:szCs w:val="8"/>
          <w:shd w:val="clear" w:color="auto" w:fill="FFFFFF"/>
          <w:lang w:val="uk-UA" w:eastAsia="uk-UA" w:bidi="uk-UA"/>
        </w:rPr>
        <w:tab/>
        <w:t>і</w:t>
      </w:r>
    </w:p>
    <w:p w:rsidR="005D347C" w:rsidRPr="005D347C" w:rsidRDefault="005D347C" w:rsidP="005D347C">
      <w:pPr>
        <w:tabs>
          <w:tab w:val="clear" w:pos="709"/>
        </w:tabs>
        <w:suppressAutoHyphens w:val="0"/>
        <w:spacing w:after="0" w:line="340" w:lineRule="exact"/>
        <w:ind w:left="340" w:firstLine="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сопоставительное двустороннее описание. ■/* </w:t>
      </w:r>
      <w:r w:rsidRPr="005D347C">
        <w:rPr>
          <w:rFonts w:ascii="Times New Roman" w:hAnsi="Times New Roman" w:cs="Times New Roman"/>
          <w:color w:val="000000"/>
          <w:kern w:val="0"/>
          <w:sz w:val="34"/>
          <w:szCs w:val="34"/>
          <w:lang w:eastAsia="ru-RU" w:bidi="ru-RU"/>
        </w:rPr>
        <w:t xml:space="preserve">1590096763' </w:t>
      </w:r>
      <w:r w:rsidRPr="005D347C">
        <w:rPr>
          <w:rFonts w:ascii="Courier New" w:hAnsi="Courier New"/>
          <w:color w:val="000000"/>
          <w:kern w:val="0"/>
          <w:sz w:val="24"/>
          <w:szCs w:val="24"/>
          <w:lang w:eastAsia="ru-RU" w:bidi="ru-RU"/>
        </w:rPr>
        <w:t>*/■</w:t>
      </w:r>
    </w:p>
    <w:p w:rsidR="005D347C" w:rsidRPr="005D347C" w:rsidRDefault="005D347C" w:rsidP="005D347C">
      <w:pPr>
        <w:tabs>
          <w:tab w:val="clear" w:pos="709"/>
          <w:tab w:val="left" w:pos="1869"/>
          <w:tab w:val="right" w:pos="3692"/>
          <w:tab w:val="center" w:pos="4414"/>
          <w:tab w:val="right" w:pos="6096"/>
          <w:tab w:val="center" w:pos="7026"/>
          <w:tab w:val="right" w:pos="8752"/>
          <w:tab w:val="center" w:pos="9481"/>
          <w:tab w:val="center" w:pos="11666"/>
        </w:tabs>
        <w:suppressAutoHyphens w:val="0"/>
        <w:spacing w:after="0" w:line="80" w:lineRule="exact"/>
        <w:ind w:left="1040" w:firstLine="0"/>
        <w:rPr>
          <w:rFonts w:ascii="Times New Roman" w:eastAsia="Times New Roman" w:hAnsi="Times New Roman" w:cs="Times New Roman"/>
          <w:spacing w:val="1000"/>
          <w:kern w:val="0"/>
          <w:sz w:val="8"/>
          <w:szCs w:val="8"/>
          <w:lang w:eastAsia="en-US" w:bidi="en-US"/>
        </w:rPr>
      </w:pP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i/>
          <w:iCs/>
          <w:color w:val="000000"/>
          <w:spacing w:val="820"/>
          <w:kern w:val="0"/>
          <w:sz w:val="8"/>
          <w:szCs w:val="8"/>
          <w:shd w:val="clear" w:color="auto" w:fill="FFFFFF"/>
          <w:lang w:val="uk-UA" w:eastAsia="uk-UA" w:bidi="uk-UA"/>
        </w:rPr>
        <w:t>і</w:t>
      </w:r>
      <w:r w:rsidRPr="005D347C">
        <w:rPr>
          <w:rFonts w:ascii="Times New Roman" w:eastAsia="Times New Roman" w:hAnsi="Times New Roman" w:cs="Times New Roman"/>
          <w:i/>
          <w:iCs/>
          <w:color w:val="000000"/>
          <w:spacing w:val="820"/>
          <w:kern w:val="0"/>
          <w:sz w:val="8"/>
          <w:szCs w:val="8"/>
          <w:shd w:val="clear" w:color="auto" w:fill="FFFFFF"/>
          <w:lang w:val="uk-UA" w:eastAsia="uk-UA" w:bidi="uk-UA"/>
        </w:rPr>
        <w:tab/>
        <w:t>t</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eastAsia="en-US" w:bidi="en-US"/>
        </w:rPr>
        <w:tab/>
        <w:t>*</w:t>
      </w:r>
      <w:r w:rsidRPr="005D347C">
        <w:rPr>
          <w:rFonts w:ascii="Times New Roman" w:eastAsia="Times New Roman" w:hAnsi="Times New Roman" w:cs="Times New Roman"/>
          <w:color w:val="000000"/>
          <w:spacing w:val="470"/>
          <w:kern w:val="0"/>
          <w:sz w:val="8"/>
          <w:szCs w:val="8"/>
          <w:shd w:val="clear" w:color="auto" w:fill="FFFFFF"/>
          <w:lang w:eastAsia="en-US" w:bidi="en-US"/>
        </w:rPr>
        <w:tab/>
      </w:r>
      <w:r w:rsidRPr="005D347C">
        <w:rPr>
          <w:rFonts w:ascii="Times New Roman" w:eastAsia="Times New Roman" w:hAnsi="Times New Roman" w:cs="Times New Roman"/>
          <w:i/>
          <w:iCs/>
          <w:color w:val="000000"/>
          <w:spacing w:val="820"/>
          <w:kern w:val="0"/>
          <w:sz w:val="8"/>
          <w:szCs w:val="8"/>
          <w:shd w:val="clear" w:color="auto" w:fill="FFFFFF"/>
          <w:lang w:val="uk-UA" w:eastAsia="uk-UA" w:bidi="uk-UA"/>
        </w:rPr>
        <w:t>it</w:t>
      </w:r>
    </w:p>
    <w:p w:rsidR="005D347C" w:rsidRPr="005D347C" w:rsidRDefault="005D347C" w:rsidP="005D347C">
      <w:pPr>
        <w:tabs>
          <w:tab w:val="clear" w:pos="709"/>
          <w:tab w:val="left" w:pos="3896"/>
          <w:tab w:val="right" w:pos="6359"/>
          <w:tab w:val="right" w:pos="9008"/>
          <w:tab w:val="center" w:pos="11443"/>
        </w:tabs>
        <w:suppressAutoHyphens w:val="0"/>
        <w:spacing w:after="0" w:line="80" w:lineRule="exact"/>
        <w:ind w:left="1380" w:firstLine="0"/>
        <w:rPr>
          <w:rFonts w:ascii="Courier New" w:hAnsi="Courier New"/>
          <w:spacing w:val="330"/>
          <w:kern w:val="0"/>
          <w:sz w:val="8"/>
          <w:szCs w:val="8"/>
          <w:lang w:eastAsia="ru-RU" w:bidi="ru-RU"/>
        </w:rPr>
      </w:pPr>
      <w:r w:rsidRPr="005D347C">
        <w:rPr>
          <w:rFonts w:ascii="Courier New" w:hAnsi="Courier New"/>
          <w:i/>
          <w:iCs/>
          <w:color w:val="000000"/>
          <w:kern w:val="0"/>
          <w:sz w:val="8"/>
          <w:szCs w:val="8"/>
          <w:shd w:val="clear" w:color="auto" w:fill="FFFFFF"/>
          <w:lang w:eastAsia="en-US" w:bidi="en-US"/>
        </w:rPr>
        <w:t>\</w:t>
      </w:r>
      <w:r w:rsidRPr="005D347C">
        <w:rPr>
          <w:rFonts w:ascii="Courier New" w:hAnsi="Courier New"/>
          <w:i/>
          <w:iCs/>
          <w:color w:val="000000"/>
          <w:kern w:val="0"/>
          <w:sz w:val="8"/>
          <w:szCs w:val="8"/>
          <w:shd w:val="clear" w:color="auto" w:fill="FFFFFF"/>
          <w:lang w:eastAsia="en-US" w:bidi="en-US"/>
        </w:rPr>
        <w:tab/>
      </w:r>
      <w:r w:rsidRPr="005D347C">
        <w:rPr>
          <w:rFonts w:ascii="Courier New" w:hAnsi="Courier New"/>
          <w:i/>
          <w:iCs/>
          <w:color w:val="000000"/>
          <w:kern w:val="0"/>
          <w:sz w:val="8"/>
          <w:szCs w:val="8"/>
          <w:shd w:val="clear" w:color="auto" w:fill="FFFFFF"/>
          <w:lang w:eastAsia="ru-RU" w:bidi="ru-RU"/>
        </w:rPr>
        <w:t>к</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lang w:eastAsia="en-US" w:bidi="en-US"/>
        </w:rPr>
        <w:t>4</w:t>
      </w:r>
      <w:r w:rsidRPr="005D347C">
        <w:rPr>
          <w:rFonts w:ascii="Courier New" w:hAnsi="Courier New"/>
          <w:color w:val="000000"/>
          <w:spacing w:val="360"/>
          <w:kern w:val="0"/>
          <w:sz w:val="8"/>
          <w:szCs w:val="8"/>
          <w:shd w:val="clear" w:color="auto" w:fill="FFFFFF"/>
          <w:lang w:eastAsia="en-US" w:bidi="en-US"/>
        </w:rPr>
        <w:tab/>
        <w:t>\</w:t>
      </w:r>
      <w:r w:rsidRPr="005D347C">
        <w:rPr>
          <w:rFonts w:ascii="Courier New" w:hAnsi="Courier New"/>
          <w:color w:val="000000"/>
          <w:spacing w:val="360"/>
          <w:kern w:val="0"/>
          <w:sz w:val="8"/>
          <w:szCs w:val="8"/>
          <w:shd w:val="clear" w:color="auto" w:fill="FFFFFF"/>
          <w:lang w:eastAsia="en-US" w:bidi="en-US"/>
        </w:rPr>
        <w:tab/>
        <w:t>\</w:t>
      </w:r>
    </w:p>
    <w:p w:rsidR="005D347C" w:rsidRPr="005D347C" w:rsidRDefault="005D347C" w:rsidP="005D347C">
      <w:pPr>
        <w:tabs>
          <w:tab w:val="clear" w:pos="709"/>
          <w:tab w:val="left" w:pos="1869"/>
          <w:tab w:val="right" w:pos="3692"/>
          <w:tab w:val="center" w:pos="4414"/>
          <w:tab w:val="right" w:pos="6096"/>
          <w:tab w:val="center" w:pos="7026"/>
          <w:tab w:val="right" w:pos="8752"/>
          <w:tab w:val="center" w:pos="9481"/>
          <w:tab w:val="center" w:pos="10905"/>
          <w:tab w:val="center" w:pos="12042"/>
        </w:tabs>
        <w:suppressAutoHyphens w:val="0"/>
        <w:spacing w:after="0" w:line="80" w:lineRule="exact"/>
        <w:ind w:left="580" w:firstLine="0"/>
        <w:rPr>
          <w:rFonts w:ascii="Courier New" w:hAnsi="Courier New"/>
          <w:spacing w:val="330"/>
          <w:kern w:val="0"/>
          <w:sz w:val="8"/>
          <w:szCs w:val="8"/>
          <w:lang w:eastAsia="ru-RU" w:bidi="ru-RU"/>
        </w:rPr>
      </w:pPr>
      <w:r w:rsidRPr="005D347C">
        <w:rPr>
          <w:rFonts w:ascii="Courier New" w:hAnsi="Courier New"/>
          <w:color w:val="000000"/>
          <w:spacing w:val="360"/>
          <w:kern w:val="0"/>
          <w:sz w:val="8"/>
          <w:szCs w:val="8"/>
          <w:shd w:val="clear" w:color="auto" w:fill="FFFFFF"/>
          <w:lang w:eastAsia="ru-RU" w:bidi="ru-RU"/>
        </w:rPr>
        <w:t>ЧУ</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ЧУ</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lang w:val="uk-UA" w:eastAsia="uk-UA" w:bidi="uk-UA"/>
        </w:rPr>
        <w:t>У</w:t>
      </w:r>
      <w:r w:rsidRPr="005D347C">
        <w:rPr>
          <w:rFonts w:ascii="Courier New" w:hAnsi="Courier New"/>
          <w:color w:val="000000"/>
          <w:spacing w:val="360"/>
          <w:kern w:val="0"/>
          <w:sz w:val="8"/>
          <w:szCs w:val="8"/>
          <w:shd w:val="clear" w:color="auto" w:fill="FFFFFF"/>
          <w:lang w:val="uk-UA" w:eastAsia="uk-UA" w:bidi="uk-UA"/>
        </w:rPr>
        <w:tab/>
        <w:t>Чу</w:t>
      </w:r>
      <w:r w:rsidRPr="005D347C">
        <w:rPr>
          <w:rFonts w:ascii="Courier New" w:hAnsi="Courier New"/>
          <w:color w:val="000000"/>
          <w:spacing w:val="360"/>
          <w:kern w:val="0"/>
          <w:sz w:val="8"/>
          <w:szCs w:val="8"/>
          <w:shd w:val="clear" w:color="auto" w:fill="FFFFFF"/>
          <w:lang w:val="uk-UA" w:eastAsia="uk-UA" w:bidi="uk-UA"/>
        </w:rPr>
        <w:tab/>
      </w:r>
      <w:r w:rsidRPr="005D347C">
        <w:rPr>
          <w:rFonts w:ascii="Courier New" w:hAnsi="Courier New"/>
          <w:i/>
          <w:iCs/>
          <w:smallCaps/>
          <w:color w:val="000000"/>
          <w:kern w:val="0"/>
          <w:sz w:val="8"/>
          <w:szCs w:val="8"/>
          <w:shd w:val="clear" w:color="auto" w:fill="FFFFFF"/>
          <w:lang w:val="uk-UA" w:eastAsia="uk-UA" w:bidi="uk-UA"/>
        </w:rPr>
        <w:t>і</w:t>
      </w:r>
      <w:r w:rsidRPr="005D347C">
        <w:rPr>
          <w:rFonts w:ascii="Courier New" w:hAnsi="Courier New"/>
          <w:color w:val="000000"/>
          <w:spacing w:val="360"/>
          <w:kern w:val="0"/>
          <w:sz w:val="8"/>
          <w:szCs w:val="8"/>
          <w:shd w:val="clear" w:color="auto" w:fill="FFFFFF"/>
          <w:lang w:val="uk-UA" w:eastAsia="uk-UA" w:bidi="uk-UA"/>
        </w:rPr>
        <w:tab/>
      </w:r>
      <w:r w:rsidRPr="005D347C">
        <w:rPr>
          <w:rFonts w:ascii="Courier New" w:hAnsi="Courier New"/>
          <w:color w:val="000000"/>
          <w:spacing w:val="360"/>
          <w:kern w:val="0"/>
          <w:sz w:val="8"/>
          <w:szCs w:val="8"/>
          <w:shd w:val="clear" w:color="auto" w:fill="FFFFFF"/>
          <w:lang w:eastAsia="ru-RU" w:bidi="ru-RU"/>
        </w:rPr>
        <w:t>ЧУ</w:t>
      </w:r>
      <w:r w:rsidRPr="005D347C">
        <w:rPr>
          <w:rFonts w:ascii="Courier New" w:hAnsi="Courier New"/>
          <w:color w:val="000000"/>
          <w:spacing w:val="360"/>
          <w:kern w:val="0"/>
          <w:sz w:val="8"/>
          <w:szCs w:val="8"/>
          <w:shd w:val="clear" w:color="auto" w:fill="FFFFFF"/>
          <w:lang w:eastAsia="ru-RU" w:bidi="ru-RU"/>
        </w:rPr>
        <w:tab/>
        <w:t>У</w:t>
      </w:r>
      <w:r w:rsidRPr="005D347C">
        <w:rPr>
          <w:rFonts w:ascii="Courier New" w:hAnsi="Courier New"/>
          <w:color w:val="000000"/>
          <w:spacing w:val="360"/>
          <w:kern w:val="0"/>
          <w:sz w:val="8"/>
          <w:szCs w:val="8"/>
          <w:shd w:val="clear" w:color="auto" w:fill="FFFFFF"/>
          <w:lang w:eastAsia="ru-RU" w:bidi="ru-RU"/>
        </w:rPr>
        <w:tab/>
        <w:t>ЧУ</w:t>
      </w:r>
      <w:r w:rsidRPr="005D347C">
        <w:rPr>
          <w:rFonts w:ascii="Courier New" w:hAnsi="Courier New"/>
          <w:color w:val="000000"/>
          <w:spacing w:val="360"/>
          <w:kern w:val="0"/>
          <w:sz w:val="8"/>
          <w:szCs w:val="8"/>
          <w:shd w:val="clear" w:color="auto" w:fill="FFFFFF"/>
          <w:lang w:eastAsia="ru-RU" w:bidi="ru-RU"/>
        </w:rPr>
        <w:tab/>
        <w:t>У</w:t>
      </w:r>
      <w:r w:rsidRPr="005D347C">
        <w:rPr>
          <w:rFonts w:ascii="Courier New" w:hAnsi="Courier New"/>
          <w:spacing w:val="330"/>
          <w:kern w:val="0"/>
          <w:sz w:val="8"/>
          <w:szCs w:val="8"/>
          <w:lang w:eastAsia="ru-RU" w:bidi="ru-RU"/>
        </w:rPr>
        <w:fldChar w:fldCharType="end"/>
      </w:r>
    </w:p>
    <w:p w:rsidR="005D347C" w:rsidRPr="005D347C" w:rsidRDefault="005D347C" w:rsidP="005D347C">
      <w:pPr>
        <w:tabs>
          <w:tab w:val="clear" w:pos="709"/>
        </w:tabs>
        <w:suppressAutoHyphens w:val="0"/>
        <w:spacing w:after="0" w:line="615" w:lineRule="exact"/>
        <w:ind w:left="20" w:right="200" w:firstLine="0"/>
        <w:jc w:val="righ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Практическая часть диссертационного исследования посвящена раскрытию методов и процедур исследования фразеологической системы, и</w:t>
      </w:r>
    </w:p>
    <w:p w:rsidR="005D347C" w:rsidRPr="005D347C" w:rsidRDefault="005D347C" w:rsidP="005D347C">
      <w:pPr>
        <w:tabs>
          <w:tab w:val="clear" w:pos="709"/>
        </w:tabs>
        <w:suppressAutoHyphens w:val="0"/>
        <w:spacing w:after="0" w:line="608" w:lineRule="exact"/>
        <w:ind w:left="40" w:right="40" w:firstLine="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преследует цель выделить основные компоненты фразеологического значения о поведении, установив тем самым особенности семантики поведения.</w:t>
      </w:r>
    </w:p>
    <w:p w:rsidR="005D347C" w:rsidRPr="005D347C" w:rsidRDefault="005D347C" w:rsidP="005D347C">
      <w:pPr>
        <w:tabs>
          <w:tab w:val="clear" w:pos="709"/>
        </w:tabs>
        <w:suppressAutoHyphens w:val="0"/>
        <w:spacing w:after="0" w:line="608" w:lineRule="exact"/>
        <w:ind w:left="40" w:right="40" w:firstLine="120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Обобщенное поведенческое значение представлено в дефиниции русских и английских фразеологизмов компонентами </w:t>
      </w:r>
      <w:r w:rsidRPr="005D347C">
        <w:rPr>
          <w:rFonts w:ascii="Times New Roman" w:hAnsi="Times New Roman" w:cs="Times New Roman"/>
          <w:i/>
          <w:iCs/>
          <w:color w:val="000000"/>
          <w:kern w:val="0"/>
          <w:sz w:val="34"/>
          <w:szCs w:val="34"/>
          <w:lang w:eastAsia="en-US" w:bidi="en-US"/>
        </w:rPr>
        <w:t>«поведение», ‘</w:t>
      </w:r>
      <w:r w:rsidRPr="005D347C">
        <w:rPr>
          <w:rFonts w:ascii="Times New Roman" w:hAnsi="Times New Roman" w:cs="Times New Roman"/>
          <w:i/>
          <w:iCs/>
          <w:color w:val="000000"/>
          <w:kern w:val="0"/>
          <w:sz w:val="34"/>
          <w:szCs w:val="34"/>
          <w:lang w:val="en-US" w:eastAsia="en-US" w:bidi="en-US"/>
        </w:rPr>
        <w:t>behaviour</w:t>
      </w:r>
      <w:r w:rsidRPr="005D347C">
        <w:rPr>
          <w:rFonts w:ascii="Times New Roman" w:hAnsi="Times New Roman" w:cs="Times New Roman"/>
          <w:i/>
          <w:iCs/>
          <w:color w:val="000000"/>
          <w:kern w:val="0"/>
          <w:sz w:val="34"/>
          <w:szCs w:val="34"/>
          <w:lang w:eastAsia="en-US" w:bidi="en-US"/>
        </w:rPr>
        <w:t>’, ‘</w:t>
      </w:r>
      <w:r w:rsidRPr="005D347C">
        <w:rPr>
          <w:rFonts w:ascii="Times New Roman" w:hAnsi="Times New Roman" w:cs="Times New Roman"/>
          <w:i/>
          <w:iCs/>
          <w:color w:val="000000"/>
          <w:kern w:val="0"/>
          <w:sz w:val="34"/>
          <w:szCs w:val="34"/>
          <w:lang w:val="en-US" w:eastAsia="en-US" w:bidi="en-US"/>
        </w:rPr>
        <w:t>conduct</w:t>
      </w:r>
      <w:r w:rsidRPr="005D347C">
        <w:rPr>
          <w:rFonts w:ascii="Times New Roman" w:hAnsi="Times New Roman" w:cs="Times New Roman"/>
          <w:i/>
          <w:iCs/>
          <w:color w:val="000000"/>
          <w:kern w:val="0"/>
          <w:sz w:val="34"/>
          <w:szCs w:val="34"/>
          <w:lang w:eastAsia="en-US" w:bidi="en-US"/>
        </w:rPr>
        <w:t>’, «поступок», ‘</w:t>
      </w:r>
      <w:r w:rsidRPr="005D347C">
        <w:rPr>
          <w:rFonts w:ascii="Times New Roman" w:hAnsi="Times New Roman" w:cs="Times New Roman"/>
          <w:i/>
          <w:iCs/>
          <w:color w:val="000000"/>
          <w:kern w:val="0"/>
          <w:sz w:val="34"/>
          <w:szCs w:val="34"/>
          <w:lang w:val="en-US" w:eastAsia="en-US" w:bidi="en-US"/>
        </w:rPr>
        <w:t>act</w:t>
      </w:r>
      <w:r w:rsidRPr="005D347C">
        <w:rPr>
          <w:rFonts w:ascii="Times New Roman" w:hAnsi="Times New Roman" w:cs="Times New Roman"/>
          <w:i/>
          <w:iCs/>
          <w:color w:val="000000"/>
          <w:kern w:val="0"/>
          <w:sz w:val="34"/>
          <w:szCs w:val="34"/>
          <w:lang w:eastAsia="en-US" w:bidi="en-US"/>
        </w:rPr>
        <w:t>’, «вести себя», ‘</w:t>
      </w:r>
      <w:r w:rsidRPr="005D347C">
        <w:rPr>
          <w:rFonts w:ascii="Times New Roman" w:hAnsi="Times New Roman" w:cs="Times New Roman"/>
          <w:i/>
          <w:iCs/>
          <w:color w:val="000000"/>
          <w:kern w:val="0"/>
          <w:sz w:val="34"/>
          <w:szCs w:val="34"/>
          <w:lang w:val="en-US" w:eastAsia="en-US" w:bidi="en-US"/>
        </w:rPr>
        <w:t>behave</w:t>
      </w:r>
      <w:r w:rsidRPr="005D347C">
        <w:rPr>
          <w:rFonts w:ascii="Times New Roman" w:hAnsi="Times New Roman" w:cs="Times New Roman"/>
          <w:i/>
          <w:iCs/>
          <w:color w:val="000000"/>
          <w:kern w:val="0"/>
          <w:sz w:val="34"/>
          <w:szCs w:val="34"/>
          <w:lang w:eastAsia="en-US" w:bidi="en-US"/>
        </w:rPr>
        <w:t>’, «относиться», «отношение», ‘</w:t>
      </w:r>
      <w:r w:rsidRPr="005D347C">
        <w:rPr>
          <w:rFonts w:ascii="Times New Roman" w:hAnsi="Times New Roman" w:cs="Times New Roman"/>
          <w:i/>
          <w:iCs/>
          <w:color w:val="000000"/>
          <w:kern w:val="0"/>
          <w:sz w:val="34"/>
          <w:szCs w:val="34"/>
          <w:lang w:val="en-US" w:eastAsia="en-US" w:bidi="en-US"/>
        </w:rPr>
        <w:t>attitude</w:t>
      </w:r>
      <w:r w:rsidRPr="005D347C">
        <w:rPr>
          <w:rFonts w:ascii="Times New Roman" w:hAnsi="Times New Roman" w:cs="Times New Roman"/>
          <w:i/>
          <w:iCs/>
          <w:color w:val="000000"/>
          <w:kern w:val="0"/>
          <w:sz w:val="34"/>
          <w:szCs w:val="34"/>
          <w:lang w:eastAsia="en-US" w:bidi="en-US"/>
        </w:rPr>
        <w:t xml:space="preserve"> ’, ‘</w:t>
      </w:r>
      <w:r w:rsidRPr="005D347C">
        <w:rPr>
          <w:rFonts w:ascii="Times New Roman" w:hAnsi="Times New Roman" w:cs="Times New Roman"/>
          <w:i/>
          <w:iCs/>
          <w:color w:val="000000"/>
          <w:kern w:val="0"/>
          <w:sz w:val="34"/>
          <w:szCs w:val="34"/>
          <w:lang w:val="en-US" w:eastAsia="en-US" w:bidi="en-US"/>
        </w:rPr>
        <w:t>react</w:t>
      </w:r>
      <w:r w:rsidRPr="005D347C">
        <w:rPr>
          <w:rFonts w:ascii="Times New Roman" w:hAnsi="Times New Roman" w:cs="Times New Roman"/>
          <w:i/>
          <w:iCs/>
          <w:color w:val="000000"/>
          <w:kern w:val="0"/>
          <w:sz w:val="34"/>
          <w:szCs w:val="34"/>
          <w:lang w:eastAsia="en-US" w:bidi="en-US"/>
        </w:rPr>
        <w:t xml:space="preserve"> ’, «деятельность», «активность».</w:t>
      </w:r>
      <w:r w:rsidRPr="005D347C">
        <w:rPr>
          <w:rFonts w:ascii="Times New Roman" w:hAnsi="Times New Roman" w:cs="Times New Roman"/>
          <w:color w:val="000000"/>
          <w:kern w:val="0"/>
          <w:sz w:val="24"/>
          <w:szCs w:val="24"/>
          <w:lang w:eastAsia="ru-RU" w:bidi="ru-RU"/>
        </w:rPr>
        <w:t xml:space="preserve"> </w:t>
      </w:r>
      <w:r w:rsidRPr="005D347C">
        <w:rPr>
          <w:rFonts w:ascii="Courier New" w:hAnsi="Courier New"/>
          <w:color w:val="000000"/>
          <w:kern w:val="0"/>
          <w:sz w:val="24"/>
          <w:szCs w:val="24"/>
          <w:lang w:eastAsia="ru-RU" w:bidi="ru-RU"/>
        </w:rPr>
        <w:t xml:space="preserve">К конкретным компонентам поведенческого значения относятся: </w:t>
      </w:r>
      <w:r w:rsidRPr="005D347C">
        <w:rPr>
          <w:rFonts w:ascii="Times New Roman" w:hAnsi="Times New Roman" w:cs="Times New Roman"/>
          <w:i/>
          <w:iCs/>
          <w:color w:val="000000"/>
          <w:kern w:val="0"/>
          <w:sz w:val="34"/>
          <w:szCs w:val="34"/>
          <w:lang w:eastAsia="en-US" w:bidi="en-US"/>
        </w:rPr>
        <w:t>«действие», «способ его реализации», «субъект», «объект», «воздействие», «сравнение с другими людьми», «состояние человека», «система мотивирующих факторов», «отрицание», «модальность», «оценка».</w:t>
      </w:r>
      <w:r w:rsidRPr="005D347C">
        <w:rPr>
          <w:rFonts w:ascii="Times New Roman" w:hAnsi="Times New Roman" w:cs="Times New Roman"/>
          <w:color w:val="000000"/>
          <w:kern w:val="0"/>
          <w:sz w:val="24"/>
          <w:szCs w:val="24"/>
          <w:lang w:eastAsia="ru-RU" w:bidi="ru-RU"/>
        </w:rPr>
        <w:t xml:space="preserve"> </w:t>
      </w:r>
      <w:r w:rsidRPr="005D347C">
        <w:rPr>
          <w:rFonts w:ascii="Courier New" w:hAnsi="Courier New"/>
          <w:color w:val="000000"/>
          <w:kern w:val="0"/>
          <w:sz w:val="24"/>
          <w:szCs w:val="24"/>
          <w:lang w:eastAsia="ru-RU" w:bidi="ru-RU"/>
        </w:rPr>
        <w:t xml:space="preserve">Комплексный анализ ФЕ позволил подробно описать каждый из данных компонентов и составить развернутую классификацию некоторых из них. /* </w:t>
      </w:r>
      <w:r w:rsidRPr="005D347C">
        <w:rPr>
          <w:rFonts w:ascii="Times New Roman" w:hAnsi="Times New Roman" w:cs="Times New Roman"/>
          <w:color w:val="000000"/>
          <w:kern w:val="0"/>
          <w:sz w:val="34"/>
          <w:szCs w:val="34"/>
          <w:lang w:eastAsia="ru-RU" w:bidi="ru-RU"/>
        </w:rPr>
        <w:t xml:space="preserve">1590096766 </w:t>
      </w:r>
      <w:r w:rsidRPr="005D347C">
        <w:rPr>
          <w:rFonts w:ascii="Courier New" w:hAnsi="Courier New"/>
          <w:color w:val="000000"/>
          <w:kern w:val="0"/>
          <w:sz w:val="24"/>
          <w:szCs w:val="24"/>
          <w:lang w:eastAsia="ru-RU" w:bidi="ru-RU"/>
        </w:rPr>
        <w:t>*/</w:t>
      </w:r>
    </w:p>
    <w:p w:rsidR="005D347C" w:rsidRPr="005D347C" w:rsidRDefault="005D347C" w:rsidP="005D347C">
      <w:pPr>
        <w:tabs>
          <w:tab w:val="clear" w:pos="709"/>
          <w:tab w:val="left" w:pos="8511"/>
        </w:tabs>
        <w:suppressAutoHyphens w:val="0"/>
        <w:spacing w:after="0" w:line="608" w:lineRule="exact"/>
        <w:ind w:left="40" w:right="40" w:firstLine="1200"/>
        <w:rPr>
          <w:rFonts w:ascii="Courier New" w:hAnsi="Courier New"/>
          <w:color w:val="000000"/>
          <w:kern w:val="0"/>
          <w:sz w:val="24"/>
          <w:szCs w:val="24"/>
          <w:lang w:eastAsia="ru-RU" w:bidi="ru-RU"/>
        </w:rPr>
      </w:pPr>
      <w:r w:rsidRPr="005D347C">
        <w:rPr>
          <w:rFonts w:ascii="Times New Roman" w:hAnsi="Times New Roman" w:cs="Times New Roman"/>
          <w:i/>
          <w:iCs/>
          <w:color w:val="000000"/>
          <w:kern w:val="0"/>
          <w:sz w:val="34"/>
          <w:szCs w:val="34"/>
          <w:lang w:val="en-US" w:eastAsia="en-US" w:bidi="en-US"/>
        </w:rPr>
        <w:t>«Действие»</w:t>
      </w:r>
      <w:r w:rsidRPr="005D347C">
        <w:rPr>
          <w:rFonts w:ascii="Times New Roman" w:hAnsi="Times New Roman" w:cs="Times New Roman"/>
          <w:color w:val="000000"/>
          <w:kern w:val="0"/>
          <w:sz w:val="24"/>
          <w:szCs w:val="24"/>
          <w:lang w:eastAsia="ru-RU" w:bidi="ru-RU"/>
        </w:rPr>
        <w:t xml:space="preserve"> </w:t>
      </w:r>
      <w:r w:rsidRPr="005D347C">
        <w:rPr>
          <w:rFonts w:ascii="Courier New" w:hAnsi="Courier New"/>
          <w:color w:val="000000"/>
          <w:kern w:val="0"/>
          <w:sz w:val="24"/>
          <w:szCs w:val="24"/>
          <w:lang w:eastAsia="ru-RU" w:bidi="ru-RU"/>
        </w:rPr>
        <w:t>включает компоненты созидание / разрушение, изменение состояния (компоненты начала, развития и завершения действия), высшие психические процессы (мышление, говорение, внимание, восприятие, память), эмоциональность. Семантическая классификация способов реализации действий человека, зафиксированных в русском и английском фразеологическом фонде, включает категории:</w:t>
      </w:r>
      <w:r w:rsidRPr="005D347C">
        <w:rPr>
          <w:rFonts w:ascii="Courier New" w:hAnsi="Courier New"/>
          <w:color w:val="000000"/>
          <w:kern w:val="0"/>
          <w:sz w:val="24"/>
          <w:szCs w:val="24"/>
          <w:lang w:eastAsia="ru-RU" w:bidi="ru-RU"/>
        </w:rPr>
        <w:tab/>
        <w:t>пространство и время,</w:t>
      </w:r>
    </w:p>
    <w:p w:rsidR="005D347C" w:rsidRPr="005D347C" w:rsidRDefault="005D347C" w:rsidP="005D347C">
      <w:pPr>
        <w:tabs>
          <w:tab w:val="clear" w:pos="709"/>
        </w:tabs>
        <w:suppressAutoHyphens w:val="0"/>
        <w:spacing w:after="0" w:line="608" w:lineRule="exact"/>
        <w:ind w:left="40" w:right="40" w:firstLine="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положение субъекта (условия, возможности, ситуация в целом), наблюдатель, рациональный и эмоционально-чувственный смысл, норма и мораль.</w:t>
      </w:r>
    </w:p>
    <w:p w:rsidR="005D347C" w:rsidRPr="005D347C" w:rsidRDefault="005D347C" w:rsidP="005D347C">
      <w:pPr>
        <w:tabs>
          <w:tab w:val="clear" w:pos="709"/>
        </w:tabs>
        <w:suppressAutoHyphens w:val="0"/>
        <w:spacing w:after="0" w:line="608" w:lineRule="exact"/>
        <w:ind w:left="40" w:right="40" w:firstLine="120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Фразеологизмы всех структурно-семантических классов были проанализированы нами с точки зрения образов и идей, участвующих в процессе идиомообразования. Основные образы русского и английского языка оказались связанными с внутренней духовной жизнью человека, то есть были призваны подчеркнуть содержательность поведенческих актов с точки зрения информации о личности. Основной идеей идиомообразования о поведении человека в обоих языках может быть признана идея игры. /* </w:t>
      </w:r>
      <w:r w:rsidRPr="005D347C">
        <w:rPr>
          <w:rFonts w:ascii="Times New Roman" w:hAnsi="Times New Roman" w:cs="Times New Roman"/>
          <w:color w:val="000000"/>
          <w:kern w:val="0"/>
          <w:sz w:val="34"/>
          <w:szCs w:val="34"/>
          <w:lang w:eastAsia="ru-RU" w:bidi="ru-RU"/>
        </w:rPr>
        <w:t>1590096766 */</w:t>
      </w:r>
    </w:p>
    <w:p w:rsidR="005D347C" w:rsidRPr="005D347C" w:rsidRDefault="005D347C" w:rsidP="005D347C">
      <w:pPr>
        <w:tabs>
          <w:tab w:val="clear" w:pos="709"/>
        </w:tabs>
        <w:suppressAutoHyphens w:val="0"/>
        <w:spacing w:after="0" w:line="608" w:lineRule="exact"/>
        <w:ind w:left="40" w:right="40" w:firstLine="120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Вопрос о форме и содержании поведения тесно связан с соотношением формы выражения фразеологизма с формой его содержания, что подтверждают результаты корреляции фразеологического плана выражения с планом содержания. /* </w:t>
      </w:r>
      <w:r w:rsidRPr="005D347C">
        <w:rPr>
          <w:rFonts w:ascii="Times New Roman" w:hAnsi="Times New Roman" w:cs="Times New Roman"/>
          <w:color w:val="000000"/>
          <w:kern w:val="0"/>
          <w:sz w:val="34"/>
          <w:szCs w:val="34"/>
          <w:lang w:eastAsia="ru-RU" w:bidi="ru-RU"/>
        </w:rPr>
        <w:t>1590096769 */</w:t>
      </w:r>
    </w:p>
    <w:p w:rsidR="005D347C" w:rsidRPr="005D347C" w:rsidRDefault="005D347C" w:rsidP="005D347C">
      <w:pPr>
        <w:tabs>
          <w:tab w:val="clear" w:pos="709"/>
        </w:tabs>
        <w:suppressAutoHyphens w:val="0"/>
        <w:spacing w:after="0" w:line="608" w:lineRule="exact"/>
        <w:ind w:left="20" w:right="20" w:firstLine="122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Структурно-семантический анализ фразеологизмов о поведении показал, что основную часть фразеологического массива в обоих языках составляют глагольные единицы, называющие действие человека и адвербиальные единицы, дающие представление о способе реализации действия. Субстантивные единицы характеризуют субъект и объект взаимодействия в аспекте образа жизни (долговременный образ). Междометные единицы содержат информацию о психофизиологическом состоянии участников взаимодействия (кратковременный образ).</w:t>
      </w:r>
    </w:p>
    <w:p w:rsidR="005D347C" w:rsidRPr="005D347C" w:rsidRDefault="005D347C" w:rsidP="005D347C">
      <w:pPr>
        <w:tabs>
          <w:tab w:val="clear" w:pos="709"/>
        </w:tabs>
        <w:suppressAutoHyphens w:val="0"/>
        <w:spacing w:after="0" w:line="608" w:lineRule="exact"/>
        <w:ind w:left="20" w:right="20" w:firstLine="122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Представление результатов исследования формы и содержания ФЕ о поведении носит описательный характер, поскольку детальный анализ фразеологического значения свидетельствует о взаимосвязи и взаимозависимости всех поведенческих компонентов. /* </w:t>
      </w:r>
      <w:r w:rsidRPr="005D347C">
        <w:rPr>
          <w:rFonts w:ascii="Times New Roman" w:hAnsi="Times New Roman" w:cs="Times New Roman"/>
          <w:color w:val="000000"/>
          <w:kern w:val="0"/>
          <w:sz w:val="34"/>
          <w:szCs w:val="34"/>
          <w:lang w:eastAsia="ru-RU" w:bidi="ru-RU"/>
        </w:rPr>
        <w:t xml:space="preserve">1590096769 </w:t>
      </w:r>
      <w:r w:rsidRPr="005D347C">
        <w:rPr>
          <w:rFonts w:ascii="Courier New" w:hAnsi="Courier New"/>
          <w:color w:val="000000"/>
          <w:kern w:val="0"/>
          <w:sz w:val="24"/>
          <w:szCs w:val="24"/>
          <w:lang w:eastAsia="ru-RU" w:bidi="ru-RU"/>
        </w:rPr>
        <w:t>*/</w:t>
      </w:r>
    </w:p>
    <w:p w:rsidR="005D347C" w:rsidRPr="005D347C" w:rsidRDefault="005D347C" w:rsidP="005D347C">
      <w:pPr>
        <w:tabs>
          <w:tab w:val="clear" w:pos="709"/>
        </w:tabs>
        <w:suppressAutoHyphens w:val="0"/>
        <w:spacing w:after="0" w:line="608" w:lineRule="exact"/>
        <w:ind w:left="20" w:right="20" w:firstLine="122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Сопоставительный анализ лексических и фразеологических единиц, относящихся к тематике «поведение человека», показал, что и в русском и в английском языках под поведением понимается в первую очередь образ действия человека, выражающий то или иное отношение. /* </w:t>
      </w:r>
      <w:r w:rsidRPr="005D347C">
        <w:rPr>
          <w:rFonts w:ascii="Times New Roman" w:hAnsi="Times New Roman" w:cs="Times New Roman"/>
          <w:color w:val="000000"/>
          <w:kern w:val="0"/>
          <w:sz w:val="34"/>
          <w:szCs w:val="34"/>
          <w:lang w:eastAsia="ru-RU" w:bidi="ru-RU"/>
        </w:rPr>
        <w:t xml:space="preserve">1590096769 </w:t>
      </w:r>
      <w:r w:rsidRPr="005D347C">
        <w:rPr>
          <w:rFonts w:ascii="Courier New" w:hAnsi="Courier New"/>
          <w:color w:val="000000"/>
          <w:kern w:val="0"/>
          <w:sz w:val="24"/>
          <w:szCs w:val="24"/>
          <w:lang w:eastAsia="ru-RU" w:bidi="ru-RU"/>
        </w:rPr>
        <w:t>*/</w:t>
      </w:r>
    </w:p>
    <w:p w:rsidR="005D347C" w:rsidRPr="005D347C" w:rsidRDefault="005D347C" w:rsidP="005D347C">
      <w:pPr>
        <w:tabs>
          <w:tab w:val="clear" w:pos="709"/>
        </w:tabs>
        <w:suppressAutoHyphens w:val="0"/>
        <w:spacing w:after="0" w:line="608" w:lineRule="exact"/>
        <w:ind w:left="20" w:right="20" w:firstLine="122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Согласно фразеологическому материалу современного русского и английского языков типологические обобщения относительно структурно</w:t>
      </w:r>
      <w:r w:rsidRPr="005D347C">
        <w:rPr>
          <w:rFonts w:ascii="Courier New" w:hAnsi="Courier New"/>
          <w:color w:val="000000"/>
          <w:kern w:val="0"/>
          <w:sz w:val="24"/>
          <w:szCs w:val="24"/>
          <w:lang w:eastAsia="ru-RU" w:bidi="ru-RU"/>
        </w:rPr>
        <w:softHyphen/>
        <w:t xml:space="preserve">семантических особенностей русского и английского фразеологического значения о поведении человека являются более обширными, нежели национально-культурные различия. /* </w:t>
      </w:r>
      <w:r w:rsidRPr="005D347C">
        <w:rPr>
          <w:rFonts w:ascii="Times New Roman" w:hAnsi="Times New Roman" w:cs="Times New Roman"/>
          <w:color w:val="000000"/>
          <w:kern w:val="0"/>
          <w:sz w:val="34"/>
          <w:szCs w:val="34"/>
          <w:lang w:eastAsia="ru-RU" w:bidi="ru-RU"/>
        </w:rPr>
        <w:t xml:space="preserve">1590096769 </w:t>
      </w:r>
      <w:r w:rsidRPr="005D347C">
        <w:rPr>
          <w:rFonts w:ascii="Courier New" w:hAnsi="Courier New"/>
          <w:color w:val="000000"/>
          <w:kern w:val="0"/>
          <w:sz w:val="24"/>
          <w:szCs w:val="24"/>
          <w:lang w:eastAsia="ru-RU" w:bidi="ru-RU"/>
        </w:rPr>
        <w:t>*/</w:t>
      </w:r>
    </w:p>
    <w:p w:rsidR="005D347C" w:rsidRPr="005D347C" w:rsidRDefault="005D347C" w:rsidP="005D347C">
      <w:pPr>
        <w:tabs>
          <w:tab w:val="clear" w:pos="709"/>
        </w:tabs>
        <w:suppressAutoHyphens w:val="0"/>
        <w:spacing w:after="0" w:line="608" w:lineRule="exact"/>
        <w:ind w:left="20" w:right="20" w:firstLine="1220"/>
        <w:rPr>
          <w:rFonts w:ascii="Courier New" w:hAnsi="Courier New"/>
          <w:color w:val="000000"/>
          <w:kern w:val="0"/>
          <w:sz w:val="24"/>
          <w:szCs w:val="24"/>
          <w:lang w:eastAsia="ru-RU" w:bidi="ru-RU"/>
        </w:rPr>
        <w:sectPr w:rsidR="005D347C" w:rsidRPr="005D347C">
          <w:headerReference w:type="even" r:id="rId13"/>
          <w:headerReference w:type="default" r:id="rId14"/>
          <w:footerReference w:type="default" r:id="rId15"/>
          <w:pgSz w:w="16838" w:h="23810"/>
          <w:pgMar w:top="2781" w:right="1719" w:bottom="1973" w:left="1839" w:header="0" w:footer="3" w:gutter="0"/>
          <w:cols w:space="720"/>
          <w:noEndnote/>
          <w:docGrid w:linePitch="360"/>
        </w:sectPr>
      </w:pPr>
      <w:r w:rsidRPr="005D347C">
        <w:rPr>
          <w:rFonts w:ascii="Courier New" w:hAnsi="Courier New"/>
          <w:color w:val="000000"/>
          <w:kern w:val="0"/>
          <w:sz w:val="24"/>
          <w:szCs w:val="24"/>
          <w:lang w:eastAsia="ru-RU" w:bidi="ru-RU"/>
        </w:rPr>
        <w:t xml:space="preserve">В отличие от английского языка поведение ориентировано не только на единичность действия, но и на стабильность его проявлений, то есть под поведением понимается также и образ жизни личности, выражающий стабильную систему его установок и ценностей. В английском языке поведенческий акцент смещен на внешнюю сторону действования и предполагает первичность формы, а не содержания. /* </w:t>
      </w:r>
      <w:r w:rsidRPr="005D347C">
        <w:rPr>
          <w:rFonts w:ascii="Times New Roman" w:hAnsi="Times New Roman" w:cs="Times New Roman"/>
          <w:color w:val="000000"/>
          <w:kern w:val="0"/>
          <w:sz w:val="34"/>
          <w:szCs w:val="34"/>
          <w:lang w:eastAsia="ru-RU" w:bidi="ru-RU"/>
        </w:rPr>
        <w:t xml:space="preserve">1590096769 </w:t>
      </w:r>
      <w:r w:rsidRPr="005D347C">
        <w:rPr>
          <w:rFonts w:ascii="Courier New" w:hAnsi="Courier New"/>
          <w:color w:val="000000"/>
          <w:kern w:val="0"/>
          <w:sz w:val="24"/>
          <w:szCs w:val="24"/>
          <w:lang w:eastAsia="ru-RU" w:bidi="ru-RU"/>
        </w:rPr>
        <w:t>*/</w:t>
      </w:r>
    </w:p>
    <w:p w:rsidR="005D347C" w:rsidRPr="005D347C" w:rsidRDefault="005D347C" w:rsidP="005D347C">
      <w:pPr>
        <w:tabs>
          <w:tab w:val="clear" w:pos="709"/>
          <w:tab w:val="left" w:pos="1614"/>
          <w:tab w:val="left" w:pos="2178"/>
          <w:tab w:val="right" w:pos="4050"/>
          <w:tab w:val="center" w:pos="4131"/>
          <w:tab w:val="right" w:pos="4319"/>
          <w:tab w:val="left" w:pos="4615"/>
          <w:tab w:val="right" w:pos="6564"/>
          <w:tab w:val="center" w:pos="6651"/>
          <w:tab w:val="right" w:pos="6835"/>
          <w:tab w:val="right" w:pos="7171"/>
          <w:tab w:val="center" w:pos="8939"/>
          <w:tab w:val="right" w:pos="9242"/>
          <w:tab w:val="right" w:pos="9351"/>
          <w:tab w:val="left" w:pos="9624"/>
          <w:tab w:val="right" w:pos="11605"/>
          <w:tab w:val="right" w:pos="11683"/>
          <w:tab w:val="center" w:pos="11871"/>
        </w:tabs>
        <w:suppressAutoHyphens w:val="0"/>
        <w:spacing w:after="0" w:line="80" w:lineRule="exact"/>
        <w:ind w:left="1360" w:firstLine="0"/>
        <w:rPr>
          <w:rFonts w:ascii="Courier New" w:hAnsi="Courier New"/>
          <w:spacing w:val="330"/>
          <w:kern w:val="0"/>
          <w:sz w:val="8"/>
          <w:szCs w:val="8"/>
          <w:lang w:eastAsia="ru-RU" w:bidi="ru-RU"/>
        </w:rPr>
      </w:pPr>
      <w:r w:rsidRPr="005D347C">
        <w:rPr>
          <w:rFonts w:ascii="Courier New" w:hAnsi="Courier New"/>
          <w:spacing w:val="330"/>
          <w:kern w:val="0"/>
          <w:sz w:val="8"/>
          <w:szCs w:val="8"/>
          <w:lang w:eastAsia="ru-RU" w:bidi="ru-RU"/>
        </w:rPr>
        <w:fldChar w:fldCharType="begin"/>
      </w:r>
      <w:r w:rsidRPr="005D347C">
        <w:rPr>
          <w:rFonts w:ascii="Courier New" w:hAnsi="Courier New"/>
          <w:spacing w:val="330"/>
          <w:kern w:val="0"/>
          <w:sz w:val="8"/>
          <w:szCs w:val="8"/>
          <w:lang w:eastAsia="ru-RU" w:bidi="ru-RU"/>
        </w:rPr>
        <w:instrText xml:space="preserve"> TOC \o "1-5" \h \z </w:instrText>
      </w:r>
      <w:r w:rsidRPr="005D347C">
        <w:rPr>
          <w:rFonts w:ascii="Courier New" w:hAnsi="Courier New"/>
          <w:spacing w:val="330"/>
          <w:kern w:val="0"/>
          <w:sz w:val="8"/>
          <w:szCs w:val="8"/>
          <w:lang w:eastAsia="ru-RU" w:bidi="ru-RU"/>
        </w:rPr>
        <w:fldChar w:fldCharType="separate"/>
      </w:r>
      <w:r w:rsidRPr="005D347C">
        <w:rPr>
          <w:rFonts w:ascii="Courier New" w:hAnsi="Courier New"/>
          <w:color w:val="000000"/>
          <w:spacing w:val="360"/>
          <w:kern w:val="0"/>
          <w:sz w:val="8"/>
          <w:szCs w:val="8"/>
          <w:shd w:val="clear" w:color="auto" w:fill="FFFFFF"/>
          <w:lang w:eastAsia="ru-RU" w:bidi="ru-RU"/>
        </w:rPr>
        <w:t>'</w:t>
      </w:r>
      <w:r w:rsidRPr="005D347C">
        <w:rPr>
          <w:rFonts w:ascii="Courier New" w:hAnsi="Courier New"/>
          <w:color w:val="000000"/>
          <w:spacing w:val="360"/>
          <w:kern w:val="0"/>
          <w:sz w:val="8"/>
          <w:szCs w:val="8"/>
          <w:shd w:val="clear" w:color="auto" w:fill="FFFFFF"/>
          <w:lang w:eastAsia="ru-RU" w:bidi="ru-RU"/>
        </w:rPr>
        <w:tab/>
        <w:t>" Ч</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vertAlign w:val="superscript"/>
          <w:lang w:eastAsia="ru-RU" w:bidi="ru-RU"/>
        </w:rPr>
        <w:t>Г</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lang w:val="en-US" w:eastAsia="en-US" w:bidi="en-US"/>
        </w:rPr>
        <w:t>N</w:t>
      </w:r>
      <w:r w:rsidRPr="005D347C">
        <w:rPr>
          <w:rFonts w:ascii="Courier New" w:hAnsi="Courier New"/>
          <w:color w:val="000000"/>
          <w:spacing w:val="360"/>
          <w:kern w:val="0"/>
          <w:sz w:val="8"/>
          <w:szCs w:val="8"/>
          <w:shd w:val="clear" w:color="auto" w:fill="FFFFFF"/>
          <w:lang w:val="en-US" w:eastAsia="en-US" w:bidi="en-US"/>
        </w:rPr>
        <w:tab/>
      </w:r>
      <w:r w:rsidRPr="005D347C">
        <w:rPr>
          <w:rFonts w:ascii="Courier New" w:hAnsi="Courier New"/>
          <w:color w:val="000000"/>
          <w:spacing w:val="360"/>
          <w:kern w:val="0"/>
          <w:sz w:val="8"/>
          <w:szCs w:val="8"/>
          <w:shd w:val="clear" w:color="auto" w:fill="FFFFFF"/>
          <w:lang w:eastAsia="ru-RU" w:bidi="ru-RU"/>
        </w:rPr>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vertAlign w:val="superscript"/>
          <w:lang w:eastAsia="ru-RU" w:bidi="ru-RU"/>
        </w:rPr>
        <w:t>Г</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w:t>
      </w:r>
    </w:p>
    <w:p w:rsidR="005D347C" w:rsidRPr="005D347C" w:rsidRDefault="005D347C" w:rsidP="005D347C">
      <w:pPr>
        <w:tabs>
          <w:tab w:val="clear" w:pos="709"/>
          <w:tab w:val="left" w:pos="4615"/>
          <w:tab w:val="right" w:pos="7171"/>
          <w:tab w:val="left" w:pos="9624"/>
          <w:tab w:val="center" w:pos="12144"/>
        </w:tabs>
        <w:suppressAutoHyphens w:val="0"/>
        <w:spacing w:after="0" w:line="86" w:lineRule="exact"/>
        <w:ind w:left="214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r>
      <w:r w:rsidRPr="005D347C">
        <w:rPr>
          <w:rFonts w:ascii="Times New Roman" w:eastAsia="Times New Roman" w:hAnsi="Times New Roman" w:cs="Times New Roman"/>
          <w:color w:val="000000"/>
          <w:spacing w:val="400"/>
          <w:kern w:val="0"/>
          <w:sz w:val="8"/>
          <w:szCs w:val="8"/>
          <w:shd w:val="clear" w:color="auto" w:fill="FFFFFF"/>
          <w:lang w:eastAsia="ru-RU" w:bidi="ru-RU"/>
        </w:rPr>
        <w:t>I</w:t>
      </w:r>
    </w:p>
    <w:p w:rsidR="005D347C" w:rsidRPr="005D347C" w:rsidRDefault="005D347C" w:rsidP="005D347C">
      <w:pPr>
        <w:tabs>
          <w:tab w:val="clear" w:pos="709"/>
          <w:tab w:val="right" w:pos="4319"/>
          <w:tab w:val="right" w:pos="6835"/>
          <w:tab w:val="right" w:pos="9242"/>
          <w:tab w:val="center" w:pos="11846"/>
        </w:tabs>
        <w:suppressAutoHyphens w:val="0"/>
        <w:spacing w:after="0" w:line="86" w:lineRule="exact"/>
        <w:ind w:left="176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r>
      <w:r w:rsidRPr="005D347C">
        <w:rPr>
          <w:rFonts w:ascii="Times New Roman" w:eastAsia="Times New Roman" w:hAnsi="Times New Roman" w:cs="Times New Roman"/>
          <w:color w:val="000000"/>
          <w:spacing w:val="400"/>
          <w:kern w:val="0"/>
          <w:sz w:val="8"/>
          <w:szCs w:val="8"/>
          <w:shd w:val="clear" w:color="auto" w:fill="FFFFFF"/>
          <w:lang w:eastAsia="ru-RU" w:bidi="ru-RU"/>
        </w:rPr>
        <w:t>I</w:t>
      </w:r>
    </w:p>
    <w:p w:rsidR="005D347C" w:rsidRPr="005D347C" w:rsidRDefault="005D347C" w:rsidP="005D347C">
      <w:pPr>
        <w:tabs>
          <w:tab w:val="clear" w:pos="709"/>
        </w:tabs>
        <w:suppressAutoHyphens w:val="0"/>
        <w:spacing w:after="59" w:line="340" w:lineRule="exact"/>
        <w:ind w:left="1540" w:firstLine="0"/>
        <w:jc w:val="left"/>
        <w:rPr>
          <w:rFonts w:ascii="Courier New" w:hAnsi="Courier New"/>
          <w:color w:val="000000"/>
          <w:kern w:val="0"/>
          <w:sz w:val="24"/>
          <w:szCs w:val="24"/>
          <w:lang w:eastAsia="ru-RU" w:bidi="ru-RU"/>
        </w:rPr>
      </w:pPr>
      <w:r w:rsidRPr="005D347C">
        <w:rPr>
          <w:rFonts w:ascii="Times New Roman" w:hAnsi="Times New Roman" w:cs="Times New Roman"/>
          <w:color w:val="000000"/>
          <w:kern w:val="0"/>
          <w:sz w:val="34"/>
          <w:szCs w:val="34"/>
          <w:lang w:eastAsia="ru-RU" w:bidi="ru-RU"/>
        </w:rPr>
        <w:t xml:space="preserve">- ^Согласно данным фразеологического </w:t>
      </w:r>
      <w:r w:rsidRPr="005D347C">
        <w:rPr>
          <w:rFonts w:ascii="Times New Roman" w:hAnsi="Times New Roman" w:cs="Times New Roman"/>
          <w:color w:val="000000"/>
          <w:kern w:val="0"/>
          <w:sz w:val="34"/>
          <w:szCs w:val="34"/>
          <w:lang w:val="uk-UA" w:eastAsia="uk-UA" w:bidi="uk-UA"/>
        </w:rPr>
        <w:t xml:space="preserve">туїатериала* </w:t>
      </w:r>
      <w:r w:rsidRPr="005D347C">
        <w:rPr>
          <w:rFonts w:ascii="Times New Roman" w:hAnsi="Times New Roman" w:cs="Times New Roman"/>
          <w:color w:val="000000"/>
          <w:kern w:val="0"/>
          <w:sz w:val="34"/>
          <w:szCs w:val="34"/>
          <w:lang w:eastAsia="ru-RU" w:bidi="ru-RU"/>
        </w:rPr>
        <w:t>.основным механизмом</w:t>
      </w:r>
    </w:p>
    <w:p w:rsidR="005D347C" w:rsidRPr="005D347C" w:rsidRDefault="005D347C" w:rsidP="005D347C">
      <w:pPr>
        <w:tabs>
          <w:tab w:val="clear" w:pos="709"/>
          <w:tab w:val="left" w:pos="1916"/>
          <w:tab w:val="left" w:pos="2601"/>
          <w:tab w:val="right" w:pos="4319"/>
          <w:tab w:val="center" w:pos="5220"/>
          <w:tab w:val="right" w:pos="6835"/>
          <w:tab w:val="left" w:pos="7761"/>
          <w:tab w:val="left" w:pos="9381"/>
          <w:tab w:val="center" w:pos="11846"/>
          <w:tab w:val="right" w:pos="12740"/>
        </w:tabs>
        <w:suppressAutoHyphens w:val="0"/>
        <w:spacing w:after="0" w:line="80" w:lineRule="exact"/>
        <w:ind w:left="18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г</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її</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r>
      <w:r w:rsidRPr="005D347C">
        <w:rPr>
          <w:rFonts w:ascii="Consolas" w:eastAsia="Consolas" w:hAnsi="Consolas" w:cs="Consolas"/>
          <w:i/>
          <w:iCs/>
          <w:color w:val="000000"/>
          <w:spacing w:val="110"/>
          <w:kern w:val="0"/>
          <w:sz w:val="8"/>
          <w:szCs w:val="8"/>
          <w:shd w:val="clear" w:color="auto" w:fill="FFFFFF"/>
          <w:lang w:eastAsia="ru-RU" w:bidi="ru-RU"/>
        </w:rPr>
        <w:t>»</w:t>
      </w:r>
      <w:r w:rsidRPr="005D347C">
        <w:rPr>
          <w:rFonts w:ascii="Consolas" w:eastAsia="Consolas" w:hAnsi="Consolas" w:cs="Consolas"/>
          <w:i/>
          <w:iCs/>
          <w:color w:val="000000"/>
          <w:spacing w:val="110"/>
          <w:kern w:val="0"/>
          <w:sz w:val="8"/>
          <w:szCs w:val="8"/>
          <w:shd w:val="clear" w:color="auto" w:fill="FFFFFF"/>
          <w:lang w:eastAsia="ru-RU" w:bidi="ru-RU"/>
        </w:rPr>
        <w:tab/>
        <w:t>*</w:t>
      </w:r>
    </w:p>
    <w:p w:rsidR="005D347C" w:rsidRPr="005D347C" w:rsidRDefault="005D347C" w:rsidP="005D347C">
      <w:pPr>
        <w:tabs>
          <w:tab w:val="clear" w:pos="709"/>
          <w:tab w:val="left" w:pos="4615"/>
          <w:tab w:val="right" w:pos="7171"/>
          <w:tab w:val="left" w:pos="9624"/>
          <w:tab w:val="center" w:pos="12144"/>
        </w:tabs>
        <w:suppressAutoHyphens w:val="0"/>
        <w:spacing w:after="0" w:line="80" w:lineRule="exact"/>
        <w:ind w:left="2140" w:firstLine="0"/>
        <w:rPr>
          <w:rFonts w:ascii="Courier New" w:hAnsi="Courier New"/>
          <w:spacing w:val="330"/>
          <w:kern w:val="0"/>
          <w:sz w:val="8"/>
          <w:szCs w:val="8"/>
          <w:lang w:eastAsia="ru-RU" w:bidi="ru-RU"/>
        </w:rPr>
      </w:pPr>
      <w:r w:rsidRPr="005D347C">
        <w:rPr>
          <w:rFonts w:ascii="Courier New" w:hAnsi="Courier New"/>
          <w:color w:val="000000"/>
          <w:spacing w:val="360"/>
          <w:kern w:val="0"/>
          <w:sz w:val="8"/>
          <w:szCs w:val="8"/>
          <w:shd w:val="clear" w:color="auto" w:fill="FFFFFF"/>
          <w:lang w:eastAsia="ru-RU" w:bidi="ru-RU"/>
        </w:rPr>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lang w:val="en-US" w:eastAsia="en-US" w:bidi="en-US"/>
        </w:rPr>
        <w:t>N</w:t>
      </w:r>
      <w:r w:rsidRPr="005D347C">
        <w:rPr>
          <w:rFonts w:ascii="Courier New" w:hAnsi="Courier New"/>
          <w:color w:val="000000"/>
          <w:spacing w:val="360"/>
          <w:kern w:val="0"/>
          <w:sz w:val="8"/>
          <w:szCs w:val="8"/>
          <w:shd w:val="clear" w:color="auto" w:fill="FFFFFF"/>
          <w:lang w:val="en-US" w:eastAsia="en-US" w:bidi="en-US"/>
        </w:rPr>
        <w:tab/>
      </w:r>
      <w:r w:rsidRPr="005D347C">
        <w:rPr>
          <w:rFonts w:ascii="Courier New" w:hAnsi="Courier New"/>
          <w:color w:val="000000"/>
          <w:spacing w:val="360"/>
          <w:kern w:val="0"/>
          <w:sz w:val="8"/>
          <w:szCs w:val="8"/>
          <w:shd w:val="clear" w:color="auto" w:fill="FFFFFF"/>
          <w:lang w:eastAsia="ru-RU" w:bidi="ru-RU"/>
        </w:rPr>
        <w:t>Ч</w:t>
      </w:r>
      <w:r w:rsidRPr="005D347C">
        <w:rPr>
          <w:rFonts w:ascii="Courier New" w:hAnsi="Courier New"/>
          <w:spacing w:val="330"/>
          <w:kern w:val="0"/>
          <w:sz w:val="8"/>
          <w:szCs w:val="8"/>
          <w:lang w:eastAsia="ru-RU" w:bidi="ru-RU"/>
        </w:rPr>
        <w:fldChar w:fldCharType="end"/>
      </w:r>
    </w:p>
    <w:p w:rsidR="005D347C" w:rsidRPr="005D347C" w:rsidRDefault="005D347C" w:rsidP="005D347C">
      <w:pPr>
        <w:tabs>
          <w:tab w:val="clear" w:pos="709"/>
        </w:tabs>
        <w:suppressAutoHyphens w:val="0"/>
        <w:spacing w:after="0" w:line="596" w:lineRule="exact"/>
        <w:ind w:left="480" w:right="580" w:firstLine="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реализации поведения становится процесс сравнения, сопоставления всех его составляющих относительно друг друга. /* 1590096772 */</w:t>
      </w:r>
    </w:p>
    <w:p w:rsidR="005D347C" w:rsidRPr="005D347C" w:rsidRDefault="005D347C" w:rsidP="005D347C">
      <w:pPr>
        <w:tabs>
          <w:tab w:val="clear" w:pos="709"/>
        </w:tabs>
        <w:suppressAutoHyphens w:val="0"/>
        <w:spacing w:after="0" w:line="596" w:lineRule="exact"/>
        <w:ind w:left="480" w:right="580" w:firstLine="128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Тесная взаимосвязь компонентов фразеологического значения подчеркивает сложность изучаемого феномена, определяет многосторонний характер активности, превращает поведение во взаимодействие. Основными</w:t>
      </w:r>
    </w:p>
    <w:p w:rsidR="005D347C" w:rsidRPr="005D347C" w:rsidRDefault="005D347C" w:rsidP="005D347C">
      <w:pPr>
        <w:tabs>
          <w:tab w:val="clear" w:pos="709"/>
          <w:tab w:val="center" w:pos="1026"/>
          <w:tab w:val="right" w:pos="3690"/>
          <w:tab w:val="right" w:pos="5839"/>
          <w:tab w:val="right" w:pos="6185"/>
          <w:tab w:val="left" w:pos="8265"/>
          <w:tab w:val="center" w:pos="8588"/>
          <w:tab w:val="right" w:pos="10918"/>
          <w:tab w:val="right" w:pos="11214"/>
        </w:tabs>
        <w:suppressAutoHyphens w:val="0"/>
        <w:spacing w:after="0" w:line="80" w:lineRule="exact"/>
        <w:ind w:left="720" w:firstLine="0"/>
        <w:rPr>
          <w:rFonts w:ascii="Courier New" w:hAnsi="Courier New"/>
          <w:spacing w:val="330"/>
          <w:kern w:val="0"/>
          <w:sz w:val="8"/>
          <w:szCs w:val="8"/>
          <w:lang w:eastAsia="ru-RU" w:bidi="ru-RU"/>
        </w:rPr>
      </w:pPr>
      <w:r w:rsidRPr="005D347C">
        <w:rPr>
          <w:rFonts w:ascii="Courier New" w:hAnsi="Courier New"/>
          <w:color w:val="000000"/>
          <w:spacing w:val="360"/>
          <w:kern w:val="0"/>
          <w:sz w:val="8"/>
          <w:szCs w:val="8"/>
          <w:shd w:val="clear" w:color="auto" w:fill="FFFFFF"/>
          <w:lang w:eastAsia="ru-RU" w:bidi="ru-RU"/>
        </w:rPr>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lang w:val="en-US" w:eastAsia="en-US" w:bidi="en-US"/>
        </w:rPr>
        <w:t>N</w:t>
      </w:r>
    </w:p>
    <w:p w:rsidR="005D347C" w:rsidRPr="005D347C" w:rsidRDefault="005D347C" w:rsidP="005D347C">
      <w:pPr>
        <w:tabs>
          <w:tab w:val="clear" w:pos="709"/>
        </w:tabs>
        <w:suppressAutoHyphens w:val="0"/>
        <w:spacing w:after="56" w:line="340" w:lineRule="exact"/>
        <w:ind w:left="480" w:firstLine="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компонентами, называющими действие, в русском и английскому языках</w:t>
      </w:r>
    </w:p>
    <w:p w:rsidR="005D347C" w:rsidRPr="005D347C" w:rsidRDefault="005D347C" w:rsidP="005D347C">
      <w:pPr>
        <w:tabs>
          <w:tab w:val="clear" w:pos="709"/>
          <w:tab w:val="left" w:pos="1916"/>
          <w:tab w:val="right" w:pos="3690"/>
          <w:tab w:val="left" w:pos="4615"/>
          <w:tab w:val="right" w:pos="6185"/>
          <w:tab w:val="right" w:pos="7171"/>
          <w:tab w:val="center" w:pos="8588"/>
          <w:tab w:val="left" w:pos="9624"/>
          <w:tab w:val="right" w:pos="11214"/>
          <w:tab w:val="center" w:pos="12144"/>
        </w:tabs>
        <w:suppressAutoHyphens w:val="0"/>
        <w:spacing w:after="0" w:line="80" w:lineRule="exact"/>
        <w:ind w:left="1140" w:firstLine="0"/>
        <w:rPr>
          <w:rFonts w:ascii="Courier New" w:hAnsi="Courier New"/>
          <w:spacing w:val="330"/>
          <w:kern w:val="0"/>
          <w:sz w:val="8"/>
          <w:szCs w:val="8"/>
          <w:lang w:eastAsia="ru-RU" w:bidi="ru-RU"/>
        </w:rPr>
      </w:pPr>
      <w:r w:rsidRPr="005D347C">
        <w:rPr>
          <w:rFonts w:ascii="Courier New" w:hAnsi="Courier New"/>
          <w:color w:val="000000"/>
          <w:spacing w:val="360"/>
          <w:kern w:val="0"/>
          <w:sz w:val="8"/>
          <w:szCs w:val="8"/>
          <w:shd w:val="clear" w:color="auto" w:fill="FFFFFF"/>
          <w:lang w:eastAsia="ru-RU" w:bidi="ru-RU"/>
        </w:rPr>
        <w:t>Ч</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I</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1</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&gt;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&lt;-</w:t>
      </w:r>
    </w:p>
    <w:p w:rsidR="005D347C" w:rsidRPr="005D347C" w:rsidRDefault="005D347C" w:rsidP="005D347C">
      <w:pPr>
        <w:tabs>
          <w:tab w:val="clear" w:pos="709"/>
        </w:tabs>
        <w:suppressAutoHyphens w:val="0"/>
        <w:spacing w:after="0" w:line="604" w:lineRule="exact"/>
        <w:ind w:left="480" w:right="240" w:firstLine="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становятся созидание и воздействие, что, подчеркивает преобразовательную и * созидательную стороны поведения. Кроме того, результаты анализа способа реализации действия наилучшим образом раскрывают поведение с точки зрения преодоления действительности. Образ жизни и характер субъекта обнаруживают зависимость от положения, включающего социальный статус, возможности, обстоятельства, и так далее. Основными</w:t>
      </w:r>
      <w:r w:rsidRPr="005D347C">
        <w:rPr>
          <w:rFonts w:ascii="Times New Roman" w:eastAsia="Times New Roman" w:hAnsi="Times New Roman" w:cs="Times New Roman"/>
          <w:color w:val="000000"/>
          <w:kern w:val="0"/>
          <w:sz w:val="34"/>
          <w:szCs w:val="34"/>
          <w:shd w:val="clear" w:color="auto" w:fill="FFFFFF"/>
          <w:vertAlign w:val="superscript"/>
          <w:lang w:eastAsia="ru-RU" w:bidi="ru-RU"/>
        </w:rPr>
        <w:t>1</w:t>
      </w:r>
      <w:r w:rsidRPr="005D347C">
        <w:rPr>
          <w:rFonts w:ascii="Times New Roman" w:eastAsia="Times New Roman" w:hAnsi="Times New Roman" w:cs="Times New Roman"/>
          <w:color w:val="000000"/>
          <w:kern w:val="0"/>
          <w:sz w:val="34"/>
          <w:szCs w:val="34"/>
          <w:shd w:val="clear" w:color="auto" w:fill="FFFFFF"/>
          <w:lang w:eastAsia="ru-RU" w:bidi="ru-RU"/>
        </w:rPr>
        <w:t xml:space="preserve"> эмоциями,'.</w:t>
      </w:r>
    </w:p>
    <w:p w:rsidR="005D347C" w:rsidRPr="005D347C" w:rsidRDefault="005D347C" w:rsidP="005D347C">
      <w:pPr>
        <w:tabs>
          <w:tab w:val="clear" w:pos="709"/>
          <w:tab w:val="right" w:pos="2753"/>
          <w:tab w:val="center" w:pos="3456"/>
          <w:tab w:val="right" w:pos="5839"/>
          <w:tab w:val="left" w:pos="7761"/>
          <w:tab w:val="center" w:pos="10271"/>
          <w:tab w:val="right" w:pos="10499"/>
          <w:tab w:val="right" w:pos="10918"/>
          <w:tab w:val="right" w:pos="11214"/>
          <w:tab w:val="right" w:pos="12740"/>
        </w:tabs>
        <w:suppressAutoHyphens w:val="0"/>
        <w:spacing w:after="0" w:line="80" w:lineRule="exact"/>
        <w:ind w:left="180" w:firstLine="0"/>
        <w:rPr>
          <w:rFonts w:ascii="Times New Roman" w:eastAsia="Times New Roman" w:hAnsi="Times New Roman" w:cs="Times New Roman"/>
          <w:spacing w:val="1000"/>
          <w:kern w:val="0"/>
          <w:sz w:val="8"/>
          <w:szCs w:val="8"/>
          <w:lang w:eastAsia="ru-RU" w:bidi="ru-RU"/>
        </w:rPr>
      </w:pPr>
      <w:r w:rsidRPr="005D347C">
        <w:rPr>
          <w:rFonts w:ascii="Times New Roman" w:eastAsia="Times New Roman" w:hAnsi="Times New Roman" w:cs="Times New Roman"/>
          <w:color w:val="000000"/>
          <w:spacing w:val="470"/>
          <w:kern w:val="0"/>
          <w:sz w:val="8"/>
          <w:szCs w:val="8"/>
          <w:shd w:val="clear" w:color="auto" w:fill="FFFFFF"/>
          <w:lang w:eastAsia="ru-RU" w:bidi="ru-RU"/>
        </w:rPr>
        <w:t>- \ И '</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t xml:space="preserve">^ </w:t>
      </w:r>
      <w:r w:rsidRPr="005D347C">
        <w:rPr>
          <w:rFonts w:ascii="Times New Roman" w:eastAsia="Times New Roman" w:hAnsi="Times New Roman" w:cs="Times New Roman"/>
          <w:i/>
          <w:iCs/>
          <w:color w:val="000000"/>
          <w:spacing w:val="820"/>
          <w:kern w:val="0"/>
          <w:sz w:val="8"/>
          <w:szCs w:val="8"/>
          <w:shd w:val="clear" w:color="auto" w:fill="FFFFFF"/>
          <w:lang w:val="en-US" w:eastAsia="en-US" w:bidi="en-US"/>
        </w:rPr>
        <w:t>V</w:t>
      </w:r>
      <w:r w:rsidRPr="005D347C">
        <w:rPr>
          <w:rFonts w:ascii="Times New Roman" w:eastAsia="Times New Roman" w:hAnsi="Times New Roman" w:cs="Times New Roman"/>
          <w:color w:val="000000"/>
          <w:spacing w:val="470"/>
          <w:kern w:val="0"/>
          <w:sz w:val="8"/>
          <w:szCs w:val="8"/>
          <w:shd w:val="clear" w:color="auto" w:fill="FFFFFF"/>
          <w:lang w:eastAsia="ru-RU" w:bidi="ru-RU"/>
        </w:rPr>
        <w:t xml:space="preserve"> </w:t>
      </w:r>
      <w:r w:rsidRPr="005D347C">
        <w:rPr>
          <w:rFonts w:ascii="Times New Roman" w:eastAsia="Times New Roman" w:hAnsi="Times New Roman" w:cs="Times New Roman"/>
          <w:color w:val="000000"/>
          <w:spacing w:val="470"/>
          <w:kern w:val="0"/>
          <w:sz w:val="8"/>
          <w:szCs w:val="8"/>
          <w:shd w:val="clear" w:color="auto" w:fill="FFFFFF"/>
          <w:vertAlign w:val="superscript"/>
          <w:lang w:eastAsia="ru-RU" w:bidi="ru-RU"/>
        </w:rPr>
        <w:t>4</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t>с</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p>
    <w:p w:rsidR="005D347C" w:rsidRPr="005D347C" w:rsidRDefault="005D347C" w:rsidP="005D347C">
      <w:pPr>
        <w:tabs>
          <w:tab w:val="clear" w:pos="709"/>
        </w:tabs>
        <w:suppressAutoHyphens w:val="0"/>
        <w:spacing w:after="0" w:line="340" w:lineRule="exact"/>
        <w:ind w:left="480" w:firstLine="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обусловливающими поведенческие реакции, являются тревога, удивление, '</w:t>
      </w:r>
    </w:p>
    <w:p w:rsidR="005D347C" w:rsidRPr="005D347C" w:rsidRDefault="005D347C" w:rsidP="005D347C">
      <w:pPr>
        <w:tabs>
          <w:tab w:val="clear" w:pos="709"/>
          <w:tab w:val="left" w:pos="428"/>
          <w:tab w:val="center" w:pos="1026"/>
          <w:tab w:val="left" w:pos="2601"/>
          <w:tab w:val="left" w:pos="3103"/>
          <w:tab w:val="right" w:pos="3690"/>
          <w:tab w:val="right" w:pos="6185"/>
          <w:tab w:val="right" w:pos="7586"/>
          <w:tab w:val="right" w:pos="8169"/>
          <w:tab w:val="center" w:pos="8588"/>
          <w:tab w:val="right" w:pos="11214"/>
          <w:tab w:val="right" w:pos="11253"/>
          <w:tab w:val="right" w:pos="12740"/>
          <w:tab w:val="right" w:pos="13205"/>
        </w:tabs>
        <w:suppressAutoHyphens w:val="0"/>
        <w:spacing w:after="0" w:line="80" w:lineRule="exact"/>
        <w:ind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&lt;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val="en-US" w:eastAsia="en-US" w:bidi="en-US"/>
        </w:rPr>
        <w:t>s</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Чу/</w:t>
      </w:r>
      <w:r w:rsidRPr="005D347C">
        <w:rPr>
          <w:rFonts w:ascii="Times New Roman" w:eastAsia="Times New Roman" w:hAnsi="Times New Roman" w:cs="Times New Roman"/>
          <w:color w:val="000000"/>
          <w:spacing w:val="400"/>
          <w:kern w:val="0"/>
          <w:sz w:val="8"/>
          <w:szCs w:val="8"/>
          <w:shd w:val="clear" w:color="auto" w:fill="FFFFFF"/>
          <w:lang w:eastAsia="ru-RU" w:bidi="ru-RU"/>
        </w:rPr>
        <w:tab/>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t>у</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p>
    <w:p w:rsidR="005D347C" w:rsidRPr="005D347C" w:rsidRDefault="005D347C" w:rsidP="005D347C">
      <w:pPr>
        <w:tabs>
          <w:tab w:val="clear" w:pos="709"/>
        </w:tabs>
        <w:suppressAutoHyphens w:val="0"/>
        <w:spacing w:after="0" w:line="604" w:lineRule="exact"/>
        <w:ind w:left="480" w:right="580" w:firstLine="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которые объединяет некоторое состояние потрясения, выведения субъекта из равновесия. Поэтому на фразеологическом материале природа потребности может трактоваться как нарушение равновесия. /* </w:t>
      </w:r>
      <w:r w:rsidRPr="005D347C">
        <w:rPr>
          <w:rFonts w:ascii="Times New Roman" w:hAnsi="Times New Roman" w:cs="Times New Roman"/>
          <w:color w:val="000000"/>
          <w:kern w:val="0"/>
          <w:sz w:val="34"/>
          <w:szCs w:val="34"/>
          <w:lang w:eastAsia="ru-RU" w:bidi="ru-RU"/>
        </w:rPr>
        <w:t xml:space="preserve">1590096772 </w:t>
      </w:r>
      <w:r w:rsidRPr="005D347C">
        <w:rPr>
          <w:rFonts w:ascii="Courier New" w:hAnsi="Courier New"/>
          <w:color w:val="000000"/>
          <w:kern w:val="0"/>
          <w:sz w:val="24"/>
          <w:szCs w:val="24"/>
          <w:lang w:eastAsia="ru-RU" w:bidi="ru-RU"/>
        </w:rPr>
        <w:t>*/</w:t>
      </w:r>
    </w:p>
    <w:p w:rsidR="005D347C" w:rsidRPr="005D347C" w:rsidRDefault="005D347C" w:rsidP="005D347C">
      <w:pPr>
        <w:tabs>
          <w:tab w:val="clear" w:pos="709"/>
        </w:tabs>
        <w:suppressAutoHyphens w:val="0"/>
        <w:spacing w:after="0" w:line="604" w:lineRule="exact"/>
        <w:ind w:left="480" w:firstLine="128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Система мотивирующих факторов включает, прежде всего,</w:t>
      </w:r>
    </w:p>
    <w:p w:rsidR="005D347C" w:rsidRPr="005D347C" w:rsidRDefault="005D347C" w:rsidP="005D347C">
      <w:pPr>
        <w:tabs>
          <w:tab w:val="clear" w:pos="709"/>
        </w:tabs>
        <w:suppressAutoHyphens w:val="0"/>
        <w:spacing w:after="0" w:line="604" w:lineRule="exact"/>
        <w:ind w:left="480" w:firstLine="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целенаправленность (что</w:t>
      </w:r>
      <w:r w:rsidRPr="005D347C">
        <w:rPr>
          <w:rFonts w:ascii="Courier New" w:hAnsi="Courier New"/>
          <w:color w:val="000000"/>
          <w:kern w:val="0"/>
          <w:sz w:val="24"/>
          <w:szCs w:val="24"/>
          <w:vertAlign w:val="superscript"/>
          <w:lang w:eastAsia="ru-RU" w:bidi="ru-RU"/>
        </w:rPr>
        <w:t>-</w:t>
      </w:r>
      <w:r w:rsidRPr="005D347C">
        <w:rPr>
          <w:rFonts w:ascii="Courier New" w:hAnsi="Courier New"/>
          <w:color w:val="000000"/>
          <w:kern w:val="0"/>
          <w:sz w:val="24"/>
          <w:szCs w:val="24"/>
          <w:lang w:eastAsia="ru-RU" w:bidi="ru-RU"/>
        </w:rPr>
        <w:t xml:space="preserve"> подчеркивает деятельностную основу поведения) и</w:t>
      </w:r>
    </w:p>
    <w:p w:rsidR="005D347C" w:rsidRPr="005D347C" w:rsidRDefault="005D347C" w:rsidP="005D347C">
      <w:pPr>
        <w:tabs>
          <w:tab w:val="clear" w:pos="709"/>
          <w:tab w:val="right" w:pos="4319"/>
          <w:tab w:val="right" w:pos="4381"/>
          <w:tab w:val="right" w:pos="6185"/>
          <w:tab w:val="right" w:pos="6835"/>
          <w:tab w:val="right" w:pos="6904"/>
          <w:tab w:val="right" w:pos="9242"/>
          <w:tab w:val="left" w:pos="9421"/>
          <w:tab w:val="center" w:pos="11846"/>
          <w:tab w:val="center" w:pos="11929"/>
        </w:tabs>
        <w:suppressAutoHyphens w:val="0"/>
        <w:spacing w:after="0" w:line="259" w:lineRule="exact"/>
        <w:ind w:left="1640" w:firstLine="0"/>
        <w:jc w:val="left"/>
        <w:rPr>
          <w:rFonts w:ascii="Courier New" w:hAnsi="Courier New"/>
          <w:color w:val="000000"/>
          <w:kern w:val="0"/>
          <w:sz w:val="24"/>
          <w:szCs w:val="24"/>
          <w:lang w:eastAsia="ru-RU" w:bidi="ru-RU"/>
        </w:rPr>
      </w:pPr>
      <w:r w:rsidRPr="005D347C">
        <w:rPr>
          <w:rFonts w:ascii="Courier New" w:hAnsi="Courier New"/>
          <w:b/>
          <w:bCs/>
          <w:color w:val="000000"/>
          <w:kern w:val="0"/>
          <w:sz w:val="28"/>
          <w:szCs w:val="28"/>
          <w:lang w:eastAsia="ru-RU" w:bidi="ru-RU"/>
        </w:rPr>
        <w:fldChar w:fldCharType="begin"/>
      </w:r>
      <w:r w:rsidRPr="005D347C">
        <w:rPr>
          <w:rFonts w:ascii="Courier New" w:hAnsi="Courier New"/>
          <w:color w:val="000000"/>
          <w:kern w:val="0"/>
          <w:sz w:val="24"/>
          <w:szCs w:val="24"/>
          <w:lang w:eastAsia="ru-RU" w:bidi="ru-RU"/>
        </w:rPr>
        <w:instrText xml:space="preserve"> TOC \o "1-5" \h \z </w:instrText>
      </w:r>
      <w:r w:rsidRPr="005D347C">
        <w:rPr>
          <w:rFonts w:ascii="Courier New" w:hAnsi="Courier New"/>
          <w:b/>
          <w:bCs/>
          <w:color w:val="000000"/>
          <w:kern w:val="0"/>
          <w:sz w:val="28"/>
          <w:szCs w:val="28"/>
          <w:lang w:eastAsia="ru-RU" w:bidi="ru-RU"/>
        </w:rPr>
        <w:fldChar w:fldCharType="separate"/>
      </w:r>
      <w:r w:rsidRPr="005D347C">
        <w:rPr>
          <w:rFonts w:ascii="Times New Roman" w:hAnsi="Times New Roman" w:cs="Times New Roman"/>
          <w:color w:val="000000"/>
          <w:kern w:val="0"/>
          <w:sz w:val="28"/>
          <w:vertAlign w:val="superscript"/>
          <w:lang w:eastAsia="ru-RU" w:bidi="ru-RU"/>
        </w:rPr>
        <w:t>1</w:t>
      </w:r>
      <w:r w:rsidRPr="005D347C">
        <w:rPr>
          <w:rFonts w:ascii="Times New Roman" w:hAnsi="Times New Roman" w:cs="Times New Roman"/>
          <w:color w:val="000000"/>
          <w:kern w:val="0"/>
          <w:sz w:val="28"/>
          <w:lang w:eastAsia="ru-RU" w:bidi="ru-RU"/>
        </w:rPr>
        <w:t xml:space="preserve"> -</w:t>
      </w:r>
      <w:r w:rsidRPr="005D347C">
        <w:rPr>
          <w:rFonts w:ascii="Times New Roman" w:hAnsi="Times New Roman" w:cs="Times New Roman"/>
          <w:color w:val="000000"/>
          <w:kern w:val="0"/>
          <w:sz w:val="28"/>
          <w:lang w:eastAsia="ru-RU" w:bidi="ru-RU"/>
        </w:rPr>
        <w:tab/>
      </w:r>
      <w:r w:rsidRPr="005D347C">
        <w:rPr>
          <w:rFonts w:ascii="Times New Roman" w:hAnsi="Times New Roman" w:cs="Times New Roman"/>
          <w:color w:val="000000"/>
          <w:kern w:val="0"/>
          <w:sz w:val="28"/>
          <w:vertAlign w:val="superscript"/>
          <w:lang w:eastAsia="ru-RU" w:bidi="ru-RU"/>
        </w:rPr>
        <w:t>1</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r>
      <w:r w:rsidRPr="005D347C">
        <w:rPr>
          <w:rFonts w:ascii="Times New Roman" w:hAnsi="Times New Roman" w:cs="Times New Roman"/>
          <w:color w:val="000000"/>
          <w:kern w:val="0"/>
          <w:sz w:val="28"/>
          <w:lang w:val="en-US" w:eastAsia="en-US" w:bidi="en-US"/>
        </w:rPr>
        <w:t>v'</w:t>
      </w:r>
      <w:r w:rsidRPr="005D347C">
        <w:rPr>
          <w:rFonts w:ascii="Times New Roman" w:hAnsi="Times New Roman" w:cs="Times New Roman"/>
          <w:color w:val="000000"/>
          <w:kern w:val="0"/>
          <w:sz w:val="28"/>
          <w:lang w:val="en-US" w:eastAsia="en-US" w:bidi="en-US"/>
        </w:rPr>
        <w:tab/>
      </w:r>
      <w:r w:rsidRPr="005D347C">
        <w:rPr>
          <w:rFonts w:ascii="Times New Roman" w:hAnsi="Times New Roman" w:cs="Times New Roman"/>
          <w:color w:val="000000"/>
          <w:kern w:val="0"/>
          <w:sz w:val="28"/>
          <w:lang w:eastAsia="ru-RU" w:bidi="ru-RU"/>
        </w:rPr>
        <w:t>'</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r>
      <w:r w:rsidRPr="005D347C">
        <w:rPr>
          <w:rFonts w:ascii="Times New Roman" w:hAnsi="Times New Roman" w:cs="Times New Roman"/>
          <w:color w:val="000000"/>
          <w:kern w:val="0"/>
          <w:sz w:val="28"/>
          <w:vertAlign w:val="superscript"/>
          <w:lang w:eastAsia="ru-RU" w:bidi="ru-RU"/>
        </w:rPr>
        <w:t>1</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t>'</w:t>
      </w:r>
      <w:r w:rsidRPr="005D347C">
        <w:rPr>
          <w:rFonts w:ascii="Times New Roman" w:hAnsi="Times New Roman" w:cs="Times New Roman"/>
          <w:color w:val="000000"/>
          <w:kern w:val="0"/>
          <w:sz w:val="28"/>
          <w:lang w:eastAsia="ru-RU" w:bidi="ru-RU"/>
        </w:rPr>
        <w:tab/>
        <w:t>-</w:t>
      </w:r>
    </w:p>
    <w:p w:rsidR="005D347C" w:rsidRPr="005D347C" w:rsidRDefault="005D347C" w:rsidP="005D347C">
      <w:pPr>
        <w:tabs>
          <w:tab w:val="clear" w:pos="709"/>
        </w:tabs>
        <w:suppressAutoHyphens w:val="0"/>
        <w:spacing w:after="0" w:line="259" w:lineRule="exact"/>
        <w:ind w:left="480" w:firstLine="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выражение отношений. Признание фразеологизмов устойчивыми словесными</w:t>
      </w:r>
    </w:p>
    <w:p w:rsidR="005D347C" w:rsidRPr="005D347C" w:rsidRDefault="005D347C" w:rsidP="005D347C">
      <w:pPr>
        <w:tabs>
          <w:tab w:val="clear" w:pos="709"/>
          <w:tab w:val="right" w:pos="4050"/>
          <w:tab w:val="right" w:pos="6564"/>
          <w:tab w:val="right" w:pos="9242"/>
          <w:tab w:val="center" w:pos="11628"/>
        </w:tabs>
        <w:suppressAutoHyphens w:val="0"/>
        <w:spacing w:after="0" w:line="68" w:lineRule="exact"/>
        <w:ind w:left="154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eastAsia="ru-RU" w:bidi="ru-RU"/>
        </w:rPr>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en-US" w:eastAsia="en-US" w:bidi="en-US"/>
        </w:rPr>
        <w:t>v</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r>
      <w:r w:rsidRPr="005D347C">
        <w:rPr>
          <w:rFonts w:ascii="Times New Roman" w:eastAsia="Times New Roman" w:hAnsi="Times New Roman" w:cs="Times New Roman"/>
          <w:color w:val="000000"/>
          <w:spacing w:val="400"/>
          <w:kern w:val="0"/>
          <w:sz w:val="8"/>
          <w:szCs w:val="8"/>
          <w:shd w:val="clear" w:color="auto" w:fill="FFFFFF"/>
          <w:lang w:eastAsia="ru-RU" w:bidi="ru-RU"/>
        </w:rPr>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t>ч</w:t>
      </w:r>
    </w:p>
    <w:p w:rsidR="005D347C" w:rsidRPr="005D347C" w:rsidRDefault="005D347C" w:rsidP="005D347C">
      <w:pPr>
        <w:tabs>
          <w:tab w:val="clear" w:pos="709"/>
          <w:tab w:val="left" w:pos="1916"/>
          <w:tab w:val="right" w:pos="3690"/>
          <w:tab w:val="left" w:pos="4615"/>
          <w:tab w:val="right" w:pos="6185"/>
          <w:tab w:val="right" w:pos="7171"/>
          <w:tab w:val="center" w:pos="8588"/>
          <w:tab w:val="left" w:pos="9624"/>
          <w:tab w:val="right" w:pos="11214"/>
          <w:tab w:val="center" w:pos="12144"/>
        </w:tabs>
        <w:suppressAutoHyphens w:val="0"/>
        <w:spacing w:after="0" w:line="68" w:lineRule="exact"/>
        <w:ind w:left="720" w:firstLine="0"/>
        <w:rPr>
          <w:rFonts w:ascii="Times New Roman" w:eastAsia="Times New Roman" w:hAnsi="Times New Roman" w:cs="Times New Roman"/>
          <w:spacing w:val="440"/>
          <w:kern w:val="0"/>
          <w:sz w:val="8"/>
          <w:szCs w:val="8"/>
          <w:lang w:eastAsia="ru-RU" w:bidi="ru-RU"/>
        </w:rPr>
      </w:pPr>
      <w:r w:rsidRPr="005D347C">
        <w:rPr>
          <w:rFonts w:ascii="Times New Roman" w:eastAsia="Times New Roman" w:hAnsi="Times New Roman" w:cs="Times New Roman"/>
          <w:color w:val="000000"/>
          <w:spacing w:val="320"/>
          <w:kern w:val="0"/>
          <w:sz w:val="8"/>
          <w:szCs w:val="8"/>
          <w:shd w:val="clear" w:color="auto" w:fill="FFFFFF"/>
          <w:lang w:eastAsia="ru-RU" w:bidi="ru-RU"/>
        </w:rPr>
        <w:t>ЧУ</w:t>
      </w:r>
      <w:r w:rsidRPr="005D347C">
        <w:rPr>
          <w:rFonts w:ascii="Times New Roman" w:eastAsia="Times New Roman" w:hAnsi="Times New Roman" w:cs="Times New Roman"/>
          <w:color w:val="000000"/>
          <w:spacing w:val="320"/>
          <w:kern w:val="0"/>
          <w:sz w:val="8"/>
          <w:szCs w:val="8"/>
          <w:shd w:val="clear" w:color="auto" w:fill="FFFFFF"/>
          <w:lang w:eastAsia="ru-RU" w:bidi="ru-RU"/>
        </w:rPr>
        <w:tab/>
        <w:t>/</w:t>
      </w:r>
      <w:r w:rsidRPr="005D347C">
        <w:rPr>
          <w:rFonts w:ascii="Times New Roman" w:eastAsia="Times New Roman" w:hAnsi="Times New Roman" w:cs="Times New Roman"/>
          <w:color w:val="000000"/>
          <w:spacing w:val="320"/>
          <w:kern w:val="0"/>
          <w:sz w:val="8"/>
          <w:szCs w:val="8"/>
          <w:shd w:val="clear" w:color="auto" w:fill="FFFFFF"/>
          <w:lang w:eastAsia="ru-RU" w:bidi="ru-RU"/>
        </w:rPr>
        <w:tab/>
        <w:t>ЧУ</w:t>
      </w:r>
      <w:r w:rsidRPr="005D347C">
        <w:rPr>
          <w:rFonts w:ascii="Times New Roman" w:eastAsia="Times New Roman" w:hAnsi="Times New Roman" w:cs="Times New Roman"/>
          <w:color w:val="000000"/>
          <w:spacing w:val="320"/>
          <w:kern w:val="0"/>
          <w:sz w:val="8"/>
          <w:szCs w:val="8"/>
          <w:shd w:val="clear" w:color="auto" w:fill="FFFFFF"/>
          <w:lang w:eastAsia="ru-RU" w:bidi="ru-RU"/>
        </w:rPr>
        <w:tab/>
      </w:r>
      <w:r w:rsidRPr="005D347C">
        <w:rPr>
          <w:rFonts w:ascii="Courier New" w:hAnsi="Courier New"/>
          <w:i/>
          <w:iCs/>
          <w:color w:val="00000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320"/>
          <w:kern w:val="0"/>
          <w:sz w:val="8"/>
          <w:szCs w:val="8"/>
          <w:shd w:val="clear" w:color="auto" w:fill="FFFFFF"/>
          <w:lang w:val="uk-UA" w:eastAsia="uk-UA" w:bidi="uk-UA"/>
        </w:rPr>
        <w:tab/>
      </w:r>
      <w:r w:rsidRPr="005D347C">
        <w:rPr>
          <w:rFonts w:ascii="Times New Roman" w:eastAsia="Times New Roman" w:hAnsi="Times New Roman" w:cs="Times New Roman"/>
          <w:color w:val="000000"/>
          <w:spacing w:val="320"/>
          <w:kern w:val="0"/>
          <w:sz w:val="8"/>
          <w:szCs w:val="8"/>
          <w:shd w:val="clear" w:color="auto" w:fill="FFFFFF"/>
          <w:lang w:eastAsia="ru-RU" w:bidi="ru-RU"/>
        </w:rPr>
        <w:t>ЧУ</w:t>
      </w:r>
      <w:r w:rsidRPr="005D347C">
        <w:rPr>
          <w:rFonts w:ascii="Times New Roman" w:eastAsia="Times New Roman" w:hAnsi="Times New Roman" w:cs="Times New Roman"/>
          <w:color w:val="000000"/>
          <w:spacing w:val="320"/>
          <w:kern w:val="0"/>
          <w:sz w:val="8"/>
          <w:szCs w:val="8"/>
          <w:shd w:val="clear" w:color="auto" w:fill="FFFFFF"/>
          <w:lang w:eastAsia="ru-RU" w:bidi="ru-RU"/>
        </w:rPr>
        <w:tab/>
        <w:t>/</w:t>
      </w:r>
      <w:r w:rsidRPr="005D347C">
        <w:rPr>
          <w:rFonts w:ascii="Times New Roman" w:eastAsia="Times New Roman" w:hAnsi="Times New Roman" w:cs="Times New Roman"/>
          <w:color w:val="000000"/>
          <w:spacing w:val="320"/>
          <w:kern w:val="0"/>
          <w:sz w:val="8"/>
          <w:szCs w:val="8"/>
          <w:shd w:val="clear" w:color="auto" w:fill="FFFFFF"/>
          <w:lang w:eastAsia="ru-RU" w:bidi="ru-RU"/>
        </w:rPr>
        <w:tab/>
        <w:t>ЧУ</w:t>
      </w:r>
      <w:r w:rsidRPr="005D347C">
        <w:rPr>
          <w:rFonts w:ascii="Times New Roman" w:eastAsia="Times New Roman" w:hAnsi="Times New Roman" w:cs="Times New Roman"/>
          <w:color w:val="000000"/>
          <w:spacing w:val="320"/>
          <w:kern w:val="0"/>
          <w:sz w:val="8"/>
          <w:szCs w:val="8"/>
          <w:shd w:val="clear" w:color="auto" w:fill="FFFFFF"/>
          <w:lang w:eastAsia="ru-RU" w:bidi="ru-RU"/>
        </w:rPr>
        <w:tab/>
      </w:r>
      <w:r w:rsidRPr="005D347C">
        <w:rPr>
          <w:rFonts w:ascii="Courier New" w:hAnsi="Courier New"/>
          <w:i/>
          <w:iCs/>
          <w:color w:val="000000"/>
          <w:kern w:val="0"/>
          <w:sz w:val="8"/>
          <w:szCs w:val="8"/>
          <w:shd w:val="clear" w:color="auto" w:fill="FFFFFF"/>
          <w:lang w:eastAsia="ru-RU" w:bidi="ru-RU"/>
        </w:rPr>
        <w:t>/</w:t>
      </w:r>
      <w:r w:rsidRPr="005D347C">
        <w:rPr>
          <w:rFonts w:ascii="Times New Roman" w:eastAsia="Times New Roman" w:hAnsi="Times New Roman" w:cs="Times New Roman"/>
          <w:color w:val="000000"/>
          <w:spacing w:val="320"/>
          <w:kern w:val="0"/>
          <w:sz w:val="8"/>
          <w:szCs w:val="8"/>
          <w:shd w:val="clear" w:color="auto" w:fill="FFFFFF"/>
          <w:lang w:eastAsia="ru-RU" w:bidi="ru-RU"/>
        </w:rPr>
        <w:tab/>
        <w:t>ЧУ</w:t>
      </w:r>
      <w:r w:rsidRPr="005D347C">
        <w:rPr>
          <w:rFonts w:ascii="Times New Roman" w:eastAsia="Times New Roman" w:hAnsi="Times New Roman" w:cs="Times New Roman"/>
          <w:color w:val="000000"/>
          <w:spacing w:val="320"/>
          <w:kern w:val="0"/>
          <w:sz w:val="8"/>
          <w:szCs w:val="8"/>
          <w:shd w:val="clear" w:color="auto" w:fill="FFFFFF"/>
          <w:lang w:eastAsia="ru-RU" w:bidi="ru-RU"/>
        </w:rPr>
        <w:tab/>
        <w:t>/</w:t>
      </w:r>
    </w:p>
    <w:p w:rsidR="005D347C" w:rsidRPr="005D347C" w:rsidRDefault="005D347C" w:rsidP="005D347C">
      <w:pPr>
        <w:tabs>
          <w:tab w:val="clear" w:pos="709"/>
          <w:tab w:val="left" w:pos="1916"/>
          <w:tab w:val="center" w:pos="3456"/>
          <w:tab w:val="right" w:pos="4319"/>
          <w:tab w:val="right" w:pos="6185"/>
          <w:tab w:val="right" w:pos="6267"/>
          <w:tab w:val="right" w:pos="6835"/>
          <w:tab w:val="center" w:pos="8588"/>
          <w:tab w:val="center" w:pos="8787"/>
          <w:tab w:val="right" w:pos="9242"/>
          <w:tab w:val="left" w:pos="9624"/>
          <w:tab w:val="right" w:pos="11214"/>
          <w:tab w:val="right" w:pos="11299"/>
          <w:tab w:val="center" w:pos="11846"/>
          <w:tab w:val="center" w:pos="12144"/>
        </w:tabs>
        <w:suppressAutoHyphens w:val="0"/>
        <w:spacing w:after="0" w:line="68" w:lineRule="exact"/>
        <w:ind w:left="980" w:firstLine="0"/>
        <w:rPr>
          <w:rFonts w:ascii="Times New Roman" w:eastAsia="Times New Roman" w:hAnsi="Times New Roman" w:cs="Times New Roman"/>
          <w:spacing w:val="440"/>
          <w:kern w:val="0"/>
          <w:sz w:val="8"/>
          <w:szCs w:val="8"/>
          <w:lang w:eastAsia="ru-RU" w:bidi="ru-RU"/>
        </w:rPr>
      </w:pPr>
      <w:r w:rsidRPr="005D347C">
        <w:rPr>
          <w:rFonts w:ascii="Times New Roman" w:eastAsia="Times New Roman" w:hAnsi="Times New Roman" w:cs="Times New Roman"/>
          <w:color w:val="000000"/>
          <w:spacing w:val="320"/>
          <w:kern w:val="0"/>
          <w:sz w:val="8"/>
          <w:szCs w:val="8"/>
          <w:shd w:val="clear" w:color="auto" w:fill="FFFFFF"/>
          <w:lang w:eastAsia="ru-RU" w:bidi="ru-RU"/>
        </w:rPr>
        <w:t>V</w:t>
      </w:r>
      <w:r w:rsidRPr="005D347C">
        <w:rPr>
          <w:rFonts w:ascii="Times New Roman" w:eastAsia="Times New Roman" w:hAnsi="Times New Roman" w:cs="Times New Roman"/>
          <w:color w:val="000000"/>
          <w:spacing w:val="320"/>
          <w:kern w:val="0"/>
          <w:sz w:val="8"/>
          <w:szCs w:val="8"/>
          <w:shd w:val="clear" w:color="auto" w:fill="FFFFFF"/>
          <w:lang w:eastAsia="ru-RU" w:bidi="ru-RU"/>
        </w:rPr>
        <w:tab/>
      </w:r>
      <w:r w:rsidRPr="005D347C">
        <w:rPr>
          <w:rFonts w:ascii="Times New Roman" w:eastAsia="Times New Roman" w:hAnsi="Times New Roman" w:cs="Times New Roman"/>
          <w:color w:val="000000"/>
          <w:spacing w:val="320"/>
          <w:kern w:val="0"/>
          <w:sz w:val="8"/>
          <w:szCs w:val="8"/>
          <w:shd w:val="clear" w:color="auto" w:fill="FFFFFF"/>
          <w:lang w:val="en-US" w:eastAsia="en-US" w:bidi="en-US"/>
        </w:rPr>
        <w:t xml:space="preserve">S </w:t>
      </w:r>
      <w:r w:rsidRPr="005D347C">
        <w:rPr>
          <w:rFonts w:ascii="Courier New" w:hAnsi="Courier New"/>
          <w:i/>
          <w:iCs/>
          <w:color w:val="000000"/>
          <w:kern w:val="0"/>
          <w:sz w:val="8"/>
          <w:szCs w:val="8"/>
          <w:shd w:val="clear" w:color="auto" w:fill="FFFFFF"/>
          <w:lang w:eastAsia="ru-RU" w:bidi="ru-RU"/>
        </w:rPr>
        <w:t>^</w:t>
      </w:r>
      <w:r w:rsidRPr="005D347C">
        <w:rPr>
          <w:rFonts w:ascii="Times New Roman" w:eastAsia="Times New Roman" w:hAnsi="Times New Roman" w:cs="Times New Roman"/>
          <w:color w:val="000000"/>
          <w:spacing w:val="320"/>
          <w:kern w:val="0"/>
          <w:sz w:val="8"/>
          <w:szCs w:val="8"/>
          <w:shd w:val="clear" w:color="auto" w:fill="FFFFFF"/>
          <w:lang w:eastAsia="ru-RU" w:bidi="ru-RU"/>
        </w:rPr>
        <w:tab/>
      </w:r>
      <w:r w:rsidRPr="005D347C">
        <w:rPr>
          <w:rFonts w:ascii="Times New Roman" w:eastAsia="Times New Roman" w:hAnsi="Times New Roman" w:cs="Times New Roman"/>
          <w:color w:val="000000"/>
          <w:spacing w:val="320"/>
          <w:kern w:val="0"/>
          <w:sz w:val="8"/>
          <w:szCs w:val="8"/>
          <w:shd w:val="clear" w:color="auto" w:fill="FFFFFF"/>
          <w:vertAlign w:val="subscript"/>
          <w:lang w:eastAsia="ru-RU" w:bidi="ru-RU"/>
        </w:rPr>
        <w:t>%</w:t>
      </w:r>
      <w:r w:rsidRPr="005D347C">
        <w:rPr>
          <w:rFonts w:ascii="Times New Roman" w:eastAsia="Times New Roman" w:hAnsi="Times New Roman" w:cs="Times New Roman"/>
          <w:color w:val="000000"/>
          <w:spacing w:val="320"/>
          <w:kern w:val="0"/>
          <w:sz w:val="8"/>
          <w:szCs w:val="8"/>
          <w:shd w:val="clear" w:color="auto" w:fill="FFFFFF"/>
          <w:lang w:eastAsia="ru-RU" w:bidi="ru-RU"/>
        </w:rPr>
        <w:tab/>
        <w:t>Ч</w:t>
      </w:r>
      <w:r w:rsidRPr="005D347C">
        <w:rPr>
          <w:rFonts w:ascii="Times New Roman" w:eastAsia="Times New Roman" w:hAnsi="Times New Roman" w:cs="Times New Roman"/>
          <w:color w:val="000000"/>
          <w:spacing w:val="320"/>
          <w:kern w:val="0"/>
          <w:sz w:val="8"/>
          <w:szCs w:val="8"/>
          <w:shd w:val="clear" w:color="auto" w:fill="FFFFFF"/>
          <w:lang w:eastAsia="ru-RU" w:bidi="ru-RU"/>
        </w:rPr>
        <w:tab/>
      </w:r>
      <w:r w:rsidRPr="005D347C">
        <w:rPr>
          <w:rFonts w:ascii="Times New Roman" w:eastAsia="Times New Roman" w:hAnsi="Times New Roman" w:cs="Times New Roman"/>
          <w:color w:val="000000"/>
          <w:spacing w:val="320"/>
          <w:kern w:val="0"/>
          <w:sz w:val="8"/>
          <w:szCs w:val="8"/>
          <w:shd w:val="clear" w:color="auto" w:fill="FFFFFF"/>
          <w:vertAlign w:val="subscript"/>
          <w:lang w:eastAsia="ru-RU" w:bidi="ru-RU"/>
        </w:rPr>
        <w:t>%</w:t>
      </w:r>
      <w:r w:rsidRPr="005D347C">
        <w:rPr>
          <w:rFonts w:ascii="Times New Roman" w:eastAsia="Times New Roman" w:hAnsi="Times New Roman" w:cs="Times New Roman"/>
          <w:color w:val="000000"/>
          <w:spacing w:val="320"/>
          <w:kern w:val="0"/>
          <w:sz w:val="8"/>
          <w:szCs w:val="8"/>
          <w:shd w:val="clear" w:color="auto" w:fill="FFFFFF"/>
          <w:lang w:eastAsia="ru-RU" w:bidi="ru-RU"/>
        </w:rPr>
        <w:tab/>
        <w:t>^</w:t>
      </w:r>
      <w:r w:rsidRPr="005D347C">
        <w:rPr>
          <w:rFonts w:ascii="Times New Roman" w:eastAsia="Times New Roman" w:hAnsi="Times New Roman" w:cs="Times New Roman"/>
          <w:color w:val="000000"/>
          <w:spacing w:val="320"/>
          <w:kern w:val="0"/>
          <w:sz w:val="8"/>
          <w:szCs w:val="8"/>
          <w:shd w:val="clear" w:color="auto" w:fill="FFFFFF"/>
          <w:lang w:eastAsia="ru-RU" w:bidi="ru-RU"/>
        </w:rPr>
        <w:tab/>
        <w:t>Ч</w:t>
      </w:r>
      <w:r w:rsidRPr="005D347C">
        <w:rPr>
          <w:rFonts w:ascii="Times New Roman" w:eastAsia="Times New Roman" w:hAnsi="Times New Roman" w:cs="Times New Roman"/>
          <w:color w:val="000000"/>
          <w:spacing w:val="320"/>
          <w:kern w:val="0"/>
          <w:sz w:val="8"/>
          <w:szCs w:val="8"/>
          <w:shd w:val="clear" w:color="auto" w:fill="FFFFFF"/>
          <w:lang w:eastAsia="ru-RU" w:bidi="ru-RU"/>
        </w:rPr>
        <w:tab/>
      </w:r>
      <w:r w:rsidRPr="005D347C">
        <w:rPr>
          <w:rFonts w:ascii="Courier New" w:hAnsi="Courier New"/>
          <w:i/>
          <w:iCs/>
          <w:color w:val="000000"/>
          <w:kern w:val="0"/>
          <w:sz w:val="8"/>
          <w:szCs w:val="8"/>
          <w:shd w:val="clear" w:color="auto" w:fill="FFFFFF"/>
          <w:vertAlign w:val="subscript"/>
          <w:lang w:eastAsia="ru-RU" w:bidi="ru-RU"/>
        </w:rPr>
        <w:t>ы</w:t>
      </w:r>
      <w:r w:rsidRPr="005D347C">
        <w:rPr>
          <w:rFonts w:ascii="Courier New" w:hAnsi="Courier New"/>
          <w:i/>
          <w:iCs/>
          <w:color w:val="000000"/>
          <w:kern w:val="0"/>
          <w:sz w:val="8"/>
          <w:szCs w:val="8"/>
          <w:shd w:val="clear" w:color="auto" w:fill="FFFFFF"/>
          <w:lang w:eastAsia="ru-RU" w:bidi="ru-RU"/>
        </w:rPr>
        <w:tab/>
        <w:t>^</w:t>
      </w:r>
      <w:r w:rsidRPr="005D347C">
        <w:rPr>
          <w:rFonts w:ascii="Times New Roman" w:eastAsia="Times New Roman" w:hAnsi="Times New Roman" w:cs="Times New Roman"/>
          <w:color w:val="000000"/>
          <w:spacing w:val="320"/>
          <w:kern w:val="0"/>
          <w:sz w:val="8"/>
          <w:szCs w:val="8"/>
          <w:shd w:val="clear" w:color="auto" w:fill="FFFFFF"/>
          <w:lang w:eastAsia="ru-RU" w:bidi="ru-RU"/>
        </w:rPr>
        <w:tab/>
        <w:t>Ч</w:t>
      </w:r>
      <w:r w:rsidRPr="005D347C">
        <w:rPr>
          <w:rFonts w:ascii="Times New Roman" w:eastAsia="Times New Roman" w:hAnsi="Times New Roman" w:cs="Times New Roman"/>
          <w:color w:val="000000"/>
          <w:spacing w:val="320"/>
          <w:kern w:val="0"/>
          <w:sz w:val="8"/>
          <w:szCs w:val="8"/>
          <w:shd w:val="clear" w:color="auto" w:fill="FFFFFF"/>
          <w:lang w:eastAsia="ru-RU" w:bidi="ru-RU"/>
        </w:rPr>
        <w:tab/>
        <w:t>^</w:t>
      </w:r>
      <w:r w:rsidRPr="005D347C">
        <w:rPr>
          <w:rFonts w:ascii="Times New Roman" w:eastAsia="Times New Roman" w:hAnsi="Times New Roman" w:cs="Times New Roman"/>
          <w:color w:val="000000"/>
          <w:spacing w:val="320"/>
          <w:kern w:val="0"/>
          <w:sz w:val="8"/>
          <w:szCs w:val="8"/>
          <w:shd w:val="clear" w:color="auto" w:fill="FFFFFF"/>
          <w:lang w:eastAsia="ru-RU" w:bidi="ru-RU"/>
        </w:rPr>
        <w:tab/>
      </w:r>
      <w:r w:rsidRPr="005D347C">
        <w:rPr>
          <w:rFonts w:ascii="Times New Roman" w:eastAsia="Times New Roman" w:hAnsi="Times New Roman" w:cs="Times New Roman"/>
          <w:color w:val="000000"/>
          <w:spacing w:val="320"/>
          <w:kern w:val="0"/>
          <w:sz w:val="8"/>
          <w:szCs w:val="8"/>
          <w:shd w:val="clear" w:color="auto" w:fill="FFFFFF"/>
          <w:vertAlign w:val="subscript"/>
          <w:lang w:eastAsia="ru-RU" w:bidi="ru-RU"/>
        </w:rPr>
        <w:t>ч</w:t>
      </w:r>
      <w:r w:rsidRPr="005D347C">
        <w:rPr>
          <w:rFonts w:ascii="Times New Roman" w:eastAsia="Times New Roman" w:hAnsi="Times New Roman" w:cs="Times New Roman"/>
          <w:color w:val="000000"/>
          <w:spacing w:val="320"/>
          <w:kern w:val="0"/>
          <w:sz w:val="8"/>
          <w:szCs w:val="8"/>
          <w:shd w:val="clear" w:color="auto" w:fill="FFFFFF"/>
          <w:lang w:eastAsia="ru-RU" w:bidi="ru-RU"/>
        </w:rPr>
        <w:tab/>
        <w:t>^</w:t>
      </w:r>
      <w:r w:rsidRPr="005D347C">
        <w:rPr>
          <w:rFonts w:ascii="Times New Roman" w:eastAsia="Times New Roman" w:hAnsi="Times New Roman" w:cs="Times New Roman"/>
          <w:color w:val="000000"/>
          <w:spacing w:val="320"/>
          <w:kern w:val="0"/>
          <w:sz w:val="8"/>
          <w:szCs w:val="8"/>
          <w:shd w:val="clear" w:color="auto" w:fill="FFFFFF"/>
          <w:lang w:eastAsia="ru-RU" w:bidi="ru-RU"/>
        </w:rPr>
        <w:tab/>
      </w:r>
      <w:r w:rsidRPr="005D347C">
        <w:rPr>
          <w:rFonts w:ascii="Times New Roman" w:eastAsia="Times New Roman" w:hAnsi="Times New Roman" w:cs="Times New Roman"/>
          <w:color w:val="000000"/>
          <w:spacing w:val="320"/>
          <w:kern w:val="0"/>
          <w:sz w:val="8"/>
          <w:szCs w:val="8"/>
          <w:shd w:val="clear" w:color="auto" w:fill="FFFFFF"/>
          <w:lang w:val="en-US" w:eastAsia="en-US" w:bidi="en-US"/>
        </w:rPr>
        <w:t>S</w:t>
      </w:r>
      <w:r w:rsidRPr="005D347C">
        <w:rPr>
          <w:rFonts w:ascii="Times New Roman" w:eastAsia="Times New Roman" w:hAnsi="Times New Roman" w:cs="Times New Roman"/>
          <w:color w:val="000000"/>
          <w:spacing w:val="320"/>
          <w:kern w:val="0"/>
          <w:sz w:val="8"/>
          <w:szCs w:val="8"/>
          <w:shd w:val="clear" w:color="auto" w:fill="FFFFFF"/>
          <w:lang w:val="en-US" w:eastAsia="en-US" w:bidi="en-US"/>
        </w:rPr>
        <w:tab/>
      </w:r>
      <w:r w:rsidRPr="005D347C">
        <w:rPr>
          <w:rFonts w:ascii="Times New Roman" w:eastAsia="Times New Roman" w:hAnsi="Times New Roman" w:cs="Times New Roman"/>
          <w:color w:val="000000"/>
          <w:spacing w:val="320"/>
          <w:kern w:val="0"/>
          <w:sz w:val="8"/>
          <w:szCs w:val="8"/>
          <w:shd w:val="clear" w:color="auto" w:fill="FFFFFF"/>
          <w:lang w:eastAsia="ru-RU" w:bidi="ru-RU"/>
        </w:rPr>
        <w:t>^</w:t>
      </w:r>
      <w:r w:rsidRPr="005D347C">
        <w:rPr>
          <w:rFonts w:ascii="Times New Roman" w:eastAsia="Times New Roman" w:hAnsi="Times New Roman" w:cs="Times New Roman"/>
          <w:spacing w:val="440"/>
          <w:kern w:val="0"/>
          <w:sz w:val="8"/>
          <w:szCs w:val="8"/>
          <w:lang w:eastAsia="ru-RU" w:bidi="ru-RU"/>
        </w:rPr>
        <w:fldChar w:fldCharType="end"/>
      </w:r>
    </w:p>
    <w:p w:rsidR="005D347C" w:rsidRPr="005D347C" w:rsidRDefault="005D347C" w:rsidP="005D347C">
      <w:pPr>
        <w:tabs>
          <w:tab w:val="clear" w:pos="709"/>
          <w:tab w:val="left" w:pos="7761"/>
        </w:tabs>
        <w:suppressAutoHyphens w:val="0"/>
        <w:spacing w:after="0" w:line="608" w:lineRule="exact"/>
        <w:ind w:left="180" w:right="580" w:firstLine="30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комплексами, на первое место в значении которых выходит коннотативный аспект, дает обширный материал для анализа системы отношений и оценок. Особенностью русской фразеологии о поведении является ярко выраженная эффективность, в то время как в английских ФЕ более широко представлено , свойство интенсификации. </w:t>
      </w:r>
      <w:r w:rsidRPr="005D347C">
        <w:rPr>
          <w:rFonts w:ascii="Times New Roman" w:hAnsi="Times New Roman" w:cs="Times New Roman"/>
          <w:color w:val="000000"/>
          <w:kern w:val="0"/>
          <w:sz w:val="34"/>
          <w:szCs w:val="34"/>
          <w:lang w:eastAsia="ru-RU" w:bidi="ru-RU"/>
        </w:rPr>
        <w:t>/*.1590096772 */</w:t>
      </w:r>
      <w:r w:rsidRPr="005D347C">
        <w:rPr>
          <w:rFonts w:ascii="Times New Roman" w:hAnsi="Times New Roman" w:cs="Times New Roman"/>
          <w:color w:val="000000"/>
          <w:kern w:val="0"/>
          <w:sz w:val="34"/>
          <w:szCs w:val="34"/>
          <w:lang w:eastAsia="ru-RU" w:bidi="ru-RU"/>
        </w:rPr>
        <w:tab/>
        <w:t>.—</w:t>
      </w:r>
    </w:p>
    <w:p w:rsidR="005D347C" w:rsidRPr="005D347C" w:rsidRDefault="005D347C" w:rsidP="005D347C">
      <w:pPr>
        <w:tabs>
          <w:tab w:val="clear" w:pos="709"/>
          <w:tab w:val="right" w:pos="3690"/>
          <w:tab w:val="right" w:pos="6185"/>
          <w:tab w:val="center" w:pos="8588"/>
          <w:tab w:val="right" w:pos="11214"/>
        </w:tabs>
        <w:suppressAutoHyphens w:val="0"/>
        <w:spacing w:after="0" w:line="90" w:lineRule="exact"/>
        <w:ind w:left="98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spacing w:val="520"/>
          <w:kern w:val="0"/>
          <w:sz w:val="8"/>
          <w:szCs w:val="8"/>
          <w:lang w:eastAsia="ru-RU" w:bidi="ru-RU"/>
        </w:rPr>
        <w:fldChar w:fldCharType="begin"/>
      </w:r>
      <w:r w:rsidRPr="005D347C">
        <w:rPr>
          <w:rFonts w:ascii="Times New Roman" w:eastAsia="Times New Roman" w:hAnsi="Times New Roman" w:cs="Times New Roman"/>
          <w:spacing w:val="520"/>
          <w:kern w:val="0"/>
          <w:sz w:val="8"/>
          <w:szCs w:val="8"/>
          <w:lang w:eastAsia="ru-RU" w:bidi="ru-RU"/>
        </w:rPr>
        <w:instrText xml:space="preserve"> TOC \o "1-5" \h \z </w:instrText>
      </w:r>
      <w:r w:rsidRPr="005D347C">
        <w:rPr>
          <w:rFonts w:ascii="Times New Roman" w:eastAsia="Times New Roman" w:hAnsi="Times New Roman" w:cs="Times New Roman"/>
          <w:spacing w:val="520"/>
          <w:kern w:val="0"/>
          <w:sz w:val="8"/>
          <w:szCs w:val="8"/>
          <w:lang w:eastAsia="ru-RU" w:bidi="ru-RU"/>
        </w:rPr>
        <w:fldChar w:fldCharType="separate"/>
      </w:r>
      <w:r w:rsidRPr="005D347C">
        <w:rPr>
          <w:rFonts w:ascii="Times New Roman" w:eastAsia="Times New Roman" w:hAnsi="Times New Roman" w:cs="Times New Roman"/>
          <w:color w:val="000000"/>
          <w:spacing w:val="40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r>
      <w:r w:rsidRPr="005D347C">
        <w:rPr>
          <w:rFonts w:ascii="Times New Roman" w:eastAsia="Times New Roman" w:hAnsi="Times New Roman" w:cs="Times New Roman"/>
          <w:color w:val="000000"/>
          <w:spacing w:val="400"/>
          <w:kern w:val="0"/>
          <w:sz w:val="8"/>
          <w:szCs w:val="8"/>
          <w:shd w:val="clear" w:color="auto" w:fill="FFFFFF"/>
          <w:lang w:eastAsia="ru-RU" w:bidi="ru-RU"/>
        </w:rPr>
        <w:t>I</w:t>
      </w:r>
    </w:p>
    <w:p w:rsidR="005D347C" w:rsidRPr="005D347C" w:rsidRDefault="005D347C" w:rsidP="005D347C">
      <w:pPr>
        <w:tabs>
          <w:tab w:val="clear" w:pos="709"/>
          <w:tab w:val="left" w:pos="3103"/>
          <w:tab w:val="right" w:pos="5839"/>
          <w:tab w:val="right" w:pos="8169"/>
          <w:tab w:val="right" w:pos="10708"/>
          <w:tab w:val="right" w:pos="13205"/>
        </w:tabs>
        <w:suppressAutoHyphens w:val="0"/>
        <w:spacing w:after="0" w:line="90" w:lineRule="exact"/>
        <w:ind w:left="62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r>
      <w:r w:rsidRPr="005D347C">
        <w:rPr>
          <w:rFonts w:ascii="Times New Roman" w:eastAsia="Times New Roman" w:hAnsi="Times New Roman" w:cs="Times New Roman"/>
          <w:color w:val="000000"/>
          <w:spacing w:val="400"/>
          <w:kern w:val="0"/>
          <w:sz w:val="8"/>
          <w:szCs w:val="8"/>
          <w:shd w:val="clear" w:color="auto" w:fill="FFFFFF"/>
          <w:lang w:eastAsia="ru-RU" w:bidi="ru-RU"/>
        </w:rPr>
        <w:t>I</w:t>
      </w:r>
    </w:p>
    <w:p w:rsidR="005D347C" w:rsidRPr="005D347C" w:rsidRDefault="005D347C" w:rsidP="005D347C">
      <w:pPr>
        <w:tabs>
          <w:tab w:val="clear" w:pos="709"/>
        </w:tabs>
        <w:suppressAutoHyphens w:val="0"/>
        <w:spacing w:after="41" w:line="340" w:lineRule="exact"/>
        <w:ind w:right="240" w:firstLine="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 Дополнительно к описательному сравнительно-сопоставительному''',</w:t>
      </w:r>
    </w:p>
    <w:p w:rsidR="005D347C" w:rsidRPr="005D347C" w:rsidRDefault="005D347C" w:rsidP="005D347C">
      <w:pPr>
        <w:tabs>
          <w:tab w:val="clear" w:pos="709"/>
          <w:tab w:val="left" w:pos="1552"/>
          <w:tab w:val="left" w:pos="3103"/>
          <w:tab w:val="right" w:pos="4050"/>
          <w:tab w:val="right" w:pos="5839"/>
          <w:tab w:val="right" w:pos="6564"/>
          <w:tab w:val="right" w:pos="8169"/>
          <w:tab w:val="right" w:pos="9242"/>
          <w:tab w:val="right" w:pos="10918"/>
          <w:tab w:val="right" w:pos="11605"/>
          <w:tab w:val="right" w:pos="13205"/>
        </w:tabs>
        <w:suppressAutoHyphens w:val="0"/>
        <w:spacing w:after="0" w:line="94" w:lineRule="exact"/>
        <w:ind w:left="72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г</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Consolas" w:eastAsia="Consolas" w:hAnsi="Consolas" w:cs="Consolas"/>
          <w:i/>
          <w:iCs/>
          <w:smallCaps/>
          <w:color w:val="000000"/>
          <w:spacing w:val="110"/>
          <w:kern w:val="0"/>
          <w:sz w:val="8"/>
          <w:szCs w:val="8"/>
          <w:shd w:val="clear" w:color="auto" w:fill="FFFFFF"/>
          <w:lang w:val="uk-UA" w:eastAsia="uk-UA" w:bidi="uk-UA"/>
        </w:rPr>
        <w:t>і</w:t>
      </w:r>
    </w:p>
    <w:p w:rsidR="005D347C" w:rsidRPr="005D347C" w:rsidRDefault="005D347C" w:rsidP="005D347C">
      <w:pPr>
        <w:tabs>
          <w:tab w:val="clear" w:pos="709"/>
          <w:tab w:val="right" w:pos="3690"/>
          <w:tab w:val="right" w:pos="6185"/>
          <w:tab w:val="center" w:pos="8588"/>
          <w:tab w:val="right" w:pos="11214"/>
        </w:tabs>
        <w:suppressAutoHyphens w:val="0"/>
        <w:spacing w:after="0" w:line="94" w:lineRule="exact"/>
        <w:ind w:left="980" w:firstLine="0"/>
        <w:rPr>
          <w:rFonts w:ascii="Consolas" w:eastAsia="Consolas" w:hAnsi="Consolas" w:cs="Consolas"/>
          <w:i/>
          <w:iCs/>
          <w:spacing w:val="10"/>
          <w:kern w:val="0"/>
          <w:sz w:val="8"/>
          <w:szCs w:val="8"/>
          <w:lang w:eastAsia="ru-RU" w:bidi="ru-RU"/>
        </w:rPr>
      </w:pPr>
      <w:r w:rsidRPr="005D347C">
        <w:rPr>
          <w:rFonts w:ascii="Consolas" w:eastAsia="Consolas" w:hAnsi="Consolas" w:cs="Consolas"/>
          <w:i/>
          <w:iCs/>
          <w:color w:val="000000"/>
          <w:spacing w:val="110"/>
          <w:kern w:val="0"/>
          <w:sz w:val="8"/>
          <w:szCs w:val="8"/>
          <w:shd w:val="clear" w:color="auto" w:fill="FFFFFF"/>
          <w:lang w:val="en-US" w:eastAsia="en-US" w:bidi="en-US"/>
        </w:rPr>
        <w:t>s</w:t>
      </w:r>
      <w:r w:rsidRPr="005D347C">
        <w:rPr>
          <w:rFonts w:ascii="Consolas" w:eastAsia="Consolas" w:hAnsi="Consolas" w:cs="Consolas"/>
          <w:i/>
          <w:iCs/>
          <w:color w:val="000000"/>
          <w:spacing w:val="110"/>
          <w:kern w:val="0"/>
          <w:sz w:val="8"/>
          <w:szCs w:val="8"/>
          <w:shd w:val="clear" w:color="auto" w:fill="FFFFFF"/>
          <w:lang w:val="en-US" w:eastAsia="en-US" w:bidi="en-US"/>
        </w:rPr>
        <w:tab/>
        <w:t>\</w:t>
      </w:r>
      <w:r w:rsidRPr="005D347C">
        <w:rPr>
          <w:rFonts w:ascii="Consolas" w:eastAsia="Consolas" w:hAnsi="Consolas" w:cs="Consolas"/>
          <w:i/>
          <w:iCs/>
          <w:color w:val="000000"/>
          <w:spacing w:val="110"/>
          <w:kern w:val="0"/>
          <w:sz w:val="8"/>
          <w:szCs w:val="8"/>
          <w:shd w:val="clear" w:color="auto" w:fill="FFFFFF"/>
          <w:lang w:val="en-US" w:eastAsia="en-US" w:bidi="en-US"/>
        </w:rPr>
        <w:tab/>
        <w:t>\</w:t>
      </w:r>
      <w:r w:rsidRPr="005D347C">
        <w:rPr>
          <w:rFonts w:ascii="Consolas" w:eastAsia="Consolas" w:hAnsi="Consolas" w:cs="Consolas"/>
          <w:i/>
          <w:iCs/>
          <w:color w:val="000000"/>
          <w:spacing w:val="110"/>
          <w:kern w:val="0"/>
          <w:sz w:val="8"/>
          <w:szCs w:val="8"/>
          <w:shd w:val="clear" w:color="auto" w:fill="FFFFFF"/>
          <w:lang w:val="en-US" w:eastAsia="en-US" w:bidi="en-US"/>
        </w:rPr>
        <w:tab/>
        <w:t>\</w:t>
      </w:r>
      <w:r w:rsidRPr="005D347C">
        <w:rPr>
          <w:rFonts w:ascii="Times New Roman" w:eastAsia="Consolas" w:hAnsi="Times New Roman" w:cs="Times New Roman"/>
          <w:color w:val="000000"/>
          <w:spacing w:val="400"/>
          <w:kern w:val="0"/>
          <w:sz w:val="8"/>
          <w:szCs w:val="8"/>
          <w:shd w:val="clear" w:color="auto" w:fill="FFFFFF"/>
          <w:lang w:eastAsia="ru-RU" w:bidi="ru-RU"/>
        </w:rPr>
        <w:tab/>
        <w:t xml:space="preserve">  ч</w:t>
      </w:r>
      <w:r w:rsidRPr="005D347C">
        <w:rPr>
          <w:rFonts w:ascii="Consolas" w:eastAsia="Consolas" w:hAnsi="Consolas" w:cs="Consolas"/>
          <w:i/>
          <w:iCs/>
          <w:spacing w:val="10"/>
          <w:kern w:val="0"/>
          <w:sz w:val="8"/>
          <w:szCs w:val="8"/>
          <w:lang w:eastAsia="ru-RU" w:bidi="ru-RU"/>
        </w:rPr>
        <w:fldChar w:fldCharType="end"/>
      </w:r>
    </w:p>
    <w:p w:rsidR="005D347C" w:rsidRPr="005D347C" w:rsidRDefault="005D347C" w:rsidP="005D347C">
      <w:pPr>
        <w:tabs>
          <w:tab w:val="clear" w:pos="709"/>
        </w:tabs>
        <w:suppressAutoHyphens w:val="0"/>
        <w:spacing w:after="0" w:line="608" w:lineRule="exact"/>
        <w:ind w:left="480" w:right="420" w:firstLine="0"/>
        <w:jc w:val="left"/>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исследованию ' * современных''' русских и английских ФЕ, содержащих- характеристики поведения человека, нами была предпринята попытка моделирования поведенческого феномена в двух языках с учетом структурного,</w:t>
      </w:r>
    </w:p>
    <w:p w:rsidR="005D347C" w:rsidRPr="005D347C" w:rsidRDefault="005D347C" w:rsidP="005D347C">
      <w:pPr>
        <w:numPr>
          <w:ilvl w:val="0"/>
          <w:numId w:val="20"/>
        </w:numPr>
        <w:tabs>
          <w:tab w:val="clear" w:pos="709"/>
          <w:tab w:val="left" w:pos="1259"/>
          <w:tab w:val="right" w:pos="3504"/>
          <w:tab w:val="right" w:pos="3804"/>
          <w:tab w:val="center" w:pos="6001"/>
          <w:tab w:val="center" w:pos="6294"/>
          <w:tab w:val="center" w:pos="8518"/>
          <w:tab w:val="right" w:pos="8854"/>
          <w:tab w:val="left" w:pos="10966"/>
          <w:tab w:val="center" w:pos="11350"/>
        </w:tabs>
        <w:suppressAutoHyphens w:val="0"/>
        <w:spacing w:after="0" w:line="100" w:lineRule="exact"/>
        <w:jc w:val="left"/>
        <w:rPr>
          <w:rFonts w:ascii="Courier New" w:hAnsi="Courier New"/>
          <w:color w:val="000000"/>
          <w:kern w:val="0"/>
          <w:sz w:val="24"/>
          <w:szCs w:val="24"/>
          <w:lang w:eastAsia="ru-RU" w:bidi="ru-RU"/>
        </w:rPr>
      </w:pPr>
      <w:r w:rsidRPr="005D347C">
        <w:rPr>
          <w:rFonts w:ascii="Courier New" w:hAnsi="Courier New"/>
          <w:color w:val="000000"/>
          <w:spacing w:val="-20"/>
          <w:kern w:val="0"/>
          <w:sz w:val="10"/>
          <w:szCs w:val="10"/>
          <w:lang w:eastAsia="ru-RU" w:bidi="ru-RU"/>
        </w:rPr>
        <w:fldChar w:fldCharType="begin"/>
      </w:r>
      <w:r w:rsidRPr="005D347C">
        <w:rPr>
          <w:rFonts w:ascii="Courier New" w:hAnsi="Courier New"/>
          <w:color w:val="000000"/>
          <w:kern w:val="0"/>
          <w:sz w:val="24"/>
          <w:szCs w:val="24"/>
          <w:lang w:eastAsia="ru-RU" w:bidi="ru-RU"/>
        </w:rPr>
        <w:instrText xml:space="preserve"> TOC \o "1-5" \h \z </w:instrText>
      </w:r>
      <w:r w:rsidRPr="005D347C">
        <w:rPr>
          <w:rFonts w:ascii="Courier New" w:hAnsi="Courier New"/>
          <w:color w:val="000000"/>
          <w:spacing w:val="-20"/>
          <w:kern w:val="0"/>
          <w:sz w:val="10"/>
          <w:szCs w:val="10"/>
          <w:lang w:eastAsia="ru-RU" w:bidi="ru-RU"/>
        </w:rPr>
        <w:fldChar w:fldCharType="separate"/>
      </w:r>
      <w:r w:rsidRPr="005D347C">
        <w:rPr>
          <w:rFonts w:ascii="Courier New" w:hAnsi="Courier New"/>
          <w:color w:val="000000"/>
          <w:spacing w:val="-20"/>
          <w:kern w:val="0"/>
          <w:sz w:val="10"/>
          <w:szCs w:val="10"/>
          <w:lang w:eastAsia="ru-RU" w:bidi="ru-RU"/>
        </w:rPr>
        <w:t>Ч</w:t>
      </w:r>
      <w:r w:rsidRPr="005D347C">
        <w:rPr>
          <w:rFonts w:ascii="Courier New" w:hAnsi="Courier New"/>
          <w:color w:val="000000"/>
          <w:spacing w:val="-20"/>
          <w:kern w:val="0"/>
          <w:sz w:val="10"/>
          <w:szCs w:val="10"/>
          <w:lang w:eastAsia="ru-RU" w:bidi="ru-RU"/>
        </w:rPr>
        <w:tab/>
        <w:t>'</w:t>
      </w:r>
      <w:r w:rsidRPr="005D347C">
        <w:rPr>
          <w:rFonts w:ascii="Courier New" w:hAnsi="Courier New"/>
          <w:color w:val="000000"/>
          <w:spacing w:val="-20"/>
          <w:kern w:val="0"/>
          <w:sz w:val="10"/>
          <w:szCs w:val="10"/>
          <w:lang w:eastAsia="ru-RU" w:bidi="ru-RU"/>
        </w:rPr>
        <w:tab/>
        <w:t>&gt;</w:t>
      </w:r>
      <w:r w:rsidRPr="005D347C">
        <w:rPr>
          <w:rFonts w:ascii="Courier New" w:hAnsi="Courier New"/>
          <w:color w:val="000000"/>
          <w:spacing w:val="-20"/>
          <w:kern w:val="0"/>
          <w:sz w:val="10"/>
          <w:szCs w:val="10"/>
          <w:lang w:eastAsia="ru-RU" w:bidi="ru-RU"/>
        </w:rPr>
        <w:tab/>
        <w:t>'</w:t>
      </w:r>
      <w:r w:rsidRPr="005D347C">
        <w:rPr>
          <w:rFonts w:ascii="Courier New" w:hAnsi="Courier New"/>
          <w:color w:val="000000"/>
          <w:spacing w:val="-20"/>
          <w:kern w:val="0"/>
          <w:sz w:val="10"/>
          <w:szCs w:val="10"/>
          <w:lang w:eastAsia="ru-RU" w:bidi="ru-RU"/>
        </w:rPr>
        <w:tab/>
        <w:t>\</w:t>
      </w:r>
      <w:r w:rsidRPr="005D347C">
        <w:rPr>
          <w:rFonts w:ascii="Courier New" w:hAnsi="Courier New"/>
          <w:color w:val="000000"/>
          <w:spacing w:val="-20"/>
          <w:kern w:val="0"/>
          <w:sz w:val="10"/>
          <w:szCs w:val="10"/>
          <w:lang w:eastAsia="ru-RU" w:bidi="ru-RU"/>
        </w:rPr>
        <w:tab/>
      </w:r>
      <w:r w:rsidRPr="005D347C">
        <w:rPr>
          <w:rFonts w:ascii="Bookman Old Style" w:eastAsia="Bookman Old Style" w:hAnsi="Bookman Old Style" w:cs="Bookman Old Style"/>
          <w:i/>
          <w:iCs/>
          <w:color w:val="000000"/>
          <w:kern w:val="0"/>
          <w:sz w:val="9"/>
          <w:szCs w:val="9"/>
          <w:lang w:eastAsia="ru-RU" w:bidi="ru-RU"/>
        </w:rPr>
        <w:t>*</w:t>
      </w:r>
      <w:r w:rsidRPr="005D347C">
        <w:rPr>
          <w:rFonts w:ascii="Courier New" w:hAnsi="Courier New"/>
          <w:color w:val="000000"/>
          <w:spacing w:val="-20"/>
          <w:kern w:val="0"/>
          <w:sz w:val="10"/>
          <w:szCs w:val="10"/>
          <w:lang w:eastAsia="ru-RU" w:bidi="ru-RU"/>
        </w:rPr>
        <w:tab/>
        <w:t>Ч</w:t>
      </w:r>
      <w:r w:rsidRPr="005D347C">
        <w:rPr>
          <w:rFonts w:ascii="Courier New" w:hAnsi="Courier New"/>
          <w:color w:val="000000"/>
          <w:spacing w:val="-20"/>
          <w:kern w:val="0"/>
          <w:sz w:val="10"/>
          <w:szCs w:val="10"/>
          <w:lang w:eastAsia="ru-RU" w:bidi="ru-RU"/>
        </w:rPr>
        <w:tab/>
        <w:t>'</w:t>
      </w:r>
      <w:r w:rsidRPr="005D347C">
        <w:rPr>
          <w:rFonts w:ascii="Courier New" w:hAnsi="Courier New"/>
          <w:color w:val="000000"/>
          <w:spacing w:val="-20"/>
          <w:kern w:val="0"/>
          <w:sz w:val="10"/>
          <w:szCs w:val="10"/>
          <w:lang w:eastAsia="ru-RU" w:bidi="ru-RU"/>
        </w:rPr>
        <w:tab/>
        <w:t>'</w:t>
      </w:r>
    </w:p>
    <w:p w:rsidR="005D347C" w:rsidRPr="005D347C" w:rsidRDefault="005D347C" w:rsidP="005D347C">
      <w:pPr>
        <w:tabs>
          <w:tab w:val="clear" w:pos="709"/>
          <w:tab w:val="center" w:pos="4283"/>
          <w:tab w:val="center" w:pos="6814"/>
          <w:tab w:val="left" w:pos="9289"/>
          <w:tab w:val="center" w:pos="11828"/>
        </w:tabs>
        <w:suppressAutoHyphens w:val="0"/>
        <w:spacing w:after="0" w:line="98" w:lineRule="exact"/>
        <w:ind w:left="1720" w:firstLine="0"/>
        <w:rPr>
          <w:rFonts w:ascii="Times New Roman" w:eastAsia="Times New Roman" w:hAnsi="Times New Roman" w:cs="Times New Roman"/>
          <w:spacing w:val="1000"/>
          <w:kern w:val="0"/>
          <w:sz w:val="8"/>
          <w:szCs w:val="8"/>
          <w:lang w:val="en-US" w:eastAsia="en-US" w:bidi="en-US"/>
        </w:rPr>
      </w:pP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color w:val="000000"/>
          <w:spacing w:val="470"/>
          <w:kern w:val="0"/>
          <w:sz w:val="8"/>
          <w:szCs w:val="8"/>
          <w:shd w:val="clear" w:color="auto" w:fill="FFFFFF"/>
          <w:lang w:eastAsia="ru-RU" w:bidi="ru-RU"/>
        </w:rPr>
        <w:t>I</w:t>
      </w:r>
    </w:p>
    <w:p w:rsidR="005D347C" w:rsidRPr="005D347C" w:rsidRDefault="005D347C" w:rsidP="005D347C">
      <w:pPr>
        <w:tabs>
          <w:tab w:val="clear" w:pos="709"/>
          <w:tab w:val="right" w:pos="3804"/>
          <w:tab w:val="center" w:pos="6294"/>
          <w:tab w:val="left" w:pos="8841"/>
          <w:tab w:val="right" w:pos="11388"/>
        </w:tabs>
        <w:suppressAutoHyphens w:val="0"/>
        <w:spacing w:after="0" w:line="98" w:lineRule="exact"/>
        <w:ind w:left="1300" w:firstLine="0"/>
        <w:rPr>
          <w:rFonts w:ascii="Times New Roman" w:eastAsia="Times New Roman" w:hAnsi="Times New Roman" w:cs="Times New Roman"/>
          <w:spacing w:val="1000"/>
          <w:kern w:val="0"/>
          <w:sz w:val="8"/>
          <w:szCs w:val="8"/>
          <w:lang w:val="en-US" w:eastAsia="en-US" w:bidi="en-US"/>
        </w:rPr>
      </w:pP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color w:val="000000"/>
          <w:spacing w:val="470"/>
          <w:kern w:val="0"/>
          <w:sz w:val="8"/>
          <w:szCs w:val="8"/>
          <w:shd w:val="clear" w:color="auto" w:fill="FFFFFF"/>
          <w:lang w:eastAsia="ru-RU" w:bidi="ru-RU"/>
        </w:rPr>
        <w:t>I</w:t>
      </w:r>
    </w:p>
    <w:p w:rsidR="005D347C" w:rsidRPr="005D347C" w:rsidRDefault="005D347C" w:rsidP="005D347C">
      <w:pPr>
        <w:tabs>
          <w:tab w:val="clear" w:pos="709"/>
          <w:tab w:val="left" w:pos="1786"/>
          <w:tab w:val="right" w:pos="3804"/>
          <w:tab w:val="center" w:pos="4283"/>
          <w:tab w:val="center" w:pos="6294"/>
          <w:tab w:val="center" w:pos="6814"/>
          <w:tab w:val="right" w:pos="8854"/>
          <w:tab w:val="left" w:pos="9289"/>
          <w:tab w:val="center" w:pos="11350"/>
          <w:tab w:val="center" w:pos="11828"/>
        </w:tabs>
        <w:suppressAutoHyphens w:val="0"/>
        <w:spacing w:after="0" w:line="98" w:lineRule="exact"/>
        <w:ind w:left="1300" w:firstLine="0"/>
        <w:rPr>
          <w:rFonts w:ascii="Times New Roman" w:eastAsia="Times New Roman" w:hAnsi="Times New Roman" w:cs="Times New Roman"/>
          <w:spacing w:val="1000"/>
          <w:kern w:val="0"/>
          <w:sz w:val="8"/>
          <w:szCs w:val="8"/>
          <w:lang w:val="en-US" w:eastAsia="en-US" w:bidi="en-US"/>
        </w:rPr>
      </w:pPr>
      <w:r w:rsidRPr="005D347C">
        <w:rPr>
          <w:rFonts w:ascii="Times New Roman" w:eastAsia="Times New Roman" w:hAnsi="Times New Roman" w:cs="Times New Roman"/>
          <w:color w:val="000000"/>
          <w:spacing w:val="470"/>
          <w:kern w:val="0"/>
          <w:sz w:val="8"/>
          <w:szCs w:val="8"/>
          <w:shd w:val="clear" w:color="auto" w:fill="FFFFFF"/>
          <w:lang w:eastAsia="ru-RU" w:bidi="ru-RU"/>
        </w:rPr>
        <w:t>,</w:t>
      </w:r>
      <w:r w:rsidRPr="005D347C">
        <w:rPr>
          <w:rFonts w:ascii="Times New Roman" w:eastAsia="Times New Roman" w:hAnsi="Times New Roman" w:cs="Times New Roman"/>
          <w:color w:val="000000"/>
          <w:spacing w:val="470"/>
          <w:kern w:val="0"/>
          <w:sz w:val="8"/>
          <w:szCs w:val="8"/>
          <w:shd w:val="clear" w:color="auto" w:fill="FFFFFF"/>
          <w:lang w:eastAsia="ru-RU" w:bidi="ru-RU"/>
        </w:rPr>
        <w:tab/>
        <w:t>I</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color w:val="000000"/>
          <w:spacing w:val="470"/>
          <w:kern w:val="0"/>
          <w:sz w:val="8"/>
          <w:szCs w:val="8"/>
          <w:shd w:val="clear" w:color="auto" w:fill="FFFFFF"/>
          <w:lang w:eastAsia="ru-RU" w:bidi="ru-RU"/>
        </w:rPr>
        <w:t>,</w:t>
      </w:r>
      <w:r w:rsidRPr="005D347C">
        <w:rPr>
          <w:rFonts w:ascii="Times New Roman" w:eastAsia="Times New Roman" w:hAnsi="Times New Roman" w:cs="Times New Roman"/>
          <w:color w:val="000000"/>
          <w:spacing w:val="470"/>
          <w:kern w:val="0"/>
          <w:sz w:val="8"/>
          <w:szCs w:val="8"/>
          <w:shd w:val="clear" w:color="auto" w:fill="FFFFFF"/>
          <w:lang w:eastAsia="ru-RU" w:bidi="ru-RU"/>
        </w:rPr>
        <w:tab/>
        <w:t>I</w:t>
      </w:r>
      <w:r w:rsidRPr="005D347C">
        <w:rPr>
          <w:rFonts w:ascii="Times New Roman" w:eastAsia="Times New Roman" w:hAnsi="Times New Roman" w:cs="Times New Roman"/>
          <w:color w:val="000000"/>
          <w:spacing w:val="470"/>
          <w:kern w:val="0"/>
          <w:sz w:val="8"/>
          <w:szCs w:val="8"/>
          <w:shd w:val="clear" w:color="auto" w:fill="FFFFFF"/>
          <w:lang w:eastAsia="ru-RU" w:bidi="ru-RU"/>
        </w:rPr>
        <w:tab/>
      </w:r>
      <w:r w:rsidRPr="005D347C">
        <w:rPr>
          <w:rFonts w:ascii="Times New Roman" w:eastAsia="Times New Roman" w:hAnsi="Times New Roman" w:cs="Times New Roman"/>
          <w:color w:val="000000"/>
          <w:spacing w:val="470"/>
          <w:kern w:val="0"/>
          <w:sz w:val="8"/>
          <w:szCs w:val="8"/>
          <w:shd w:val="clear" w:color="auto" w:fill="FFFFFF"/>
          <w:vertAlign w:val="subscript"/>
          <w:lang w:eastAsia="ru-RU" w:bidi="ru-RU"/>
        </w:rPr>
        <w:t>л</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p>
    <w:p w:rsidR="005D347C" w:rsidRPr="005D347C" w:rsidRDefault="005D347C" w:rsidP="005D347C">
      <w:pPr>
        <w:tabs>
          <w:tab w:val="clear" w:pos="709"/>
          <w:tab w:val="right" w:pos="3504"/>
          <w:tab w:val="right" w:pos="3804"/>
          <w:tab w:val="center" w:pos="4283"/>
          <w:tab w:val="center" w:pos="4498"/>
          <w:tab w:val="right" w:pos="4640"/>
          <w:tab w:val="center" w:pos="6294"/>
          <w:tab w:val="center" w:pos="6298"/>
          <w:tab w:val="left" w:pos="6585"/>
          <w:tab w:val="right" w:pos="8854"/>
          <w:tab w:val="left" w:pos="9289"/>
          <w:tab w:val="center" w:pos="11147"/>
          <w:tab w:val="center" w:pos="11350"/>
          <w:tab w:val="center" w:pos="11828"/>
          <w:tab w:val="center" w:pos="11971"/>
          <w:tab w:val="center" w:pos="12163"/>
        </w:tabs>
        <w:suppressAutoHyphens w:val="0"/>
        <w:spacing w:after="0" w:line="80" w:lineRule="exact"/>
        <w:ind w:left="102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eastAsia="ru-RU" w:bidi="ru-RU"/>
        </w:rPr>
        <w:t>„ У р " '</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и</w:t>
      </w:r>
      <w:r w:rsidRPr="005D347C">
        <w:rPr>
          <w:rFonts w:ascii="Times New Roman" w:eastAsia="Times New Roman" w:hAnsi="Times New Roman" w:cs="Times New Roman"/>
          <w:color w:val="000000"/>
          <w:spacing w:val="400"/>
          <w:kern w:val="0"/>
          <w:sz w:val="8"/>
          <w:szCs w:val="8"/>
          <w:shd w:val="clear" w:color="auto" w:fill="FFFFFF"/>
          <w:lang w:eastAsia="ru-RU" w:bidi="ru-RU"/>
        </w:rPr>
        <w:tab/>
        <w:t>У</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en-US" w:eastAsia="en-US" w:bidi="en-US"/>
        </w:rPr>
        <w:t>N</w:t>
      </w:r>
      <w:r w:rsidRPr="005D347C">
        <w:rPr>
          <w:rFonts w:ascii="Times New Roman" w:eastAsia="Times New Roman" w:hAnsi="Times New Roman" w:cs="Times New Roman"/>
          <w:color w:val="000000"/>
          <w:spacing w:val="400"/>
          <w:kern w:val="0"/>
          <w:sz w:val="8"/>
          <w:szCs w:val="8"/>
          <w:shd w:val="clear" w:color="auto" w:fill="FFFFFF"/>
          <w:lang w:val="en-US" w:eastAsia="en-US" w:bidi="en-US"/>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в</w:t>
      </w:r>
      <w:r w:rsidRPr="005D347C">
        <w:rPr>
          <w:rFonts w:ascii="Times New Roman" w:eastAsia="Times New Roman" w:hAnsi="Times New Roman" w:cs="Times New Roman"/>
          <w:color w:val="000000"/>
          <w:spacing w:val="400"/>
          <w:kern w:val="0"/>
          <w:sz w:val="8"/>
          <w:szCs w:val="8"/>
          <w:shd w:val="clear" w:color="auto" w:fill="FFFFFF"/>
          <w:lang w:eastAsia="ru-RU" w:bidi="ru-RU"/>
        </w:rPr>
        <w:tab/>
        <w:t>У</w:t>
      </w:r>
      <w:r w:rsidRPr="005D347C">
        <w:rPr>
          <w:rFonts w:ascii="Times New Roman" w:eastAsia="Times New Roman" w:hAnsi="Times New Roman" w:cs="Times New Roman"/>
          <w:color w:val="000000"/>
          <w:spacing w:val="400"/>
          <w:kern w:val="0"/>
          <w:sz w:val="8"/>
          <w:szCs w:val="8"/>
          <w:shd w:val="clear" w:color="auto" w:fill="FFFFFF"/>
          <w:lang w:eastAsia="ru-RU" w:bidi="ru-RU"/>
        </w:rPr>
        <w:tab/>
        <w:t>I/ " '</w:t>
      </w:r>
      <w:r w:rsidRPr="005D347C">
        <w:rPr>
          <w:rFonts w:ascii="Times New Roman" w:eastAsia="Times New Roman" w:hAnsi="Times New Roman" w:cs="Times New Roman"/>
          <w:color w:val="000000"/>
          <w:spacing w:val="400"/>
          <w:kern w:val="0"/>
          <w:sz w:val="8"/>
          <w:szCs w:val="8"/>
          <w:shd w:val="clear" w:color="auto" w:fill="FFFFFF"/>
          <w:lang w:eastAsia="ru-RU" w:bidi="ru-RU"/>
        </w:rPr>
        <w:tab/>
        <w:t>„X</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en-US" w:eastAsia="en-US" w:bidi="en-US"/>
        </w:rPr>
        <w:t xml:space="preserve">I' </w:t>
      </w:r>
      <w:r w:rsidRPr="005D347C">
        <w:rPr>
          <w:rFonts w:ascii="Times New Roman" w:eastAsia="Times New Roman" w:hAnsi="Times New Roman" w:cs="Times New Roman"/>
          <w:color w:val="000000"/>
          <w:spacing w:val="400"/>
          <w:kern w:val="0"/>
          <w:sz w:val="8"/>
          <w:szCs w:val="8"/>
          <w:shd w:val="clear" w:color="auto" w:fill="FFFFFF"/>
          <w:lang w:eastAsia="ru-RU" w:bidi="ru-RU"/>
        </w:rPr>
        <w:t xml:space="preserve">” </w:t>
      </w:r>
      <w:r w:rsidRPr="005D347C">
        <w:rPr>
          <w:rFonts w:ascii="Times New Roman" w:eastAsia="Times New Roman" w:hAnsi="Times New Roman" w:cs="Times New Roman"/>
          <w:color w:val="000000"/>
          <w:spacing w:val="400"/>
          <w:kern w:val="0"/>
          <w:sz w:val="8"/>
          <w:szCs w:val="8"/>
          <w:shd w:val="clear" w:color="auto" w:fill="FFFFFF"/>
          <w:vertAlign w:val="superscript"/>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Consolas" w:eastAsia="Consolas" w:hAnsi="Consolas" w:cs="Consolas"/>
          <w:i/>
          <w:iCs/>
          <w:color w:val="000000"/>
          <w:spacing w:val="110"/>
          <w:kern w:val="0"/>
          <w:sz w:val="8"/>
          <w:szCs w:val="8"/>
          <w:shd w:val="clear" w:color="auto" w:fill="FFFFFF"/>
          <w:lang w:eastAsia="ru-RU" w:bidi="ru-RU"/>
        </w:rPr>
        <w:t>т</w:t>
      </w:r>
      <w:r w:rsidRPr="005D347C">
        <w:rPr>
          <w:rFonts w:ascii="Consolas" w:eastAsia="Consolas" w:hAnsi="Consolas" w:cs="Consolas"/>
          <w:i/>
          <w:iCs/>
          <w:color w:val="000000"/>
          <w:spacing w:val="11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у</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&gt;</w:t>
      </w:r>
    </w:p>
    <w:p w:rsidR="005D347C" w:rsidRPr="005D347C" w:rsidRDefault="005D347C" w:rsidP="005D347C">
      <w:pPr>
        <w:tabs>
          <w:tab w:val="clear" w:pos="709"/>
          <w:tab w:val="right" w:pos="3804"/>
          <w:tab w:val="center" w:pos="6294"/>
          <w:tab w:val="right" w:pos="8854"/>
          <w:tab w:val="center" w:pos="11350"/>
        </w:tabs>
        <w:suppressAutoHyphens w:val="0"/>
        <w:spacing w:after="0" w:line="80" w:lineRule="exact"/>
        <w:ind w:left="1300" w:firstLine="0"/>
        <w:rPr>
          <w:rFonts w:ascii="Times New Roman" w:eastAsia="Times New Roman" w:hAnsi="Times New Roman" w:cs="Times New Roman"/>
          <w:spacing w:val="230"/>
          <w:kern w:val="0"/>
          <w:sz w:val="8"/>
          <w:szCs w:val="8"/>
          <w:lang w:eastAsia="ru-RU" w:bidi="ru-RU"/>
        </w:rPr>
      </w:pPr>
      <w:r w:rsidRPr="005D347C">
        <w:rPr>
          <w:rFonts w:ascii="Times New Roman" w:eastAsia="Times New Roman" w:hAnsi="Times New Roman" w:cs="Times New Roman"/>
          <w:color w:val="000000"/>
          <w:spacing w:val="360"/>
          <w:kern w:val="0"/>
          <w:sz w:val="8"/>
          <w:szCs w:val="8"/>
          <w:shd w:val="clear" w:color="auto" w:fill="FFFFFF"/>
          <w:lang w:eastAsia="ru-RU" w:bidi="ru-RU"/>
        </w:rPr>
        <w:t>^</w:t>
      </w:r>
      <w:r w:rsidRPr="005D347C">
        <w:rPr>
          <w:rFonts w:ascii="Times New Roman" w:eastAsia="Times New Roman" w:hAnsi="Times New Roman" w:cs="Times New Roman"/>
          <w:color w:val="000000"/>
          <w:spacing w:val="360"/>
          <w:kern w:val="0"/>
          <w:sz w:val="8"/>
          <w:szCs w:val="8"/>
          <w:shd w:val="clear" w:color="auto" w:fill="FFFFFF"/>
          <w:lang w:eastAsia="ru-RU" w:bidi="ru-RU"/>
        </w:rPr>
        <w:tab/>
        <w:t>ч</w:t>
      </w:r>
      <w:r w:rsidRPr="005D347C">
        <w:rPr>
          <w:rFonts w:ascii="Times New Roman" w:eastAsia="Times New Roman" w:hAnsi="Times New Roman" w:cs="Times New Roman"/>
          <w:color w:val="000000"/>
          <w:spacing w:val="360"/>
          <w:kern w:val="0"/>
          <w:sz w:val="8"/>
          <w:szCs w:val="8"/>
          <w:shd w:val="clear" w:color="auto" w:fill="FFFFFF"/>
          <w:lang w:eastAsia="ru-RU" w:bidi="ru-RU"/>
        </w:rPr>
        <w:tab/>
        <w:t>ч</w:t>
      </w:r>
      <w:r w:rsidRPr="005D347C">
        <w:rPr>
          <w:rFonts w:ascii="Times New Roman" w:eastAsia="Times New Roman" w:hAnsi="Times New Roman" w:cs="Times New Roman"/>
          <w:color w:val="000000"/>
          <w:spacing w:val="360"/>
          <w:kern w:val="0"/>
          <w:sz w:val="8"/>
          <w:szCs w:val="8"/>
          <w:shd w:val="clear" w:color="auto" w:fill="FFFFFF"/>
          <w:lang w:eastAsia="ru-RU" w:bidi="ru-RU"/>
        </w:rPr>
        <w:tab/>
        <w:t xml:space="preserve">  ч</w:t>
      </w:r>
      <w:r w:rsidRPr="005D347C">
        <w:rPr>
          <w:rFonts w:ascii="Times New Roman" w:eastAsia="Times New Roman" w:hAnsi="Times New Roman" w:cs="Times New Roman"/>
          <w:color w:val="000000"/>
          <w:spacing w:val="360"/>
          <w:kern w:val="0"/>
          <w:sz w:val="8"/>
          <w:szCs w:val="8"/>
          <w:shd w:val="clear" w:color="auto" w:fill="FFFFFF"/>
          <w:lang w:eastAsia="ru-RU" w:bidi="ru-RU"/>
        </w:rPr>
        <w:tab/>
        <w:t>ч</w:t>
      </w:r>
    </w:p>
    <w:p w:rsidR="005D347C" w:rsidRPr="005D347C" w:rsidRDefault="005D347C" w:rsidP="005D347C">
      <w:pPr>
        <w:tabs>
          <w:tab w:val="clear" w:pos="709"/>
        </w:tabs>
        <w:suppressAutoHyphens w:val="0"/>
        <w:spacing w:after="33" w:line="340" w:lineRule="exact"/>
        <w:ind w:left="220" w:firstLine="0"/>
        <w:jc w:val="left"/>
        <w:rPr>
          <w:rFonts w:ascii="Courier New" w:hAnsi="Courier New"/>
          <w:color w:val="000000"/>
          <w:kern w:val="0"/>
          <w:sz w:val="24"/>
          <w:szCs w:val="24"/>
          <w:lang w:eastAsia="ru-RU" w:bidi="ru-RU"/>
        </w:rPr>
      </w:pPr>
      <w:r w:rsidRPr="005D347C">
        <w:rPr>
          <w:rFonts w:ascii="Times New Roman" w:hAnsi="Times New Roman" w:cs="Times New Roman"/>
          <w:color w:val="000000"/>
          <w:kern w:val="0"/>
          <w:sz w:val="34"/>
          <w:szCs w:val="34"/>
          <w:lang w:eastAsia="ru-RU" w:bidi="ru-RU"/>
        </w:rPr>
        <w:t>когнитйвногб, концептуального факторов. Далее в рамках лингвокультуриого</w:t>
      </w:r>
    </w:p>
    <w:p w:rsidR="005D347C" w:rsidRPr="005D347C" w:rsidRDefault="005D347C" w:rsidP="005D347C">
      <w:pPr>
        <w:tabs>
          <w:tab w:val="clear" w:pos="709"/>
          <w:tab w:val="left" w:pos="1259"/>
          <w:tab w:val="left" w:pos="2170"/>
          <w:tab w:val="right" w:pos="3504"/>
          <w:tab w:val="right" w:pos="3804"/>
          <w:tab w:val="right" w:pos="4640"/>
          <w:tab w:val="center" w:pos="6001"/>
          <w:tab w:val="center" w:pos="6294"/>
          <w:tab w:val="right" w:pos="7142"/>
          <w:tab w:val="center" w:pos="8518"/>
          <w:tab w:val="right" w:pos="8854"/>
          <w:tab w:val="right" w:pos="9768"/>
          <w:tab w:val="left" w:pos="10966"/>
          <w:tab w:val="center" w:pos="11350"/>
          <w:tab w:val="center" w:pos="12151"/>
        </w:tabs>
        <w:suppressAutoHyphens w:val="0"/>
        <w:spacing w:after="0" w:line="90" w:lineRule="exact"/>
        <w:ind w:left="880" w:firstLine="0"/>
        <w:rPr>
          <w:rFonts w:ascii="Consolas" w:eastAsia="Consolas" w:hAnsi="Consolas" w:cs="Consolas"/>
          <w:spacing w:val="400"/>
          <w:kern w:val="0"/>
          <w:sz w:val="9"/>
          <w:szCs w:val="9"/>
          <w:lang w:eastAsia="ru-RU" w:bidi="ru-RU"/>
        </w:rPr>
      </w:pPr>
      <w:r w:rsidRPr="005D347C">
        <w:rPr>
          <w:rFonts w:ascii="Consolas" w:eastAsia="Consolas" w:hAnsi="Consolas" w:cs="Consolas"/>
          <w:i/>
          <w:iCs/>
          <w:color w:val="000000"/>
          <w:spacing w:val="-20"/>
          <w:kern w:val="0"/>
          <w:sz w:val="9"/>
          <w:szCs w:val="9"/>
          <w:shd w:val="clear" w:color="auto" w:fill="FFFFFF"/>
          <w:lang w:eastAsia="ru-RU" w:bidi="ru-RU"/>
        </w:rPr>
        <w:t>\</w:t>
      </w:r>
      <w:r w:rsidRPr="005D347C">
        <w:rPr>
          <w:rFonts w:ascii="Consolas" w:eastAsia="Consolas" w:hAnsi="Consolas" w:cs="Consolas"/>
          <w:i/>
          <w:iCs/>
          <w:color w:val="000000"/>
          <w:spacing w:val="-20"/>
          <w:kern w:val="0"/>
          <w:sz w:val="9"/>
          <w:szCs w:val="9"/>
          <w:shd w:val="clear" w:color="auto" w:fill="FFFFFF"/>
          <w:lang w:eastAsia="ru-RU" w:bidi="ru-RU"/>
        </w:rPr>
        <w:tab/>
      </w:r>
      <w:r w:rsidRPr="005D347C">
        <w:rPr>
          <w:rFonts w:ascii="Consolas" w:eastAsia="Consolas" w:hAnsi="Consolas" w:cs="Consolas"/>
          <w:i/>
          <w:iCs/>
          <w:color w:val="000000"/>
          <w:spacing w:val="-20"/>
          <w:kern w:val="0"/>
          <w:sz w:val="9"/>
          <w:szCs w:val="9"/>
          <w:shd w:val="clear" w:color="auto" w:fill="FFFFFF"/>
          <w:lang w:val="en-US" w:eastAsia="en-US" w:bidi="en-US"/>
        </w:rPr>
        <w:t>S</w:t>
      </w:r>
      <w:r w:rsidRPr="005D347C">
        <w:rPr>
          <w:rFonts w:ascii="Consolas" w:eastAsia="Consolas" w:hAnsi="Consolas" w:cs="Consolas"/>
          <w:color w:val="000000"/>
          <w:spacing w:val="20"/>
          <w:kern w:val="0"/>
          <w:sz w:val="9"/>
          <w:szCs w:val="9"/>
          <w:shd w:val="clear" w:color="auto" w:fill="FFFFFF"/>
          <w:lang w:val="en-US" w:eastAsia="en-US" w:bidi="en-US"/>
        </w:rPr>
        <w:tab/>
      </w:r>
      <w:r w:rsidRPr="005D347C">
        <w:rPr>
          <w:rFonts w:ascii="Consolas" w:eastAsia="Consolas" w:hAnsi="Consolas" w:cs="Consolas"/>
          <w:color w:val="000000"/>
          <w:spacing w:val="20"/>
          <w:kern w:val="0"/>
          <w:sz w:val="9"/>
          <w:szCs w:val="9"/>
          <w:shd w:val="clear" w:color="auto" w:fill="FFFFFF"/>
          <w:lang w:eastAsia="ru-RU" w:bidi="ru-RU"/>
        </w:rPr>
        <w:t>/</w:t>
      </w:r>
      <w:r w:rsidRPr="005D347C">
        <w:rPr>
          <w:rFonts w:ascii="Consolas" w:eastAsia="Consolas" w:hAnsi="Consolas" w:cs="Consolas"/>
          <w:color w:val="000000"/>
          <w:spacing w:val="20"/>
          <w:kern w:val="0"/>
          <w:sz w:val="9"/>
          <w:szCs w:val="9"/>
          <w:shd w:val="clear" w:color="auto" w:fill="FFFFFF"/>
          <w:lang w:eastAsia="ru-RU" w:bidi="ru-RU"/>
        </w:rPr>
        <w:tab/>
      </w:r>
      <w:r w:rsidRPr="005D347C">
        <w:rPr>
          <w:rFonts w:ascii="Consolas" w:eastAsia="Consolas" w:hAnsi="Consolas" w:cs="Consolas"/>
          <w:i/>
          <w:iCs/>
          <w:color w:val="000000"/>
          <w:spacing w:val="-20"/>
          <w:kern w:val="0"/>
          <w:sz w:val="9"/>
          <w:szCs w:val="9"/>
          <w:shd w:val="clear" w:color="auto" w:fill="FFFFFF"/>
          <w:lang w:eastAsia="ru-RU" w:bidi="ru-RU"/>
        </w:rPr>
        <w:t>\</w:t>
      </w:r>
      <w:r w:rsidRPr="005D347C">
        <w:rPr>
          <w:rFonts w:ascii="Consolas" w:eastAsia="Consolas" w:hAnsi="Consolas" w:cs="Consolas"/>
          <w:i/>
          <w:iCs/>
          <w:color w:val="000000"/>
          <w:spacing w:val="-20"/>
          <w:kern w:val="0"/>
          <w:sz w:val="9"/>
          <w:szCs w:val="9"/>
          <w:shd w:val="clear" w:color="auto" w:fill="FFFFFF"/>
          <w:lang w:eastAsia="ru-RU" w:bidi="ru-RU"/>
        </w:rPr>
        <w:tab/>
      </w:r>
      <w:r w:rsidRPr="005D347C">
        <w:rPr>
          <w:rFonts w:ascii="Consolas" w:eastAsia="Consolas" w:hAnsi="Consolas" w:cs="Consolas"/>
          <w:i/>
          <w:iCs/>
          <w:color w:val="000000"/>
          <w:spacing w:val="-20"/>
          <w:kern w:val="0"/>
          <w:sz w:val="9"/>
          <w:szCs w:val="9"/>
          <w:shd w:val="clear" w:color="auto" w:fill="FFFFFF"/>
          <w:lang w:val="en-US" w:eastAsia="en-US" w:bidi="en-US"/>
        </w:rPr>
        <w:t>S</w:t>
      </w:r>
      <w:r w:rsidRPr="005D347C">
        <w:rPr>
          <w:rFonts w:ascii="Consolas" w:eastAsia="Consolas" w:hAnsi="Consolas" w:cs="Consolas"/>
          <w:color w:val="000000"/>
          <w:spacing w:val="20"/>
          <w:kern w:val="0"/>
          <w:sz w:val="9"/>
          <w:szCs w:val="9"/>
          <w:shd w:val="clear" w:color="auto" w:fill="FFFFFF"/>
          <w:lang w:val="en-US" w:eastAsia="en-US" w:bidi="en-US"/>
        </w:rPr>
        <w:tab/>
      </w:r>
      <w:r w:rsidRPr="005D347C">
        <w:rPr>
          <w:rFonts w:ascii="Consolas" w:eastAsia="Consolas" w:hAnsi="Consolas" w:cs="Consolas"/>
          <w:color w:val="000000"/>
          <w:spacing w:val="20"/>
          <w:kern w:val="0"/>
          <w:sz w:val="9"/>
          <w:szCs w:val="9"/>
          <w:shd w:val="clear" w:color="auto" w:fill="FFFFFF"/>
          <w:lang w:eastAsia="ru-RU" w:bidi="ru-RU"/>
        </w:rPr>
        <w:t>/</w:t>
      </w:r>
      <w:r w:rsidRPr="005D347C">
        <w:rPr>
          <w:rFonts w:ascii="Consolas" w:eastAsia="Consolas" w:hAnsi="Consolas" w:cs="Consolas"/>
          <w:color w:val="000000"/>
          <w:spacing w:val="20"/>
          <w:kern w:val="0"/>
          <w:sz w:val="9"/>
          <w:szCs w:val="9"/>
          <w:shd w:val="clear" w:color="auto" w:fill="FFFFFF"/>
          <w:lang w:eastAsia="ru-RU" w:bidi="ru-RU"/>
        </w:rPr>
        <w:tab/>
        <w:t>ч</w:t>
      </w:r>
      <w:r w:rsidRPr="005D347C">
        <w:rPr>
          <w:rFonts w:ascii="Consolas" w:eastAsia="Consolas" w:hAnsi="Consolas" w:cs="Consolas"/>
          <w:color w:val="000000"/>
          <w:spacing w:val="20"/>
          <w:kern w:val="0"/>
          <w:sz w:val="9"/>
          <w:szCs w:val="9"/>
          <w:shd w:val="clear" w:color="auto" w:fill="FFFFFF"/>
          <w:lang w:eastAsia="ru-RU" w:bidi="ru-RU"/>
        </w:rPr>
        <w:tab/>
        <w:t>и</w:t>
      </w:r>
      <w:r w:rsidRPr="005D347C">
        <w:rPr>
          <w:rFonts w:ascii="Consolas" w:eastAsia="Consolas" w:hAnsi="Consolas" w:cs="Consolas"/>
          <w:color w:val="000000"/>
          <w:spacing w:val="20"/>
          <w:kern w:val="0"/>
          <w:sz w:val="9"/>
          <w:szCs w:val="9"/>
          <w:shd w:val="clear" w:color="auto" w:fill="FFFFFF"/>
          <w:lang w:eastAsia="ru-RU" w:bidi="ru-RU"/>
        </w:rPr>
        <w:tab/>
        <w:t>/</w:t>
      </w:r>
      <w:r w:rsidRPr="005D347C">
        <w:rPr>
          <w:rFonts w:ascii="Consolas" w:eastAsia="Consolas" w:hAnsi="Consolas" w:cs="Consolas"/>
          <w:color w:val="000000"/>
          <w:spacing w:val="20"/>
          <w:kern w:val="0"/>
          <w:sz w:val="9"/>
          <w:szCs w:val="9"/>
          <w:shd w:val="clear" w:color="auto" w:fill="FFFFFF"/>
          <w:lang w:eastAsia="ru-RU" w:bidi="ru-RU"/>
        </w:rPr>
        <w:tab/>
        <w:t>ч</w:t>
      </w:r>
      <w:r w:rsidRPr="005D347C">
        <w:rPr>
          <w:rFonts w:ascii="Consolas" w:eastAsia="Consolas" w:hAnsi="Consolas" w:cs="Consolas"/>
          <w:color w:val="000000"/>
          <w:spacing w:val="20"/>
          <w:kern w:val="0"/>
          <w:sz w:val="9"/>
          <w:szCs w:val="9"/>
          <w:shd w:val="clear" w:color="auto" w:fill="FFFFFF"/>
          <w:lang w:eastAsia="ru-RU" w:bidi="ru-RU"/>
        </w:rPr>
        <w:tab/>
      </w:r>
      <w:r w:rsidRPr="005D347C">
        <w:rPr>
          <w:rFonts w:ascii="MS Mincho" w:eastAsia="MS Mincho" w:hAnsi="MS Mincho" w:cs="MS Mincho" w:hint="eastAsia"/>
          <w:color w:val="000000"/>
          <w:spacing w:val="20"/>
          <w:kern w:val="0"/>
          <w:sz w:val="9"/>
          <w:szCs w:val="9"/>
          <w:shd w:val="clear" w:color="auto" w:fill="FFFFFF"/>
          <w:lang w:eastAsia="ru-RU" w:bidi="ru-RU"/>
        </w:rPr>
        <w:t>✓</w:t>
      </w:r>
      <w:r w:rsidRPr="005D347C">
        <w:rPr>
          <w:rFonts w:ascii="Consolas" w:eastAsia="Consolas" w:hAnsi="Consolas" w:cs="Consolas"/>
          <w:color w:val="000000"/>
          <w:spacing w:val="20"/>
          <w:kern w:val="0"/>
          <w:sz w:val="9"/>
          <w:szCs w:val="9"/>
          <w:shd w:val="clear" w:color="auto" w:fill="FFFFFF"/>
          <w:lang w:eastAsia="ru-RU" w:bidi="ru-RU"/>
        </w:rPr>
        <w:tab/>
        <w:t>/</w:t>
      </w:r>
      <w:r w:rsidRPr="005D347C">
        <w:rPr>
          <w:rFonts w:ascii="Consolas" w:eastAsia="Consolas" w:hAnsi="Consolas" w:cs="Consolas"/>
          <w:color w:val="000000"/>
          <w:spacing w:val="20"/>
          <w:kern w:val="0"/>
          <w:sz w:val="9"/>
          <w:szCs w:val="9"/>
          <w:shd w:val="clear" w:color="auto" w:fill="FFFFFF"/>
          <w:lang w:eastAsia="ru-RU" w:bidi="ru-RU"/>
        </w:rPr>
        <w:tab/>
        <w:t>ч</w:t>
      </w:r>
      <w:r w:rsidRPr="005D347C">
        <w:rPr>
          <w:rFonts w:ascii="Consolas" w:eastAsia="Consolas" w:hAnsi="Consolas" w:cs="Consolas"/>
          <w:color w:val="000000"/>
          <w:spacing w:val="20"/>
          <w:kern w:val="0"/>
          <w:sz w:val="9"/>
          <w:szCs w:val="9"/>
          <w:shd w:val="clear" w:color="auto" w:fill="FFFFFF"/>
          <w:lang w:eastAsia="ru-RU" w:bidi="ru-RU"/>
        </w:rPr>
        <w:tab/>
        <w:t>/</w:t>
      </w:r>
      <w:r w:rsidRPr="005D347C">
        <w:rPr>
          <w:rFonts w:ascii="Consolas" w:eastAsia="Consolas" w:hAnsi="Consolas" w:cs="Consolas"/>
          <w:color w:val="000000"/>
          <w:spacing w:val="20"/>
          <w:kern w:val="0"/>
          <w:sz w:val="9"/>
          <w:szCs w:val="9"/>
          <w:shd w:val="clear" w:color="auto" w:fill="FFFFFF"/>
          <w:lang w:eastAsia="ru-RU" w:bidi="ru-RU"/>
        </w:rPr>
        <w:tab/>
        <w:t>/</w:t>
      </w:r>
    </w:p>
    <w:p w:rsidR="005D347C" w:rsidRPr="005D347C" w:rsidRDefault="005D347C" w:rsidP="005D347C">
      <w:pPr>
        <w:tabs>
          <w:tab w:val="clear" w:pos="709"/>
          <w:tab w:val="left" w:pos="1786"/>
          <w:tab w:val="right" w:pos="3504"/>
          <w:tab w:val="right" w:pos="3804"/>
          <w:tab w:val="center" w:pos="4283"/>
          <w:tab w:val="center" w:pos="4565"/>
          <w:tab w:val="center" w:pos="6139"/>
          <w:tab w:val="center" w:pos="6294"/>
          <w:tab w:val="center" w:pos="6814"/>
          <w:tab w:val="right" w:pos="7142"/>
          <w:tab w:val="center" w:pos="8518"/>
          <w:tab w:val="left" w:pos="9289"/>
          <w:tab w:val="left" w:pos="10966"/>
          <w:tab w:val="center" w:pos="11970"/>
          <w:tab w:val="center" w:pos="12151"/>
        </w:tabs>
        <w:suppressAutoHyphens w:val="0"/>
        <w:spacing w:after="0" w:line="80" w:lineRule="exact"/>
        <w:ind w:left="1020" w:firstLine="0"/>
        <w:rPr>
          <w:rFonts w:ascii="Courier New" w:hAnsi="Courier New"/>
          <w:spacing w:val="330"/>
          <w:kern w:val="0"/>
          <w:sz w:val="8"/>
          <w:szCs w:val="8"/>
          <w:lang w:eastAsia="ru-RU" w:bidi="ru-RU"/>
        </w:rPr>
      </w:pPr>
      <w:r w:rsidRPr="005D347C">
        <w:rPr>
          <w:rFonts w:ascii="Courier New" w:hAnsi="Courier New"/>
          <w:color w:val="000000"/>
          <w:spacing w:val="360"/>
          <w:kern w:val="0"/>
          <w:sz w:val="8"/>
          <w:szCs w:val="8"/>
          <w:shd w:val="clear" w:color="auto" w:fill="FFFFFF"/>
          <w:vertAlign w:val="subscript"/>
          <w:lang w:eastAsia="ru-RU" w:bidi="ru-RU"/>
        </w:rPr>
        <w:t xml:space="preserve">% </w:t>
      </w:r>
      <w:r w:rsidRPr="005D347C">
        <w:rPr>
          <w:rFonts w:ascii="Courier New" w:hAnsi="Courier New"/>
          <w:color w:val="000000"/>
          <w:spacing w:val="360"/>
          <w:kern w:val="0"/>
          <w:sz w:val="8"/>
          <w:szCs w:val="8"/>
          <w:shd w:val="clear" w:color="auto" w:fill="FFFFFF"/>
          <w:vertAlign w:val="subscript"/>
          <w:lang w:val="en-US" w:eastAsia="en-US" w:bidi="en-US"/>
        </w:rPr>
        <w:t>w</w:t>
      </w:r>
      <w:r w:rsidRPr="005D347C">
        <w:rPr>
          <w:rFonts w:ascii="Courier New" w:hAnsi="Courier New"/>
          <w:color w:val="000000"/>
          <w:spacing w:val="360"/>
          <w:kern w:val="0"/>
          <w:sz w:val="8"/>
          <w:szCs w:val="8"/>
          <w:shd w:val="clear" w:color="auto" w:fill="FFFFFF"/>
          <w:lang w:val="en-US" w:eastAsia="en-US" w:bidi="en-US"/>
        </w:rPr>
        <w:tab/>
      </w:r>
      <w:r w:rsidRPr="005D347C">
        <w:rPr>
          <w:rFonts w:ascii="Courier New" w:hAnsi="Courier New"/>
          <w:color w:val="000000"/>
          <w:spacing w:val="360"/>
          <w:kern w:val="0"/>
          <w:sz w:val="8"/>
          <w:szCs w:val="8"/>
          <w:shd w:val="clear" w:color="auto" w:fill="FFFFFF"/>
          <w:lang w:eastAsia="ru-RU" w:bidi="ru-RU"/>
        </w:rPr>
        <w:t>ч „</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vertAlign w:val="subscript"/>
          <w:lang w:val="en-US" w:eastAsia="en-US" w:bidi="en-US"/>
        </w:rPr>
        <w:t>s</w:t>
      </w:r>
      <w:r w:rsidRPr="005D347C">
        <w:rPr>
          <w:rFonts w:ascii="Courier New" w:hAnsi="Courier New"/>
          <w:color w:val="000000"/>
          <w:spacing w:val="360"/>
          <w:kern w:val="0"/>
          <w:sz w:val="8"/>
          <w:szCs w:val="8"/>
          <w:shd w:val="clear" w:color="auto" w:fill="FFFFFF"/>
          <w:lang w:val="en-US" w:eastAsia="en-US" w:bidi="en-US"/>
        </w:rPr>
        <w:tab/>
      </w:r>
      <w:r w:rsidRPr="005D347C">
        <w:rPr>
          <w:rFonts w:ascii="Courier New" w:hAnsi="Courier New"/>
          <w:color w:val="000000"/>
          <w:spacing w:val="360"/>
          <w:kern w:val="0"/>
          <w:sz w:val="8"/>
          <w:szCs w:val="8"/>
          <w:shd w:val="clear" w:color="auto" w:fill="FFFFFF"/>
          <w:lang w:eastAsia="ru-RU" w:bidi="ru-RU"/>
        </w:rPr>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vertAlign w:val="subscript"/>
          <w:lang w:eastAsia="ru-RU" w:bidi="ru-RU"/>
        </w:rPr>
        <w:t>%</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vertAlign w:val="subscript"/>
          <w:lang w:eastAsia="ru-RU" w:bidi="ru-RU"/>
        </w:rPr>
        <w:t>%</w:t>
      </w:r>
      <w:r w:rsidRPr="005D347C">
        <w:rPr>
          <w:rFonts w:ascii="Courier New" w:hAnsi="Courier New"/>
          <w:color w:val="000000"/>
          <w:spacing w:val="360"/>
          <w:kern w:val="0"/>
          <w:sz w:val="8"/>
          <w:szCs w:val="8"/>
          <w:shd w:val="clear" w:color="auto" w:fill="FFFFFF"/>
          <w:lang w:eastAsia="ru-RU" w:bidi="ru-RU"/>
        </w:rPr>
        <w:tab/>
        <w:t>ч _</w:t>
      </w:r>
      <w:r w:rsidRPr="005D347C">
        <w:rPr>
          <w:rFonts w:ascii="Courier New" w:hAnsi="Courier New"/>
          <w:color w:val="000000"/>
          <w:spacing w:val="360"/>
          <w:kern w:val="0"/>
          <w:sz w:val="8"/>
          <w:szCs w:val="8"/>
          <w:shd w:val="clear" w:color="auto" w:fill="FFFFFF"/>
          <w:lang w:eastAsia="ru-RU" w:bidi="ru-RU"/>
        </w:rPr>
        <w:tab/>
      </w:r>
      <w:r w:rsidRPr="005D347C">
        <w:rPr>
          <w:rFonts w:ascii="Courier New" w:hAnsi="Courier New"/>
          <w:color w:val="000000"/>
          <w:spacing w:val="360"/>
          <w:kern w:val="0"/>
          <w:sz w:val="8"/>
          <w:szCs w:val="8"/>
          <w:shd w:val="clear" w:color="auto" w:fill="FFFFFF"/>
          <w:vertAlign w:val="subscript"/>
          <w:lang w:val="en-US" w:eastAsia="en-US" w:bidi="en-US"/>
        </w:rPr>
        <w:t xml:space="preserve">s </w:t>
      </w:r>
      <w:r w:rsidRPr="005D347C">
        <w:rPr>
          <w:rFonts w:ascii="Courier New" w:hAnsi="Courier New"/>
          <w:color w:val="000000"/>
          <w:spacing w:val="360"/>
          <w:kern w:val="0"/>
          <w:sz w:val="8"/>
          <w:szCs w:val="8"/>
          <w:shd w:val="clear" w:color="auto" w:fill="FFFFFF"/>
          <w:vertAlign w:val="subscript"/>
          <w:lang w:eastAsia="ru-RU" w:bidi="ru-RU"/>
        </w:rPr>
        <w:t>#</w:t>
      </w:r>
      <w:r w:rsidRPr="005D347C">
        <w:rPr>
          <w:rFonts w:ascii="Courier New" w:hAnsi="Courier New"/>
          <w:color w:val="000000"/>
          <w:spacing w:val="360"/>
          <w:kern w:val="0"/>
          <w:sz w:val="8"/>
          <w:szCs w:val="8"/>
          <w:shd w:val="clear" w:color="auto" w:fill="FFFFFF"/>
          <w:lang w:eastAsia="ru-RU" w:bidi="ru-RU"/>
        </w:rPr>
        <w:tab/>
        <w:t>ч</w:t>
      </w:r>
      <w:r w:rsidRPr="005D347C">
        <w:rPr>
          <w:rFonts w:ascii="Courier New" w:hAnsi="Courier New"/>
          <w:color w:val="000000"/>
          <w:spacing w:val="360"/>
          <w:kern w:val="0"/>
          <w:sz w:val="8"/>
          <w:szCs w:val="8"/>
          <w:shd w:val="clear" w:color="auto" w:fill="FFFFFF"/>
          <w:lang w:eastAsia="ru-RU" w:bidi="ru-RU"/>
        </w:rPr>
        <w:tab/>
        <w:t>^</w:t>
      </w:r>
      <w:r w:rsidRPr="005D347C">
        <w:rPr>
          <w:rFonts w:ascii="Courier New" w:hAnsi="Courier New"/>
          <w:spacing w:val="330"/>
          <w:kern w:val="0"/>
          <w:sz w:val="8"/>
          <w:szCs w:val="8"/>
          <w:lang w:eastAsia="ru-RU" w:bidi="ru-RU"/>
        </w:rPr>
        <w:fldChar w:fldCharType="end"/>
      </w:r>
    </w:p>
    <w:p w:rsidR="005D347C" w:rsidRPr="005D347C" w:rsidRDefault="005D347C" w:rsidP="005D347C">
      <w:pPr>
        <w:tabs>
          <w:tab w:val="clear" w:pos="709"/>
        </w:tabs>
        <w:suppressAutoHyphens w:val="0"/>
        <w:spacing w:after="0" w:line="596" w:lineRule="exact"/>
        <w:ind w:left="220" w:right="360" w:firstLine="0"/>
        <w:jc w:val="left"/>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аспекта работы, мы рассмотрели фразеологический материал в рамках теории прототипов, а также применили результаты лингвистического анализа к теории национального стиля общности, продемонстрировав тем самым тесную взаимосвязь поведения и языка общности, национального стиля и фразеологии. .--Поиск некоторых общих оснований для .описания , разноплановых,</w:t>
      </w:r>
    </w:p>
    <w:p w:rsidR="005D347C" w:rsidRPr="005D347C" w:rsidRDefault="005D347C" w:rsidP="005D347C">
      <w:pPr>
        <w:numPr>
          <w:ilvl w:val="0"/>
          <w:numId w:val="19"/>
        </w:numPr>
        <w:tabs>
          <w:tab w:val="clear" w:pos="709"/>
          <w:tab w:val="right" w:pos="3504"/>
          <w:tab w:val="center" w:pos="6001"/>
          <w:tab w:val="center" w:pos="8518"/>
          <w:tab w:val="left" w:pos="10966"/>
        </w:tabs>
        <w:suppressAutoHyphens w:val="0"/>
        <w:spacing w:after="0" w:line="90" w:lineRule="exact"/>
        <w:jc w:val="left"/>
        <w:rPr>
          <w:rFonts w:ascii="Times New Roman" w:eastAsia="Times New Roman" w:hAnsi="Times New Roman" w:cs="Times New Roman"/>
          <w:spacing w:val="1000"/>
          <w:kern w:val="0"/>
          <w:sz w:val="8"/>
          <w:szCs w:val="8"/>
          <w:lang w:val="en-US" w:eastAsia="en-US" w:bidi="en-US"/>
        </w:rPr>
      </w:pPr>
      <w:r w:rsidRPr="005D347C">
        <w:rPr>
          <w:rFonts w:ascii="Times New Roman" w:eastAsia="Times New Roman" w:hAnsi="Times New Roman" w:cs="Times New Roman"/>
          <w:spacing w:val="1000"/>
          <w:kern w:val="0"/>
          <w:sz w:val="8"/>
          <w:szCs w:val="8"/>
          <w:lang w:val="en-US" w:eastAsia="en-US" w:bidi="en-US"/>
        </w:rPr>
        <w:fldChar w:fldCharType="begin"/>
      </w:r>
      <w:r w:rsidRPr="005D347C">
        <w:rPr>
          <w:rFonts w:ascii="Times New Roman" w:eastAsia="Times New Roman" w:hAnsi="Times New Roman" w:cs="Times New Roman"/>
          <w:spacing w:val="1000"/>
          <w:kern w:val="0"/>
          <w:sz w:val="8"/>
          <w:szCs w:val="8"/>
          <w:lang w:val="en-US" w:eastAsia="en-US" w:bidi="en-US"/>
        </w:rPr>
        <w:instrText xml:space="preserve"> TOC \o "1-5" \h \z </w:instrText>
      </w:r>
      <w:r w:rsidRPr="005D347C">
        <w:rPr>
          <w:rFonts w:ascii="Times New Roman" w:eastAsia="Times New Roman" w:hAnsi="Times New Roman" w:cs="Times New Roman"/>
          <w:spacing w:val="1000"/>
          <w:kern w:val="0"/>
          <w:sz w:val="8"/>
          <w:szCs w:val="8"/>
          <w:lang w:val="en-US" w:eastAsia="en-US" w:bidi="en-US"/>
        </w:rPr>
        <w:fldChar w:fldCharType="separate"/>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color w:val="000000"/>
          <w:spacing w:val="470"/>
          <w:kern w:val="0"/>
          <w:sz w:val="8"/>
          <w:szCs w:val="8"/>
          <w:shd w:val="clear" w:color="auto" w:fill="FFFFFF"/>
          <w:lang w:eastAsia="ru-RU" w:bidi="ru-RU"/>
        </w:rPr>
        <w:t>I</w:t>
      </w:r>
      <w:r w:rsidRPr="005D347C">
        <w:rPr>
          <w:rFonts w:ascii="Times New Roman" w:eastAsia="Times New Roman" w:hAnsi="Times New Roman" w:cs="Times New Roman"/>
          <w:color w:val="000000"/>
          <w:spacing w:val="470"/>
          <w:kern w:val="0"/>
          <w:sz w:val="8"/>
          <w:szCs w:val="8"/>
          <w:shd w:val="clear" w:color="auto" w:fill="FFFFFF"/>
          <w:lang w:eastAsia="ru-RU" w:bidi="ru-RU"/>
        </w:rPr>
        <w:tab/>
        <w:t>•</w:t>
      </w:r>
      <w:r w:rsidRPr="005D347C">
        <w:rPr>
          <w:rFonts w:ascii="Times New Roman" w:eastAsia="Times New Roman" w:hAnsi="Times New Roman" w:cs="Times New Roman"/>
          <w:color w:val="000000"/>
          <w:spacing w:val="470"/>
          <w:kern w:val="0"/>
          <w:sz w:val="8"/>
          <w:szCs w:val="8"/>
          <w:shd w:val="clear" w:color="auto" w:fill="FFFFFF"/>
          <w:lang w:eastAsia="ru-RU" w:bidi="ru-RU"/>
        </w:rPr>
        <w:tab/>
        <w:t>I</w:t>
      </w:r>
    </w:p>
    <w:p w:rsidR="005D347C" w:rsidRPr="005D347C" w:rsidRDefault="005D347C" w:rsidP="005D347C">
      <w:pPr>
        <w:tabs>
          <w:tab w:val="clear" w:pos="709"/>
          <w:tab w:val="center" w:pos="3071"/>
          <w:tab w:val="center" w:pos="5631"/>
          <w:tab w:val="center" w:pos="8173"/>
          <w:tab w:val="right" w:pos="10628"/>
        </w:tabs>
        <w:suppressAutoHyphens w:val="0"/>
        <w:spacing w:after="40" w:line="90" w:lineRule="exact"/>
        <w:ind w:left="540" w:firstLine="0"/>
        <w:rPr>
          <w:rFonts w:ascii="Times New Roman" w:eastAsia="Times New Roman" w:hAnsi="Times New Roman" w:cs="Times New Roman"/>
          <w:spacing w:val="1000"/>
          <w:kern w:val="0"/>
          <w:sz w:val="8"/>
          <w:szCs w:val="8"/>
          <w:lang w:val="en-US" w:eastAsia="en-US" w:bidi="en-US"/>
        </w:rPr>
      </w:pP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color w:val="000000"/>
          <w:spacing w:val="470"/>
          <w:kern w:val="0"/>
          <w:sz w:val="8"/>
          <w:szCs w:val="8"/>
          <w:shd w:val="clear" w:color="auto" w:fill="FFFFFF"/>
          <w:lang w:eastAsia="ru-RU" w:bidi="ru-RU"/>
        </w:rPr>
        <w:t>»</w:t>
      </w:r>
      <w:r w:rsidRPr="005D347C">
        <w:rPr>
          <w:rFonts w:ascii="Times New Roman" w:eastAsia="Times New Roman" w:hAnsi="Times New Roman" w:cs="Times New Roman"/>
          <w:color w:val="000000"/>
          <w:spacing w:val="470"/>
          <w:kern w:val="0"/>
          <w:sz w:val="8"/>
          <w:szCs w:val="8"/>
          <w:shd w:val="clear" w:color="auto" w:fill="FFFFFF"/>
          <w:lang w:eastAsia="ru-RU" w:bidi="ru-RU"/>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color w:val="000000"/>
          <w:spacing w:val="470"/>
          <w:kern w:val="0"/>
          <w:sz w:val="8"/>
          <w:szCs w:val="8"/>
          <w:shd w:val="clear" w:color="auto" w:fill="FFFFFF"/>
          <w:lang w:eastAsia="ru-RU" w:bidi="ru-RU"/>
        </w:rPr>
        <w:t>I</w:t>
      </w:r>
    </w:p>
    <w:p w:rsidR="005D347C" w:rsidRPr="005D347C" w:rsidRDefault="005D347C" w:rsidP="005D347C">
      <w:pPr>
        <w:tabs>
          <w:tab w:val="clear" w:pos="709"/>
        </w:tabs>
        <w:suppressAutoHyphens w:val="0"/>
        <w:spacing w:after="63" w:line="340" w:lineRule="exact"/>
        <w:ind w:left="220" w:firstLine="0"/>
        <w:jc w:val="left"/>
        <w:rPr>
          <w:rFonts w:ascii="Courier New" w:hAnsi="Courier New"/>
          <w:color w:val="000000"/>
          <w:kern w:val="0"/>
          <w:sz w:val="24"/>
          <w:szCs w:val="24"/>
          <w:lang w:eastAsia="ru-RU" w:bidi="ru-RU"/>
        </w:rPr>
      </w:pPr>
      <w:r w:rsidRPr="005D347C">
        <w:rPr>
          <w:rFonts w:ascii="Times New Roman" w:hAnsi="Times New Roman" w:cs="Times New Roman"/>
          <w:color w:val="000000"/>
          <w:kern w:val="0"/>
          <w:sz w:val="34"/>
          <w:szCs w:val="34"/>
          <w:lang w:eastAsia="ru-RU" w:bidi="ru-RU"/>
        </w:rPr>
        <w:t>явлений (концепта и поведения,</w:t>
      </w:r>
      <w:r w:rsidRPr="005D347C">
        <w:rPr>
          <w:rFonts w:ascii="Times New Roman" w:hAnsi="Times New Roman" w:cs="Times New Roman"/>
          <w:color w:val="000000"/>
          <w:kern w:val="0"/>
          <w:sz w:val="34"/>
          <w:szCs w:val="34"/>
          <w:vertAlign w:val="superscript"/>
          <w:lang w:eastAsia="ru-RU" w:bidi="ru-RU"/>
        </w:rPr>
        <w:t>-</w:t>
      </w:r>
      <w:r w:rsidRPr="005D347C">
        <w:rPr>
          <w:rFonts w:ascii="Times New Roman" w:hAnsi="Times New Roman" w:cs="Times New Roman"/>
          <w:color w:val="000000"/>
          <w:kern w:val="0"/>
          <w:sz w:val="34"/>
          <w:szCs w:val="34"/>
          <w:lang w:eastAsia="ru-RU" w:bidi="ru-RU"/>
        </w:rPr>
        <w:t xml:space="preserve"> поведения и фразеологии, фразеологического</w:t>
      </w:r>
    </w:p>
    <w:p w:rsidR="005D347C" w:rsidRPr="005D347C" w:rsidRDefault="005D347C" w:rsidP="005D347C">
      <w:pPr>
        <w:tabs>
          <w:tab w:val="clear" w:pos="709"/>
          <w:tab w:val="left" w:pos="1259"/>
          <w:tab w:val="right" w:pos="3083"/>
          <w:tab w:val="right" w:pos="4059"/>
          <w:tab w:val="center" w:pos="5631"/>
          <w:tab w:val="center" w:pos="6556"/>
          <w:tab w:val="center" w:pos="8518"/>
          <w:tab w:val="right" w:pos="10628"/>
          <w:tab w:val="center" w:pos="11350"/>
        </w:tabs>
        <w:suppressAutoHyphens w:val="0"/>
        <w:spacing w:after="0" w:line="80" w:lineRule="exact"/>
        <w:ind w:left="540" w:firstLine="0"/>
        <w:rPr>
          <w:rFonts w:ascii="Times New Roman" w:eastAsia="Times New Roman" w:hAnsi="Times New Roman" w:cs="Times New Roman"/>
          <w:spacing w:val="1000"/>
          <w:kern w:val="0"/>
          <w:sz w:val="8"/>
          <w:szCs w:val="8"/>
          <w:lang w:val="en-US" w:eastAsia="en-US" w:bidi="en-US"/>
        </w:rPr>
      </w:pP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i/>
          <w:iCs/>
          <w:color w:val="000000"/>
          <w:spacing w:val="820"/>
          <w:kern w:val="0"/>
          <w:sz w:val="8"/>
          <w:szCs w:val="8"/>
          <w:shd w:val="clear" w:color="auto" w:fill="FFFFFF"/>
          <w:lang w:eastAsia="ru-RU" w:bidi="ru-RU"/>
        </w:rPr>
        <w:t>I</w:t>
      </w:r>
      <w:r w:rsidRPr="005D347C">
        <w:rPr>
          <w:rFonts w:ascii="Times New Roman" w:eastAsia="Times New Roman" w:hAnsi="Times New Roman" w:cs="Times New Roman"/>
          <w:i/>
          <w:iCs/>
          <w:color w:val="000000"/>
          <w:spacing w:val="820"/>
          <w:kern w:val="0"/>
          <w:sz w:val="8"/>
          <w:szCs w:val="8"/>
          <w:shd w:val="clear" w:color="auto" w:fill="FFFFFF"/>
          <w:lang w:eastAsia="ru-RU" w:bidi="ru-RU"/>
        </w:rPr>
        <w:tab/>
        <w:t>*</w:t>
      </w:r>
      <w:r w:rsidRPr="005D347C">
        <w:rPr>
          <w:rFonts w:ascii="Times New Roman" w:eastAsia="Times New Roman" w:hAnsi="Times New Roman" w:cs="Times New Roman"/>
          <w:i/>
          <w:iCs/>
          <w:color w:val="000000"/>
          <w:spacing w:val="820"/>
          <w:kern w:val="0"/>
          <w:sz w:val="8"/>
          <w:szCs w:val="8"/>
          <w:shd w:val="clear" w:color="auto" w:fill="FFFFFF"/>
          <w:lang w:eastAsia="ru-RU" w:bidi="ru-RU"/>
        </w:rPr>
        <w:tab/>
      </w:r>
      <w:r w:rsidRPr="005D347C">
        <w:rPr>
          <w:rFonts w:ascii="Times New Roman" w:eastAsia="Times New Roman" w:hAnsi="Times New Roman" w:cs="Times New Roman"/>
          <w:i/>
          <w:iCs/>
          <w:color w:val="000000"/>
          <w:spacing w:val="82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70"/>
          <w:kern w:val="0"/>
          <w:sz w:val="8"/>
          <w:szCs w:val="8"/>
          <w:shd w:val="clear" w:color="auto" w:fill="FFFFFF"/>
          <w:lang w:val="uk-UA" w:eastAsia="uk-UA" w:bidi="uk-UA"/>
        </w:rPr>
        <w:tab/>
      </w:r>
      <w:r w:rsidRPr="005D347C">
        <w:rPr>
          <w:rFonts w:ascii="Times New Roman" w:eastAsia="Times New Roman" w:hAnsi="Times New Roman" w:cs="Times New Roman"/>
          <w:color w:val="000000"/>
          <w:spacing w:val="470"/>
          <w:kern w:val="0"/>
          <w:sz w:val="8"/>
          <w:szCs w:val="8"/>
          <w:shd w:val="clear" w:color="auto" w:fill="FFFFFF"/>
          <w:lang w:val="en-US" w:eastAsia="en-US" w:bidi="en-US"/>
        </w:rPr>
        <w:t>I</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color w:val="000000"/>
          <w:spacing w:val="470"/>
          <w:kern w:val="0"/>
          <w:sz w:val="8"/>
          <w:szCs w:val="8"/>
          <w:shd w:val="clear" w:color="auto" w:fill="FFFFFF"/>
          <w:lang w:eastAsia="ru-RU" w:bidi="ru-RU"/>
        </w:rPr>
        <w:t>II</w:t>
      </w:r>
      <w:r w:rsidRPr="005D347C">
        <w:rPr>
          <w:rFonts w:ascii="Times New Roman" w:eastAsia="Times New Roman" w:hAnsi="Times New Roman" w:cs="Times New Roman"/>
          <w:color w:val="000000"/>
          <w:spacing w:val="470"/>
          <w:kern w:val="0"/>
          <w:sz w:val="8"/>
          <w:szCs w:val="8"/>
          <w:shd w:val="clear" w:color="auto" w:fill="FFFFFF"/>
          <w:lang w:eastAsia="ru-RU" w:bidi="ru-RU"/>
        </w:rPr>
        <w:tab/>
      </w:r>
      <w:r w:rsidRPr="005D347C">
        <w:rPr>
          <w:rFonts w:ascii="Times New Roman" w:eastAsia="Times New Roman" w:hAnsi="Times New Roman" w:cs="Times New Roman"/>
          <w:i/>
          <w:iCs/>
          <w:color w:val="000000"/>
          <w:spacing w:val="820"/>
          <w:kern w:val="0"/>
          <w:sz w:val="8"/>
          <w:szCs w:val="8"/>
          <w:shd w:val="clear" w:color="auto" w:fill="FFFFFF"/>
          <w:lang w:val="uk-UA" w:eastAsia="uk-UA" w:bidi="uk-UA"/>
        </w:rPr>
        <w:t>t</w:t>
      </w:r>
      <w:r w:rsidRPr="005D347C">
        <w:rPr>
          <w:rFonts w:ascii="Times New Roman" w:eastAsia="Times New Roman" w:hAnsi="Times New Roman" w:cs="Times New Roman"/>
          <w:color w:val="000000"/>
          <w:spacing w:val="470"/>
          <w:kern w:val="0"/>
          <w:sz w:val="8"/>
          <w:szCs w:val="8"/>
          <w:shd w:val="clear" w:color="auto" w:fill="FFFFFF"/>
          <w:lang w:val="en-US" w:eastAsia="en-US" w:bidi="en-US"/>
        </w:rPr>
        <w:tab/>
      </w:r>
      <w:r w:rsidRPr="005D347C">
        <w:rPr>
          <w:rFonts w:ascii="Times New Roman" w:eastAsia="Times New Roman" w:hAnsi="Times New Roman" w:cs="Times New Roman"/>
          <w:color w:val="000000"/>
          <w:spacing w:val="470"/>
          <w:kern w:val="0"/>
          <w:sz w:val="8"/>
          <w:szCs w:val="8"/>
          <w:shd w:val="clear" w:color="auto" w:fill="FFFFFF"/>
          <w:lang w:eastAsia="ru-RU" w:bidi="ru-RU"/>
        </w:rPr>
        <w:t>/</w:t>
      </w:r>
    </w:p>
    <w:p w:rsidR="005D347C" w:rsidRPr="005D347C" w:rsidRDefault="005D347C" w:rsidP="005D347C">
      <w:pPr>
        <w:tabs>
          <w:tab w:val="clear" w:pos="709"/>
          <w:tab w:val="right" w:pos="3504"/>
          <w:tab w:val="center" w:pos="6001"/>
          <w:tab w:val="center" w:pos="8518"/>
          <w:tab w:val="left" w:pos="10966"/>
        </w:tabs>
        <w:suppressAutoHyphens w:val="0"/>
        <w:spacing w:after="0" w:line="80" w:lineRule="exact"/>
        <w:ind w:left="880" w:firstLine="0"/>
        <w:rPr>
          <w:rFonts w:ascii="Franklin Gothic Heavy" w:eastAsia="Franklin Gothic Heavy" w:hAnsi="Franklin Gothic Heavy" w:cs="Franklin Gothic Heavy"/>
          <w:kern w:val="0"/>
          <w:sz w:val="8"/>
          <w:szCs w:val="8"/>
          <w:lang w:eastAsia="ru-RU" w:bidi="ru-RU"/>
        </w:rPr>
      </w:pPr>
      <w:r w:rsidRPr="005D347C">
        <w:rPr>
          <w:rFonts w:ascii="Franklin Gothic Heavy" w:eastAsia="Franklin Gothic Heavy" w:hAnsi="Franklin Gothic Heavy" w:cs="Franklin Gothic Heavy"/>
          <w:color w:val="000000"/>
          <w:kern w:val="0"/>
          <w:sz w:val="8"/>
          <w:szCs w:val="8"/>
          <w:lang w:eastAsia="ru-RU" w:bidi="ru-RU"/>
        </w:rPr>
        <w:t>\</w:t>
      </w:r>
      <w:r w:rsidRPr="005D347C">
        <w:rPr>
          <w:rFonts w:ascii="Franklin Gothic Heavy" w:eastAsia="Franklin Gothic Heavy" w:hAnsi="Franklin Gothic Heavy" w:cs="Franklin Gothic Heavy"/>
          <w:color w:val="000000"/>
          <w:kern w:val="0"/>
          <w:sz w:val="8"/>
          <w:szCs w:val="8"/>
          <w:lang w:eastAsia="ru-RU" w:bidi="ru-RU"/>
        </w:rPr>
        <w:tab/>
        <w:t>\</w:t>
      </w:r>
      <w:r w:rsidRPr="005D347C">
        <w:rPr>
          <w:rFonts w:ascii="Franklin Gothic Heavy" w:eastAsia="Franklin Gothic Heavy" w:hAnsi="Franklin Gothic Heavy" w:cs="Franklin Gothic Heavy"/>
          <w:color w:val="000000"/>
          <w:kern w:val="0"/>
          <w:sz w:val="8"/>
          <w:szCs w:val="8"/>
          <w:lang w:eastAsia="ru-RU" w:bidi="ru-RU"/>
        </w:rPr>
        <w:tab/>
        <w:t>Ч</w:t>
      </w:r>
      <w:r w:rsidRPr="005D347C">
        <w:rPr>
          <w:rFonts w:ascii="Franklin Gothic Heavy" w:eastAsia="Franklin Gothic Heavy" w:hAnsi="Franklin Gothic Heavy" w:cs="Franklin Gothic Heavy"/>
          <w:color w:val="000000"/>
          <w:kern w:val="0"/>
          <w:sz w:val="8"/>
          <w:szCs w:val="8"/>
          <w:lang w:eastAsia="ru-RU" w:bidi="ru-RU"/>
        </w:rPr>
        <w:tab/>
        <w:t>\</w:t>
      </w:r>
      <w:r w:rsidRPr="005D347C">
        <w:rPr>
          <w:rFonts w:ascii="Franklin Gothic Heavy" w:eastAsia="Franklin Gothic Heavy" w:hAnsi="Franklin Gothic Heavy" w:cs="Franklin Gothic Heavy"/>
          <w:color w:val="000000"/>
          <w:kern w:val="0"/>
          <w:sz w:val="8"/>
          <w:szCs w:val="8"/>
          <w:lang w:eastAsia="ru-RU" w:bidi="ru-RU"/>
        </w:rPr>
        <w:tab/>
        <w:t>\</w:t>
      </w:r>
      <w:r w:rsidRPr="005D347C">
        <w:rPr>
          <w:rFonts w:ascii="Franklin Gothic Heavy" w:eastAsia="Franklin Gothic Heavy" w:hAnsi="Franklin Gothic Heavy" w:cs="Franklin Gothic Heavy"/>
          <w:kern w:val="0"/>
          <w:sz w:val="8"/>
          <w:szCs w:val="8"/>
          <w:lang w:eastAsia="ru-RU" w:bidi="ru-RU"/>
        </w:rPr>
        <w:fldChar w:fldCharType="end"/>
      </w:r>
    </w:p>
    <w:p w:rsidR="005D347C" w:rsidRPr="005D347C" w:rsidRDefault="005D347C" w:rsidP="005D347C">
      <w:pPr>
        <w:tabs>
          <w:tab w:val="clear" w:pos="709"/>
          <w:tab w:val="right" w:pos="12710"/>
        </w:tabs>
        <w:suppressAutoHyphens w:val="0"/>
        <w:spacing w:after="0" w:line="600" w:lineRule="exact"/>
        <w:ind w:left="220" w:firstLine="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образа и образа ' • мира), '' сведение к '' одному началу</w:t>
      </w:r>
      <w:r w:rsidRPr="005D347C">
        <w:rPr>
          <w:rFonts w:ascii="Times New Roman" w:eastAsia="Times New Roman" w:hAnsi="Times New Roman" w:cs="Times New Roman"/>
          <w:color w:val="000000"/>
          <w:kern w:val="0"/>
          <w:sz w:val="34"/>
          <w:szCs w:val="34"/>
          <w:shd w:val="clear" w:color="auto" w:fill="FFFFFF"/>
          <w:lang w:eastAsia="ru-RU" w:bidi="ru-RU"/>
        </w:rPr>
        <w:tab/>
        <w:t>процессов'</w:t>
      </w:r>
    </w:p>
    <w:p w:rsidR="005D347C" w:rsidRPr="005D347C" w:rsidRDefault="005D347C" w:rsidP="005D347C">
      <w:pPr>
        <w:tabs>
          <w:tab w:val="clear" w:pos="709"/>
        </w:tabs>
        <w:suppressAutoHyphens w:val="0"/>
        <w:spacing w:after="0" w:line="600" w:lineRule="exact"/>
        <w:ind w:left="220" w:right="480" w:firstLine="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противопоставления и тождества, положительного и отрицательного, требует дальнейшего развития теории поведения человека. В ходе работы над диссертацией нами были намечены возможные перспективы дальнейшего изучения ФЕ о поведении человека: (1) сопоставить русские и английские</w:t>
      </w:r>
    </w:p>
    <w:p w:rsidR="005D347C" w:rsidRPr="005D347C" w:rsidRDefault="005D347C" w:rsidP="005D347C">
      <w:pPr>
        <w:tabs>
          <w:tab w:val="clear" w:pos="709"/>
          <w:tab w:val="left" w:pos="1055"/>
          <w:tab w:val="right" w:pos="3504"/>
          <w:tab w:val="center" w:pos="5755"/>
          <w:tab w:val="center" w:pos="6139"/>
          <w:tab w:val="center" w:pos="8271"/>
          <w:tab w:val="center" w:pos="8721"/>
          <w:tab w:val="center" w:pos="11147"/>
        </w:tabs>
        <w:suppressAutoHyphens w:val="0"/>
        <w:spacing w:after="0" w:line="80" w:lineRule="exact"/>
        <w:ind w:left="700" w:firstLine="0"/>
        <w:rPr>
          <w:rFonts w:ascii="Consolas" w:eastAsia="Consolas" w:hAnsi="Consolas" w:cs="Consolas"/>
          <w:i/>
          <w:iCs/>
          <w:spacing w:val="10"/>
          <w:kern w:val="0"/>
          <w:sz w:val="8"/>
          <w:szCs w:val="8"/>
          <w:lang w:eastAsia="ru-RU" w:bidi="ru-RU"/>
        </w:rPr>
      </w:pPr>
      <w:r w:rsidRPr="005D347C">
        <w:rPr>
          <w:rFonts w:ascii="Consolas" w:eastAsia="Consolas" w:hAnsi="Consolas" w:cs="Consolas"/>
          <w:i/>
          <w:iCs/>
          <w:spacing w:val="10"/>
          <w:kern w:val="0"/>
          <w:sz w:val="8"/>
          <w:szCs w:val="8"/>
          <w:lang w:eastAsia="ru-RU" w:bidi="ru-RU"/>
        </w:rPr>
        <w:fldChar w:fldCharType="begin"/>
      </w:r>
      <w:r w:rsidRPr="005D347C">
        <w:rPr>
          <w:rFonts w:ascii="Consolas" w:eastAsia="Consolas" w:hAnsi="Consolas" w:cs="Consolas"/>
          <w:i/>
          <w:iCs/>
          <w:spacing w:val="10"/>
          <w:kern w:val="0"/>
          <w:sz w:val="8"/>
          <w:szCs w:val="8"/>
          <w:lang w:eastAsia="ru-RU" w:bidi="ru-RU"/>
        </w:rPr>
        <w:instrText xml:space="preserve"> TOC \o "1-5" \h \z </w:instrText>
      </w:r>
      <w:r w:rsidRPr="005D347C">
        <w:rPr>
          <w:rFonts w:ascii="Consolas" w:eastAsia="Consolas" w:hAnsi="Consolas" w:cs="Consolas"/>
          <w:i/>
          <w:iCs/>
          <w:spacing w:val="10"/>
          <w:kern w:val="0"/>
          <w:sz w:val="8"/>
          <w:szCs w:val="8"/>
          <w:lang w:eastAsia="ru-RU" w:bidi="ru-RU"/>
        </w:rPr>
        <w:fldChar w:fldCharType="separate"/>
      </w:r>
      <w:r w:rsidRPr="005D347C">
        <w:rPr>
          <w:rFonts w:ascii="Consolas" w:eastAsia="Consolas" w:hAnsi="Consolas" w:cs="Consolas"/>
          <w:i/>
          <w:iCs/>
          <w:color w:val="000000"/>
          <w:spacing w:val="110"/>
          <w:kern w:val="0"/>
          <w:sz w:val="8"/>
          <w:szCs w:val="8"/>
          <w:shd w:val="clear" w:color="auto" w:fill="FFFFFF"/>
          <w:lang w:eastAsia="en-US" w:bidi="en-US"/>
        </w:rPr>
        <w:t>*</w:t>
      </w:r>
      <w:r w:rsidRPr="005D347C">
        <w:rPr>
          <w:rFonts w:ascii="Consolas" w:eastAsia="Consolas" w:hAnsi="Consolas" w:cs="Consolas"/>
          <w:i/>
          <w:iCs/>
          <w:color w:val="000000"/>
          <w:spacing w:val="110"/>
          <w:kern w:val="0"/>
          <w:sz w:val="8"/>
          <w:szCs w:val="8"/>
          <w:shd w:val="clear" w:color="auto" w:fill="FFFFFF"/>
          <w:lang w:eastAsia="en-US" w:bidi="en-US"/>
        </w:rPr>
        <w:tab/>
        <w:t>\</w:t>
      </w:r>
      <w:r w:rsidRPr="005D347C">
        <w:rPr>
          <w:rFonts w:ascii="Consolas" w:eastAsia="Consolas" w:hAnsi="Consolas" w:cs="Consolas"/>
          <w:i/>
          <w:iCs/>
          <w:color w:val="000000"/>
          <w:spacing w:val="110"/>
          <w:kern w:val="0"/>
          <w:sz w:val="8"/>
          <w:szCs w:val="8"/>
          <w:shd w:val="clear" w:color="auto" w:fill="FFFFFF"/>
          <w:lang w:eastAsia="en-US" w:bidi="en-US"/>
        </w:rPr>
        <w:tab/>
        <w:t>\</w:t>
      </w:r>
      <w:r w:rsidRPr="005D347C">
        <w:rPr>
          <w:rFonts w:ascii="Consolas" w:eastAsia="Consolas" w:hAnsi="Consolas" w:cs="Consolas"/>
          <w:i/>
          <w:iCs/>
          <w:color w:val="000000"/>
          <w:spacing w:val="110"/>
          <w:kern w:val="0"/>
          <w:sz w:val="8"/>
          <w:szCs w:val="8"/>
          <w:shd w:val="clear" w:color="auto" w:fill="FFFFFF"/>
          <w:lang w:eastAsia="en-US" w:bidi="en-US"/>
        </w:rPr>
        <w:tab/>
        <w:t>*</w:t>
      </w:r>
      <w:r w:rsidRPr="005D347C">
        <w:rPr>
          <w:rFonts w:ascii="Consolas" w:eastAsia="Consolas" w:hAnsi="Consolas" w:cs="Consolas"/>
          <w:i/>
          <w:iCs/>
          <w:color w:val="000000"/>
          <w:spacing w:val="110"/>
          <w:kern w:val="0"/>
          <w:sz w:val="8"/>
          <w:szCs w:val="8"/>
          <w:shd w:val="clear" w:color="auto" w:fill="FFFFFF"/>
          <w:lang w:eastAsia="en-US" w:bidi="en-US"/>
        </w:rPr>
        <w:tab/>
      </w:r>
      <w:r w:rsidRPr="005D347C">
        <w:rPr>
          <w:rFonts w:ascii="Consolas" w:eastAsia="Consolas" w:hAnsi="Consolas" w:cs="Consolas"/>
          <w:i/>
          <w:iCs/>
          <w:color w:val="000000"/>
          <w:spacing w:val="110"/>
          <w:kern w:val="0"/>
          <w:sz w:val="8"/>
          <w:szCs w:val="8"/>
          <w:shd w:val="clear" w:color="auto" w:fill="FFFFFF"/>
          <w:lang w:val="en-US" w:eastAsia="en-US" w:bidi="en-US"/>
        </w:rPr>
        <w:t>s</w:t>
      </w:r>
      <w:r w:rsidRPr="005D347C">
        <w:rPr>
          <w:rFonts w:ascii="Consolas" w:eastAsia="Consolas" w:hAnsi="Consolas" w:cs="Consolas"/>
          <w:i/>
          <w:iCs/>
          <w:color w:val="000000"/>
          <w:spacing w:val="110"/>
          <w:kern w:val="0"/>
          <w:sz w:val="8"/>
          <w:szCs w:val="8"/>
          <w:shd w:val="clear" w:color="auto" w:fill="FFFFFF"/>
          <w:lang w:eastAsia="en-US" w:bidi="en-US"/>
        </w:rPr>
        <w:tab/>
        <w:t>'</w:t>
      </w:r>
      <w:r w:rsidRPr="005D347C">
        <w:rPr>
          <w:rFonts w:ascii="Consolas" w:eastAsia="Consolas" w:hAnsi="Consolas" w:cs="Consolas"/>
          <w:i/>
          <w:iCs/>
          <w:color w:val="000000"/>
          <w:spacing w:val="110"/>
          <w:kern w:val="0"/>
          <w:sz w:val="8"/>
          <w:szCs w:val="8"/>
          <w:shd w:val="clear" w:color="auto" w:fill="FFFFFF"/>
          <w:lang w:eastAsia="en-US" w:bidi="en-US"/>
        </w:rPr>
        <w:tab/>
        <w:t>\</w:t>
      </w:r>
      <w:r w:rsidRPr="005D347C">
        <w:rPr>
          <w:rFonts w:ascii="Times New Roman" w:eastAsia="Consolas" w:hAnsi="Times New Roman" w:cs="Times New Roman"/>
          <w:color w:val="000000"/>
          <w:spacing w:val="400"/>
          <w:kern w:val="0"/>
          <w:sz w:val="8"/>
          <w:szCs w:val="8"/>
          <w:shd w:val="clear" w:color="auto" w:fill="FFFFFF"/>
          <w:lang w:eastAsia="ru-RU" w:bidi="ru-RU"/>
        </w:rPr>
        <w:tab/>
        <w:t>ч</w:t>
      </w:r>
    </w:p>
    <w:p w:rsidR="005D347C" w:rsidRPr="005D347C" w:rsidRDefault="005D347C" w:rsidP="005D347C">
      <w:pPr>
        <w:tabs>
          <w:tab w:val="clear" w:pos="709"/>
          <w:tab w:val="right" w:pos="4059"/>
          <w:tab w:val="center" w:pos="6556"/>
          <w:tab w:val="left" w:pos="9061"/>
          <w:tab w:val="center" w:pos="11589"/>
        </w:tabs>
        <w:suppressAutoHyphens w:val="0"/>
        <w:spacing w:after="0" w:line="80" w:lineRule="exact"/>
        <w:ind w:left="152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uk-UA" w:eastAsia="uk-UA" w:bidi="uk-UA"/>
        </w:rPr>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t>і</w:t>
      </w:r>
      <w:r w:rsidRPr="005D347C">
        <w:rPr>
          <w:rFonts w:ascii="Times New Roman" w:eastAsia="Times New Roman" w:hAnsi="Times New Roman" w:cs="Times New Roman"/>
          <w:color w:val="000000"/>
          <w:spacing w:val="400"/>
          <w:kern w:val="0"/>
          <w:sz w:val="8"/>
          <w:szCs w:val="8"/>
          <w:shd w:val="clear" w:color="auto" w:fill="FFFFFF"/>
          <w:lang w:val="uk-UA" w:eastAsia="uk-UA" w:bidi="uk-UA"/>
        </w:rPr>
        <w:tab/>
      </w:r>
      <w:r w:rsidRPr="005D347C">
        <w:rPr>
          <w:rFonts w:ascii="Times New Roman" w:eastAsia="Times New Roman" w:hAnsi="Times New Roman" w:cs="Times New Roman"/>
          <w:color w:val="000000"/>
          <w:spacing w:val="400"/>
          <w:kern w:val="0"/>
          <w:sz w:val="8"/>
          <w:szCs w:val="8"/>
          <w:shd w:val="clear" w:color="auto" w:fill="FFFFFF"/>
          <w:lang w:eastAsia="ru-RU" w:bidi="ru-RU"/>
        </w:rPr>
        <w:t>■</w:t>
      </w:r>
    </w:p>
    <w:p w:rsidR="005D347C" w:rsidRPr="005D347C" w:rsidRDefault="005D347C" w:rsidP="005D347C">
      <w:pPr>
        <w:tabs>
          <w:tab w:val="clear" w:pos="709"/>
        </w:tabs>
        <w:suppressAutoHyphens w:val="0"/>
        <w:spacing w:after="48" w:line="340" w:lineRule="exact"/>
        <w:ind w:left="220" w:firstLine="0"/>
        <w:rPr>
          <w:rFonts w:ascii="Courier New" w:hAnsi="Courier New"/>
          <w:color w:val="000000"/>
          <w:kern w:val="0"/>
          <w:sz w:val="24"/>
          <w:szCs w:val="24"/>
          <w:lang w:eastAsia="ru-RU" w:bidi="ru-RU"/>
        </w:rPr>
      </w:pPr>
      <w:r w:rsidRPr="005D347C">
        <w:rPr>
          <w:rFonts w:ascii="Times New Roman" w:hAnsi="Times New Roman" w:cs="Times New Roman"/>
          <w:color w:val="000000"/>
          <w:kern w:val="0"/>
          <w:sz w:val="34"/>
          <w:szCs w:val="34"/>
          <w:lang w:eastAsia="ru-RU" w:bidi="ru-RU"/>
        </w:rPr>
        <w:t>фразеологизмы о поведении человека - с переводоведческих позиций;. (2)</w:t>
      </w:r>
    </w:p>
    <w:p w:rsidR="005D347C" w:rsidRPr="005D347C" w:rsidRDefault="005D347C" w:rsidP="005D347C">
      <w:pPr>
        <w:tabs>
          <w:tab w:val="clear" w:pos="709"/>
          <w:tab w:val="left" w:pos="1998"/>
          <w:tab w:val="right" w:pos="3804"/>
          <w:tab w:val="right" w:pos="4640"/>
          <w:tab w:val="center" w:pos="6294"/>
          <w:tab w:val="right" w:pos="7142"/>
          <w:tab w:val="center" w:pos="8721"/>
          <w:tab w:val="right" w:pos="9584"/>
          <w:tab w:val="center" w:pos="11350"/>
          <w:tab w:val="center" w:pos="12151"/>
        </w:tabs>
        <w:suppressAutoHyphens w:val="0"/>
        <w:spacing w:after="0" w:line="80" w:lineRule="exact"/>
        <w:ind w:left="1120" w:firstLine="0"/>
        <w:rPr>
          <w:rFonts w:ascii="Consolas" w:eastAsia="Consolas" w:hAnsi="Consolas" w:cs="Consolas"/>
          <w:i/>
          <w:iCs/>
          <w:spacing w:val="10"/>
          <w:kern w:val="0"/>
          <w:sz w:val="8"/>
          <w:szCs w:val="8"/>
          <w:lang w:eastAsia="ru-RU" w:bidi="ru-RU"/>
        </w:rPr>
      </w:pPr>
      <w:r w:rsidRPr="005D347C">
        <w:rPr>
          <w:rFonts w:ascii="Times New Roman" w:eastAsia="Consolas" w:hAnsi="Times New Roman" w:cs="Times New Roman"/>
          <w:color w:val="000000"/>
          <w:spacing w:val="400"/>
          <w:kern w:val="0"/>
          <w:sz w:val="8"/>
          <w:szCs w:val="8"/>
          <w:shd w:val="clear" w:color="auto" w:fill="FFFFFF"/>
          <w:lang w:eastAsia="ru-RU" w:bidi="ru-RU"/>
        </w:rPr>
        <w:t>Ч</w:t>
      </w:r>
      <w:r w:rsidRPr="005D347C">
        <w:rPr>
          <w:rFonts w:ascii="Times New Roman" w:eastAsia="Consolas" w:hAnsi="Times New Roman" w:cs="Times New Roman"/>
          <w:color w:val="000000"/>
          <w:spacing w:val="400"/>
          <w:kern w:val="0"/>
          <w:sz w:val="8"/>
          <w:szCs w:val="8"/>
          <w:shd w:val="clear" w:color="auto" w:fill="FFFFFF"/>
          <w:lang w:eastAsia="ru-RU" w:bidi="ru-RU"/>
        </w:rPr>
        <w:tab/>
        <w:t>V</w:t>
      </w:r>
      <w:r w:rsidRPr="005D347C">
        <w:rPr>
          <w:rFonts w:ascii="Times New Roman" w:eastAsia="Consolas" w:hAnsi="Times New Roman" w:cs="Times New Roman"/>
          <w:color w:val="000000"/>
          <w:spacing w:val="400"/>
          <w:kern w:val="0"/>
          <w:sz w:val="8"/>
          <w:szCs w:val="8"/>
          <w:shd w:val="clear" w:color="auto" w:fill="FFFFFF"/>
          <w:lang w:eastAsia="ru-RU" w:bidi="ru-RU"/>
        </w:rPr>
        <w:tab/>
      </w:r>
      <w:r w:rsidRPr="005D347C">
        <w:rPr>
          <w:rFonts w:ascii="Consolas" w:eastAsia="Consolas" w:hAnsi="Consolas" w:cs="Consolas"/>
          <w:i/>
          <w:iCs/>
          <w:color w:val="000000"/>
          <w:spacing w:val="110"/>
          <w:kern w:val="0"/>
          <w:sz w:val="8"/>
          <w:szCs w:val="8"/>
          <w:shd w:val="clear" w:color="auto" w:fill="FFFFFF"/>
          <w:lang w:val="en-US" w:eastAsia="en-US" w:bidi="en-US"/>
        </w:rPr>
        <w:t>s</w:t>
      </w:r>
      <w:r w:rsidRPr="005D347C">
        <w:rPr>
          <w:rFonts w:ascii="Consolas" w:eastAsia="Consolas" w:hAnsi="Consolas" w:cs="Consolas"/>
          <w:i/>
          <w:iCs/>
          <w:color w:val="000000"/>
          <w:spacing w:val="110"/>
          <w:kern w:val="0"/>
          <w:sz w:val="8"/>
          <w:szCs w:val="8"/>
          <w:shd w:val="clear" w:color="auto" w:fill="FFFFFF"/>
          <w:lang w:eastAsia="en-US" w:bidi="en-US"/>
        </w:rPr>
        <w:tab/>
      </w:r>
      <w:r w:rsidRPr="005D347C">
        <w:rPr>
          <w:rFonts w:ascii="Consolas" w:eastAsia="Consolas" w:hAnsi="Consolas" w:cs="Consolas"/>
          <w:i/>
          <w:iCs/>
          <w:color w:val="000000"/>
          <w:spacing w:val="110"/>
          <w:kern w:val="0"/>
          <w:sz w:val="8"/>
          <w:szCs w:val="8"/>
          <w:shd w:val="clear" w:color="auto" w:fill="FFFFFF"/>
          <w:lang w:val="uk-UA" w:eastAsia="uk-UA" w:bidi="uk-UA"/>
        </w:rPr>
        <w:t>і</w:t>
      </w:r>
      <w:r w:rsidRPr="005D347C">
        <w:rPr>
          <w:rFonts w:ascii="Consolas" w:eastAsia="Consolas" w:hAnsi="Consolas" w:cs="Consolas"/>
          <w:i/>
          <w:iCs/>
          <w:color w:val="000000"/>
          <w:spacing w:val="110"/>
          <w:kern w:val="0"/>
          <w:sz w:val="8"/>
          <w:szCs w:val="8"/>
          <w:shd w:val="clear" w:color="auto" w:fill="FFFFFF"/>
          <w:lang w:val="uk-UA" w:eastAsia="uk-UA" w:bidi="uk-UA"/>
        </w:rPr>
        <w:tab/>
      </w:r>
      <w:r w:rsidRPr="005D347C">
        <w:rPr>
          <w:rFonts w:ascii="Consolas" w:eastAsia="Consolas" w:hAnsi="Consolas" w:cs="Consolas"/>
          <w:i/>
          <w:iCs/>
          <w:color w:val="000000"/>
          <w:spacing w:val="110"/>
          <w:kern w:val="0"/>
          <w:sz w:val="8"/>
          <w:szCs w:val="8"/>
          <w:shd w:val="clear" w:color="auto" w:fill="FFFFFF"/>
          <w:lang w:eastAsia="en-US" w:bidi="en-US"/>
        </w:rPr>
        <w:t>\</w:t>
      </w:r>
      <w:r w:rsidRPr="005D347C">
        <w:rPr>
          <w:rFonts w:ascii="Consolas" w:eastAsia="Consolas" w:hAnsi="Consolas" w:cs="Consolas"/>
          <w:i/>
          <w:iCs/>
          <w:color w:val="000000"/>
          <w:spacing w:val="110"/>
          <w:kern w:val="0"/>
          <w:sz w:val="8"/>
          <w:szCs w:val="8"/>
          <w:shd w:val="clear" w:color="auto" w:fill="FFFFFF"/>
          <w:lang w:eastAsia="en-US" w:bidi="en-US"/>
        </w:rPr>
        <w:tab/>
        <w:t>*</w:t>
      </w:r>
      <w:r w:rsidRPr="005D347C">
        <w:rPr>
          <w:rFonts w:ascii="Consolas" w:eastAsia="Consolas" w:hAnsi="Consolas" w:cs="Consolas"/>
          <w:i/>
          <w:iCs/>
          <w:color w:val="000000"/>
          <w:spacing w:val="110"/>
          <w:kern w:val="0"/>
          <w:sz w:val="8"/>
          <w:szCs w:val="8"/>
          <w:shd w:val="clear" w:color="auto" w:fill="FFFFFF"/>
          <w:lang w:eastAsia="en-US" w:bidi="en-US"/>
        </w:rPr>
        <w:tab/>
        <w:t>\</w:t>
      </w:r>
      <w:r w:rsidRPr="005D347C">
        <w:rPr>
          <w:rFonts w:ascii="Consolas" w:eastAsia="Consolas" w:hAnsi="Consolas" w:cs="Consolas"/>
          <w:i/>
          <w:iCs/>
          <w:color w:val="000000"/>
          <w:spacing w:val="110"/>
          <w:kern w:val="0"/>
          <w:sz w:val="8"/>
          <w:szCs w:val="8"/>
          <w:shd w:val="clear" w:color="auto" w:fill="FFFFFF"/>
          <w:lang w:eastAsia="en-US" w:bidi="en-US"/>
        </w:rPr>
        <w:tab/>
      </w:r>
      <w:r w:rsidRPr="005D347C">
        <w:rPr>
          <w:rFonts w:ascii="Consolas" w:eastAsia="Consolas" w:hAnsi="Consolas" w:cs="Consolas"/>
          <w:i/>
          <w:iCs/>
          <w:color w:val="000000"/>
          <w:spacing w:val="110"/>
          <w:kern w:val="0"/>
          <w:sz w:val="8"/>
          <w:szCs w:val="8"/>
          <w:shd w:val="clear" w:color="auto" w:fill="FFFFFF"/>
          <w:lang w:val="en-US" w:eastAsia="en-US" w:bidi="en-US"/>
        </w:rPr>
        <w:t>S</w:t>
      </w:r>
      <w:r w:rsidRPr="005D347C">
        <w:rPr>
          <w:rFonts w:ascii="Consolas" w:eastAsia="Consolas" w:hAnsi="Consolas" w:cs="Consolas"/>
          <w:i/>
          <w:iCs/>
          <w:color w:val="000000"/>
          <w:spacing w:val="110"/>
          <w:kern w:val="0"/>
          <w:sz w:val="8"/>
          <w:szCs w:val="8"/>
          <w:shd w:val="clear" w:color="auto" w:fill="FFFFFF"/>
          <w:lang w:eastAsia="en-US" w:bidi="en-US"/>
        </w:rPr>
        <w:tab/>
      </w:r>
      <w:r w:rsidRPr="005D347C">
        <w:rPr>
          <w:rFonts w:ascii="Consolas" w:eastAsia="Consolas" w:hAnsi="Consolas" w:cs="Consolas"/>
          <w:i/>
          <w:iCs/>
          <w:color w:val="000000"/>
          <w:spacing w:val="110"/>
          <w:kern w:val="0"/>
          <w:sz w:val="8"/>
          <w:szCs w:val="8"/>
          <w:shd w:val="clear" w:color="auto" w:fill="FFFFFF"/>
          <w:lang w:val="en-US" w:eastAsia="en-US" w:bidi="en-US"/>
        </w:rPr>
        <w:t>s</w:t>
      </w:r>
      <w:r w:rsidRPr="005D347C">
        <w:rPr>
          <w:rFonts w:ascii="Consolas" w:eastAsia="Consolas" w:hAnsi="Consolas" w:cs="Consolas"/>
          <w:i/>
          <w:iCs/>
          <w:color w:val="000000"/>
          <w:spacing w:val="110"/>
          <w:kern w:val="0"/>
          <w:sz w:val="8"/>
          <w:szCs w:val="8"/>
          <w:shd w:val="clear" w:color="auto" w:fill="FFFFFF"/>
          <w:lang w:eastAsia="en-US" w:bidi="en-US"/>
        </w:rPr>
        <w:tab/>
      </w:r>
      <w:r w:rsidRPr="005D347C">
        <w:rPr>
          <w:rFonts w:ascii="Consolas" w:eastAsia="Consolas" w:hAnsi="Consolas" w:cs="Consolas"/>
          <w:i/>
          <w:iCs/>
          <w:color w:val="000000"/>
          <w:spacing w:val="110"/>
          <w:kern w:val="0"/>
          <w:sz w:val="8"/>
          <w:szCs w:val="8"/>
          <w:shd w:val="clear" w:color="auto" w:fill="FFFFFF"/>
          <w:lang w:val="uk-UA" w:eastAsia="uk-UA" w:bidi="uk-UA"/>
        </w:rPr>
        <w:t>і</w:t>
      </w:r>
      <w:r w:rsidRPr="005D347C">
        <w:rPr>
          <w:rFonts w:ascii="Consolas" w:eastAsia="Consolas" w:hAnsi="Consolas" w:cs="Consolas"/>
          <w:i/>
          <w:iCs/>
          <w:spacing w:val="10"/>
          <w:kern w:val="0"/>
          <w:sz w:val="8"/>
          <w:szCs w:val="8"/>
          <w:lang w:eastAsia="ru-RU" w:bidi="ru-RU"/>
        </w:rPr>
        <w:fldChar w:fldCharType="end"/>
      </w:r>
    </w:p>
    <w:p w:rsidR="005D347C" w:rsidRPr="005D347C" w:rsidRDefault="005D347C" w:rsidP="005D347C">
      <w:pPr>
        <w:tabs>
          <w:tab w:val="clear" w:pos="709"/>
        </w:tabs>
        <w:suppressAutoHyphens w:val="0"/>
        <w:spacing w:after="0" w:line="608" w:lineRule="exact"/>
        <w:ind w:left="220" w:right="480" w:firstLine="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сопоставить фразеологизмы в -диахроническом . аспекте (на .. материале художественных произведений разных периодов времени); (3) сопоставить все словарные фразеологизмы о поведении с их реальным употреблением в речи носителей языка; (4) проанализировать фразеологические представления о поведении не только на основе интраобразов, но и экстраобразов.</w:t>
      </w:r>
    </w:p>
    <w:p w:rsidR="005D347C" w:rsidRPr="005D347C" w:rsidRDefault="005D347C" w:rsidP="005D347C">
      <w:pPr>
        <w:tabs>
          <w:tab w:val="clear" w:pos="709"/>
          <w:tab w:val="left" w:leader="hyphen" w:pos="1259"/>
          <w:tab w:val="left" w:pos="2618"/>
          <w:tab w:val="left" w:pos="2798"/>
          <w:tab w:val="right" w:pos="5030"/>
          <w:tab w:val="right" w:pos="5155"/>
          <w:tab w:val="left" w:pos="5318"/>
          <w:tab w:val="right" w:pos="7543"/>
          <w:tab w:val="right" w:pos="7675"/>
          <w:tab w:val="center" w:pos="7838"/>
          <w:tab w:val="right" w:pos="10015"/>
          <w:tab w:val="right" w:pos="10382"/>
        </w:tabs>
        <w:suppressAutoHyphens w:val="0"/>
        <w:spacing w:after="0" w:line="80" w:lineRule="exact"/>
        <w:ind w:left="70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spacing w:val="520"/>
          <w:kern w:val="0"/>
          <w:sz w:val="8"/>
          <w:szCs w:val="8"/>
          <w:lang w:eastAsia="ru-RU" w:bidi="ru-RU"/>
        </w:rPr>
        <w:fldChar w:fldCharType="begin"/>
      </w:r>
      <w:r w:rsidRPr="005D347C">
        <w:rPr>
          <w:rFonts w:ascii="Times New Roman" w:eastAsia="Times New Roman" w:hAnsi="Times New Roman" w:cs="Times New Roman"/>
          <w:spacing w:val="520"/>
          <w:kern w:val="0"/>
          <w:sz w:val="8"/>
          <w:szCs w:val="8"/>
          <w:lang w:eastAsia="ru-RU" w:bidi="ru-RU"/>
        </w:rPr>
        <w:instrText xml:space="preserve"> TOC \o "1-5" \h \z </w:instrText>
      </w:r>
      <w:r w:rsidRPr="005D347C">
        <w:rPr>
          <w:rFonts w:ascii="Times New Roman" w:eastAsia="Times New Roman" w:hAnsi="Times New Roman" w:cs="Times New Roman"/>
          <w:spacing w:val="520"/>
          <w:kern w:val="0"/>
          <w:sz w:val="8"/>
          <w:szCs w:val="8"/>
          <w:lang w:eastAsia="ru-RU" w:bidi="ru-RU"/>
        </w:rPr>
        <w:fldChar w:fldCharType="separate"/>
      </w:r>
      <w:r w:rsidRPr="005D347C">
        <w:rPr>
          <w:rFonts w:ascii="Times New Roman" w:eastAsia="Times New Roman" w:hAnsi="Times New Roman" w:cs="Times New Roman"/>
          <w:color w:val="000000"/>
          <w:spacing w:val="400"/>
          <w:kern w:val="0"/>
          <w:sz w:val="8"/>
          <w:szCs w:val="8"/>
          <w:shd w:val="clear" w:color="auto" w:fill="FFFFFF"/>
          <w:lang w:eastAsia="ru-RU" w:bidi="ru-RU"/>
        </w:rPr>
        <w:tab/>
        <w:t xml:space="preserve"> ,</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 xml:space="preserve">   у</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t xml:space="preserve">   ,</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 xml:space="preserve">  ^</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w:t>
      </w:r>
    </w:p>
    <w:p w:rsidR="005D347C" w:rsidRPr="005D347C" w:rsidRDefault="005D347C" w:rsidP="005D347C">
      <w:pPr>
        <w:tabs>
          <w:tab w:val="clear" w:pos="709"/>
        </w:tabs>
        <w:suppressAutoHyphens w:val="0"/>
        <w:spacing w:after="8" w:line="340" w:lineRule="exact"/>
        <w:ind w:left="1300" w:firstLine="0"/>
        <w:jc w:val="left"/>
        <w:rPr>
          <w:rFonts w:ascii="Courier New" w:hAnsi="Courier New"/>
          <w:color w:val="000000"/>
          <w:kern w:val="0"/>
          <w:sz w:val="24"/>
          <w:szCs w:val="24"/>
          <w:lang w:eastAsia="ru-RU" w:bidi="ru-RU"/>
        </w:rPr>
      </w:pPr>
      <w:r w:rsidRPr="005D347C">
        <w:rPr>
          <w:rFonts w:ascii="Times New Roman" w:hAnsi="Times New Roman" w:cs="Times New Roman"/>
          <w:color w:val="000000"/>
          <w:kern w:val="0"/>
          <w:sz w:val="34"/>
          <w:szCs w:val="34"/>
          <w:lang w:eastAsia="ru-RU" w:bidi="ru-RU"/>
        </w:rPr>
        <w:t>Проведенное исследование носит описательный ; характер, и</w:t>
      </w:r>
    </w:p>
    <w:p w:rsidR="005D347C" w:rsidRPr="005D347C" w:rsidRDefault="005D347C" w:rsidP="005D347C">
      <w:pPr>
        <w:tabs>
          <w:tab w:val="clear" w:pos="709"/>
          <w:tab w:val="right" w:pos="735"/>
          <w:tab w:val="left" w:pos="1055"/>
          <w:tab w:val="left" w:pos="2411"/>
          <w:tab w:val="right" w:pos="5155"/>
          <w:tab w:val="center" w:pos="5755"/>
          <w:tab w:val="center" w:pos="6139"/>
          <w:tab w:val="right" w:pos="7543"/>
          <w:tab w:val="center" w:pos="7805"/>
          <w:tab w:val="center" w:pos="8271"/>
          <w:tab w:val="center" w:pos="8721"/>
          <w:tab w:val="right" w:pos="10796"/>
          <w:tab w:val="center" w:pos="11147"/>
          <w:tab w:val="right" w:pos="12710"/>
        </w:tabs>
        <w:suppressAutoHyphens w:val="0"/>
        <w:spacing w:after="0" w:line="135" w:lineRule="exact"/>
        <w:ind w:firstLine="0"/>
        <w:jc w:val="left"/>
        <w:rPr>
          <w:rFonts w:ascii="Courier New" w:hAnsi="Courier New"/>
          <w:color w:val="000000"/>
          <w:kern w:val="0"/>
          <w:sz w:val="24"/>
          <w:szCs w:val="24"/>
          <w:lang w:val="en-US" w:eastAsia="ru-RU" w:bidi="ru-RU"/>
        </w:rPr>
      </w:pPr>
      <w:r w:rsidRPr="005D347C">
        <w:rPr>
          <w:rFonts w:ascii="Courier New" w:hAnsi="Courier New"/>
          <w:color w:val="000000"/>
          <w:spacing w:val="-20"/>
          <w:kern w:val="0"/>
          <w:sz w:val="10"/>
          <w:szCs w:val="10"/>
          <w:lang w:val="en-US" w:eastAsia="ru-RU" w:bidi="ru-RU"/>
        </w:rPr>
        <w:t>-</w:t>
      </w:r>
      <w:r w:rsidRPr="005D347C">
        <w:rPr>
          <w:rFonts w:ascii="Courier New" w:hAnsi="Courier New"/>
          <w:color w:val="000000"/>
          <w:spacing w:val="-20"/>
          <w:kern w:val="0"/>
          <w:sz w:val="10"/>
          <w:szCs w:val="10"/>
          <w:lang w:val="en-US" w:eastAsia="ru-RU" w:bidi="ru-RU"/>
        </w:rPr>
        <w:tab/>
      </w:r>
      <w:r w:rsidRPr="005D347C">
        <w:rPr>
          <w:rFonts w:ascii="Bookman Old Style" w:eastAsia="Bookman Old Style" w:hAnsi="Bookman Old Style" w:cs="Bookman Old Style"/>
          <w:i/>
          <w:iCs/>
          <w:color w:val="000000"/>
          <w:kern w:val="0"/>
          <w:sz w:val="9"/>
          <w:szCs w:val="9"/>
          <w:lang w:val="en-US" w:eastAsia="ru-RU" w:bidi="ru-RU"/>
        </w:rPr>
        <w:t>V</w:t>
      </w:r>
      <w:r w:rsidRPr="005D347C">
        <w:rPr>
          <w:rFonts w:ascii="Courier New" w:hAnsi="Courier New"/>
          <w:color w:val="000000"/>
          <w:spacing w:val="-20"/>
          <w:kern w:val="0"/>
          <w:sz w:val="10"/>
          <w:szCs w:val="10"/>
          <w:lang w:val="en-US" w:eastAsia="ru-RU" w:bidi="ru-RU"/>
        </w:rPr>
        <w:tab/>
      </w:r>
      <w:r w:rsidRPr="005D347C">
        <w:rPr>
          <w:rFonts w:ascii="Courier New" w:hAnsi="Courier New"/>
          <w:color w:val="000000"/>
          <w:spacing w:val="-20"/>
          <w:kern w:val="0"/>
          <w:sz w:val="10"/>
          <w:szCs w:val="10"/>
          <w:vertAlign w:val="superscript"/>
          <w:lang w:val="en-US" w:eastAsia="ru-RU" w:bidi="ru-RU"/>
        </w:rPr>
        <w:t>%</w:t>
      </w:r>
      <w:r w:rsidRPr="005D347C">
        <w:rPr>
          <w:rFonts w:ascii="Courier New" w:hAnsi="Courier New"/>
          <w:color w:val="000000"/>
          <w:spacing w:val="-20"/>
          <w:kern w:val="0"/>
          <w:sz w:val="10"/>
          <w:szCs w:val="10"/>
          <w:lang w:val="en-US" w:eastAsia="ru-RU" w:bidi="ru-RU"/>
        </w:rPr>
        <w:tab/>
        <w:t>- **</w:t>
      </w:r>
      <w:r w:rsidRPr="005D347C">
        <w:rPr>
          <w:rFonts w:ascii="Courier New" w:hAnsi="Courier New"/>
          <w:color w:val="000000"/>
          <w:spacing w:val="-20"/>
          <w:kern w:val="0"/>
          <w:sz w:val="10"/>
          <w:szCs w:val="10"/>
          <w:vertAlign w:val="subscript"/>
          <w:lang w:eastAsia="ru-RU" w:bidi="ru-RU"/>
        </w:rPr>
        <w:t>ч</w:t>
      </w:r>
      <w:r w:rsidRPr="005D347C">
        <w:rPr>
          <w:rFonts w:ascii="Courier New" w:hAnsi="Courier New"/>
          <w:color w:val="000000"/>
          <w:spacing w:val="-20"/>
          <w:kern w:val="0"/>
          <w:sz w:val="10"/>
          <w:szCs w:val="10"/>
          <w:lang w:val="en-US" w:eastAsia="ru-RU" w:bidi="ru-RU"/>
        </w:rPr>
        <w:t xml:space="preserve"> </w:t>
      </w:r>
      <w:r w:rsidRPr="005D347C">
        <w:rPr>
          <w:rFonts w:ascii="Courier New" w:hAnsi="Courier New"/>
          <w:color w:val="000000"/>
          <w:spacing w:val="-20"/>
          <w:kern w:val="0"/>
          <w:sz w:val="10"/>
          <w:szCs w:val="10"/>
          <w:lang w:val="en-US" w:eastAsia="en-US" w:bidi="en-US"/>
        </w:rPr>
        <w:t xml:space="preserve">I' </w:t>
      </w:r>
      <w:r w:rsidRPr="005D347C">
        <w:rPr>
          <w:rFonts w:ascii="Courier New" w:hAnsi="Courier New"/>
          <w:color w:val="000000"/>
          <w:spacing w:val="-20"/>
          <w:kern w:val="0"/>
          <w:sz w:val="10"/>
          <w:szCs w:val="10"/>
          <w:lang w:val="en-US" w:eastAsia="ru-RU" w:bidi="ru-RU"/>
        </w:rPr>
        <w:t>'</w:t>
      </w:r>
      <w:r w:rsidRPr="005D347C">
        <w:rPr>
          <w:rFonts w:ascii="Courier New" w:hAnsi="Courier New"/>
          <w:color w:val="000000"/>
          <w:spacing w:val="-20"/>
          <w:kern w:val="0"/>
          <w:sz w:val="10"/>
          <w:szCs w:val="10"/>
          <w:lang w:val="en-US" w:eastAsia="ru-RU" w:bidi="ru-RU"/>
        </w:rPr>
        <w:tab/>
        <w:t>-</w:t>
      </w:r>
      <w:r w:rsidRPr="005D347C">
        <w:rPr>
          <w:rFonts w:ascii="Courier New" w:hAnsi="Courier New"/>
          <w:color w:val="000000"/>
          <w:spacing w:val="-20"/>
          <w:kern w:val="0"/>
          <w:sz w:val="10"/>
          <w:szCs w:val="10"/>
          <w:lang w:val="en-US" w:eastAsia="ru-RU" w:bidi="ru-RU"/>
        </w:rPr>
        <w:tab/>
      </w:r>
      <w:r w:rsidRPr="005D347C">
        <w:rPr>
          <w:rFonts w:ascii="Bookman Old Style" w:eastAsia="Bookman Old Style" w:hAnsi="Bookman Old Style" w:cs="Bookman Old Style"/>
          <w:i/>
          <w:iCs/>
          <w:color w:val="000000"/>
          <w:kern w:val="0"/>
          <w:sz w:val="9"/>
          <w:szCs w:val="9"/>
          <w:lang w:val="en-US" w:eastAsia="ru-RU" w:bidi="ru-RU"/>
        </w:rPr>
        <w:t>V</w:t>
      </w:r>
      <w:r w:rsidRPr="005D347C">
        <w:rPr>
          <w:rFonts w:ascii="Courier New" w:hAnsi="Courier New"/>
          <w:color w:val="000000"/>
          <w:spacing w:val="-20"/>
          <w:kern w:val="0"/>
          <w:sz w:val="10"/>
          <w:szCs w:val="10"/>
          <w:lang w:val="en-US" w:eastAsia="ru-RU" w:bidi="ru-RU"/>
        </w:rPr>
        <w:tab/>
        <w:t>■*</w:t>
      </w:r>
      <w:r w:rsidRPr="005D347C">
        <w:rPr>
          <w:rFonts w:ascii="Courier New" w:hAnsi="Courier New"/>
          <w:color w:val="000000"/>
          <w:spacing w:val="-20"/>
          <w:kern w:val="0"/>
          <w:sz w:val="10"/>
          <w:szCs w:val="10"/>
          <w:lang w:val="en-US" w:eastAsia="ru-RU" w:bidi="ru-RU"/>
        </w:rPr>
        <w:tab/>
        <w:t>-</w:t>
      </w:r>
      <w:r w:rsidRPr="005D347C">
        <w:rPr>
          <w:rFonts w:ascii="Courier New" w:hAnsi="Courier New"/>
          <w:color w:val="000000"/>
          <w:spacing w:val="-20"/>
          <w:kern w:val="0"/>
          <w:sz w:val="10"/>
          <w:szCs w:val="10"/>
          <w:lang w:val="en-US" w:eastAsia="ru-RU" w:bidi="ru-RU"/>
        </w:rPr>
        <w:tab/>
        <w:t>**</w:t>
      </w:r>
      <w:r w:rsidRPr="005D347C">
        <w:rPr>
          <w:rFonts w:ascii="Courier New" w:hAnsi="Courier New"/>
          <w:color w:val="000000"/>
          <w:spacing w:val="-20"/>
          <w:kern w:val="0"/>
          <w:sz w:val="10"/>
          <w:szCs w:val="10"/>
          <w:vertAlign w:val="subscript"/>
          <w:lang w:eastAsia="ru-RU" w:bidi="ru-RU"/>
        </w:rPr>
        <w:t>ч</w:t>
      </w:r>
      <w:r w:rsidRPr="005D347C">
        <w:rPr>
          <w:rFonts w:ascii="Courier New" w:hAnsi="Courier New"/>
          <w:color w:val="000000"/>
          <w:spacing w:val="-20"/>
          <w:kern w:val="0"/>
          <w:sz w:val="10"/>
          <w:szCs w:val="10"/>
          <w:lang w:val="en-US" w:eastAsia="ru-RU" w:bidi="ru-RU"/>
        </w:rPr>
        <w:tab/>
      </w:r>
      <w:r w:rsidRPr="005D347C">
        <w:rPr>
          <w:rFonts w:ascii="Bookman Old Style" w:eastAsia="Bookman Old Style" w:hAnsi="Bookman Old Style" w:cs="Bookman Old Style"/>
          <w:i/>
          <w:iCs/>
          <w:color w:val="000000"/>
          <w:kern w:val="0"/>
          <w:sz w:val="9"/>
          <w:szCs w:val="9"/>
          <w:lang w:val="en-US" w:eastAsia="ru-RU" w:bidi="ru-RU"/>
        </w:rPr>
        <w:t>V</w:t>
      </w:r>
      <w:r w:rsidRPr="005D347C">
        <w:rPr>
          <w:rFonts w:ascii="Courier New" w:hAnsi="Courier New"/>
          <w:color w:val="000000"/>
          <w:spacing w:val="-20"/>
          <w:kern w:val="0"/>
          <w:sz w:val="10"/>
          <w:szCs w:val="10"/>
          <w:lang w:val="en-US" w:eastAsia="ru-RU" w:bidi="ru-RU"/>
        </w:rPr>
        <w:tab/>
      </w:r>
      <w:r w:rsidRPr="005D347C">
        <w:rPr>
          <w:rFonts w:ascii="Courier New" w:hAnsi="Courier New"/>
          <w:color w:val="000000"/>
          <w:spacing w:val="-20"/>
          <w:kern w:val="0"/>
          <w:sz w:val="10"/>
          <w:szCs w:val="10"/>
          <w:vertAlign w:val="superscript"/>
          <w:lang w:val="en-US" w:eastAsia="ru-RU" w:bidi="ru-RU"/>
        </w:rPr>
        <w:t>%</w:t>
      </w:r>
      <w:r w:rsidRPr="005D347C">
        <w:rPr>
          <w:rFonts w:ascii="Courier New" w:hAnsi="Courier New"/>
          <w:color w:val="000000"/>
          <w:spacing w:val="-20"/>
          <w:kern w:val="0"/>
          <w:sz w:val="10"/>
          <w:szCs w:val="10"/>
          <w:lang w:val="en-US" w:eastAsia="ru-RU" w:bidi="ru-RU"/>
        </w:rPr>
        <w:tab/>
      </w:r>
      <w:r w:rsidRPr="005D347C">
        <w:rPr>
          <w:rFonts w:ascii="Courier New" w:hAnsi="Courier New"/>
          <w:color w:val="000000"/>
          <w:spacing w:val="-20"/>
          <w:kern w:val="0"/>
          <w:sz w:val="10"/>
          <w:szCs w:val="10"/>
          <w:lang w:val="en-US" w:eastAsia="en-US" w:bidi="en-US"/>
        </w:rPr>
        <w:t>I'</w:t>
      </w:r>
      <w:r w:rsidRPr="005D347C">
        <w:rPr>
          <w:rFonts w:ascii="Courier New" w:hAnsi="Courier New"/>
          <w:color w:val="000000"/>
          <w:spacing w:val="-20"/>
          <w:kern w:val="0"/>
          <w:sz w:val="10"/>
          <w:szCs w:val="10"/>
          <w:lang w:val="en-US" w:eastAsia="en-US" w:bidi="en-US"/>
        </w:rPr>
        <w:tab/>
      </w:r>
      <w:r w:rsidRPr="005D347C">
        <w:rPr>
          <w:rFonts w:ascii="Courier New" w:hAnsi="Courier New"/>
          <w:color w:val="000000"/>
          <w:spacing w:val="-20"/>
          <w:kern w:val="0"/>
          <w:sz w:val="10"/>
          <w:szCs w:val="10"/>
          <w:lang w:val="en-US" w:eastAsia="ru-RU" w:bidi="ru-RU"/>
        </w:rPr>
        <w:t>'</w:t>
      </w:r>
      <w:r w:rsidRPr="005D347C">
        <w:rPr>
          <w:rFonts w:ascii="Courier New" w:hAnsi="Courier New"/>
          <w:color w:val="000000"/>
          <w:spacing w:val="-20"/>
          <w:kern w:val="0"/>
          <w:sz w:val="10"/>
          <w:szCs w:val="10"/>
          <w:lang w:val="en-US" w:eastAsia="ru-RU" w:bidi="ru-RU"/>
        </w:rPr>
        <w:tab/>
        <w:t>-</w:t>
      </w:r>
    </w:p>
    <w:p w:rsidR="005D347C" w:rsidRPr="005D347C" w:rsidRDefault="005D347C" w:rsidP="005D347C">
      <w:pPr>
        <w:tabs>
          <w:tab w:val="clear" w:pos="709"/>
          <w:tab w:val="left" w:pos="1259"/>
          <w:tab w:val="right" w:pos="3804"/>
          <w:tab w:val="right" w:pos="5383"/>
          <w:tab w:val="center" w:pos="6294"/>
          <w:tab w:val="center" w:pos="7805"/>
          <w:tab w:val="center" w:pos="8721"/>
          <w:tab w:val="right" w:pos="10382"/>
          <w:tab w:val="center" w:pos="11350"/>
        </w:tabs>
        <w:suppressAutoHyphens w:val="0"/>
        <w:spacing w:after="0" w:line="135" w:lineRule="exact"/>
        <w:ind w:left="320" w:firstLine="0"/>
        <w:rPr>
          <w:rFonts w:ascii="Times New Roman" w:eastAsia="Times New Roman" w:hAnsi="Times New Roman" w:cs="Times New Roman"/>
          <w:spacing w:val="520"/>
          <w:kern w:val="0"/>
          <w:sz w:val="8"/>
          <w:szCs w:val="8"/>
          <w:lang w:eastAsia="ru-RU" w:bidi="ru-RU"/>
        </w:rPr>
      </w:pPr>
      <w:r w:rsidRPr="005D347C">
        <w:rPr>
          <w:rFonts w:ascii="Times New Roman" w:eastAsia="Times New Roman" w:hAnsi="Times New Roman" w:cs="Times New Roman"/>
          <w:color w:val="000000"/>
          <w:spacing w:val="400"/>
          <w:kern w:val="0"/>
          <w:sz w:val="8"/>
          <w:szCs w:val="8"/>
          <w:shd w:val="clear" w:color="auto" w:fill="FFFFFF"/>
          <w:lang w:eastAsia="ru-RU" w:bidi="ru-RU"/>
        </w:rPr>
        <w:t>*</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t>&gt;1</w:t>
      </w:r>
      <w:r w:rsidRPr="005D347C">
        <w:rPr>
          <w:rFonts w:ascii="Times New Roman" w:eastAsia="Times New Roman" w:hAnsi="Times New Roman" w:cs="Times New Roman"/>
          <w:color w:val="000000"/>
          <w:spacing w:val="400"/>
          <w:kern w:val="0"/>
          <w:sz w:val="8"/>
          <w:szCs w:val="8"/>
          <w:shd w:val="clear" w:color="auto" w:fill="FFFFFF"/>
          <w:lang w:eastAsia="ru-RU" w:bidi="ru-RU"/>
        </w:rPr>
        <w:tab/>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t>1</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К</w:t>
      </w:r>
      <w:r w:rsidRPr="005D347C">
        <w:rPr>
          <w:rFonts w:ascii="Times New Roman" w:eastAsia="Times New Roman" w:hAnsi="Times New Roman" w:cs="Times New Roman"/>
          <w:color w:val="000000"/>
          <w:spacing w:val="400"/>
          <w:kern w:val="0"/>
          <w:sz w:val="8"/>
          <w:szCs w:val="8"/>
          <w:shd w:val="clear" w:color="auto" w:fill="FFFFFF"/>
          <w:lang w:eastAsia="ru-RU" w:bidi="ru-RU"/>
        </w:rPr>
        <w:tab/>
        <w:t>\</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vertAlign w:val="subscript"/>
          <w:lang w:eastAsia="ru-RU" w:bidi="ru-RU"/>
        </w:rPr>
        <w:t>Ч</w:t>
      </w:r>
      <w:r w:rsidRPr="005D347C">
        <w:rPr>
          <w:rFonts w:ascii="Times New Roman" w:eastAsia="Times New Roman" w:hAnsi="Times New Roman" w:cs="Times New Roman"/>
          <w:color w:val="000000"/>
          <w:spacing w:val="400"/>
          <w:kern w:val="0"/>
          <w:sz w:val="8"/>
          <w:szCs w:val="8"/>
          <w:shd w:val="clear" w:color="auto" w:fill="FFFFFF"/>
          <w:lang w:eastAsia="ru-RU" w:bidi="ru-RU"/>
        </w:rPr>
        <w:tab/>
      </w:r>
      <w:r w:rsidRPr="005D347C">
        <w:rPr>
          <w:rFonts w:ascii="Times New Roman" w:eastAsia="Times New Roman" w:hAnsi="Times New Roman" w:cs="Times New Roman"/>
          <w:color w:val="000000"/>
          <w:spacing w:val="400"/>
          <w:kern w:val="0"/>
          <w:sz w:val="8"/>
          <w:szCs w:val="8"/>
          <w:shd w:val="clear" w:color="auto" w:fill="FFFFFF"/>
          <w:lang w:val="uk-UA" w:eastAsia="uk-UA" w:bidi="uk-UA"/>
        </w:rPr>
        <w:t>і</w:t>
      </w:r>
      <w:r w:rsidRPr="005D347C">
        <w:rPr>
          <w:rFonts w:ascii="Times New Roman" w:eastAsia="Times New Roman" w:hAnsi="Times New Roman" w:cs="Times New Roman"/>
          <w:spacing w:val="520"/>
          <w:kern w:val="0"/>
          <w:sz w:val="8"/>
          <w:szCs w:val="8"/>
          <w:lang w:eastAsia="ru-RU" w:bidi="ru-RU"/>
        </w:rPr>
        <w:fldChar w:fldCharType="end"/>
      </w:r>
    </w:p>
    <w:p w:rsidR="005D347C" w:rsidRPr="005D347C" w:rsidRDefault="005D347C" w:rsidP="005D347C">
      <w:pPr>
        <w:tabs>
          <w:tab w:val="clear" w:pos="709"/>
        </w:tabs>
        <w:suppressAutoHyphens w:val="0"/>
        <w:spacing w:after="0" w:line="608" w:lineRule="exact"/>
        <w:ind w:left="220" w:right="480" w:firstLine="0"/>
        <w:rPr>
          <w:rFonts w:ascii="Times New Roman" w:eastAsia="Times New Roman" w:hAnsi="Times New Roman" w:cs="Times New Roman"/>
          <w:kern w:val="0"/>
          <w:sz w:val="34"/>
          <w:szCs w:val="34"/>
          <w:lang w:eastAsia="ru-RU" w:bidi="ru-RU"/>
        </w:rPr>
      </w:pPr>
      <w:r w:rsidRPr="005D347C">
        <w:rPr>
          <w:rFonts w:ascii="Times New Roman" w:eastAsia="Times New Roman" w:hAnsi="Times New Roman" w:cs="Times New Roman"/>
          <w:color w:val="000000"/>
          <w:kern w:val="0"/>
          <w:sz w:val="34"/>
          <w:szCs w:val="34"/>
          <w:shd w:val="clear" w:color="auto" w:fill="FFFFFF"/>
          <w:lang w:eastAsia="ru-RU" w:bidi="ru-RU"/>
        </w:rPr>
        <w:t>предлагаемые классификации компонентов, фразеологического .значения о поведении человека не могут претендовать на абсолютную точность и объективность. Тем не менее, по мнению автора, исследование открывает новые возможности для дальнейшего изучения всех структурно-семантических типов ФЕ, принадлежащих массиву идеографических полей «поведение челорска», в разных языковых и культурных системах. /* 1590096775 */ ’</w:t>
      </w:r>
    </w:p>
    <w:p w:rsidR="005D347C" w:rsidRPr="005D347C" w:rsidRDefault="005D347C" w:rsidP="005D347C">
      <w:pPr>
        <w:tabs>
          <w:tab w:val="clear" w:pos="709"/>
        </w:tabs>
        <w:suppressAutoHyphens w:val="0"/>
        <w:spacing w:after="0" w:line="604" w:lineRule="exact"/>
        <w:ind w:firstLine="0"/>
        <w:jc w:val="left"/>
        <w:rPr>
          <w:rFonts w:ascii="Courier New" w:hAnsi="Courier New"/>
          <w:color w:val="000000"/>
          <w:kern w:val="0"/>
          <w:sz w:val="24"/>
          <w:szCs w:val="24"/>
          <w:lang w:eastAsia="ru-RU" w:bidi="ru-RU"/>
        </w:rPr>
      </w:pPr>
      <w:r w:rsidRPr="005D347C">
        <w:rPr>
          <w:rFonts w:ascii="Times New Roman" w:hAnsi="Times New Roman" w:cs="Times New Roman"/>
          <w:color w:val="000000"/>
          <w:kern w:val="0"/>
          <w:sz w:val="34"/>
          <w:szCs w:val="34"/>
          <w:lang w:eastAsia="ru-RU" w:bidi="ru-RU"/>
        </w:rPr>
        <w:t xml:space="preserve">Библиография /* </w:t>
      </w:r>
      <w:r w:rsidRPr="005D347C">
        <w:rPr>
          <w:rFonts w:ascii="Times New Roman" w:hAnsi="Times New Roman" w:cs="Times New Roman"/>
          <w:b/>
          <w:bCs/>
          <w:color w:val="000000"/>
          <w:kern w:val="0"/>
          <w:sz w:val="34"/>
          <w:szCs w:val="34"/>
          <w:lang w:eastAsia="ru-RU" w:bidi="ru-RU"/>
        </w:rPr>
        <w:t xml:space="preserve">1590096778 </w:t>
      </w:r>
      <w:r w:rsidRPr="005D347C">
        <w:rPr>
          <w:rFonts w:ascii="Times New Roman" w:hAnsi="Times New Roman" w:cs="Times New Roman"/>
          <w:color w:val="000000"/>
          <w:kern w:val="0"/>
          <w:sz w:val="34"/>
          <w:szCs w:val="34"/>
          <w:lang w:eastAsia="ru-RU" w:bidi="ru-RU"/>
        </w:rPr>
        <w:t>*/</w:t>
      </w:r>
    </w:p>
    <w:p w:rsidR="005D347C" w:rsidRPr="005D347C" w:rsidRDefault="005D347C" w:rsidP="005D347C">
      <w:pPr>
        <w:numPr>
          <w:ilvl w:val="0"/>
          <w:numId w:val="22"/>
        </w:numPr>
        <w:tabs>
          <w:tab w:val="clear" w:pos="709"/>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w:t>
      </w:r>
      <w:r w:rsidRPr="005D347C">
        <w:rPr>
          <w:rFonts w:ascii="Times New Roman" w:hAnsi="Times New Roman" w:cs="Times New Roman"/>
          <w:color w:val="000000"/>
          <w:kern w:val="0"/>
          <w:sz w:val="34"/>
          <w:szCs w:val="34"/>
          <w:lang w:eastAsia="ru-RU" w:bidi="ru-RU"/>
        </w:rPr>
        <w:t xml:space="preserve">Алехина, А.И. </w:t>
      </w:r>
      <w:r w:rsidRPr="005D347C">
        <w:rPr>
          <w:rFonts w:ascii="Courier New" w:hAnsi="Courier New"/>
          <w:color w:val="000000"/>
          <w:kern w:val="0"/>
          <w:sz w:val="24"/>
          <w:szCs w:val="24"/>
          <w:lang w:eastAsia="ru-RU" w:bidi="ru-RU"/>
        </w:rPr>
        <w:t xml:space="preserve">Идиоматика современного английского языка </w:t>
      </w:r>
      <w:r w:rsidRPr="005D347C">
        <w:rPr>
          <w:rFonts w:ascii="Courier New" w:hAnsi="Courier New"/>
          <w:color w:val="000000"/>
          <w:kern w:val="0"/>
          <w:sz w:val="24"/>
          <w:szCs w:val="24"/>
          <w:lang w:eastAsia="en-US" w:bidi="en-US"/>
        </w:rPr>
        <w:t>(</w:t>
      </w:r>
      <w:r w:rsidRPr="005D347C">
        <w:rPr>
          <w:rFonts w:ascii="Courier New" w:hAnsi="Courier New"/>
          <w:color w:val="000000"/>
          <w:kern w:val="0"/>
          <w:sz w:val="24"/>
          <w:szCs w:val="24"/>
          <w:lang w:val="en-US" w:eastAsia="en-US" w:bidi="en-US"/>
        </w:rPr>
        <w:t>Idiomatic</w:t>
      </w:r>
      <w:r w:rsidRPr="005D347C">
        <w:rPr>
          <w:rFonts w:ascii="Courier New" w:hAnsi="Courier New"/>
          <w:color w:val="000000"/>
          <w:kern w:val="0"/>
          <w:sz w:val="24"/>
          <w:szCs w:val="24"/>
          <w:lang w:eastAsia="en-US" w:bidi="en-US"/>
        </w:rPr>
        <w:t xml:space="preserve"> </w:t>
      </w:r>
      <w:r w:rsidRPr="005D347C">
        <w:rPr>
          <w:rFonts w:ascii="Courier New" w:hAnsi="Courier New"/>
          <w:color w:val="000000"/>
          <w:kern w:val="0"/>
          <w:sz w:val="24"/>
          <w:szCs w:val="24"/>
          <w:lang w:val="en-US" w:eastAsia="en-US" w:bidi="en-US"/>
        </w:rPr>
        <w:t>English</w:t>
      </w:r>
      <w:r w:rsidRPr="005D347C">
        <w:rPr>
          <w:rFonts w:ascii="Courier New" w:hAnsi="Courier New"/>
          <w:color w:val="000000"/>
          <w:kern w:val="0"/>
          <w:sz w:val="24"/>
          <w:szCs w:val="24"/>
          <w:lang w:eastAsia="en-US" w:bidi="en-US"/>
        </w:rPr>
        <w:t xml:space="preserve">). </w:t>
      </w:r>
      <w:r w:rsidRPr="005D347C">
        <w:rPr>
          <w:rFonts w:ascii="Courier New" w:hAnsi="Courier New"/>
          <w:color w:val="000000"/>
          <w:kern w:val="0"/>
          <w:sz w:val="24"/>
          <w:szCs w:val="24"/>
          <w:lang w:eastAsia="ru-RU" w:bidi="ru-RU"/>
        </w:rPr>
        <w:t xml:space="preserve">— Минск: Высшая школа, 1982. — 279 с. /* </w:t>
      </w:r>
      <w:r w:rsidRPr="005D347C">
        <w:rPr>
          <w:rFonts w:ascii="Times New Roman" w:hAnsi="Times New Roman" w:cs="Times New Roman"/>
          <w:color w:val="000000"/>
          <w:kern w:val="0"/>
          <w:sz w:val="34"/>
          <w:szCs w:val="34"/>
          <w:lang w:eastAsia="ru-RU" w:bidi="ru-RU"/>
        </w:rPr>
        <w:t xml:space="preserve">1590096778 </w:t>
      </w:r>
      <w:r w:rsidRPr="005D347C">
        <w:rPr>
          <w:rFonts w:ascii="Courier New" w:hAnsi="Courier New"/>
          <w:color w:val="000000"/>
          <w:kern w:val="0"/>
          <w:sz w:val="24"/>
          <w:szCs w:val="24"/>
          <w:lang w:eastAsia="ru-RU" w:bidi="ru-RU"/>
        </w:rPr>
        <w:t>*/</w:t>
      </w:r>
    </w:p>
    <w:p w:rsidR="005D347C" w:rsidRPr="005D347C" w:rsidRDefault="005D347C" w:rsidP="005D347C">
      <w:pPr>
        <w:numPr>
          <w:ilvl w:val="0"/>
          <w:numId w:val="22"/>
        </w:numPr>
        <w:tabs>
          <w:tab w:val="clear" w:pos="709"/>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w:t>
      </w:r>
      <w:r w:rsidRPr="005D347C">
        <w:rPr>
          <w:rFonts w:ascii="Times New Roman" w:hAnsi="Times New Roman" w:cs="Times New Roman"/>
          <w:b/>
          <w:bCs/>
          <w:color w:val="000000"/>
          <w:kern w:val="0"/>
          <w:sz w:val="34"/>
          <w:szCs w:val="34"/>
          <w:lang w:eastAsia="ru-RU" w:bidi="ru-RU"/>
        </w:rPr>
        <w:t xml:space="preserve">Андреев, А. </w:t>
      </w:r>
      <w:r w:rsidRPr="005D347C">
        <w:rPr>
          <w:rFonts w:ascii="Courier New" w:hAnsi="Courier New"/>
          <w:color w:val="000000"/>
          <w:kern w:val="0"/>
          <w:sz w:val="24"/>
          <w:szCs w:val="24"/>
          <w:lang w:eastAsia="ru-RU" w:bidi="ru-RU"/>
        </w:rPr>
        <w:t>Очерки русской этнопсихологии. - М.: Издательство «Тропа Троянова», 2000. - 249 с.</w:t>
      </w:r>
    </w:p>
    <w:p w:rsidR="005D347C" w:rsidRPr="005D347C" w:rsidRDefault="005D347C" w:rsidP="005D347C">
      <w:pPr>
        <w:numPr>
          <w:ilvl w:val="0"/>
          <w:numId w:val="22"/>
        </w:numPr>
        <w:tabs>
          <w:tab w:val="clear" w:pos="709"/>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Times New Roman" w:hAnsi="Times New Roman" w:cs="Times New Roman"/>
          <w:b/>
          <w:bCs/>
          <w:color w:val="000000"/>
          <w:kern w:val="0"/>
          <w:sz w:val="34"/>
          <w:szCs w:val="34"/>
          <w:lang w:eastAsia="ru-RU" w:bidi="ru-RU"/>
        </w:rPr>
        <w:t xml:space="preserve"> Аникина, А.Б. </w:t>
      </w:r>
      <w:r w:rsidRPr="005D347C">
        <w:rPr>
          <w:rFonts w:ascii="Courier New" w:hAnsi="Courier New"/>
          <w:color w:val="000000"/>
          <w:kern w:val="0"/>
          <w:sz w:val="24"/>
          <w:szCs w:val="24"/>
          <w:lang w:eastAsia="ru-RU" w:bidi="ru-RU"/>
        </w:rPr>
        <w:t>Образное слово в художественном и публицистическом произведении. Вопросы стилистики текста. - М.: Издательство «ВК», 2005.-216 с.</w:t>
      </w:r>
    </w:p>
    <w:p w:rsidR="005D347C" w:rsidRPr="005D347C" w:rsidRDefault="005D347C" w:rsidP="005D347C">
      <w:pPr>
        <w:numPr>
          <w:ilvl w:val="0"/>
          <w:numId w:val="22"/>
        </w:numPr>
        <w:tabs>
          <w:tab w:val="clear" w:pos="709"/>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w:t>
      </w:r>
      <w:r w:rsidRPr="005D347C">
        <w:rPr>
          <w:rFonts w:ascii="Times New Roman" w:hAnsi="Times New Roman" w:cs="Times New Roman"/>
          <w:b/>
          <w:bCs/>
          <w:color w:val="000000"/>
          <w:kern w:val="0"/>
          <w:sz w:val="34"/>
          <w:szCs w:val="34"/>
          <w:lang w:eastAsia="ru-RU" w:bidi="ru-RU"/>
        </w:rPr>
        <w:t xml:space="preserve">Арнольд, </w:t>
      </w:r>
      <w:r w:rsidRPr="005D347C">
        <w:rPr>
          <w:rFonts w:ascii="Times New Roman" w:hAnsi="Times New Roman" w:cs="Times New Roman"/>
          <w:color w:val="000000"/>
          <w:kern w:val="0"/>
          <w:sz w:val="34"/>
          <w:szCs w:val="34"/>
          <w:lang w:eastAsia="ru-RU" w:bidi="ru-RU"/>
        </w:rPr>
        <w:t xml:space="preserve">И.В. </w:t>
      </w:r>
      <w:r w:rsidRPr="005D347C">
        <w:rPr>
          <w:rFonts w:ascii="Courier New" w:hAnsi="Courier New"/>
          <w:color w:val="000000"/>
          <w:kern w:val="0"/>
          <w:sz w:val="24"/>
          <w:szCs w:val="24"/>
          <w:lang w:eastAsia="ru-RU" w:bidi="ru-RU"/>
        </w:rPr>
        <w:t xml:space="preserve">Лексикология современного английского языка (на английском языке). </w:t>
      </w:r>
      <w:r w:rsidRPr="005D347C">
        <w:rPr>
          <w:rFonts w:ascii="Courier New" w:hAnsi="Courier New"/>
          <w:color w:val="000000"/>
          <w:kern w:val="0"/>
          <w:sz w:val="24"/>
          <w:szCs w:val="24"/>
          <w:lang w:val="en-US" w:eastAsia="en-US" w:bidi="en-US"/>
        </w:rPr>
        <w:t xml:space="preserve">The English Word. </w:t>
      </w:r>
      <w:r w:rsidRPr="005D347C">
        <w:rPr>
          <w:rFonts w:ascii="Courier New" w:hAnsi="Courier New"/>
          <w:color w:val="000000"/>
          <w:kern w:val="0"/>
          <w:sz w:val="24"/>
          <w:szCs w:val="24"/>
          <w:lang w:eastAsia="ru-RU" w:bidi="ru-RU"/>
        </w:rPr>
        <w:t>- Л.: «Просвещение», 1966. - 346 с.</w:t>
      </w:r>
    </w:p>
    <w:p w:rsidR="005D347C" w:rsidRPr="005D347C" w:rsidRDefault="005D347C" w:rsidP="005D347C">
      <w:pPr>
        <w:numPr>
          <w:ilvl w:val="0"/>
          <w:numId w:val="22"/>
        </w:numPr>
        <w:tabs>
          <w:tab w:val="clear" w:pos="709"/>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w:t>
      </w:r>
      <w:r w:rsidRPr="005D347C">
        <w:rPr>
          <w:rFonts w:ascii="Times New Roman" w:hAnsi="Times New Roman" w:cs="Times New Roman"/>
          <w:b/>
          <w:bCs/>
          <w:color w:val="000000"/>
          <w:kern w:val="0"/>
          <w:sz w:val="34"/>
          <w:szCs w:val="34"/>
          <w:lang w:eastAsia="ru-RU" w:bidi="ru-RU"/>
        </w:rPr>
        <w:t xml:space="preserve">Арсентьева, </w:t>
      </w:r>
      <w:r w:rsidRPr="005D347C">
        <w:rPr>
          <w:rFonts w:ascii="Courier New" w:hAnsi="Courier New"/>
          <w:color w:val="000000"/>
          <w:kern w:val="0"/>
          <w:sz w:val="24"/>
          <w:szCs w:val="24"/>
          <w:lang w:eastAsia="ru-RU" w:bidi="ru-RU"/>
        </w:rPr>
        <w:t>Е.Ф. Сопоставительный анализ фразеологических единиц (на материале фразеологических единиц, семантически ориентированных на человека, в английском и русском языках). - Изд-во Казанского ун-та, 1989.- 130 с.</w:t>
      </w:r>
    </w:p>
    <w:p w:rsidR="005D347C" w:rsidRPr="005D347C" w:rsidRDefault="005D347C" w:rsidP="005D347C">
      <w:pPr>
        <w:numPr>
          <w:ilvl w:val="0"/>
          <w:numId w:val="22"/>
        </w:numPr>
        <w:tabs>
          <w:tab w:val="clear" w:pos="709"/>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w:t>
      </w:r>
      <w:r w:rsidRPr="005D347C">
        <w:rPr>
          <w:rFonts w:ascii="Times New Roman" w:hAnsi="Times New Roman" w:cs="Times New Roman"/>
          <w:b/>
          <w:bCs/>
          <w:color w:val="000000"/>
          <w:kern w:val="0"/>
          <w:sz w:val="34"/>
          <w:szCs w:val="34"/>
          <w:lang w:eastAsia="ru-RU" w:bidi="ru-RU"/>
        </w:rPr>
        <w:t xml:space="preserve">Арутюнова, Н.Д. </w:t>
      </w:r>
      <w:r w:rsidRPr="005D347C">
        <w:rPr>
          <w:rFonts w:ascii="Courier New" w:hAnsi="Courier New"/>
          <w:color w:val="000000"/>
          <w:kern w:val="0"/>
          <w:sz w:val="24"/>
          <w:szCs w:val="24"/>
          <w:lang w:eastAsia="ru-RU" w:bidi="ru-RU"/>
        </w:rPr>
        <w:t>Типы языковых значений / Оценка. Событие. Факт / Отв. ред. Г.В. Степанов; АН СССР, Ин-т языкознания. - М.: Наука, 1988. -338 с.</w:t>
      </w:r>
    </w:p>
    <w:p w:rsidR="005D347C" w:rsidRPr="005D347C" w:rsidRDefault="005D347C" w:rsidP="005D347C">
      <w:pPr>
        <w:numPr>
          <w:ilvl w:val="0"/>
          <w:numId w:val="22"/>
        </w:numPr>
        <w:tabs>
          <w:tab w:val="clear" w:pos="709"/>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w:t>
      </w:r>
      <w:r w:rsidRPr="005D347C">
        <w:rPr>
          <w:rFonts w:ascii="Times New Roman" w:hAnsi="Times New Roman" w:cs="Times New Roman"/>
          <w:b/>
          <w:bCs/>
          <w:color w:val="000000"/>
          <w:kern w:val="0"/>
          <w:sz w:val="34"/>
          <w:szCs w:val="34"/>
          <w:lang w:eastAsia="ru-RU" w:bidi="ru-RU"/>
        </w:rPr>
        <w:t xml:space="preserve">Арутюнова, Н.Д. </w:t>
      </w:r>
      <w:r w:rsidRPr="005D347C">
        <w:rPr>
          <w:rFonts w:ascii="Courier New" w:hAnsi="Courier New"/>
          <w:color w:val="000000"/>
          <w:kern w:val="0"/>
          <w:sz w:val="24"/>
          <w:szCs w:val="24"/>
          <w:lang w:eastAsia="ru-RU" w:bidi="ru-RU"/>
        </w:rPr>
        <w:t>Язык и мир человека. - 2-е изд., испр. - М.: «Языки русской культуры», 1999.</w:t>
      </w:r>
      <w:r w:rsidRPr="005D347C">
        <w:rPr>
          <w:rFonts w:ascii="Courier New" w:hAnsi="Courier New"/>
          <w:color w:val="000000"/>
          <w:kern w:val="0"/>
          <w:sz w:val="24"/>
          <w:szCs w:val="24"/>
          <w:lang w:eastAsia="en-US" w:bidi="en-US"/>
        </w:rPr>
        <w:t>1-</w:t>
      </w:r>
      <w:r w:rsidRPr="005D347C">
        <w:rPr>
          <w:rFonts w:ascii="Courier New" w:hAnsi="Courier New"/>
          <w:color w:val="000000"/>
          <w:kern w:val="0"/>
          <w:sz w:val="24"/>
          <w:szCs w:val="24"/>
          <w:lang w:val="en-US" w:eastAsia="en-US" w:bidi="en-US"/>
        </w:rPr>
        <w:t>XV</w:t>
      </w:r>
      <w:r w:rsidRPr="005D347C">
        <w:rPr>
          <w:rFonts w:ascii="Courier New" w:hAnsi="Courier New"/>
          <w:color w:val="000000"/>
          <w:kern w:val="0"/>
          <w:sz w:val="24"/>
          <w:szCs w:val="24"/>
          <w:lang w:eastAsia="en-US" w:bidi="en-US"/>
        </w:rPr>
        <w:t xml:space="preserve">, </w:t>
      </w:r>
      <w:r w:rsidRPr="005D347C">
        <w:rPr>
          <w:rFonts w:ascii="Courier New" w:hAnsi="Courier New"/>
          <w:color w:val="000000"/>
          <w:kern w:val="0"/>
          <w:sz w:val="24"/>
          <w:szCs w:val="24"/>
          <w:lang w:eastAsia="ru-RU" w:bidi="ru-RU"/>
        </w:rPr>
        <w:t>896 с.</w:t>
      </w:r>
    </w:p>
    <w:p w:rsidR="005D347C" w:rsidRPr="005D347C" w:rsidRDefault="005D347C" w:rsidP="005D347C">
      <w:pPr>
        <w:numPr>
          <w:ilvl w:val="0"/>
          <w:numId w:val="22"/>
        </w:numPr>
        <w:tabs>
          <w:tab w:val="clear" w:pos="709"/>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w:t>
      </w:r>
      <w:r w:rsidRPr="005D347C">
        <w:rPr>
          <w:rFonts w:ascii="Times New Roman" w:hAnsi="Times New Roman" w:cs="Times New Roman"/>
          <w:b/>
          <w:bCs/>
          <w:color w:val="000000"/>
          <w:kern w:val="0"/>
          <w:sz w:val="34"/>
          <w:szCs w:val="34"/>
          <w:lang w:eastAsia="ru-RU" w:bidi="ru-RU"/>
        </w:rPr>
        <w:t xml:space="preserve">Арутюнова, Н.Д. </w:t>
      </w:r>
      <w:r w:rsidRPr="005D347C">
        <w:rPr>
          <w:rFonts w:ascii="Courier New" w:hAnsi="Courier New"/>
          <w:color w:val="000000"/>
          <w:kern w:val="0"/>
          <w:sz w:val="24"/>
          <w:szCs w:val="24"/>
          <w:lang w:eastAsia="ru-RU" w:bidi="ru-RU"/>
        </w:rPr>
        <w:t>Русское предложение. Бытийный тип: (Структура и значение) / Н.Д. Арутюнова, Е.Н. Ширяев. - М.: Рус. яз., 1983. — 198 с.</w:t>
      </w:r>
    </w:p>
    <w:p w:rsidR="005D347C" w:rsidRPr="005D347C" w:rsidRDefault="005D347C" w:rsidP="005D347C">
      <w:pPr>
        <w:numPr>
          <w:ilvl w:val="0"/>
          <w:numId w:val="22"/>
        </w:numPr>
        <w:tabs>
          <w:tab w:val="clear" w:pos="709"/>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 </w:t>
      </w:r>
      <w:r w:rsidRPr="005D347C">
        <w:rPr>
          <w:rFonts w:ascii="Times New Roman" w:hAnsi="Times New Roman" w:cs="Times New Roman"/>
          <w:b/>
          <w:bCs/>
          <w:color w:val="000000"/>
          <w:kern w:val="0"/>
          <w:sz w:val="34"/>
          <w:szCs w:val="34"/>
          <w:lang w:eastAsia="ru-RU" w:bidi="ru-RU"/>
        </w:rPr>
        <w:t xml:space="preserve">Аскольдов, С.А. </w:t>
      </w:r>
      <w:r w:rsidRPr="005D347C">
        <w:rPr>
          <w:rFonts w:ascii="Courier New" w:hAnsi="Courier New"/>
          <w:color w:val="000000"/>
          <w:kern w:val="0"/>
          <w:sz w:val="24"/>
          <w:szCs w:val="24"/>
          <w:lang w:eastAsia="ru-RU" w:bidi="ru-RU"/>
        </w:rPr>
        <w:t xml:space="preserve">Концепт и слово // Русская словесность. От теории словесности к структуре текста. Антология. Под ред. проф. В. П. Нерознака. - М.: </w:t>
      </w:r>
      <w:r w:rsidRPr="005D347C">
        <w:rPr>
          <w:rFonts w:ascii="Courier New" w:hAnsi="Courier New"/>
          <w:color w:val="000000"/>
          <w:kern w:val="0"/>
          <w:sz w:val="24"/>
          <w:szCs w:val="24"/>
          <w:lang w:val="en-US" w:eastAsia="en-US" w:bidi="en-US"/>
        </w:rPr>
        <w:t>Academia</w:t>
      </w:r>
      <w:r w:rsidRPr="005D347C">
        <w:rPr>
          <w:rFonts w:ascii="Courier New" w:hAnsi="Courier New"/>
          <w:color w:val="000000"/>
          <w:kern w:val="0"/>
          <w:sz w:val="24"/>
          <w:szCs w:val="24"/>
          <w:lang w:eastAsia="en-US" w:bidi="en-US"/>
        </w:rPr>
        <w:t xml:space="preserve">, </w:t>
      </w:r>
      <w:r w:rsidRPr="005D347C">
        <w:rPr>
          <w:rFonts w:ascii="Courier New" w:hAnsi="Courier New"/>
          <w:color w:val="000000"/>
          <w:kern w:val="0"/>
          <w:sz w:val="24"/>
          <w:szCs w:val="24"/>
          <w:lang w:eastAsia="ru-RU" w:bidi="ru-RU"/>
        </w:rPr>
        <w:t>1997. - 320 с. - С. 267-279.</w:t>
      </w:r>
    </w:p>
    <w:p w:rsidR="005D347C" w:rsidRPr="005D347C" w:rsidRDefault="005D347C" w:rsidP="005D347C">
      <w:pPr>
        <w:numPr>
          <w:ilvl w:val="0"/>
          <w:numId w:val="22"/>
        </w:numPr>
        <w:tabs>
          <w:tab w:val="clear" w:pos="709"/>
          <w:tab w:val="left" w:pos="4604"/>
        </w:tabs>
        <w:suppressAutoHyphens w:val="0"/>
        <w:spacing w:after="0" w:line="604" w:lineRule="exact"/>
        <w:ind w:right="20"/>
        <w:jc w:val="left"/>
        <w:rPr>
          <w:rFonts w:ascii="Courier New" w:hAnsi="Courier New"/>
          <w:color w:val="000000"/>
          <w:kern w:val="0"/>
          <w:sz w:val="24"/>
          <w:szCs w:val="24"/>
          <w:lang w:eastAsia="ru-RU" w:bidi="ru-RU"/>
        </w:rPr>
      </w:pPr>
      <w:r w:rsidRPr="005D347C">
        <w:rPr>
          <w:rFonts w:ascii="Times New Roman" w:hAnsi="Times New Roman" w:cs="Times New Roman"/>
          <w:b/>
          <w:bCs/>
          <w:color w:val="000000"/>
          <w:kern w:val="0"/>
          <w:sz w:val="34"/>
          <w:szCs w:val="34"/>
          <w:lang w:eastAsia="ru-RU" w:bidi="ru-RU"/>
        </w:rPr>
        <w:t>Бабушкин,</w:t>
      </w:r>
      <w:r w:rsidRPr="005D347C">
        <w:rPr>
          <w:rFonts w:ascii="Courier New" w:hAnsi="Courier New"/>
          <w:color w:val="000000"/>
          <w:kern w:val="0"/>
          <w:sz w:val="24"/>
          <w:szCs w:val="24"/>
          <w:lang w:eastAsia="ru-RU" w:bidi="ru-RU"/>
        </w:rPr>
        <w:t xml:space="preserve"> </w:t>
      </w:r>
      <w:r w:rsidRPr="005D347C">
        <w:rPr>
          <w:rFonts w:ascii="Times New Roman" w:hAnsi="Times New Roman" w:cs="Times New Roman"/>
          <w:b/>
          <w:bCs/>
          <w:color w:val="000000"/>
          <w:kern w:val="0"/>
          <w:sz w:val="34"/>
          <w:szCs w:val="34"/>
          <w:lang w:eastAsia="ru-RU" w:bidi="ru-RU"/>
        </w:rPr>
        <w:t xml:space="preserve">А.П. </w:t>
      </w:r>
      <w:r w:rsidRPr="005D347C">
        <w:rPr>
          <w:rFonts w:ascii="Courier New" w:hAnsi="Courier New"/>
          <w:color w:val="000000"/>
          <w:kern w:val="0"/>
          <w:sz w:val="24"/>
          <w:szCs w:val="24"/>
          <w:lang w:eastAsia="ru-RU" w:bidi="ru-RU"/>
        </w:rPr>
        <w:t>Типы концептов в лексико-фразеологической семантике языка. — Воронеж:</w:t>
      </w:r>
      <w:r w:rsidRPr="005D347C">
        <w:rPr>
          <w:rFonts w:ascii="Courier New" w:hAnsi="Courier New"/>
          <w:color w:val="000000"/>
          <w:kern w:val="0"/>
          <w:sz w:val="24"/>
          <w:szCs w:val="24"/>
          <w:lang w:eastAsia="ru-RU" w:bidi="ru-RU"/>
        </w:rPr>
        <w:tab/>
        <w:t xml:space="preserve">Издательство Воронежского государственного университета, 1996,- 104 с. /* </w:t>
      </w:r>
      <w:r w:rsidRPr="005D347C">
        <w:rPr>
          <w:rFonts w:ascii="Times New Roman" w:hAnsi="Times New Roman" w:cs="Times New Roman"/>
          <w:color w:val="000000"/>
          <w:kern w:val="0"/>
          <w:sz w:val="34"/>
          <w:szCs w:val="34"/>
          <w:lang w:eastAsia="ru-RU" w:bidi="ru-RU"/>
        </w:rPr>
        <w:t xml:space="preserve">1590096778 </w:t>
      </w:r>
      <w:r w:rsidRPr="005D347C">
        <w:rPr>
          <w:rFonts w:ascii="Courier New" w:hAnsi="Courier New"/>
          <w:color w:val="000000"/>
          <w:kern w:val="0"/>
          <w:sz w:val="24"/>
          <w:szCs w:val="24"/>
          <w:lang w:eastAsia="ru-RU" w:bidi="ru-RU"/>
        </w:rPr>
        <w:t>*/</w:t>
      </w:r>
    </w:p>
    <w:p w:rsidR="005D347C" w:rsidRPr="005D347C" w:rsidRDefault="005D347C" w:rsidP="005D347C">
      <w:pPr>
        <w:tabs>
          <w:tab w:val="clear" w:pos="709"/>
        </w:tabs>
        <w:suppressAutoHyphens w:val="0"/>
        <w:spacing w:after="0" w:line="604" w:lineRule="exact"/>
        <w:ind w:left="900" w:right="20" w:hanging="440"/>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П.Байбурин, А.К. [Рецензия] Сов. Этнография, 1985, № 5. - с. 148-150. — (Рец., реф.). /* </w:t>
      </w:r>
      <w:r w:rsidRPr="005D347C">
        <w:rPr>
          <w:rFonts w:ascii="Times New Roman" w:hAnsi="Times New Roman" w:cs="Times New Roman"/>
          <w:color w:val="000000"/>
          <w:kern w:val="0"/>
          <w:sz w:val="34"/>
          <w:szCs w:val="34"/>
          <w:lang w:eastAsia="ru-RU" w:bidi="ru-RU"/>
        </w:rPr>
        <w:t xml:space="preserve">1590096778 </w:t>
      </w:r>
      <w:r w:rsidRPr="005D347C">
        <w:rPr>
          <w:rFonts w:ascii="Courier New" w:hAnsi="Courier New"/>
          <w:color w:val="000000"/>
          <w:kern w:val="0"/>
          <w:sz w:val="24"/>
          <w:szCs w:val="24"/>
          <w:lang w:eastAsia="ru-RU" w:bidi="ru-RU"/>
        </w:rPr>
        <w:t>*/</w:t>
      </w:r>
    </w:p>
    <w:p w:rsidR="005D347C" w:rsidRPr="005D347C" w:rsidRDefault="005D347C" w:rsidP="005D347C">
      <w:pPr>
        <w:numPr>
          <w:ilvl w:val="0"/>
          <w:numId w:val="23"/>
        </w:numPr>
        <w:tabs>
          <w:tab w:val="clear" w:pos="709"/>
        </w:tabs>
        <w:suppressAutoHyphens w:val="0"/>
        <w:spacing w:after="132" w:line="600" w:lineRule="exact"/>
        <w:ind w:right="40"/>
        <w:jc w:val="left"/>
        <w:rPr>
          <w:rFonts w:ascii="Courier New" w:hAnsi="Courier New"/>
          <w:color w:val="000000"/>
          <w:kern w:val="0"/>
          <w:sz w:val="24"/>
          <w:szCs w:val="24"/>
          <w:lang w:eastAsia="ru-RU" w:bidi="ru-RU"/>
        </w:rPr>
      </w:pPr>
      <w:r w:rsidRPr="005D347C">
        <w:rPr>
          <w:rFonts w:ascii="Courier New" w:hAnsi="Courier New"/>
          <w:color w:val="000000"/>
          <w:kern w:val="0"/>
          <w:sz w:val="24"/>
          <w:szCs w:val="24"/>
          <w:lang w:eastAsia="ru-RU" w:bidi="ru-RU"/>
        </w:rPr>
        <w:t xml:space="preserve">Берн, Э. Люди, которые играют в игры [Текст] / Пер. с англ. М. Будыниной, Е. Перцевой, В. Никандровой. - М.: Изд-во Эксмо, 2002. - 576 с. - (Серия «Психологическая коллекция»). /* </w:t>
      </w:r>
      <w:r w:rsidRPr="005D347C">
        <w:rPr>
          <w:rFonts w:ascii="Times New Roman" w:hAnsi="Times New Roman" w:cs="Times New Roman"/>
          <w:color w:val="000000"/>
          <w:kern w:val="0"/>
          <w:sz w:val="34"/>
          <w:szCs w:val="34"/>
          <w:lang w:eastAsia="ru-RU" w:bidi="ru-RU"/>
        </w:rPr>
        <w:t xml:space="preserve">1590096781 </w:t>
      </w:r>
      <w:r w:rsidRPr="005D347C">
        <w:rPr>
          <w:rFonts w:ascii="Courier New" w:hAnsi="Courier New"/>
          <w:color w:val="000000"/>
          <w:kern w:val="0"/>
          <w:sz w:val="24"/>
          <w:szCs w:val="24"/>
          <w:lang w:eastAsia="ru-RU" w:bidi="ru-RU"/>
        </w:rPr>
        <w:t>*/</w:t>
      </w:r>
    </w:p>
    <w:p w:rsidR="005D347C" w:rsidRPr="005D347C" w:rsidRDefault="005D347C" w:rsidP="005D347C"/>
    <w:sectPr w:rsidR="005D347C" w:rsidRPr="005D347C" w:rsidSect="007B2CF4">
      <w:headerReference w:type="even" r:id="rId16"/>
      <w:headerReference w:type="default" r:id="rId17"/>
      <w:footerReference w:type="even" r:id="rId18"/>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7C" w:rsidRDefault="005D34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AE4409" w:rsidRPr="00AE4409">
                      <w:rPr>
                        <w:rStyle w:val="afffff9"/>
                        <w:b w:val="0"/>
                        <w:bCs w:val="0"/>
                        <w:noProof/>
                      </w:rPr>
                      <w:t>4</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7C" w:rsidRDefault="005D347C">
    <w:pPr>
      <w:rPr>
        <w:sz w:val="2"/>
        <w:szCs w:val="2"/>
      </w:rPr>
    </w:pPr>
    <w:r w:rsidRPr="00BC6E40">
      <w:rPr>
        <w:sz w:val="24"/>
        <w:szCs w:val="24"/>
        <w:lang w:bidi="ru-RU"/>
      </w:rPr>
      <w:pict>
        <v:shapetype id="_x0000_t202" coordsize="21600,21600" o:spt="202" path="m,l,21600r21600,l21600,xe">
          <v:stroke joinstyle="miter"/>
          <v:path gradientshapeok="t" o:connecttype="rect"/>
        </v:shapetype>
        <v:shape id="_x0000_s607784" type="#_x0000_t202" style="position:absolute;left:0;text-align:left;margin-left:406.95pt;margin-top:135.5pt;width:12.75pt;height:12.75pt;z-index:-251641856;mso-wrap-style:none;mso-wrap-distance-left:5pt;mso-wrap-distance-right:5pt;mso-position-horizontal-relative:page;mso-position-vertical-relative:page" wrapcoords="0 0" filled="f" stroked="f">
          <v:textbox style="mso-fit-shape-to-text:t" inset="0,0,0,0">
            <w:txbxContent>
              <w:p w:rsidR="005D347C" w:rsidRDefault="005D347C">
                <w:pPr>
                  <w:spacing w:line="240" w:lineRule="auto"/>
                </w:pPr>
                <w:fldSimple w:instr=" PAGE \* MERGEFORMAT ">
                  <w:r w:rsidRPr="0070443A">
                    <w:rPr>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7C" w:rsidRDefault="005D347C">
    <w:pPr>
      <w:rPr>
        <w:sz w:val="2"/>
        <w:szCs w:val="2"/>
      </w:rPr>
    </w:pPr>
    <w:r w:rsidRPr="00BC6E40">
      <w:rPr>
        <w:sz w:val="24"/>
        <w:szCs w:val="24"/>
        <w:lang w:bidi="ru-RU"/>
      </w:rPr>
      <w:pict>
        <v:shapetype id="_x0000_t202" coordsize="21600,21600" o:spt="202" path="m,l,21600r21600,l21600,xe">
          <v:stroke joinstyle="miter"/>
          <v:path gradientshapeok="t" o:connecttype="rect"/>
        </v:shapetype>
        <v:shape id="_x0000_s607785" type="#_x0000_t202" style="position:absolute;left:0;text-align:left;margin-left:406.95pt;margin-top:135.5pt;width:12.75pt;height:12.75pt;z-index:-251640832;mso-wrap-style:none;mso-wrap-distance-left:5pt;mso-wrap-distance-right:5pt;mso-position-horizontal-relative:page;mso-position-vertical-relative:page" wrapcoords="0 0" filled="f" stroked="f">
          <v:textbox style="mso-fit-shape-to-text:t" inset="0,0,0,0">
            <w:txbxContent>
              <w:p w:rsidR="005D347C" w:rsidRDefault="005D347C">
                <w:pPr>
                  <w:spacing w:line="240" w:lineRule="auto"/>
                </w:pPr>
                <w:fldSimple w:instr=" PAGE \* MERGEFORMAT ">
                  <w:r>
                    <w:rPr>
                      <w:noProof/>
                    </w:rPr>
                    <w:t>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7C" w:rsidRDefault="005D347C">
    <w:pPr>
      <w:rPr>
        <w:sz w:val="2"/>
        <w:szCs w:val="2"/>
      </w:rPr>
    </w:pPr>
    <w:r w:rsidRPr="00BC6E40">
      <w:rPr>
        <w:sz w:val="24"/>
        <w:szCs w:val="24"/>
        <w:lang w:bidi="ru-RU"/>
      </w:rPr>
      <w:pict>
        <v:shapetype id="_x0000_t202" coordsize="21600,21600" o:spt="202" path="m,l,21600r21600,l21600,xe">
          <v:stroke joinstyle="miter"/>
          <v:path gradientshapeok="t" o:connecttype="rect"/>
        </v:shapetype>
        <v:shape id="_x0000_s607786" type="#_x0000_t202" style="position:absolute;left:0;text-align:left;margin-left:406.95pt;margin-top:135.5pt;width:12.75pt;height:12.75pt;z-index:-251639808;mso-wrap-style:none;mso-wrap-distance-left:5pt;mso-wrap-distance-right:5pt;mso-position-horizontal-relative:page;mso-position-vertical-relative:page" wrapcoords="0 0" filled="f" stroked="f">
          <v:textbox style="mso-fit-shape-to-text:t" inset="0,0,0,0">
            <w:txbxContent>
              <w:p w:rsidR="005D347C" w:rsidRDefault="005D347C">
                <w:pPr>
                  <w:spacing w:line="240" w:lineRule="auto"/>
                </w:pPr>
                <w:fldSimple w:instr=" PAGE \* MERGEFORMAT ">
                  <w:r w:rsidRPr="0070443A">
                    <w:rPr>
                      <w:noProof/>
                    </w:rPr>
                    <w:t>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7C" w:rsidRDefault="005D347C">
    <w:pPr>
      <w:rPr>
        <w:sz w:val="2"/>
        <w:szCs w:val="2"/>
      </w:rPr>
    </w:pPr>
    <w:r w:rsidRPr="00BC6E40">
      <w:rPr>
        <w:sz w:val="24"/>
        <w:szCs w:val="24"/>
        <w:lang w:bidi="ru-RU"/>
      </w:rPr>
      <w:pict>
        <v:shapetype id="_x0000_t202" coordsize="21600,21600" o:spt="202" path="m,l,21600r21600,l21600,xe">
          <v:stroke joinstyle="miter"/>
          <v:path gradientshapeok="t" o:connecttype="rect"/>
        </v:shapetype>
        <v:shape id="_x0000_s607787" type="#_x0000_t202" style="position:absolute;left:0;text-align:left;margin-left:112.3pt;margin-top:136.45pt;width:578.05pt;height:18.55pt;z-index:-251638784;mso-wrap-distance-left:5pt;mso-wrap-distance-right:5pt;mso-position-horizontal-relative:page;mso-position-vertical-relative:page" wrapcoords="0 0" filled="f" stroked="f">
          <v:textbox style="mso-fit-shape-to-text:t" inset="0,0,0,0">
            <w:txbxContent>
              <w:p w:rsidR="005D347C" w:rsidRDefault="005D347C">
                <w:pPr>
                  <w:tabs>
                    <w:tab w:val="left" w:pos="0"/>
                    <w:tab w:val="right" w:pos="22320"/>
                    <w:tab w:val="right" w:pos="11561"/>
                  </w:tabs>
                  <w:spacing w:line="240" w:lineRule="auto"/>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ab/>
                </w:r>
                <w:r>
                  <w:t></w:t>
                </w:r>
                <w:r>
                  <w:tab/>
                </w:r>
                <w:r>
                  <w:t></w:t>
                </w:r>
                <w:r>
                  <w:tab/>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7C" w:rsidRDefault="005D347C">
    <w:pPr>
      <w:rPr>
        <w:sz w:val="2"/>
        <w:szCs w:val="2"/>
      </w:rPr>
    </w:pPr>
    <w:r w:rsidRPr="00BC6E40">
      <w:rPr>
        <w:sz w:val="24"/>
        <w:szCs w:val="24"/>
        <w:lang w:bidi="ru-RU"/>
      </w:rPr>
      <w:pict>
        <v:shapetype id="_x0000_t202" coordsize="21600,21600" o:spt="202" path="m,l,21600r21600,l21600,xe">
          <v:stroke joinstyle="miter"/>
          <v:path gradientshapeok="t" o:connecttype="rect"/>
        </v:shapetype>
        <v:shape id="_x0000_s607788" type="#_x0000_t202" style="position:absolute;left:0;text-align:left;margin-left:207.45pt;margin-top:144.55pt;width:8.25pt;height:3.55pt;z-index:-251637760;mso-wrap-style:none;mso-wrap-distance-left:5pt;mso-wrap-distance-right:5pt;mso-position-horizontal-relative:page;mso-position-vertical-relative:page" wrapcoords="0 0" filled="f" stroked="f">
          <v:textbox style="mso-fit-shape-to-text:t" inset="0,0,0,0">
            <w:txbxContent>
              <w:p w:rsidR="005D347C" w:rsidRDefault="005D347C">
                <w:pPr>
                  <w:spacing w:line="240" w:lineRule="auto"/>
                </w:pPr>
                <w:r>
                  <w:t></w:t>
                </w:r>
                <w:r>
                  <w:t></w:t>
                </w:r>
                <w:r>
                  <w:rPr>
                    <w:lang w:val="en-US" w:eastAsia="en-US" w:bidi="en-US"/>
                  </w:rP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7C" w:rsidRDefault="005D347C">
    <w:pPr>
      <w:rPr>
        <w:sz w:val="2"/>
        <w:szCs w:val="2"/>
      </w:rPr>
    </w:pPr>
    <w:r w:rsidRPr="00BC6E40">
      <w:rPr>
        <w:sz w:val="24"/>
        <w:szCs w:val="24"/>
        <w:lang w:bidi="ru-RU"/>
      </w:rPr>
      <w:pict>
        <v:shapetype id="_x0000_t202" coordsize="21600,21600" o:spt="202" path="m,l,21600r21600,l21600,xe">
          <v:stroke joinstyle="miter"/>
          <v:path gradientshapeok="t" o:connecttype="rect"/>
        </v:shapetype>
        <v:shape id="_x0000_s607791" type="#_x0000_t202" style="position:absolute;left:0;text-align:left;margin-left:457.6pt;margin-top:99.7pt;width:17.25pt;height:12.35pt;z-index:-251635712;mso-wrap-style:none;mso-wrap-distance-left:5pt;mso-wrap-distance-right:5pt;mso-position-horizontal-relative:page;mso-position-vertical-relative:page" wrapcoords="0 0" filled="f" stroked="f">
          <v:textbox style="mso-fit-shape-to-text:t" inset="0,0,0,0">
            <w:txbxContent>
              <w:p w:rsidR="005D347C" w:rsidRDefault="005D347C">
                <w:pPr>
                  <w:spacing w:line="240" w:lineRule="auto"/>
                </w:pPr>
                <w:fldSimple w:instr=" PAGE \* MERGEFORMAT ">
                  <w:r w:rsidRPr="0070443A">
                    <w:rPr>
                      <w:noProof/>
                    </w:rPr>
                    <w:t>190</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7C" w:rsidRDefault="005D347C">
    <w:pPr>
      <w:rPr>
        <w:sz w:val="2"/>
        <w:szCs w:val="2"/>
      </w:rPr>
    </w:pPr>
    <w:r w:rsidRPr="00BC6E40">
      <w:rPr>
        <w:sz w:val="24"/>
        <w:szCs w:val="24"/>
        <w:lang w:bidi="ru-RU"/>
      </w:rPr>
      <w:pict>
        <v:shapetype id="_x0000_t202" coordsize="21600,21600" o:spt="202" path="m,l,21600r21600,l21600,xe">
          <v:stroke joinstyle="miter"/>
          <v:path gradientshapeok="t" o:connecttype="rect"/>
        </v:shapetype>
        <v:shape id="_x0000_s607792" type="#_x0000_t202" style="position:absolute;left:0;text-align:left;margin-left:457.6pt;margin-top:99.7pt;width:17.25pt;height:12.35pt;z-index:-251634688;mso-wrap-style:none;mso-wrap-distance-left:5pt;mso-wrap-distance-right:5pt;mso-position-horizontal-relative:page;mso-position-vertical-relative:page" wrapcoords="0 0" filled="f" stroked="f">
          <v:textbox style="mso-fit-shape-to-text:t" inset="0,0,0,0">
            <w:txbxContent>
              <w:p w:rsidR="005D347C" w:rsidRDefault="005D347C">
                <w:pPr>
                  <w:spacing w:line="240" w:lineRule="auto"/>
                </w:pPr>
                <w:fldSimple w:instr=" PAGE \* MERGEFORMAT ">
                  <w:r>
                    <w:rPr>
                      <w:noProof/>
                    </w:rPr>
                    <w:t>16</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7E60AAA"/>
    <w:multiLevelType w:val="multilevel"/>
    <w:tmpl w:val="83AE1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7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DB02410"/>
    <w:multiLevelType w:val="multilevel"/>
    <w:tmpl w:val="61FA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7C13EE9"/>
    <w:multiLevelType w:val="multilevel"/>
    <w:tmpl w:val="6F0CB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E9B20A9"/>
    <w:multiLevelType w:val="multilevel"/>
    <w:tmpl w:val="731EC48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90">
    <w:nsid w:val="382D5B49"/>
    <w:multiLevelType w:val="multilevel"/>
    <w:tmpl w:val="7968026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D5410B0"/>
    <w:multiLevelType w:val="multilevel"/>
    <w:tmpl w:val="E7FAF62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F3506BB"/>
    <w:multiLevelType w:val="multilevel"/>
    <w:tmpl w:val="E19CA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02F039D"/>
    <w:multiLevelType w:val="multilevel"/>
    <w:tmpl w:val="A510FA90"/>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29C2296"/>
    <w:multiLevelType w:val="multilevel"/>
    <w:tmpl w:val="28B62C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46B105D"/>
    <w:multiLevelType w:val="multilevel"/>
    <w:tmpl w:val="E318D0A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F9129A5"/>
    <w:multiLevelType w:val="multilevel"/>
    <w:tmpl w:val="BB7870A6"/>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154ECE"/>
    <w:multiLevelType w:val="multilevel"/>
    <w:tmpl w:val="FB68468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00">
    <w:nsid w:val="6E656D66"/>
    <w:multiLevelType w:val="multilevel"/>
    <w:tmpl w:val="4AEEE77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4278D1"/>
    <w:multiLevelType w:val="multilevel"/>
    <w:tmpl w:val="76F41052"/>
    <w:lvl w:ilvl="0">
      <w:start w:val="1"/>
      <w:numFmt w:val="bullet"/>
      <w:lvlText w:val="-"/>
      <w:lvlJc w:val="left"/>
      <w:rPr>
        <w:rFonts w:ascii="Courier New" w:eastAsia="Courier New" w:hAnsi="Courier New" w:cs="Courier New"/>
        <w:b w:val="0"/>
        <w:bCs w:val="0"/>
        <w:i w:val="0"/>
        <w:iCs w:val="0"/>
        <w:smallCaps w:val="0"/>
        <w:strike w:val="0"/>
        <w:color w:val="000000"/>
        <w:spacing w:val="-2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F248D0"/>
    <w:multiLevelType w:val="multilevel"/>
    <w:tmpl w:val="397A6EBE"/>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201581C"/>
    <w:multiLevelType w:val="multilevel"/>
    <w:tmpl w:val="E10AE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05">
    <w:nsid w:val="77F71D3C"/>
    <w:multiLevelType w:val="multilevel"/>
    <w:tmpl w:val="929A82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9D82A2D"/>
    <w:multiLevelType w:val="multilevel"/>
    <w:tmpl w:val="6D46984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5"/>
  </w:num>
  <w:num w:numId="7">
    <w:abstractNumId w:val="88"/>
  </w:num>
  <w:num w:numId="8">
    <w:abstractNumId w:val="95"/>
  </w:num>
  <w:num w:numId="9">
    <w:abstractNumId w:val="91"/>
  </w:num>
  <w:num w:numId="10">
    <w:abstractNumId w:val="102"/>
  </w:num>
  <w:num w:numId="11">
    <w:abstractNumId w:val="100"/>
  </w:num>
  <w:num w:numId="12">
    <w:abstractNumId w:val="93"/>
  </w:num>
  <w:num w:numId="13">
    <w:abstractNumId w:val="106"/>
  </w:num>
  <w:num w:numId="14">
    <w:abstractNumId w:val="98"/>
  </w:num>
  <w:num w:numId="15">
    <w:abstractNumId w:val="96"/>
  </w:num>
  <w:num w:numId="16">
    <w:abstractNumId w:val="103"/>
  </w:num>
  <w:num w:numId="17">
    <w:abstractNumId w:val="87"/>
  </w:num>
  <w:num w:numId="18">
    <w:abstractNumId w:val="85"/>
  </w:num>
  <w:num w:numId="19">
    <w:abstractNumId w:val="83"/>
  </w:num>
  <w:num w:numId="20">
    <w:abstractNumId w:val="97"/>
  </w:num>
  <w:num w:numId="21">
    <w:abstractNumId w:val="101"/>
  </w:num>
  <w:num w:numId="22">
    <w:abstractNumId w:val="92"/>
  </w:num>
  <w:num w:numId="23">
    <w:abstractNumId w:val="9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93"/>
    <o:shapelayout v:ext="edit">
      <o:idmap v:ext="edit" data="593"/>
    </o:shapelayout>
  </w:hdrShapeDefaults>
  <w:footnotePr>
    <w:numStart w:val="4"/>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footer" w:uiPriority="0"/>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9.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F4FB1-58B7-42E2-8410-ADC7E5B1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22</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28919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103</cp:revision>
  <cp:lastPrinted>2009-02-06T05:36:00Z</cp:lastPrinted>
  <dcterms:created xsi:type="dcterms:W3CDTF">2020-05-26T13:10:00Z</dcterms:created>
  <dcterms:modified xsi:type="dcterms:W3CDTF">2020-05-27T05:56:00Z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