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Мирончук Олександр Юрійович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технічного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Методи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двоетапного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оцінювання</w:t>
      </w:r>
    </w:p>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параметрів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багатопроменевого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каналу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зв’язку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технологією</w:t>
      </w:r>
    </w:p>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OFDM</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(172 </w:t>
      </w:r>
      <w:r>
        <w:rPr>
          <w:rFonts w:ascii="CIDFont+F4" w:eastAsia="CIDFont+F4" w:hAnsi="CIDFont+F3" w:cs="CIDFont+F4" w:hint="eastAsia"/>
          <w:kern w:val="0"/>
          <w:sz w:val="28"/>
          <w:szCs w:val="28"/>
          <w:lang w:eastAsia="ru-RU"/>
        </w:rPr>
        <w:t>Телекомунікації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радіотехніка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A8512A" w:rsidRDefault="00A8512A" w:rsidP="00A8512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26.002.033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p w:rsidR="00330721" w:rsidRPr="00A8512A" w:rsidRDefault="00A8512A" w:rsidP="00A8512A">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330721" w:rsidRPr="00A8512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34647F">
                <w:pPr>
                  <w:spacing w:line="240" w:lineRule="auto"/>
                </w:pPr>
                <w:fldSimple w:instr=" PAGE \* MERGEFORMAT ">
                  <w:r w:rsidR="007874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34647F">
                <w:pPr>
                  <w:spacing w:line="240" w:lineRule="auto"/>
                </w:pPr>
                <w:fldSimple w:instr=" PAGE \* MERGEFORMAT ">
                  <w:r w:rsidR="00A8512A" w:rsidRPr="00A8512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34647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34647F">
                  <w:pPr>
                    <w:spacing w:line="240" w:lineRule="auto"/>
                  </w:pPr>
                  <w:fldSimple w:instr=" PAGE \* MERGEFORMAT ">
                    <w:r w:rsidR="0078746A"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34647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34647F">
                  <w:pPr>
                    <w:pStyle w:val="1ffffff7"/>
                    <w:spacing w:line="240" w:lineRule="auto"/>
                  </w:pPr>
                  <w:fldSimple w:instr=" PAGE \* MERGEFORMAT ">
                    <w:r w:rsidR="0078746A"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6897-217C-471C-A495-37B52B09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68</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105</cp:revision>
  <cp:lastPrinted>2009-02-06T05:36:00Z</cp:lastPrinted>
  <dcterms:created xsi:type="dcterms:W3CDTF">2021-10-09T12:28:00Z</dcterms:created>
  <dcterms:modified xsi:type="dcterms:W3CDTF">2021-10-14T10:11:00Z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