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5D689A" w:rsidRDefault="005D689A" w:rsidP="005D689A">
      <w:r w:rsidRPr="00E332AF">
        <w:rPr>
          <w:rFonts w:ascii="Times New Roman" w:eastAsia="Times New Roman" w:hAnsi="Times New Roman" w:cs="Times New Roman"/>
          <w:b/>
          <w:sz w:val="24"/>
          <w:szCs w:val="24"/>
          <w:lang w:eastAsia="ru-RU"/>
        </w:rPr>
        <w:t>Дубовик Олександр Михайлович</w:t>
      </w:r>
      <w:r w:rsidRPr="00E332AF">
        <w:rPr>
          <w:rFonts w:ascii="Times New Roman" w:eastAsia="Times New Roman" w:hAnsi="Times New Roman" w:cs="Times New Roman"/>
          <w:sz w:val="24"/>
          <w:szCs w:val="24"/>
          <w:lang w:eastAsia="ru-RU"/>
        </w:rPr>
        <w:t xml:space="preserve">, молодший науковий співробітник, Інститут сцинтиляційних матеріалів НАН України. Назва дисертації: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bCs/>
          <w:iCs/>
          <w:sz w:val="24"/>
          <w:szCs w:val="24"/>
          <w:lang w:eastAsia="ru-RU"/>
        </w:rPr>
        <w:t>Отримання сцинтиляційних монокристалів ZnWO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iCs/>
          <w:sz w:val="24"/>
          <w:szCs w:val="24"/>
          <w:lang w:eastAsia="ru-RU"/>
        </w:rPr>
        <w:t>, MgWO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iCs/>
          <w:sz w:val="24"/>
          <w:szCs w:val="24"/>
          <w:lang w:eastAsia="ru-RU"/>
        </w:rPr>
        <w:t xml:space="preserve"> та твердих розчинів (Zn,Mg)WO</w:t>
      </w:r>
      <w:r w:rsidRPr="00E332AF">
        <w:rPr>
          <w:rFonts w:ascii="Times New Roman" w:eastAsia="Times New Roman" w:hAnsi="Times New Roman" w:cs="Times New Roman"/>
          <w:bCs/>
          <w:iCs/>
          <w:sz w:val="24"/>
          <w:szCs w:val="24"/>
          <w:vertAlign w:val="subscript"/>
          <w:lang w:eastAsia="ru-RU"/>
        </w:rPr>
        <w:t>4</w:t>
      </w:r>
      <w:r w:rsidRPr="00E332AF">
        <w:rPr>
          <w:rFonts w:ascii="Times New Roman" w:eastAsia="Times New Roman" w:hAnsi="Times New Roman" w:cs="Times New Roman"/>
          <w:bCs/>
          <w:sz w:val="24"/>
          <w:szCs w:val="24"/>
          <w:lang w:eastAsia="ru-RU"/>
        </w:rPr>
        <w:t xml:space="preserve">». </w:t>
      </w:r>
      <w:r w:rsidRPr="00E332AF">
        <w:rPr>
          <w:rFonts w:ascii="Times New Roman" w:eastAsia="Times New Roman" w:hAnsi="Times New Roman" w:cs="Times New Roman"/>
          <w:sz w:val="24"/>
          <w:szCs w:val="24"/>
          <w:lang w:eastAsia="ru-RU"/>
        </w:rPr>
        <w:t>Шифр і назва спеціальності – 05.02.01 – матеріалознавство. Спецрада Д 64.169.01 при Інституті монокристалів</w:t>
      </w:r>
    </w:p>
    <w:sectPr w:rsidR="008166D5" w:rsidRPr="005D689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5D689A" w:rsidRPr="005D689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9DD5-7ED2-474A-A00E-16DC690E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2020-12-04T15:10:00Z</dcterms:created>
  <dcterms:modified xsi:type="dcterms:W3CDTF">2020-12-05T08:28:00Z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