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Федеральное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агентство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высшему</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образованию</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Государственное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образовательное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учреждение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высшего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профессионального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образования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Тверской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государственный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университет</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На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правах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рукописи</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 xml:space="preserve"> </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ПАВЛОВА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Нелли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Викторовна</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Межкультурное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движение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жанра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как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текстовая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реализация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смысла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комическое</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Специальность</w:t>
      </w:r>
      <w:r w:rsidRPr="00DB5DA1">
        <w:rPr>
          <w:rFonts w:ascii="Times New Roman" w:eastAsia="Times New Roman" w:hAnsi="Times New Roman" w:cs="Times New Roman"/>
          <w:kern w:val="0"/>
          <w:sz w:val="28"/>
          <w:szCs w:val="28"/>
          <w:lang w:eastAsia="ru-RU"/>
        </w:rPr>
        <w:t xml:space="preserve"> 10.02.20 - </w:t>
      </w:r>
      <w:r w:rsidRPr="00DB5DA1">
        <w:rPr>
          <w:rFonts w:ascii="Times New Roman" w:eastAsia="Times New Roman" w:hAnsi="Times New Roman" w:cs="Times New Roman" w:hint="eastAsia"/>
          <w:kern w:val="0"/>
          <w:sz w:val="28"/>
          <w:szCs w:val="28"/>
          <w:lang w:eastAsia="ru-RU"/>
        </w:rPr>
        <w:t>сравнительно</w:t>
      </w:r>
      <w:r w:rsidRPr="00DB5DA1">
        <w:rPr>
          <w:rFonts w:ascii="Times New Roman" w:eastAsia="Times New Roman" w:hAnsi="Times New Roman" w:cs="Times New Roman"/>
          <w:kern w:val="0"/>
          <w:sz w:val="28"/>
          <w:szCs w:val="28"/>
          <w:lang w:eastAsia="ru-RU"/>
        </w:rPr>
        <w:t>-</w:t>
      </w:r>
      <w:r w:rsidRPr="00DB5DA1">
        <w:rPr>
          <w:rFonts w:ascii="Times New Roman" w:eastAsia="Times New Roman" w:hAnsi="Times New Roman" w:cs="Times New Roman" w:hint="eastAsia"/>
          <w:kern w:val="0"/>
          <w:sz w:val="28"/>
          <w:szCs w:val="28"/>
          <w:lang w:eastAsia="ru-RU"/>
        </w:rPr>
        <w:t>историческое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типологическое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сопоставительное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языкознание</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Диссертация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на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соискание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ученой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степени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кандидата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филологических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наук</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Научный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руководитель</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доктор</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филологических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наук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профессор</w:t>
      </w:r>
      <w:r w:rsidRPr="00DB5DA1">
        <w:rPr>
          <w:rFonts w:ascii="Times New Roman" w:eastAsia="Times New Roman" w:hAnsi="Times New Roman" w:cs="Times New Roman"/>
          <w:kern w:val="0"/>
          <w:sz w:val="28"/>
          <w:szCs w:val="28"/>
          <w:lang w:eastAsia="ru-RU"/>
        </w:rPr>
        <w:t xml:space="preserve"> H.JI. </w:t>
      </w:r>
      <w:r w:rsidRPr="00DB5DA1">
        <w:rPr>
          <w:rFonts w:ascii="Times New Roman" w:eastAsia="Times New Roman" w:hAnsi="Times New Roman" w:cs="Times New Roman" w:hint="eastAsia"/>
          <w:kern w:val="0"/>
          <w:sz w:val="28"/>
          <w:szCs w:val="28"/>
          <w:lang w:eastAsia="ru-RU"/>
        </w:rPr>
        <w:t>Галеева</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Тверь</w:t>
      </w:r>
      <w:r w:rsidRPr="00DB5DA1">
        <w:rPr>
          <w:rFonts w:ascii="Times New Roman" w:eastAsia="Times New Roman" w:hAnsi="Times New Roman" w:cs="Times New Roman"/>
          <w:kern w:val="0"/>
          <w:sz w:val="28"/>
          <w:szCs w:val="28"/>
          <w:lang w:eastAsia="ru-RU"/>
        </w:rPr>
        <w:t xml:space="preserve"> - 2005</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 xml:space="preserve"> </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ОГЛАВЛЕНИЕ</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Введение</w:t>
      </w:r>
      <w:r w:rsidRPr="00DB5DA1">
        <w:rPr>
          <w:rFonts w:ascii="Times New Roman" w:eastAsia="Times New Roman" w:hAnsi="Times New Roman" w:cs="Times New Roman"/>
          <w:kern w:val="0"/>
          <w:sz w:val="28"/>
          <w:szCs w:val="28"/>
          <w:lang w:eastAsia="ru-RU"/>
        </w:rPr>
        <w:tab/>
        <w:t>4</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Глава</w:t>
      </w:r>
      <w:r w:rsidRPr="00DB5DA1">
        <w:rPr>
          <w:rFonts w:ascii="Times New Roman" w:eastAsia="Times New Roman" w:hAnsi="Times New Roman" w:cs="Times New Roman"/>
          <w:kern w:val="0"/>
          <w:sz w:val="28"/>
          <w:szCs w:val="28"/>
          <w:lang w:eastAsia="ru-RU"/>
        </w:rPr>
        <w:t xml:space="preserve"> 1</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Феномен</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традукции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культуре</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1.1</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Основные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тенденции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межкультурного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движения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текстов</w:t>
      </w:r>
      <w:r w:rsidRPr="00DB5DA1">
        <w:rPr>
          <w:rFonts w:ascii="Times New Roman" w:eastAsia="Times New Roman" w:hAnsi="Times New Roman" w:cs="Times New Roman"/>
          <w:kern w:val="0"/>
          <w:sz w:val="28"/>
          <w:szCs w:val="28"/>
          <w:lang w:eastAsia="ru-RU"/>
        </w:rPr>
        <w:t>: traductio versus translatio</w:t>
      </w:r>
      <w:r w:rsidRPr="00DB5DA1">
        <w:rPr>
          <w:rFonts w:ascii="Times New Roman" w:eastAsia="Times New Roman" w:hAnsi="Times New Roman" w:cs="Times New Roman"/>
          <w:kern w:val="0"/>
          <w:sz w:val="28"/>
          <w:szCs w:val="28"/>
          <w:lang w:eastAsia="ru-RU"/>
        </w:rPr>
        <w:tab/>
        <w:t>15</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1.2</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Традукция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смысла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комическое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его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представленность</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жанровых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признаках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лимерика</w:t>
      </w:r>
      <w:r w:rsidRPr="00DB5DA1">
        <w:rPr>
          <w:rFonts w:ascii="Times New Roman" w:eastAsia="Times New Roman" w:hAnsi="Times New Roman" w:cs="Times New Roman"/>
          <w:kern w:val="0"/>
          <w:sz w:val="28"/>
          <w:szCs w:val="28"/>
          <w:lang w:eastAsia="ru-RU"/>
        </w:rPr>
        <w:tab/>
        <w:t>28</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1.2.1</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Комическое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как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смысл</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культуры</w:t>
      </w:r>
      <w:r w:rsidRPr="00DB5DA1">
        <w:rPr>
          <w:rFonts w:ascii="Times New Roman" w:eastAsia="Times New Roman" w:hAnsi="Times New Roman" w:cs="Times New Roman"/>
          <w:kern w:val="0"/>
          <w:sz w:val="28"/>
          <w:szCs w:val="28"/>
          <w:lang w:eastAsia="ru-RU"/>
        </w:rPr>
        <w:tab/>
        <w:t>31</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1.2.2</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Традукция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формы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лимерике</w:t>
      </w:r>
      <w:r w:rsidRPr="00DB5DA1">
        <w:rPr>
          <w:rFonts w:ascii="Times New Roman" w:eastAsia="Times New Roman" w:hAnsi="Times New Roman" w:cs="Times New Roman"/>
          <w:kern w:val="0"/>
          <w:sz w:val="28"/>
          <w:szCs w:val="28"/>
          <w:lang w:eastAsia="ru-RU"/>
        </w:rPr>
        <w:tab/>
        <w:t>40</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1.2.3</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Традукция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содержания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лимерике</w:t>
      </w:r>
      <w:r w:rsidRPr="00DB5DA1">
        <w:rPr>
          <w:rFonts w:ascii="Times New Roman" w:eastAsia="Times New Roman" w:hAnsi="Times New Roman" w:cs="Times New Roman"/>
          <w:kern w:val="0"/>
          <w:sz w:val="28"/>
          <w:szCs w:val="28"/>
          <w:lang w:eastAsia="ru-RU"/>
        </w:rPr>
        <w:tab/>
        <w:t>52</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1.2.4</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Традукция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модусов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комического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лимерике</w:t>
      </w:r>
      <w:r w:rsidRPr="00DB5DA1">
        <w:rPr>
          <w:rFonts w:ascii="Times New Roman" w:eastAsia="Times New Roman" w:hAnsi="Times New Roman" w:cs="Times New Roman"/>
          <w:kern w:val="0"/>
          <w:sz w:val="28"/>
          <w:szCs w:val="28"/>
          <w:lang w:eastAsia="ru-RU"/>
        </w:rPr>
        <w:tab/>
        <w:t>58</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Выводы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Главе</w:t>
      </w:r>
      <w:r w:rsidRPr="00DB5DA1">
        <w:rPr>
          <w:rFonts w:ascii="Times New Roman" w:eastAsia="Times New Roman" w:hAnsi="Times New Roman" w:cs="Times New Roman"/>
          <w:kern w:val="0"/>
          <w:sz w:val="28"/>
          <w:szCs w:val="28"/>
          <w:lang w:eastAsia="ru-RU"/>
        </w:rPr>
        <w:t xml:space="preserve"> 1</w:t>
      </w:r>
      <w:r w:rsidRPr="00DB5DA1">
        <w:rPr>
          <w:rFonts w:ascii="Times New Roman" w:eastAsia="Times New Roman" w:hAnsi="Times New Roman" w:cs="Times New Roman"/>
          <w:kern w:val="0"/>
          <w:sz w:val="28"/>
          <w:szCs w:val="28"/>
          <w:lang w:eastAsia="ru-RU"/>
        </w:rPr>
        <w:tab/>
        <w:t>64</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Глава</w:t>
      </w:r>
      <w:r w:rsidRPr="00DB5DA1">
        <w:rPr>
          <w:rFonts w:ascii="Times New Roman" w:eastAsia="Times New Roman" w:hAnsi="Times New Roman" w:cs="Times New Roman"/>
          <w:kern w:val="0"/>
          <w:sz w:val="28"/>
          <w:szCs w:val="28"/>
          <w:lang w:eastAsia="ru-RU"/>
        </w:rPr>
        <w:t xml:space="preserve"> 2</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Игра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как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модус</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комического</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2.1</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Виды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игры</w:t>
      </w:r>
      <w:r w:rsidRPr="00DB5DA1">
        <w:rPr>
          <w:rFonts w:ascii="Times New Roman" w:eastAsia="Times New Roman" w:hAnsi="Times New Roman" w:cs="Times New Roman"/>
          <w:kern w:val="0"/>
          <w:sz w:val="28"/>
          <w:szCs w:val="28"/>
          <w:lang w:eastAsia="ru-RU"/>
        </w:rPr>
        <w:tab/>
        <w:t>65</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lastRenderedPageBreak/>
        <w:t>2.1.1.</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Игра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как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культурологический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феномен</w:t>
      </w:r>
      <w:r w:rsidRPr="00DB5DA1">
        <w:rPr>
          <w:rFonts w:ascii="Times New Roman" w:eastAsia="Times New Roman" w:hAnsi="Times New Roman" w:cs="Times New Roman"/>
          <w:kern w:val="0"/>
          <w:sz w:val="28"/>
          <w:szCs w:val="28"/>
          <w:lang w:eastAsia="ru-RU"/>
        </w:rPr>
        <w:tab/>
        <w:t>65</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2.1.2.</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Абсурд</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как</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реализация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крайней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формы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игры</w:t>
      </w:r>
      <w:r w:rsidRPr="00DB5DA1">
        <w:rPr>
          <w:rFonts w:ascii="Times New Roman" w:eastAsia="Times New Roman" w:hAnsi="Times New Roman" w:cs="Times New Roman"/>
          <w:kern w:val="0"/>
          <w:sz w:val="28"/>
          <w:szCs w:val="28"/>
          <w:lang w:eastAsia="ru-RU"/>
        </w:rPr>
        <w:tab/>
        <w:t>71</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2.1.3.</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Языковая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игра</w:t>
      </w:r>
      <w:r w:rsidRPr="00DB5DA1">
        <w:rPr>
          <w:rFonts w:ascii="Times New Roman" w:eastAsia="Times New Roman" w:hAnsi="Times New Roman" w:cs="Times New Roman"/>
          <w:kern w:val="0"/>
          <w:sz w:val="28"/>
          <w:szCs w:val="28"/>
          <w:lang w:eastAsia="ru-RU"/>
        </w:rPr>
        <w:tab/>
        <w:t>72</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2.2</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Языковая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игра</w:t>
      </w:r>
      <w:r w:rsidRPr="00DB5DA1">
        <w:rPr>
          <w:rFonts w:ascii="Times New Roman" w:eastAsia="Times New Roman" w:hAnsi="Times New Roman" w:cs="Times New Roman"/>
          <w:kern w:val="0"/>
          <w:sz w:val="28"/>
          <w:szCs w:val="28"/>
          <w:lang w:eastAsia="ru-RU"/>
        </w:rPr>
        <w:tab/>
      </w:r>
      <w:r w:rsidRPr="00DB5DA1">
        <w:rPr>
          <w:rFonts w:ascii="Times New Roman" w:eastAsia="Times New Roman" w:hAnsi="Times New Roman" w:cs="Times New Roman" w:hint="eastAsia"/>
          <w:kern w:val="0"/>
          <w:sz w:val="28"/>
          <w:szCs w:val="28"/>
          <w:lang w:eastAsia="ru-RU"/>
        </w:rPr>
        <w:t>в</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лимерике</w:t>
      </w:r>
      <w:r w:rsidRPr="00DB5DA1">
        <w:rPr>
          <w:rFonts w:ascii="Times New Roman" w:eastAsia="Times New Roman" w:hAnsi="Times New Roman" w:cs="Times New Roman"/>
          <w:kern w:val="0"/>
          <w:sz w:val="28"/>
          <w:szCs w:val="28"/>
          <w:lang w:eastAsia="ru-RU"/>
        </w:rPr>
        <w:tab/>
        <w:t>76</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2.2.1.</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Графические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средства</w:t>
      </w:r>
      <w:r w:rsidRPr="00DB5DA1">
        <w:rPr>
          <w:rFonts w:ascii="Times New Roman" w:eastAsia="Times New Roman" w:hAnsi="Times New Roman" w:cs="Times New Roman"/>
          <w:kern w:val="0"/>
          <w:sz w:val="28"/>
          <w:szCs w:val="28"/>
          <w:lang w:eastAsia="ru-RU"/>
        </w:rPr>
        <w:tab/>
        <w:t>77</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2.2.2.</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Фонетические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средства</w:t>
      </w:r>
      <w:r w:rsidRPr="00DB5DA1">
        <w:rPr>
          <w:rFonts w:ascii="Times New Roman" w:eastAsia="Times New Roman" w:hAnsi="Times New Roman" w:cs="Times New Roman"/>
          <w:kern w:val="0"/>
          <w:sz w:val="28"/>
          <w:szCs w:val="28"/>
          <w:lang w:eastAsia="ru-RU"/>
        </w:rPr>
        <w:tab/>
        <w:t>79</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2.2.3.</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Орфографические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средства</w:t>
      </w:r>
      <w:r w:rsidRPr="00DB5DA1">
        <w:rPr>
          <w:rFonts w:ascii="Times New Roman" w:eastAsia="Times New Roman" w:hAnsi="Times New Roman" w:cs="Times New Roman"/>
          <w:kern w:val="0"/>
          <w:sz w:val="28"/>
          <w:szCs w:val="28"/>
          <w:lang w:eastAsia="ru-RU"/>
        </w:rPr>
        <w:tab/>
        <w:t>82</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2.2.4.</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Лексические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средства</w:t>
      </w:r>
      <w:r w:rsidRPr="00DB5DA1">
        <w:rPr>
          <w:rFonts w:ascii="Times New Roman" w:eastAsia="Times New Roman" w:hAnsi="Times New Roman" w:cs="Times New Roman"/>
          <w:kern w:val="0"/>
          <w:sz w:val="28"/>
          <w:szCs w:val="28"/>
          <w:lang w:eastAsia="ru-RU"/>
        </w:rPr>
        <w:tab/>
        <w:t>83</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2.2.5.</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Синтаксические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средства</w:t>
      </w:r>
      <w:r w:rsidRPr="00DB5DA1">
        <w:rPr>
          <w:rFonts w:ascii="Times New Roman" w:eastAsia="Times New Roman" w:hAnsi="Times New Roman" w:cs="Times New Roman"/>
          <w:kern w:val="0"/>
          <w:sz w:val="28"/>
          <w:szCs w:val="28"/>
          <w:lang w:eastAsia="ru-RU"/>
        </w:rPr>
        <w:tab/>
        <w:t>95</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Выводы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Главе</w:t>
      </w:r>
      <w:r w:rsidRPr="00DB5DA1">
        <w:rPr>
          <w:rFonts w:ascii="Times New Roman" w:eastAsia="Times New Roman" w:hAnsi="Times New Roman" w:cs="Times New Roman"/>
          <w:kern w:val="0"/>
          <w:sz w:val="28"/>
          <w:szCs w:val="28"/>
          <w:lang w:eastAsia="ru-RU"/>
        </w:rPr>
        <w:t xml:space="preserve"> 2</w:t>
      </w:r>
      <w:r w:rsidRPr="00DB5DA1">
        <w:rPr>
          <w:rFonts w:ascii="Times New Roman" w:eastAsia="Times New Roman" w:hAnsi="Times New Roman" w:cs="Times New Roman"/>
          <w:kern w:val="0"/>
          <w:sz w:val="28"/>
          <w:szCs w:val="28"/>
          <w:lang w:eastAsia="ru-RU"/>
        </w:rPr>
        <w:tab/>
        <w:t>95</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Глава</w:t>
      </w:r>
      <w:r w:rsidRPr="00DB5DA1">
        <w:rPr>
          <w:rFonts w:ascii="Times New Roman" w:eastAsia="Times New Roman" w:hAnsi="Times New Roman" w:cs="Times New Roman"/>
          <w:kern w:val="0"/>
          <w:sz w:val="28"/>
          <w:szCs w:val="28"/>
          <w:lang w:eastAsia="ru-RU"/>
        </w:rPr>
        <w:t xml:space="preserve"> 3</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Переводческие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способы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межкультурного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распространения</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лимериков</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 xml:space="preserve">3.1 </w:t>
      </w:r>
      <w:r w:rsidRPr="00DB5DA1">
        <w:rPr>
          <w:rFonts w:ascii="Times New Roman" w:eastAsia="Times New Roman" w:hAnsi="Times New Roman" w:cs="Times New Roman" w:hint="eastAsia"/>
          <w:kern w:val="0"/>
          <w:sz w:val="28"/>
          <w:szCs w:val="28"/>
          <w:lang w:eastAsia="ru-RU"/>
        </w:rPr>
        <w:t>Перевод</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лимериков</w:t>
      </w:r>
      <w:r w:rsidRPr="00DB5DA1">
        <w:rPr>
          <w:rFonts w:ascii="Times New Roman" w:eastAsia="Times New Roman" w:hAnsi="Times New Roman" w:cs="Times New Roman"/>
          <w:kern w:val="0"/>
          <w:sz w:val="28"/>
          <w:szCs w:val="28"/>
          <w:lang w:eastAsia="ru-RU"/>
        </w:rPr>
        <w:tab/>
        <w:t>97</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3.1.1</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Параметры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переводческой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трудности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при</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работе</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с</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лимериками</w:t>
      </w:r>
      <w:r w:rsidRPr="00DB5DA1">
        <w:rPr>
          <w:rFonts w:ascii="Times New Roman" w:eastAsia="Times New Roman" w:hAnsi="Times New Roman" w:cs="Times New Roman"/>
          <w:kern w:val="0"/>
          <w:sz w:val="28"/>
          <w:szCs w:val="28"/>
          <w:lang w:eastAsia="ru-RU"/>
        </w:rPr>
        <w:tab/>
        <w:t>98</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3.1.2</w:t>
      </w:r>
      <w:r w:rsidRPr="00DB5DA1">
        <w:rPr>
          <w:rFonts w:ascii="Times New Roman" w:eastAsia="Times New Roman" w:hAnsi="Times New Roman" w:cs="Times New Roman"/>
          <w:kern w:val="0"/>
          <w:sz w:val="28"/>
          <w:szCs w:val="28"/>
          <w:lang w:eastAsia="ru-RU"/>
        </w:rPr>
        <w:tab/>
        <w:t xml:space="preserve"> </w:t>
      </w:r>
      <w:r w:rsidRPr="00DB5DA1">
        <w:rPr>
          <w:rFonts w:ascii="Times New Roman" w:eastAsia="Times New Roman" w:hAnsi="Times New Roman" w:cs="Times New Roman" w:hint="eastAsia"/>
          <w:kern w:val="0"/>
          <w:sz w:val="28"/>
          <w:szCs w:val="28"/>
          <w:lang w:eastAsia="ru-RU"/>
        </w:rPr>
        <w:t>Передача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структурно</w:t>
      </w:r>
      <w:r w:rsidRPr="00DB5DA1">
        <w:rPr>
          <w:rFonts w:ascii="Times New Roman" w:eastAsia="Times New Roman" w:hAnsi="Times New Roman" w:cs="Times New Roman"/>
          <w:kern w:val="0"/>
          <w:sz w:val="28"/>
          <w:szCs w:val="28"/>
          <w:lang w:eastAsia="ru-RU"/>
        </w:rPr>
        <w:t>-</w:t>
      </w:r>
      <w:r w:rsidRPr="00DB5DA1">
        <w:rPr>
          <w:rFonts w:ascii="Times New Roman" w:eastAsia="Times New Roman" w:hAnsi="Times New Roman" w:cs="Times New Roman" w:hint="eastAsia"/>
          <w:kern w:val="0"/>
          <w:sz w:val="28"/>
          <w:szCs w:val="28"/>
          <w:lang w:eastAsia="ru-RU"/>
        </w:rPr>
        <w:t>воспроизводимых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w:t>
      </w:r>
      <w:r w:rsidRPr="00DB5DA1">
        <w:rPr>
          <w:rFonts w:ascii="Times New Roman" w:eastAsia="Times New Roman" w:hAnsi="Times New Roman" w:cs="Times New Roman"/>
          <w:kern w:val="0"/>
          <w:sz w:val="28"/>
          <w:szCs w:val="28"/>
          <w:lang w:eastAsia="ru-RU"/>
        </w:rPr>
        <w:tab/>
        <w:t>106</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 xml:space="preserve"> </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3.1.3</w:t>
      </w:r>
      <w:r w:rsidRPr="00DB5DA1">
        <w:rPr>
          <w:rFonts w:ascii="Times New Roman" w:eastAsia="Times New Roman" w:hAnsi="Times New Roman" w:cs="Times New Roman"/>
          <w:kern w:val="0"/>
          <w:sz w:val="28"/>
          <w:szCs w:val="28"/>
          <w:lang w:eastAsia="ru-RU"/>
        </w:rPr>
        <w:tab/>
      </w:r>
      <w:r w:rsidRPr="00DB5DA1">
        <w:rPr>
          <w:rFonts w:ascii="Times New Roman" w:eastAsia="Times New Roman" w:hAnsi="Times New Roman" w:cs="Times New Roman" w:hint="eastAsia"/>
          <w:kern w:val="0"/>
          <w:sz w:val="28"/>
          <w:szCs w:val="28"/>
          <w:lang w:eastAsia="ru-RU"/>
        </w:rPr>
        <w:t>Передача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структурно</w:t>
      </w:r>
      <w:r w:rsidRPr="00DB5DA1">
        <w:rPr>
          <w:rFonts w:ascii="Times New Roman" w:eastAsia="Times New Roman" w:hAnsi="Times New Roman" w:cs="Times New Roman"/>
          <w:kern w:val="0"/>
          <w:sz w:val="28"/>
          <w:szCs w:val="28"/>
          <w:lang w:eastAsia="ru-RU"/>
        </w:rPr>
        <w:t>-</w:t>
      </w:r>
      <w:r w:rsidRPr="00DB5DA1">
        <w:rPr>
          <w:rFonts w:ascii="Times New Roman" w:eastAsia="Times New Roman" w:hAnsi="Times New Roman" w:cs="Times New Roman" w:hint="eastAsia"/>
          <w:kern w:val="0"/>
          <w:sz w:val="28"/>
          <w:szCs w:val="28"/>
          <w:lang w:eastAsia="ru-RU"/>
        </w:rPr>
        <w:t>невоспроизводимых</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средств</w:t>
      </w:r>
      <w:r w:rsidRPr="00DB5DA1">
        <w:rPr>
          <w:rFonts w:ascii="Times New Roman" w:eastAsia="Times New Roman" w:hAnsi="Times New Roman" w:cs="Times New Roman"/>
          <w:kern w:val="0"/>
          <w:sz w:val="28"/>
          <w:szCs w:val="28"/>
          <w:lang w:eastAsia="ru-RU"/>
        </w:rPr>
        <w:t xml:space="preserve"> 109</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kern w:val="0"/>
          <w:sz w:val="28"/>
          <w:szCs w:val="28"/>
          <w:lang w:eastAsia="ru-RU"/>
        </w:rPr>
        <w:t>3.2</w:t>
      </w:r>
      <w:r w:rsidRPr="00DB5DA1">
        <w:rPr>
          <w:rFonts w:ascii="Times New Roman" w:eastAsia="Times New Roman" w:hAnsi="Times New Roman" w:cs="Times New Roman"/>
          <w:kern w:val="0"/>
          <w:sz w:val="28"/>
          <w:szCs w:val="28"/>
          <w:lang w:eastAsia="ru-RU"/>
        </w:rPr>
        <w:tab/>
      </w:r>
      <w:r w:rsidRPr="00DB5DA1">
        <w:rPr>
          <w:rFonts w:ascii="Times New Roman" w:eastAsia="Times New Roman" w:hAnsi="Times New Roman" w:cs="Times New Roman" w:hint="eastAsia"/>
          <w:kern w:val="0"/>
          <w:sz w:val="28"/>
          <w:szCs w:val="28"/>
          <w:lang w:eastAsia="ru-RU"/>
        </w:rPr>
        <w:t>Культурный</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перенос</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жанра</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лимерик</w:t>
      </w:r>
      <w:r w:rsidRPr="00DB5DA1">
        <w:rPr>
          <w:rFonts w:ascii="Times New Roman" w:eastAsia="Times New Roman" w:hAnsi="Times New Roman" w:cs="Times New Roman"/>
          <w:kern w:val="0"/>
          <w:sz w:val="28"/>
          <w:szCs w:val="28"/>
          <w:lang w:eastAsia="ru-RU"/>
        </w:rPr>
        <w:tab/>
        <w:t>113</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Выводы</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по</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главе</w:t>
      </w:r>
      <w:r w:rsidRPr="00DB5DA1">
        <w:rPr>
          <w:rFonts w:ascii="Times New Roman" w:eastAsia="Times New Roman" w:hAnsi="Times New Roman" w:cs="Times New Roman"/>
          <w:kern w:val="0"/>
          <w:sz w:val="28"/>
          <w:szCs w:val="28"/>
          <w:lang w:eastAsia="ru-RU"/>
        </w:rPr>
        <w:t xml:space="preserve"> 3</w:t>
      </w:r>
      <w:r w:rsidRPr="00DB5DA1">
        <w:rPr>
          <w:rFonts w:ascii="Times New Roman" w:eastAsia="Times New Roman" w:hAnsi="Times New Roman" w:cs="Times New Roman"/>
          <w:kern w:val="0"/>
          <w:sz w:val="28"/>
          <w:szCs w:val="28"/>
          <w:lang w:eastAsia="ru-RU"/>
        </w:rPr>
        <w:tab/>
        <w:t>122</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Заключение</w:t>
      </w:r>
      <w:r w:rsidRPr="00DB5DA1">
        <w:rPr>
          <w:rFonts w:ascii="Times New Roman" w:eastAsia="Times New Roman" w:hAnsi="Times New Roman" w:cs="Times New Roman"/>
          <w:kern w:val="0"/>
          <w:sz w:val="28"/>
          <w:szCs w:val="28"/>
          <w:lang w:eastAsia="ru-RU"/>
        </w:rPr>
        <w:tab/>
        <w:t>123</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Литература</w:t>
      </w:r>
      <w:r w:rsidRPr="00DB5DA1">
        <w:rPr>
          <w:rFonts w:ascii="Times New Roman" w:eastAsia="Times New Roman" w:hAnsi="Times New Roman" w:cs="Times New Roman"/>
          <w:kern w:val="0"/>
          <w:sz w:val="28"/>
          <w:szCs w:val="28"/>
          <w:lang w:eastAsia="ru-RU"/>
        </w:rPr>
        <w:tab/>
        <w:t>127</w:t>
      </w:r>
    </w:p>
    <w:p w:rsidR="00DB5DA1" w:rsidRP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Литературные</w:t>
      </w:r>
      <w:r w:rsidRPr="00DB5DA1">
        <w:rPr>
          <w:rFonts w:ascii="Times New Roman" w:eastAsia="Times New Roman" w:hAnsi="Times New Roman" w:cs="Times New Roman"/>
          <w:kern w:val="0"/>
          <w:sz w:val="28"/>
          <w:szCs w:val="28"/>
          <w:lang w:eastAsia="ru-RU"/>
        </w:rPr>
        <w:t xml:space="preserve"> </w:t>
      </w:r>
      <w:r w:rsidRPr="00DB5DA1">
        <w:rPr>
          <w:rFonts w:ascii="Times New Roman" w:eastAsia="Times New Roman" w:hAnsi="Times New Roman" w:cs="Times New Roman" w:hint="eastAsia"/>
          <w:kern w:val="0"/>
          <w:sz w:val="28"/>
          <w:szCs w:val="28"/>
          <w:lang w:eastAsia="ru-RU"/>
        </w:rPr>
        <w:t>тексты</w:t>
      </w:r>
      <w:r w:rsidRPr="00DB5DA1">
        <w:rPr>
          <w:rFonts w:ascii="Times New Roman" w:eastAsia="Times New Roman" w:hAnsi="Times New Roman" w:cs="Times New Roman"/>
          <w:kern w:val="0"/>
          <w:sz w:val="28"/>
          <w:szCs w:val="28"/>
          <w:lang w:eastAsia="ru-RU"/>
        </w:rPr>
        <w:tab/>
        <w:t>142</w:t>
      </w:r>
    </w:p>
    <w:p w:rsidR="00DB5DA1" w:rsidRDefault="00DB5DA1" w:rsidP="00DB5DA1">
      <w:pPr>
        <w:rPr>
          <w:rFonts w:ascii="Times New Roman" w:eastAsia="Times New Roman" w:hAnsi="Times New Roman" w:cs="Times New Roman"/>
          <w:kern w:val="0"/>
          <w:sz w:val="28"/>
          <w:szCs w:val="28"/>
          <w:lang w:eastAsia="ru-RU"/>
        </w:rPr>
      </w:pPr>
      <w:r w:rsidRPr="00DB5DA1">
        <w:rPr>
          <w:rFonts w:ascii="Times New Roman" w:eastAsia="Times New Roman" w:hAnsi="Times New Roman" w:cs="Times New Roman" w:hint="eastAsia"/>
          <w:kern w:val="0"/>
          <w:sz w:val="28"/>
          <w:szCs w:val="28"/>
          <w:lang w:eastAsia="ru-RU"/>
        </w:rPr>
        <w:t>Приложение</w:t>
      </w:r>
      <w:r w:rsidRPr="00DB5DA1">
        <w:rPr>
          <w:rFonts w:ascii="Times New Roman" w:eastAsia="Times New Roman" w:hAnsi="Times New Roman" w:cs="Times New Roman"/>
          <w:kern w:val="0"/>
          <w:sz w:val="28"/>
          <w:szCs w:val="28"/>
          <w:lang w:eastAsia="ru-RU"/>
        </w:rPr>
        <w:tab/>
        <w:t>144</w:t>
      </w:r>
    </w:p>
    <w:p w:rsidR="00DB5DA1" w:rsidRDefault="00DB5DA1" w:rsidP="00DB5DA1"/>
    <w:p w:rsidR="00DB5DA1" w:rsidRDefault="00DB5DA1" w:rsidP="00DB5DA1"/>
    <w:p w:rsidR="00DB5DA1" w:rsidRDefault="00DB5DA1" w:rsidP="00DB5DA1">
      <w:r>
        <w:rPr>
          <w:rFonts w:hint="eastAsia"/>
        </w:rPr>
        <w:t>ЗАКЛЮЧЕНИЕ</w:t>
      </w:r>
    </w:p>
    <w:p w:rsidR="00DB5DA1" w:rsidRDefault="00DB5DA1" w:rsidP="00DB5DA1">
      <w:r>
        <w:rPr>
          <w:rFonts w:hint="eastAsia"/>
        </w:rPr>
        <w:lastRenderedPageBreak/>
        <w:t>Подводя</w:t>
      </w:r>
      <w:r>
        <w:t></w:t>
      </w:r>
      <w:r>
        <w:rPr>
          <w:rFonts w:hint="eastAsia"/>
        </w:rPr>
        <w:t>итоги</w:t>
      </w:r>
      <w:r>
        <w:t></w:t>
      </w:r>
      <w:r>
        <w:rPr>
          <w:rFonts w:hint="eastAsia"/>
        </w:rPr>
        <w:t>диссертационного</w:t>
      </w:r>
      <w:r>
        <w:t></w:t>
      </w:r>
      <w:r>
        <w:rPr>
          <w:rFonts w:hint="eastAsia"/>
        </w:rPr>
        <w:t>исследования</w:t>
      </w:r>
      <w:r>
        <w:t></w:t>
      </w:r>
      <w:r>
        <w:t></w:t>
      </w:r>
      <w:r>
        <w:rPr>
          <w:rFonts w:hint="eastAsia"/>
        </w:rPr>
        <w:t>прежде</w:t>
      </w:r>
      <w:r>
        <w:t></w:t>
      </w:r>
      <w:r>
        <w:rPr>
          <w:rFonts w:hint="eastAsia"/>
        </w:rPr>
        <w:t>всего</w:t>
      </w:r>
      <w:r>
        <w:t></w:t>
      </w:r>
      <w:r>
        <w:rPr>
          <w:rFonts w:hint="eastAsia"/>
        </w:rPr>
        <w:t>необходимо</w:t>
      </w:r>
      <w:r>
        <w:t></w:t>
      </w:r>
      <w:r>
        <w:rPr>
          <w:rFonts w:hint="eastAsia"/>
        </w:rPr>
        <w:t>отметить</w:t>
      </w:r>
      <w:r>
        <w:t></w:t>
      </w:r>
      <w:r>
        <w:rPr>
          <w:rFonts w:hint="eastAsia"/>
        </w:rPr>
        <w:t>его</w:t>
      </w:r>
      <w:r>
        <w:t></w:t>
      </w:r>
      <w:r>
        <w:rPr>
          <w:rFonts w:hint="eastAsia"/>
        </w:rPr>
        <w:t>междисциплинарный</w:t>
      </w:r>
      <w:r>
        <w:t></w:t>
      </w:r>
      <w:r>
        <w:rPr>
          <w:rFonts w:hint="eastAsia"/>
        </w:rPr>
        <w:t>и</w:t>
      </w:r>
      <w:r>
        <w:t></w:t>
      </w:r>
      <w:r>
        <w:rPr>
          <w:rFonts w:hint="eastAsia"/>
        </w:rPr>
        <w:t>комплексный</w:t>
      </w:r>
      <w:r>
        <w:t></w:t>
      </w:r>
      <w:r>
        <w:rPr>
          <w:rFonts w:hint="eastAsia"/>
        </w:rPr>
        <w:t>характер</w:t>
      </w:r>
      <w:r>
        <w:t></w:t>
      </w:r>
      <w:r>
        <w:t></w:t>
      </w:r>
      <w:r>
        <w:rPr>
          <w:rFonts w:hint="eastAsia"/>
        </w:rPr>
        <w:t>В</w:t>
      </w:r>
      <w:r>
        <w:t></w:t>
      </w:r>
      <w:r>
        <w:rPr>
          <w:rFonts w:hint="eastAsia"/>
        </w:rPr>
        <w:t>ходе</w:t>
      </w:r>
      <w:r>
        <w:t></w:t>
      </w:r>
      <w:r>
        <w:rPr>
          <w:rFonts w:hint="eastAsia"/>
        </w:rPr>
        <w:t>исследования</w:t>
      </w:r>
      <w:r>
        <w:t></w:t>
      </w:r>
      <w:r>
        <w:t></w:t>
      </w:r>
      <w:r>
        <w:rPr>
          <w:rFonts w:hint="eastAsia"/>
        </w:rPr>
        <w:t>носящего</w:t>
      </w:r>
      <w:r>
        <w:t></w:t>
      </w:r>
      <w:r>
        <w:rPr>
          <w:rFonts w:hint="eastAsia"/>
        </w:rPr>
        <w:t>лингвокультурологическую</w:t>
      </w:r>
      <w:r>
        <w:t></w:t>
      </w:r>
      <w:r>
        <w:rPr>
          <w:rFonts w:hint="eastAsia"/>
        </w:rPr>
        <w:t>переводческую</w:t>
      </w:r>
      <w:r>
        <w:t></w:t>
      </w:r>
      <w:r>
        <w:rPr>
          <w:rFonts w:hint="eastAsia"/>
        </w:rPr>
        <w:t>направленность</w:t>
      </w:r>
      <w:r>
        <w:t></w:t>
      </w:r>
      <w:r>
        <w:t></w:t>
      </w:r>
      <w:r>
        <w:rPr>
          <w:rFonts w:hint="eastAsia"/>
        </w:rPr>
        <w:t>нашла</w:t>
      </w:r>
      <w:r>
        <w:t></w:t>
      </w:r>
      <w:r>
        <w:rPr>
          <w:rFonts w:hint="eastAsia"/>
        </w:rPr>
        <w:t>подтверждение</w:t>
      </w:r>
      <w:r>
        <w:t></w:t>
      </w:r>
      <w:r>
        <w:rPr>
          <w:rFonts w:hint="eastAsia"/>
        </w:rPr>
        <w:t>гипотеза</w:t>
      </w:r>
      <w:r>
        <w:t></w:t>
      </w:r>
      <w:r>
        <w:rPr>
          <w:rFonts w:hint="eastAsia"/>
        </w:rPr>
        <w:t>относительно</w:t>
      </w:r>
      <w:r>
        <w:t></w:t>
      </w:r>
      <w:r>
        <w:rPr>
          <w:rFonts w:hint="eastAsia"/>
        </w:rPr>
        <w:t>обогащения</w:t>
      </w:r>
      <w:r>
        <w:t></w:t>
      </w:r>
      <w:r>
        <w:rPr>
          <w:rFonts w:hint="eastAsia"/>
        </w:rPr>
        <w:t>европейских</w:t>
      </w:r>
      <w:r>
        <w:t></w:t>
      </w:r>
      <w:r>
        <w:rPr>
          <w:rFonts w:hint="eastAsia"/>
        </w:rPr>
        <w:t>культур</w:t>
      </w:r>
      <w:r>
        <w:t></w:t>
      </w:r>
      <w:r>
        <w:rPr>
          <w:rFonts w:hint="eastAsia"/>
        </w:rPr>
        <w:t>за</w:t>
      </w:r>
      <w:r>
        <w:t></w:t>
      </w:r>
      <w:r>
        <w:rPr>
          <w:rFonts w:hint="eastAsia"/>
        </w:rPr>
        <w:t>счет</w:t>
      </w:r>
      <w:r>
        <w:t></w:t>
      </w:r>
      <w:r>
        <w:rPr>
          <w:rFonts w:hint="eastAsia"/>
        </w:rPr>
        <w:t>межкультурного</w:t>
      </w:r>
      <w:r>
        <w:t></w:t>
      </w:r>
      <w:r>
        <w:rPr>
          <w:rFonts w:hint="eastAsia"/>
        </w:rPr>
        <w:t>движения</w:t>
      </w:r>
      <w:r>
        <w:t></w:t>
      </w:r>
      <w:r>
        <w:rPr>
          <w:rFonts w:hint="eastAsia"/>
        </w:rPr>
        <w:t>текстов</w:t>
      </w:r>
      <w:r>
        <w:t></w:t>
      </w:r>
      <w:r>
        <w:t></w:t>
      </w:r>
      <w:r>
        <w:rPr>
          <w:rFonts w:hint="eastAsia"/>
        </w:rPr>
        <w:t>конституируемых</w:t>
      </w:r>
      <w:r>
        <w:t></w:t>
      </w:r>
      <w:r>
        <w:rPr>
          <w:rFonts w:hint="eastAsia"/>
        </w:rPr>
        <w:t>из</w:t>
      </w:r>
      <w:r>
        <w:t></w:t>
      </w:r>
      <w:r>
        <w:rPr>
          <w:rFonts w:hint="eastAsia"/>
        </w:rPr>
        <w:t>элементов</w:t>
      </w:r>
      <w:r>
        <w:t></w:t>
      </w:r>
      <w:r>
        <w:rPr>
          <w:rFonts w:hint="eastAsia"/>
        </w:rPr>
        <w:t>общеевропейского</w:t>
      </w:r>
      <w:r>
        <w:t></w:t>
      </w:r>
      <w:r>
        <w:rPr>
          <w:rFonts w:hint="eastAsia"/>
        </w:rPr>
        <w:t>античного</w:t>
      </w:r>
      <w:r>
        <w:t></w:t>
      </w:r>
      <w:r>
        <w:rPr>
          <w:rFonts w:hint="eastAsia"/>
        </w:rPr>
        <w:t>наследия</w:t>
      </w:r>
      <w:r>
        <w:t></w:t>
      </w:r>
    </w:p>
    <w:p w:rsidR="00DB5DA1" w:rsidRDefault="00DB5DA1" w:rsidP="00DB5DA1">
      <w:r>
        <w:rPr>
          <w:rFonts w:hint="eastAsia"/>
        </w:rPr>
        <w:t>Такая</w:t>
      </w:r>
      <w:r>
        <w:t></w:t>
      </w:r>
      <w:r>
        <w:rPr>
          <w:rFonts w:hint="eastAsia"/>
        </w:rPr>
        <w:t>постановка</w:t>
      </w:r>
      <w:r>
        <w:t></w:t>
      </w:r>
      <w:r>
        <w:rPr>
          <w:rFonts w:hint="eastAsia"/>
        </w:rPr>
        <w:t>проблемы</w:t>
      </w:r>
      <w:r>
        <w:t></w:t>
      </w:r>
      <w:r>
        <w:rPr>
          <w:rFonts w:hint="eastAsia"/>
        </w:rPr>
        <w:t>объясняется</w:t>
      </w:r>
      <w:r>
        <w:t></w:t>
      </w:r>
      <w:r>
        <w:rPr>
          <w:rFonts w:hint="eastAsia"/>
        </w:rPr>
        <w:t>тем</w:t>
      </w:r>
      <w:r>
        <w:t></w:t>
      </w:r>
      <w:r>
        <w:t></w:t>
      </w:r>
      <w:r>
        <w:rPr>
          <w:rFonts w:hint="eastAsia"/>
        </w:rPr>
        <w:t>что</w:t>
      </w:r>
      <w:r>
        <w:t></w:t>
      </w:r>
      <w:r>
        <w:t></w:t>
      </w:r>
      <w:r>
        <w:rPr>
          <w:rFonts w:hint="eastAsia"/>
        </w:rPr>
        <w:t>несмотря</w:t>
      </w:r>
      <w:r>
        <w:t></w:t>
      </w:r>
      <w:r>
        <w:rPr>
          <w:rFonts w:hint="eastAsia"/>
        </w:rPr>
        <w:t>на</w:t>
      </w:r>
      <w:r>
        <w:t></w:t>
      </w:r>
      <w:r>
        <w:rPr>
          <w:rFonts w:hint="eastAsia"/>
        </w:rPr>
        <w:t>принадлежность</w:t>
      </w:r>
      <w:r>
        <w:t></w:t>
      </w:r>
      <w:r>
        <w:rPr>
          <w:rFonts w:hint="eastAsia"/>
        </w:rPr>
        <w:t>субъектов</w:t>
      </w:r>
      <w:r>
        <w:t></w:t>
      </w:r>
      <w:r>
        <w:t></w:t>
      </w:r>
      <w:r>
        <w:rPr>
          <w:rFonts w:hint="eastAsia"/>
        </w:rPr>
        <w:t>включенных</w:t>
      </w:r>
      <w:r>
        <w:t></w:t>
      </w:r>
      <w:r>
        <w:rPr>
          <w:rFonts w:hint="eastAsia"/>
        </w:rPr>
        <w:t>в</w:t>
      </w:r>
      <w:r>
        <w:t></w:t>
      </w:r>
      <w:r>
        <w:rPr>
          <w:rFonts w:hint="eastAsia"/>
        </w:rPr>
        <w:t>процесс</w:t>
      </w:r>
      <w:r>
        <w:t></w:t>
      </w:r>
      <w:r>
        <w:rPr>
          <w:rFonts w:hint="eastAsia"/>
        </w:rPr>
        <w:t>диалога</w:t>
      </w:r>
      <w:r>
        <w:t></w:t>
      </w:r>
      <w:r>
        <w:t></w:t>
      </w:r>
      <w:r>
        <w:rPr>
          <w:rFonts w:hint="eastAsia"/>
        </w:rPr>
        <w:t>к</w:t>
      </w:r>
      <w:r>
        <w:t></w:t>
      </w:r>
      <w:r>
        <w:rPr>
          <w:rFonts w:hint="eastAsia"/>
        </w:rPr>
        <w:t>различным</w:t>
      </w:r>
      <w:r>
        <w:t></w:t>
      </w:r>
      <w:r>
        <w:rPr>
          <w:rFonts w:hint="eastAsia"/>
        </w:rPr>
        <w:t>культурам</w:t>
      </w:r>
      <w:r>
        <w:t></w:t>
      </w:r>
      <w:r>
        <w:rPr>
          <w:rFonts w:hint="eastAsia"/>
        </w:rPr>
        <w:t>с</w:t>
      </w:r>
      <w:r>
        <w:t></w:t>
      </w:r>
      <w:r>
        <w:rPr>
          <w:rFonts w:hint="eastAsia"/>
        </w:rPr>
        <w:t>несхожими</w:t>
      </w:r>
      <w:r>
        <w:t></w:t>
      </w:r>
      <w:r>
        <w:t></w:t>
      </w:r>
      <w:r>
        <w:rPr>
          <w:rFonts w:hint="eastAsia"/>
        </w:rPr>
        <w:t>а</w:t>
      </w:r>
      <w:r>
        <w:t></w:t>
      </w:r>
      <w:r>
        <w:rPr>
          <w:rFonts w:hint="eastAsia"/>
        </w:rPr>
        <w:t>порой</w:t>
      </w:r>
      <w:r>
        <w:t></w:t>
      </w:r>
      <w:r>
        <w:rPr>
          <w:rFonts w:hint="eastAsia"/>
        </w:rPr>
        <w:t>и</w:t>
      </w:r>
      <w:r>
        <w:t></w:t>
      </w:r>
      <w:r>
        <w:rPr>
          <w:rFonts w:hint="eastAsia"/>
        </w:rPr>
        <w:t>сильно</w:t>
      </w:r>
      <w:r>
        <w:t></w:t>
      </w:r>
      <w:r>
        <w:rPr>
          <w:rFonts w:hint="eastAsia"/>
        </w:rPr>
        <w:t>отличающимися</w:t>
      </w:r>
      <w:r>
        <w:t></w:t>
      </w:r>
      <w:r>
        <w:rPr>
          <w:rFonts w:hint="eastAsia"/>
        </w:rPr>
        <w:t>традициями</w:t>
      </w:r>
      <w:r>
        <w:t></w:t>
      </w:r>
      <w:r>
        <w:t></w:t>
      </w:r>
      <w:r>
        <w:rPr>
          <w:rFonts w:hint="eastAsia"/>
        </w:rPr>
        <w:t>чрезвычайно</w:t>
      </w:r>
      <w:r>
        <w:t></w:t>
      </w:r>
      <w:r>
        <w:rPr>
          <w:rFonts w:hint="eastAsia"/>
        </w:rPr>
        <w:t>важно</w:t>
      </w:r>
      <w:r>
        <w:t></w:t>
      </w:r>
      <w:r>
        <w:rPr>
          <w:rFonts w:hint="eastAsia"/>
        </w:rPr>
        <w:t>обнаружить</w:t>
      </w:r>
      <w:r>
        <w:t></w:t>
      </w:r>
      <w:r>
        <w:rPr>
          <w:rFonts w:hint="eastAsia"/>
        </w:rPr>
        <w:t>для</w:t>
      </w:r>
      <w:r>
        <w:t></w:t>
      </w:r>
      <w:r>
        <w:rPr>
          <w:rFonts w:hint="eastAsia"/>
        </w:rPr>
        <w:t>них</w:t>
      </w:r>
      <w:r>
        <w:t></w:t>
      </w:r>
      <w:r>
        <w:rPr>
          <w:rFonts w:hint="eastAsia"/>
        </w:rPr>
        <w:t>универсальную</w:t>
      </w:r>
      <w:r>
        <w:t></w:t>
      </w:r>
      <w:r>
        <w:rPr>
          <w:rFonts w:hint="eastAsia"/>
        </w:rPr>
        <w:t>ценностную</w:t>
      </w:r>
      <w:r>
        <w:t></w:t>
      </w:r>
      <w:r>
        <w:rPr>
          <w:rFonts w:hint="eastAsia"/>
        </w:rPr>
        <w:t>культурную</w:t>
      </w:r>
      <w:r>
        <w:t></w:t>
      </w:r>
      <w:r>
        <w:rPr>
          <w:rFonts w:hint="eastAsia"/>
        </w:rPr>
        <w:t>основу</w:t>
      </w:r>
      <w:r>
        <w:t></w:t>
      </w:r>
      <w:r>
        <w:t></w:t>
      </w:r>
      <w:r>
        <w:rPr>
          <w:rFonts w:hint="eastAsia"/>
        </w:rPr>
        <w:t>какой</w:t>
      </w:r>
      <w:r>
        <w:t></w:t>
      </w:r>
      <w:r>
        <w:rPr>
          <w:rFonts w:hint="eastAsia"/>
        </w:rPr>
        <w:t>являются</w:t>
      </w:r>
      <w:r>
        <w:t></w:t>
      </w:r>
      <w:r>
        <w:rPr>
          <w:rFonts w:hint="eastAsia"/>
        </w:rPr>
        <w:t>культуры</w:t>
      </w:r>
      <w:r>
        <w:t></w:t>
      </w:r>
      <w:r>
        <w:rPr>
          <w:rFonts w:hint="eastAsia"/>
        </w:rPr>
        <w:t>античности</w:t>
      </w:r>
      <w:r>
        <w:t></w:t>
      </w:r>
      <w:r>
        <w:t></w:t>
      </w:r>
      <w:r>
        <w:rPr>
          <w:rFonts w:hint="eastAsia"/>
        </w:rPr>
        <w:t>Этим</w:t>
      </w:r>
      <w:r>
        <w:t></w:t>
      </w:r>
      <w:r>
        <w:rPr>
          <w:rFonts w:hint="eastAsia"/>
        </w:rPr>
        <w:t>объясняется</w:t>
      </w:r>
      <w:r>
        <w:t></w:t>
      </w:r>
      <w:r>
        <w:rPr>
          <w:rFonts w:hint="eastAsia"/>
        </w:rPr>
        <w:t>избранный</w:t>
      </w:r>
      <w:r>
        <w:t></w:t>
      </w:r>
      <w:r>
        <w:rPr>
          <w:rFonts w:hint="eastAsia"/>
        </w:rPr>
        <w:t>нами</w:t>
      </w:r>
      <w:r>
        <w:t></w:t>
      </w:r>
      <w:r>
        <w:rPr>
          <w:rFonts w:hint="eastAsia"/>
        </w:rPr>
        <w:t>подход</w:t>
      </w:r>
      <w:r>
        <w:t></w:t>
      </w:r>
      <w:r>
        <w:rPr>
          <w:rFonts w:hint="eastAsia"/>
        </w:rPr>
        <w:t>к</w:t>
      </w:r>
      <w:r>
        <w:t></w:t>
      </w:r>
      <w:r>
        <w:rPr>
          <w:rFonts w:hint="eastAsia"/>
        </w:rPr>
        <w:t>проблеме</w:t>
      </w:r>
      <w:r>
        <w:t></w:t>
      </w:r>
      <w:r>
        <w:rPr>
          <w:rFonts w:hint="eastAsia"/>
        </w:rPr>
        <w:t>с</w:t>
      </w:r>
      <w:r>
        <w:t></w:t>
      </w:r>
      <w:r>
        <w:rPr>
          <w:rFonts w:hint="eastAsia"/>
        </w:rPr>
        <w:t>общекультурных</w:t>
      </w:r>
      <w:r>
        <w:t></w:t>
      </w:r>
      <w:r>
        <w:rPr>
          <w:rFonts w:hint="eastAsia"/>
        </w:rPr>
        <w:t>позиций</w:t>
      </w:r>
      <w:r>
        <w:t></w:t>
      </w:r>
      <w:r>
        <w:t></w:t>
      </w:r>
      <w:r>
        <w:rPr>
          <w:rFonts w:hint="eastAsia"/>
        </w:rPr>
        <w:t>поскольку</w:t>
      </w:r>
      <w:r>
        <w:t></w:t>
      </w:r>
      <w:r>
        <w:rPr>
          <w:rFonts w:hint="eastAsia"/>
        </w:rPr>
        <w:t>представляется</w:t>
      </w:r>
      <w:r>
        <w:t></w:t>
      </w:r>
      <w:r>
        <w:t></w:t>
      </w:r>
      <w:r>
        <w:rPr>
          <w:rFonts w:hint="eastAsia"/>
        </w:rPr>
        <w:t>что</w:t>
      </w:r>
      <w:r>
        <w:t></w:t>
      </w:r>
      <w:r>
        <w:rPr>
          <w:rFonts w:hint="eastAsia"/>
        </w:rPr>
        <w:t>общее</w:t>
      </w:r>
      <w:r>
        <w:t></w:t>
      </w:r>
      <w:r>
        <w:rPr>
          <w:rFonts w:hint="eastAsia"/>
        </w:rPr>
        <w:t>в</w:t>
      </w:r>
      <w:r>
        <w:t></w:t>
      </w:r>
      <w:r>
        <w:rPr>
          <w:rFonts w:hint="eastAsia"/>
        </w:rPr>
        <w:t>культурах</w:t>
      </w:r>
      <w:r>
        <w:t></w:t>
      </w:r>
      <w:r>
        <w:t></w:t>
      </w:r>
      <w:r>
        <w:rPr>
          <w:rFonts w:hint="eastAsia"/>
        </w:rPr>
        <w:t>обмен</w:t>
      </w:r>
      <w:r>
        <w:t></w:t>
      </w:r>
      <w:r>
        <w:rPr>
          <w:rFonts w:hint="eastAsia"/>
        </w:rPr>
        <w:t>значимыми</w:t>
      </w:r>
      <w:r>
        <w:t></w:t>
      </w:r>
      <w:r>
        <w:rPr>
          <w:rFonts w:hint="eastAsia"/>
        </w:rPr>
        <w:t>фрагментами</w:t>
      </w:r>
      <w:r>
        <w:t></w:t>
      </w:r>
      <w:r>
        <w:rPr>
          <w:rFonts w:hint="eastAsia"/>
        </w:rPr>
        <w:t>между</w:t>
      </w:r>
      <w:r>
        <w:t></w:t>
      </w:r>
      <w:r>
        <w:rPr>
          <w:rFonts w:hint="eastAsia"/>
        </w:rPr>
        <w:t>культурами</w:t>
      </w:r>
      <w:r>
        <w:t></w:t>
      </w:r>
      <w:r>
        <w:rPr>
          <w:rFonts w:hint="eastAsia"/>
        </w:rPr>
        <w:t>облегчает</w:t>
      </w:r>
      <w:r>
        <w:t></w:t>
      </w:r>
      <w:r>
        <w:rPr>
          <w:rFonts w:hint="eastAsia"/>
        </w:rPr>
        <w:t>процесс</w:t>
      </w:r>
      <w:r>
        <w:t></w:t>
      </w:r>
      <w:r>
        <w:rPr>
          <w:rFonts w:hint="eastAsia"/>
        </w:rPr>
        <w:t>взаимопонимания</w:t>
      </w:r>
      <w:r>
        <w:t></w:t>
      </w:r>
      <w:r>
        <w:rPr>
          <w:rFonts w:hint="eastAsia"/>
        </w:rPr>
        <w:t>и</w:t>
      </w:r>
      <w:r>
        <w:t></w:t>
      </w:r>
      <w:r>
        <w:rPr>
          <w:rFonts w:hint="eastAsia"/>
        </w:rPr>
        <w:t>межкультурного</w:t>
      </w:r>
      <w:r>
        <w:t></w:t>
      </w:r>
      <w:r>
        <w:rPr>
          <w:rFonts w:hint="eastAsia"/>
        </w:rPr>
        <w:t>взаимодействия</w:t>
      </w:r>
      <w:r>
        <w:t></w:t>
      </w:r>
    </w:p>
    <w:p w:rsidR="00DB5DA1" w:rsidRDefault="00DB5DA1" w:rsidP="00DB5DA1">
      <w:r>
        <w:rPr>
          <w:rFonts w:hint="eastAsia"/>
        </w:rPr>
        <w:t>В</w:t>
      </w:r>
      <w:r>
        <w:t></w:t>
      </w:r>
      <w:r>
        <w:rPr>
          <w:rFonts w:hint="eastAsia"/>
        </w:rPr>
        <w:t>исследовании</w:t>
      </w:r>
      <w:r>
        <w:t></w:t>
      </w:r>
      <w:r>
        <w:rPr>
          <w:rFonts w:hint="eastAsia"/>
        </w:rPr>
        <w:t>обосновывается</w:t>
      </w:r>
      <w:r>
        <w:t></w:t>
      </w:r>
      <w:r>
        <w:t></w:t>
      </w:r>
      <w:r>
        <w:rPr>
          <w:rFonts w:hint="eastAsia"/>
        </w:rPr>
        <w:t>что</w:t>
      </w:r>
      <w:r>
        <w:t></w:t>
      </w:r>
      <w:r>
        <w:rPr>
          <w:rFonts w:hint="eastAsia"/>
        </w:rPr>
        <w:t>подобное</w:t>
      </w:r>
      <w:r>
        <w:t></w:t>
      </w:r>
      <w:r>
        <w:rPr>
          <w:rFonts w:hint="eastAsia"/>
        </w:rPr>
        <w:t>взаимодействие</w:t>
      </w:r>
      <w:r>
        <w:t></w:t>
      </w:r>
      <w:r>
        <w:rPr>
          <w:rFonts w:hint="eastAsia"/>
        </w:rPr>
        <w:t>культур</w:t>
      </w:r>
      <w:r>
        <w:t></w:t>
      </w:r>
      <w:r>
        <w:t></w:t>
      </w:r>
      <w:r>
        <w:rPr>
          <w:rFonts w:hint="eastAsia"/>
        </w:rPr>
        <w:t>направленное</w:t>
      </w:r>
      <w:r>
        <w:t></w:t>
      </w:r>
      <w:r>
        <w:rPr>
          <w:rFonts w:hint="eastAsia"/>
        </w:rPr>
        <w:t>на</w:t>
      </w:r>
      <w:r>
        <w:t></w:t>
      </w:r>
      <w:r>
        <w:rPr>
          <w:rFonts w:hint="eastAsia"/>
        </w:rPr>
        <w:t>их</w:t>
      </w:r>
      <w:r>
        <w:t></w:t>
      </w:r>
      <w:r>
        <w:rPr>
          <w:rFonts w:hint="eastAsia"/>
        </w:rPr>
        <w:t>взаимное</w:t>
      </w:r>
      <w:r>
        <w:t></w:t>
      </w:r>
      <w:r>
        <w:rPr>
          <w:rFonts w:hint="eastAsia"/>
        </w:rPr>
        <w:t>обогащение</w:t>
      </w:r>
      <w:r>
        <w:t></w:t>
      </w:r>
      <w:r>
        <w:t></w:t>
      </w:r>
      <w:r>
        <w:rPr>
          <w:rFonts w:hint="eastAsia"/>
        </w:rPr>
        <w:t>является</w:t>
      </w:r>
      <w:r>
        <w:t></w:t>
      </w:r>
      <w:r>
        <w:rPr>
          <w:rFonts w:hint="eastAsia"/>
        </w:rPr>
        <w:t>возможным</w:t>
      </w:r>
      <w:r>
        <w:t></w:t>
      </w:r>
      <w:r>
        <w:rPr>
          <w:rFonts w:hint="eastAsia"/>
        </w:rPr>
        <w:t>благодаря</w:t>
      </w:r>
      <w:r>
        <w:t></w:t>
      </w:r>
      <w:r>
        <w:rPr>
          <w:rFonts w:hint="eastAsia"/>
        </w:rPr>
        <w:t>культурообразующему</w:t>
      </w:r>
      <w:r>
        <w:t></w:t>
      </w:r>
      <w:r>
        <w:rPr>
          <w:rFonts w:hint="eastAsia"/>
        </w:rPr>
        <w:t>феномену</w:t>
      </w:r>
      <w:r>
        <w:t></w:t>
      </w:r>
      <w:r>
        <w:rPr>
          <w:rFonts w:hint="eastAsia"/>
        </w:rPr>
        <w:t>традукции</w:t>
      </w:r>
      <w:r>
        <w:t></w:t>
      </w:r>
      <w:r>
        <w:t></w:t>
      </w:r>
      <w:r>
        <w:rPr>
          <w:rFonts w:hint="eastAsia"/>
        </w:rPr>
        <w:t>понимаемому</w:t>
      </w:r>
      <w:r>
        <w:t></w:t>
      </w:r>
      <w:r>
        <w:rPr>
          <w:rFonts w:hint="eastAsia"/>
        </w:rPr>
        <w:t>как</w:t>
      </w:r>
      <w:r>
        <w:t></w:t>
      </w:r>
      <w:r>
        <w:rPr>
          <w:rFonts w:hint="eastAsia"/>
        </w:rPr>
        <w:t>широкая</w:t>
      </w:r>
      <w:r>
        <w:t></w:t>
      </w:r>
      <w:r>
        <w:rPr>
          <w:rFonts w:hint="eastAsia"/>
        </w:rPr>
        <w:t>разновидность</w:t>
      </w:r>
      <w:r>
        <w:t></w:t>
      </w:r>
      <w:r>
        <w:rPr>
          <w:rFonts w:hint="eastAsia"/>
        </w:rPr>
        <w:t>перевода</w:t>
      </w:r>
      <w:r>
        <w:t></w:t>
      </w:r>
      <w:r>
        <w:t></w:t>
      </w:r>
      <w:r>
        <w:rPr>
          <w:rFonts w:hint="eastAsia"/>
        </w:rPr>
        <w:t>и</w:t>
      </w:r>
      <w:r>
        <w:t></w:t>
      </w:r>
      <w:r>
        <w:t></w:t>
      </w:r>
      <w:r>
        <w:rPr>
          <w:rFonts w:hint="eastAsia"/>
        </w:rPr>
        <w:t>следовательно</w:t>
      </w:r>
      <w:r>
        <w:t></w:t>
      </w:r>
      <w:r>
        <w:t></w:t>
      </w:r>
      <w:r>
        <w:rPr>
          <w:rFonts w:hint="eastAsia"/>
        </w:rPr>
        <w:t>как</w:t>
      </w:r>
      <w:r>
        <w:t></w:t>
      </w:r>
      <w:r>
        <w:rPr>
          <w:rFonts w:hint="eastAsia"/>
        </w:rPr>
        <w:t>один</w:t>
      </w:r>
      <w:r>
        <w:t></w:t>
      </w:r>
      <w:r>
        <w:rPr>
          <w:rFonts w:hint="eastAsia"/>
        </w:rPr>
        <w:t>из</w:t>
      </w:r>
      <w:r>
        <w:t></w:t>
      </w:r>
      <w:r>
        <w:rPr>
          <w:rFonts w:hint="eastAsia"/>
        </w:rPr>
        <w:t>продуктивных</w:t>
      </w:r>
      <w:r>
        <w:t></w:t>
      </w:r>
      <w:r>
        <w:rPr>
          <w:rFonts w:hint="eastAsia"/>
        </w:rPr>
        <w:t>способов</w:t>
      </w:r>
      <w:r>
        <w:t></w:t>
      </w:r>
      <w:r>
        <w:rPr>
          <w:rFonts w:hint="eastAsia"/>
        </w:rPr>
        <w:t>межкультурной</w:t>
      </w:r>
      <w:r>
        <w:t></w:t>
      </w:r>
      <w:r>
        <w:rPr>
          <w:rFonts w:hint="eastAsia"/>
        </w:rPr>
        <w:t>коммуникации</w:t>
      </w:r>
      <w:r>
        <w:t></w:t>
      </w:r>
    </w:p>
    <w:p w:rsidR="00DB5DA1" w:rsidRDefault="00DB5DA1" w:rsidP="00DB5DA1">
      <w:r>
        <w:rPr>
          <w:rFonts w:hint="eastAsia"/>
        </w:rPr>
        <w:t>Для</w:t>
      </w:r>
      <w:r>
        <w:t></w:t>
      </w:r>
      <w:r>
        <w:rPr>
          <w:rFonts w:hint="eastAsia"/>
        </w:rPr>
        <w:t>демонстрации</w:t>
      </w:r>
      <w:r>
        <w:t></w:t>
      </w:r>
      <w:r>
        <w:rPr>
          <w:rFonts w:hint="eastAsia"/>
        </w:rPr>
        <w:t>этого</w:t>
      </w:r>
      <w:r>
        <w:t></w:t>
      </w:r>
      <w:r>
        <w:rPr>
          <w:rFonts w:hint="eastAsia"/>
        </w:rPr>
        <w:t>утверждения</w:t>
      </w:r>
      <w:r>
        <w:t></w:t>
      </w:r>
      <w:r>
        <w:rPr>
          <w:rFonts w:hint="eastAsia"/>
        </w:rPr>
        <w:t>на</w:t>
      </w:r>
      <w:r>
        <w:t></w:t>
      </w:r>
      <w:r>
        <w:rPr>
          <w:rFonts w:hint="eastAsia"/>
        </w:rPr>
        <w:t>примере</w:t>
      </w:r>
      <w:r>
        <w:t></w:t>
      </w:r>
      <w:r>
        <w:rPr>
          <w:rFonts w:hint="eastAsia"/>
        </w:rPr>
        <w:t>жанра</w:t>
      </w:r>
      <w:r>
        <w:t></w:t>
      </w:r>
      <w:r>
        <w:rPr>
          <w:rFonts w:hint="eastAsia"/>
        </w:rPr>
        <w:t>англоязычной</w:t>
      </w:r>
      <w:r>
        <w:t></w:t>
      </w:r>
      <w:r>
        <w:rPr>
          <w:rFonts w:hint="eastAsia"/>
        </w:rPr>
        <w:t>культуры</w:t>
      </w:r>
      <w:r>
        <w:t></w:t>
      </w:r>
      <w:r>
        <w:rPr>
          <w:rFonts w:hint="eastAsia"/>
        </w:rPr>
        <w:t>лимерик</w:t>
      </w:r>
      <w:r>
        <w:t></w:t>
      </w:r>
      <w:r>
        <w:rPr>
          <w:rFonts w:hint="eastAsia"/>
        </w:rPr>
        <w:t>показан</w:t>
      </w:r>
      <w:r>
        <w:t></w:t>
      </w:r>
      <w:r>
        <w:rPr>
          <w:rFonts w:hint="eastAsia"/>
        </w:rPr>
        <w:t>способ</w:t>
      </w:r>
      <w:r>
        <w:t></w:t>
      </w:r>
      <w:r>
        <w:rPr>
          <w:rFonts w:hint="eastAsia"/>
        </w:rPr>
        <w:t>проникновения</w:t>
      </w:r>
      <w:r>
        <w:t></w:t>
      </w:r>
      <w:r>
        <w:rPr>
          <w:rFonts w:hint="eastAsia"/>
        </w:rPr>
        <w:t>жанра</w:t>
      </w:r>
      <w:r>
        <w:t></w:t>
      </w:r>
      <w:r>
        <w:rPr>
          <w:rFonts w:hint="eastAsia"/>
        </w:rPr>
        <w:t>из</w:t>
      </w:r>
      <w:r>
        <w:t></w:t>
      </w:r>
      <w:r>
        <w:rPr>
          <w:rFonts w:hint="eastAsia"/>
        </w:rPr>
        <w:t>исходной</w:t>
      </w:r>
      <w:r>
        <w:t></w:t>
      </w:r>
      <w:r>
        <w:rPr>
          <w:rFonts w:hint="eastAsia"/>
        </w:rPr>
        <w:t>культуры</w:t>
      </w:r>
      <w:r>
        <w:t></w:t>
      </w:r>
      <w:r>
        <w:rPr>
          <w:rFonts w:hint="eastAsia"/>
        </w:rPr>
        <w:t>в</w:t>
      </w:r>
      <w:r>
        <w:t></w:t>
      </w:r>
      <w:r>
        <w:rPr>
          <w:rFonts w:hint="eastAsia"/>
        </w:rPr>
        <w:t>принимающую</w:t>
      </w:r>
      <w:r>
        <w:t></w:t>
      </w:r>
      <w:r>
        <w:rPr>
          <w:rFonts w:hint="eastAsia"/>
        </w:rPr>
        <w:t>и</w:t>
      </w:r>
      <w:r>
        <w:t></w:t>
      </w:r>
      <w:r>
        <w:rPr>
          <w:rFonts w:hint="eastAsia"/>
        </w:rPr>
        <w:t>его</w:t>
      </w:r>
      <w:r>
        <w:t></w:t>
      </w:r>
      <w:r>
        <w:rPr>
          <w:rFonts w:hint="eastAsia"/>
        </w:rPr>
        <w:t>межкультурное</w:t>
      </w:r>
      <w:r>
        <w:t></w:t>
      </w:r>
      <w:r>
        <w:rPr>
          <w:rFonts w:hint="eastAsia"/>
        </w:rPr>
        <w:t>распространение</w:t>
      </w:r>
      <w:r>
        <w:t></w:t>
      </w:r>
    </w:p>
    <w:p w:rsidR="00DB5DA1" w:rsidRDefault="00DB5DA1" w:rsidP="00DB5DA1">
      <w:r>
        <w:rPr>
          <w:rFonts w:hint="eastAsia"/>
        </w:rPr>
        <w:t>Жанр</w:t>
      </w:r>
      <w:r>
        <w:t></w:t>
      </w:r>
      <w:r>
        <w:rPr>
          <w:rFonts w:hint="eastAsia"/>
        </w:rPr>
        <w:t>лимерик</w:t>
      </w:r>
      <w:r>
        <w:t></w:t>
      </w:r>
      <w:r>
        <w:rPr>
          <w:rFonts w:hint="eastAsia"/>
        </w:rPr>
        <w:t>оказался</w:t>
      </w:r>
      <w:r>
        <w:t></w:t>
      </w:r>
      <w:r>
        <w:rPr>
          <w:rFonts w:hint="eastAsia"/>
        </w:rPr>
        <w:t>продуктивным</w:t>
      </w:r>
      <w:r>
        <w:t></w:t>
      </w:r>
      <w:r>
        <w:rPr>
          <w:rFonts w:hint="eastAsia"/>
        </w:rPr>
        <w:t>материалом</w:t>
      </w:r>
      <w:r>
        <w:t></w:t>
      </w:r>
      <w:r>
        <w:rPr>
          <w:rFonts w:hint="eastAsia"/>
        </w:rPr>
        <w:t>исследования</w:t>
      </w:r>
      <w:r>
        <w:t></w:t>
      </w:r>
      <w:r>
        <w:rPr>
          <w:rFonts w:hint="eastAsia"/>
        </w:rPr>
        <w:t>в</w:t>
      </w:r>
      <w:r>
        <w:t></w:t>
      </w:r>
      <w:r>
        <w:rPr>
          <w:rFonts w:hint="eastAsia"/>
        </w:rPr>
        <w:t>силу</w:t>
      </w:r>
      <w:r>
        <w:t></w:t>
      </w:r>
      <w:r>
        <w:rPr>
          <w:rFonts w:hint="eastAsia"/>
        </w:rPr>
        <w:t>того</w:t>
      </w:r>
      <w:r>
        <w:t></w:t>
      </w:r>
      <w:r>
        <w:rPr>
          <w:rFonts w:hint="eastAsia"/>
        </w:rPr>
        <w:t>обстоятельства</w:t>
      </w:r>
      <w:r>
        <w:t></w:t>
      </w:r>
      <w:r>
        <w:t></w:t>
      </w:r>
      <w:r>
        <w:rPr>
          <w:rFonts w:hint="eastAsia"/>
        </w:rPr>
        <w:t>что</w:t>
      </w:r>
      <w:r>
        <w:t></w:t>
      </w:r>
      <w:r>
        <w:rPr>
          <w:rFonts w:hint="eastAsia"/>
        </w:rPr>
        <w:t>на</w:t>
      </w:r>
      <w:r>
        <w:t></w:t>
      </w:r>
      <w:r>
        <w:rPr>
          <w:rFonts w:hint="eastAsia"/>
        </w:rPr>
        <w:t>его</w:t>
      </w:r>
      <w:r>
        <w:t></w:t>
      </w:r>
      <w:r>
        <w:rPr>
          <w:rFonts w:hint="eastAsia"/>
        </w:rPr>
        <w:t>примере</w:t>
      </w:r>
      <w:r>
        <w:t></w:t>
      </w:r>
      <w:r>
        <w:rPr>
          <w:rFonts w:hint="eastAsia"/>
        </w:rPr>
        <w:t>удалось</w:t>
      </w:r>
      <w:r>
        <w:t></w:t>
      </w:r>
      <w:r>
        <w:rPr>
          <w:rFonts w:hint="eastAsia"/>
        </w:rPr>
        <w:t>показать</w:t>
      </w:r>
      <w:r>
        <w:t></w:t>
      </w:r>
      <w:r>
        <w:rPr>
          <w:rFonts w:hint="eastAsia"/>
        </w:rPr>
        <w:t>не</w:t>
      </w:r>
      <w:r>
        <w:t></w:t>
      </w:r>
      <w:r>
        <w:rPr>
          <w:rFonts w:hint="eastAsia"/>
        </w:rPr>
        <w:t>только</w:t>
      </w:r>
      <w:r>
        <w:t></w:t>
      </w:r>
      <w:r>
        <w:rPr>
          <w:rFonts w:hint="eastAsia"/>
        </w:rPr>
        <w:t>способ</w:t>
      </w:r>
      <w:r>
        <w:t></w:t>
      </w:r>
      <w:r>
        <w:rPr>
          <w:rFonts w:hint="eastAsia"/>
        </w:rPr>
        <w:t>традукции</w:t>
      </w:r>
      <w:r>
        <w:t></w:t>
      </w:r>
      <w:r>
        <w:rPr>
          <w:rFonts w:hint="eastAsia"/>
        </w:rPr>
        <w:t>жанра</w:t>
      </w:r>
      <w:r>
        <w:t></w:t>
      </w:r>
      <w:r>
        <w:rPr>
          <w:rFonts w:hint="eastAsia"/>
        </w:rPr>
        <w:t>через</w:t>
      </w:r>
      <w:r>
        <w:t></w:t>
      </w:r>
      <w:r>
        <w:rPr>
          <w:rFonts w:hint="eastAsia"/>
        </w:rPr>
        <w:t>его</w:t>
      </w:r>
      <w:r>
        <w:t></w:t>
      </w:r>
      <w:r>
        <w:rPr>
          <w:rFonts w:hint="eastAsia"/>
        </w:rPr>
        <w:t>жанровые</w:t>
      </w:r>
      <w:r>
        <w:t></w:t>
      </w:r>
      <w:r>
        <w:rPr>
          <w:rFonts w:hint="eastAsia"/>
        </w:rPr>
        <w:t>признаки</w:t>
      </w:r>
      <w:r>
        <w:t></w:t>
      </w:r>
      <w:r>
        <w:rPr>
          <w:rFonts w:hint="eastAsia"/>
        </w:rPr>
        <w:t>в</w:t>
      </w:r>
      <w:r>
        <w:t></w:t>
      </w:r>
      <w:r>
        <w:rPr>
          <w:rFonts w:hint="eastAsia"/>
        </w:rPr>
        <w:t>другие</w:t>
      </w:r>
      <w:r>
        <w:t></w:t>
      </w:r>
      <w:r>
        <w:rPr>
          <w:rFonts w:hint="eastAsia"/>
        </w:rPr>
        <w:t>европейские</w:t>
      </w:r>
      <w:r>
        <w:t></w:t>
      </w:r>
      <w:r>
        <w:rPr>
          <w:rFonts w:hint="eastAsia"/>
        </w:rPr>
        <w:t>культуры</w:t>
      </w:r>
      <w:r>
        <w:t></w:t>
      </w:r>
      <w:r>
        <w:t></w:t>
      </w:r>
      <w:r>
        <w:rPr>
          <w:rFonts w:hint="eastAsia"/>
        </w:rPr>
        <w:t>но</w:t>
      </w:r>
      <w:r>
        <w:t></w:t>
      </w:r>
      <w:r>
        <w:rPr>
          <w:rFonts w:hint="eastAsia"/>
        </w:rPr>
        <w:t>и</w:t>
      </w:r>
      <w:r>
        <w:t></w:t>
      </w:r>
      <w:r>
        <w:rPr>
          <w:rFonts w:hint="eastAsia"/>
        </w:rPr>
        <w:t>сделать</w:t>
      </w:r>
      <w:r>
        <w:t></w:t>
      </w:r>
      <w:r>
        <w:rPr>
          <w:rFonts w:hint="eastAsia"/>
        </w:rPr>
        <w:t>вывод</w:t>
      </w:r>
      <w:r>
        <w:t></w:t>
      </w:r>
      <w:r>
        <w:rPr>
          <w:rFonts w:hint="eastAsia"/>
        </w:rPr>
        <w:t>о</w:t>
      </w:r>
      <w:r>
        <w:t></w:t>
      </w:r>
      <w:r>
        <w:rPr>
          <w:rFonts w:hint="eastAsia"/>
        </w:rPr>
        <w:t>том</w:t>
      </w:r>
      <w:r>
        <w:t></w:t>
      </w:r>
      <w:r>
        <w:t></w:t>
      </w:r>
      <w:r>
        <w:rPr>
          <w:rFonts w:hint="eastAsia"/>
        </w:rPr>
        <w:t>что</w:t>
      </w:r>
      <w:r>
        <w:t></w:t>
      </w:r>
      <w:r>
        <w:rPr>
          <w:rFonts w:hint="eastAsia"/>
        </w:rPr>
        <w:t>сам</w:t>
      </w:r>
      <w:r>
        <w:t></w:t>
      </w:r>
      <w:r>
        <w:rPr>
          <w:rFonts w:hint="eastAsia"/>
        </w:rPr>
        <w:t>жанр</w:t>
      </w:r>
      <w:r>
        <w:t></w:t>
      </w:r>
      <w:r>
        <w:rPr>
          <w:rFonts w:hint="eastAsia"/>
        </w:rPr>
        <w:t>лимерик</w:t>
      </w:r>
      <w:r>
        <w:t></w:t>
      </w:r>
      <w:r>
        <w:rPr>
          <w:rFonts w:hint="eastAsia"/>
        </w:rPr>
        <w:t>был</w:t>
      </w:r>
      <w:r>
        <w:t></w:t>
      </w:r>
      <w:r>
        <w:rPr>
          <w:rFonts w:hint="eastAsia"/>
        </w:rPr>
        <w:t>образован</w:t>
      </w:r>
      <w:r>
        <w:t></w:t>
      </w:r>
      <w:r>
        <w:rPr>
          <w:rFonts w:hint="eastAsia"/>
        </w:rPr>
        <w:t>традукцией</w:t>
      </w:r>
      <w:r>
        <w:t></w:t>
      </w:r>
      <w:r>
        <w:rPr>
          <w:rFonts w:hint="eastAsia"/>
        </w:rPr>
        <w:t>элементов</w:t>
      </w:r>
      <w:r>
        <w:t></w:t>
      </w:r>
      <w:r>
        <w:rPr>
          <w:rFonts w:hint="eastAsia"/>
        </w:rPr>
        <w:t>предшествующих</w:t>
      </w:r>
      <w:r>
        <w:t></w:t>
      </w:r>
      <w:r>
        <w:rPr>
          <w:rFonts w:hint="eastAsia"/>
        </w:rPr>
        <w:t>культур</w:t>
      </w:r>
      <w:r>
        <w:t></w:t>
      </w:r>
      <w:r>
        <w:t></w:t>
      </w:r>
      <w:r>
        <w:rPr>
          <w:rFonts w:hint="eastAsia"/>
        </w:rPr>
        <w:t>полагаемых</w:t>
      </w:r>
      <w:r>
        <w:t></w:t>
      </w:r>
      <w:r>
        <w:rPr>
          <w:rFonts w:hint="eastAsia"/>
        </w:rPr>
        <w:t>нами</w:t>
      </w:r>
      <w:r>
        <w:t></w:t>
      </w:r>
      <w:r>
        <w:rPr>
          <w:rFonts w:hint="eastAsia"/>
        </w:rPr>
        <w:t>его</w:t>
      </w:r>
      <w:r>
        <w:t></w:t>
      </w:r>
      <w:r>
        <w:rPr>
          <w:rFonts w:hint="eastAsia"/>
        </w:rPr>
        <w:t>жанровыми</w:t>
      </w:r>
      <w:r>
        <w:t></w:t>
      </w:r>
      <w:r>
        <w:rPr>
          <w:rFonts w:hint="eastAsia"/>
        </w:rPr>
        <w:t>признаками</w:t>
      </w:r>
      <w:r>
        <w:t></w:t>
      </w:r>
      <w:r>
        <w:t></w:t>
      </w:r>
      <w:r>
        <w:rPr>
          <w:rFonts w:hint="eastAsia"/>
        </w:rPr>
        <w:t>формы</w:t>
      </w:r>
      <w:r>
        <w:t></w:t>
      </w:r>
      <w:r>
        <w:t></w:t>
      </w:r>
      <w:r>
        <w:rPr>
          <w:rFonts w:hint="eastAsia"/>
        </w:rPr>
        <w:t>содержания</w:t>
      </w:r>
      <w:r>
        <w:t></w:t>
      </w:r>
      <w:r>
        <w:rPr>
          <w:rFonts w:hint="eastAsia"/>
        </w:rPr>
        <w:t>с</w:t>
      </w:r>
      <w:r>
        <w:t></w:t>
      </w:r>
      <w:r>
        <w:rPr>
          <w:rFonts w:hint="eastAsia"/>
        </w:rPr>
        <w:t>закрепленным</w:t>
      </w:r>
      <w:r>
        <w:t></w:t>
      </w:r>
      <w:r>
        <w:rPr>
          <w:rFonts w:hint="eastAsia"/>
        </w:rPr>
        <w:t>за</w:t>
      </w:r>
      <w:r>
        <w:t></w:t>
      </w:r>
      <w:r>
        <w:rPr>
          <w:rFonts w:hint="eastAsia"/>
        </w:rPr>
        <w:t>ними</w:t>
      </w:r>
    </w:p>
    <w:p w:rsidR="00DB5DA1" w:rsidRDefault="00DB5DA1" w:rsidP="00DB5DA1">
      <w:r>
        <w:t></w:t>
      </w:r>
    </w:p>
    <w:p w:rsidR="00DB5DA1" w:rsidRDefault="00DB5DA1" w:rsidP="00DB5DA1">
      <w:r>
        <w:rPr>
          <w:rFonts w:hint="eastAsia"/>
        </w:rPr>
        <w:t>моносмыслом</w:t>
      </w:r>
      <w:r>
        <w:t></w:t>
      </w:r>
      <w:r>
        <w:rPr>
          <w:rFonts w:hint="eastAsia"/>
        </w:rPr>
        <w:t>комическое</w:t>
      </w:r>
      <w:r>
        <w:t></w:t>
      </w:r>
      <w:r>
        <w:t></w:t>
      </w:r>
      <w:r>
        <w:rPr>
          <w:rFonts w:hint="eastAsia"/>
        </w:rPr>
        <w:t>модусов</w:t>
      </w:r>
      <w:r>
        <w:t></w:t>
      </w:r>
      <w:r>
        <w:rPr>
          <w:rFonts w:hint="eastAsia"/>
        </w:rPr>
        <w:t>существования</w:t>
      </w:r>
      <w:r>
        <w:t></w:t>
      </w:r>
      <w:r>
        <w:rPr>
          <w:rFonts w:hint="eastAsia"/>
        </w:rPr>
        <w:t>данного</w:t>
      </w:r>
      <w:r>
        <w:t></w:t>
      </w:r>
      <w:r>
        <w:rPr>
          <w:rFonts w:hint="eastAsia"/>
        </w:rPr>
        <w:t>смысла</w:t>
      </w:r>
      <w:r>
        <w:t></w:t>
      </w:r>
      <w:r>
        <w:t></w:t>
      </w:r>
      <w:r>
        <w:t></w:t>
      </w:r>
      <w:r>
        <w:rPr>
          <w:rFonts w:hint="eastAsia"/>
        </w:rPr>
        <w:t>В</w:t>
      </w:r>
      <w:r>
        <w:t></w:t>
      </w:r>
      <w:r>
        <w:rPr>
          <w:rFonts w:hint="eastAsia"/>
        </w:rPr>
        <w:t>этом</w:t>
      </w:r>
      <w:r>
        <w:t></w:t>
      </w:r>
      <w:r>
        <w:rPr>
          <w:rFonts w:hint="eastAsia"/>
        </w:rPr>
        <w:t>усматривается</w:t>
      </w:r>
      <w:r>
        <w:t></w:t>
      </w:r>
      <w:r>
        <w:rPr>
          <w:rFonts w:hint="eastAsia"/>
        </w:rPr>
        <w:t>культурная</w:t>
      </w:r>
      <w:r>
        <w:t></w:t>
      </w:r>
      <w:r>
        <w:rPr>
          <w:rFonts w:hint="eastAsia"/>
        </w:rPr>
        <w:t>преемственность</w:t>
      </w:r>
      <w:r>
        <w:t></w:t>
      </w:r>
      <w:r>
        <w:rPr>
          <w:rFonts w:hint="eastAsia"/>
        </w:rPr>
        <w:t>и</w:t>
      </w:r>
      <w:r>
        <w:t></w:t>
      </w:r>
      <w:r>
        <w:rPr>
          <w:rFonts w:hint="eastAsia"/>
        </w:rPr>
        <w:t>возможность</w:t>
      </w:r>
      <w:r>
        <w:t></w:t>
      </w:r>
      <w:r>
        <w:rPr>
          <w:rFonts w:hint="eastAsia"/>
        </w:rPr>
        <w:t>обогащения</w:t>
      </w:r>
      <w:r>
        <w:t></w:t>
      </w:r>
      <w:r>
        <w:rPr>
          <w:rFonts w:hint="eastAsia"/>
        </w:rPr>
        <w:t>культур</w:t>
      </w:r>
      <w:r>
        <w:t></w:t>
      </w:r>
      <w:r>
        <w:rPr>
          <w:rFonts w:hint="eastAsia"/>
        </w:rPr>
        <w:t>через</w:t>
      </w:r>
      <w:r>
        <w:t></w:t>
      </w:r>
      <w:r>
        <w:rPr>
          <w:rFonts w:hint="eastAsia"/>
        </w:rPr>
        <w:t>традукцию</w:t>
      </w:r>
      <w:r>
        <w:t></w:t>
      </w:r>
      <w:r>
        <w:rPr>
          <w:rFonts w:hint="eastAsia"/>
        </w:rPr>
        <w:t>элементов</w:t>
      </w:r>
      <w:r>
        <w:t></w:t>
      </w:r>
      <w:r>
        <w:rPr>
          <w:rFonts w:hint="eastAsia"/>
        </w:rPr>
        <w:t>других</w:t>
      </w:r>
      <w:r>
        <w:t></w:t>
      </w:r>
      <w:r>
        <w:rPr>
          <w:rFonts w:hint="eastAsia"/>
        </w:rPr>
        <w:t>культур</w:t>
      </w:r>
      <w:r>
        <w:t></w:t>
      </w:r>
      <w:r>
        <w:rPr>
          <w:rFonts w:hint="eastAsia"/>
        </w:rPr>
        <w:t>и</w:t>
      </w:r>
      <w:r>
        <w:t></w:t>
      </w:r>
      <w:r>
        <w:rPr>
          <w:rFonts w:hint="eastAsia"/>
        </w:rPr>
        <w:t>объединения</w:t>
      </w:r>
      <w:r>
        <w:t></w:t>
      </w:r>
      <w:r>
        <w:rPr>
          <w:rFonts w:hint="eastAsia"/>
        </w:rPr>
        <w:t>их</w:t>
      </w:r>
      <w:r>
        <w:t></w:t>
      </w:r>
      <w:r>
        <w:rPr>
          <w:rFonts w:hint="eastAsia"/>
        </w:rPr>
        <w:t>в</w:t>
      </w:r>
      <w:r>
        <w:t></w:t>
      </w:r>
      <w:r>
        <w:rPr>
          <w:rFonts w:hint="eastAsia"/>
        </w:rPr>
        <w:t>новый</w:t>
      </w:r>
      <w:r>
        <w:t></w:t>
      </w:r>
      <w:r>
        <w:rPr>
          <w:rFonts w:hint="eastAsia"/>
        </w:rPr>
        <w:t>культурный</w:t>
      </w:r>
      <w:r>
        <w:t></w:t>
      </w:r>
      <w:r>
        <w:rPr>
          <w:rFonts w:hint="eastAsia"/>
        </w:rPr>
        <w:t>продукт</w:t>
      </w:r>
      <w:r>
        <w:t></w:t>
      </w:r>
      <w:r>
        <w:t></w:t>
      </w:r>
      <w:r>
        <w:rPr>
          <w:rFonts w:hint="eastAsia"/>
        </w:rPr>
        <w:t>как</w:t>
      </w:r>
      <w:r>
        <w:t></w:t>
      </w:r>
      <w:r>
        <w:rPr>
          <w:rFonts w:hint="eastAsia"/>
        </w:rPr>
        <w:t>произошло</w:t>
      </w:r>
      <w:r>
        <w:t></w:t>
      </w:r>
      <w:r>
        <w:rPr>
          <w:rFonts w:hint="eastAsia"/>
        </w:rPr>
        <w:t>с</w:t>
      </w:r>
      <w:r>
        <w:t></w:t>
      </w:r>
      <w:r>
        <w:rPr>
          <w:rFonts w:hint="eastAsia"/>
        </w:rPr>
        <w:t>жанром</w:t>
      </w:r>
      <w:r>
        <w:t></w:t>
      </w:r>
      <w:r>
        <w:rPr>
          <w:rFonts w:hint="eastAsia"/>
        </w:rPr>
        <w:t>лимерик</w:t>
      </w:r>
      <w:r>
        <w:t></w:t>
      </w:r>
      <w:r>
        <w:rPr>
          <w:rFonts w:hint="eastAsia"/>
        </w:rPr>
        <w:t>в</w:t>
      </w:r>
      <w:r>
        <w:t></w:t>
      </w:r>
      <w:r>
        <w:rPr>
          <w:rFonts w:hint="eastAsia"/>
        </w:rPr>
        <w:t>англоязычной</w:t>
      </w:r>
      <w:r>
        <w:t></w:t>
      </w:r>
      <w:r>
        <w:rPr>
          <w:rFonts w:hint="eastAsia"/>
        </w:rPr>
        <w:t>культуре</w:t>
      </w:r>
      <w:r>
        <w:t></w:t>
      </w:r>
      <w:r>
        <w:t></w:t>
      </w:r>
      <w:r>
        <w:rPr>
          <w:rFonts w:hint="eastAsia"/>
        </w:rPr>
        <w:t>В</w:t>
      </w:r>
      <w:r>
        <w:t></w:t>
      </w:r>
      <w:r>
        <w:rPr>
          <w:rFonts w:hint="eastAsia"/>
        </w:rPr>
        <w:t>дальнейшем</w:t>
      </w:r>
      <w:r>
        <w:t></w:t>
      </w:r>
      <w:r>
        <w:rPr>
          <w:rFonts w:hint="eastAsia"/>
        </w:rPr>
        <w:t>жанр</w:t>
      </w:r>
      <w:r>
        <w:t></w:t>
      </w:r>
      <w:r>
        <w:rPr>
          <w:rFonts w:hint="eastAsia"/>
        </w:rPr>
        <w:t>в</w:t>
      </w:r>
      <w:r>
        <w:t></w:t>
      </w:r>
      <w:r>
        <w:rPr>
          <w:rFonts w:hint="eastAsia"/>
        </w:rPr>
        <w:t>совокупности</w:t>
      </w:r>
      <w:r>
        <w:t></w:t>
      </w:r>
      <w:r>
        <w:rPr>
          <w:rFonts w:hint="eastAsia"/>
        </w:rPr>
        <w:t>жанровых</w:t>
      </w:r>
      <w:r>
        <w:t></w:t>
      </w:r>
      <w:r>
        <w:rPr>
          <w:rFonts w:hint="eastAsia"/>
        </w:rPr>
        <w:t>признаков</w:t>
      </w:r>
      <w:r>
        <w:t></w:t>
      </w:r>
      <w:r>
        <w:rPr>
          <w:rFonts w:hint="eastAsia"/>
        </w:rPr>
        <w:t>был</w:t>
      </w:r>
      <w:r>
        <w:t></w:t>
      </w:r>
      <w:r>
        <w:rPr>
          <w:rFonts w:hint="eastAsia"/>
        </w:rPr>
        <w:t>традуцирован</w:t>
      </w:r>
      <w:r>
        <w:t></w:t>
      </w:r>
      <w:r>
        <w:rPr>
          <w:rFonts w:hint="eastAsia"/>
        </w:rPr>
        <w:t>в</w:t>
      </w:r>
      <w:r>
        <w:t></w:t>
      </w:r>
      <w:r>
        <w:rPr>
          <w:rFonts w:hint="eastAsia"/>
        </w:rPr>
        <w:t>другие</w:t>
      </w:r>
      <w:r>
        <w:t></w:t>
      </w:r>
      <w:r>
        <w:rPr>
          <w:rFonts w:hint="eastAsia"/>
        </w:rPr>
        <w:t>культуры</w:t>
      </w:r>
      <w:r>
        <w:t></w:t>
      </w:r>
      <w:r>
        <w:t></w:t>
      </w:r>
      <w:r>
        <w:rPr>
          <w:rFonts w:hint="eastAsia"/>
        </w:rPr>
        <w:t>что</w:t>
      </w:r>
      <w:r>
        <w:t></w:t>
      </w:r>
      <w:r>
        <w:rPr>
          <w:rFonts w:hint="eastAsia"/>
        </w:rPr>
        <w:t>рассматривается</w:t>
      </w:r>
      <w:r>
        <w:t></w:t>
      </w:r>
      <w:r>
        <w:rPr>
          <w:rFonts w:hint="eastAsia"/>
        </w:rPr>
        <w:t>как</w:t>
      </w:r>
      <w:r>
        <w:t></w:t>
      </w:r>
      <w:r>
        <w:rPr>
          <w:rFonts w:hint="eastAsia"/>
        </w:rPr>
        <w:t>про</w:t>
      </w:r>
      <w:r>
        <w:rPr>
          <w:rFonts w:hint="eastAsia"/>
        </w:rPr>
        <w:lastRenderedPageBreak/>
        <w:t>дуктивный</w:t>
      </w:r>
      <w:r>
        <w:t></w:t>
      </w:r>
      <w:r>
        <w:rPr>
          <w:rFonts w:hint="eastAsia"/>
        </w:rPr>
        <w:t>способ</w:t>
      </w:r>
      <w:r>
        <w:t></w:t>
      </w:r>
      <w:r>
        <w:rPr>
          <w:rFonts w:hint="eastAsia"/>
        </w:rPr>
        <w:t>межкультурного</w:t>
      </w:r>
      <w:r>
        <w:t></w:t>
      </w:r>
      <w:r>
        <w:rPr>
          <w:rFonts w:hint="eastAsia"/>
        </w:rPr>
        <w:t>обмена</w:t>
      </w:r>
      <w:r>
        <w:t></w:t>
      </w:r>
    </w:p>
    <w:p w:rsidR="00DB5DA1" w:rsidRDefault="00DB5DA1" w:rsidP="00DB5DA1">
      <w:r>
        <w:rPr>
          <w:rFonts w:hint="eastAsia"/>
        </w:rPr>
        <w:t>На</w:t>
      </w:r>
      <w:r>
        <w:t></w:t>
      </w:r>
      <w:r>
        <w:rPr>
          <w:rFonts w:hint="eastAsia"/>
        </w:rPr>
        <w:t>материале</w:t>
      </w:r>
      <w:r>
        <w:t></w:t>
      </w:r>
      <w:r>
        <w:rPr>
          <w:rFonts w:hint="eastAsia"/>
        </w:rPr>
        <w:t>лимериков</w:t>
      </w:r>
      <w:r>
        <w:t></w:t>
      </w:r>
      <w:r>
        <w:rPr>
          <w:rFonts w:hint="eastAsia"/>
        </w:rPr>
        <w:t>было</w:t>
      </w:r>
      <w:r>
        <w:t></w:t>
      </w:r>
      <w:r>
        <w:rPr>
          <w:rFonts w:hint="eastAsia"/>
        </w:rPr>
        <w:t>установлено</w:t>
      </w:r>
      <w:r>
        <w:t></w:t>
      </w:r>
      <w:r>
        <w:t></w:t>
      </w:r>
      <w:r>
        <w:rPr>
          <w:rFonts w:hint="eastAsia"/>
        </w:rPr>
        <w:t>что</w:t>
      </w:r>
      <w:r>
        <w:t></w:t>
      </w:r>
      <w:r>
        <w:rPr>
          <w:rFonts w:hint="eastAsia"/>
        </w:rPr>
        <w:t>ведущим</w:t>
      </w:r>
      <w:r>
        <w:t></w:t>
      </w:r>
      <w:r>
        <w:rPr>
          <w:rFonts w:hint="eastAsia"/>
        </w:rPr>
        <w:t>смыслом</w:t>
      </w:r>
      <w:r>
        <w:t></w:t>
      </w:r>
      <w:r>
        <w:rPr>
          <w:rFonts w:hint="eastAsia"/>
        </w:rPr>
        <w:t>в</w:t>
      </w:r>
      <w:r>
        <w:t></w:t>
      </w:r>
      <w:r>
        <w:rPr>
          <w:rFonts w:hint="eastAsia"/>
        </w:rPr>
        <w:t>текстах</w:t>
      </w:r>
      <w:r>
        <w:t></w:t>
      </w:r>
      <w:r>
        <w:rPr>
          <w:rFonts w:hint="eastAsia"/>
        </w:rPr>
        <w:t>данного</w:t>
      </w:r>
      <w:r>
        <w:t></w:t>
      </w:r>
      <w:r>
        <w:rPr>
          <w:rFonts w:hint="eastAsia"/>
        </w:rPr>
        <w:t>жанра</w:t>
      </w:r>
      <w:r>
        <w:t></w:t>
      </w:r>
      <w:r>
        <w:rPr>
          <w:rFonts w:hint="eastAsia"/>
        </w:rPr>
        <w:t>является</w:t>
      </w:r>
      <w:r>
        <w:t></w:t>
      </w:r>
      <w:r>
        <w:rPr>
          <w:rFonts w:hint="eastAsia"/>
        </w:rPr>
        <w:t>моносмысл</w:t>
      </w:r>
      <w:r>
        <w:t></w:t>
      </w:r>
      <w:r>
        <w:rPr>
          <w:rFonts w:hint="eastAsia"/>
        </w:rPr>
        <w:t>комическое</w:t>
      </w:r>
      <w:r>
        <w:t></w:t>
      </w:r>
      <w:r>
        <w:t></w:t>
      </w:r>
      <w:r>
        <w:rPr>
          <w:rFonts w:hint="eastAsia"/>
        </w:rPr>
        <w:t>манифестированный</w:t>
      </w:r>
      <w:r>
        <w:t></w:t>
      </w:r>
      <w:r>
        <w:rPr>
          <w:rFonts w:hint="eastAsia"/>
        </w:rPr>
        <w:t>через</w:t>
      </w:r>
      <w:r>
        <w:t></w:t>
      </w:r>
      <w:r>
        <w:rPr>
          <w:rFonts w:hint="eastAsia"/>
        </w:rPr>
        <w:t>оппозицию</w:t>
      </w:r>
      <w:r>
        <w:t></w:t>
      </w:r>
      <w:r>
        <w:rPr>
          <w:rFonts w:hint="eastAsia"/>
        </w:rPr>
        <w:t>и</w:t>
      </w:r>
      <w:r>
        <w:t></w:t>
      </w:r>
      <w:r>
        <w:rPr>
          <w:rFonts w:hint="eastAsia"/>
        </w:rPr>
        <w:t>игру</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языковую</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решается</w:t>
      </w:r>
      <w:r>
        <w:t></w:t>
      </w:r>
      <w:r>
        <w:rPr>
          <w:rFonts w:hint="eastAsia"/>
        </w:rPr>
        <w:t>вопрос</w:t>
      </w:r>
      <w:r>
        <w:t></w:t>
      </w:r>
      <w:r>
        <w:rPr>
          <w:rFonts w:hint="eastAsia"/>
        </w:rPr>
        <w:t>о</w:t>
      </w:r>
      <w:r>
        <w:t></w:t>
      </w:r>
      <w:r>
        <w:rPr>
          <w:rFonts w:hint="eastAsia"/>
        </w:rPr>
        <w:t>соотношении</w:t>
      </w:r>
      <w:r>
        <w:t></w:t>
      </w:r>
      <w:r>
        <w:rPr>
          <w:rFonts w:hint="eastAsia"/>
        </w:rPr>
        <w:t>комического</w:t>
      </w:r>
      <w:r>
        <w:t></w:t>
      </w:r>
      <w:r>
        <w:rPr>
          <w:rFonts w:hint="eastAsia"/>
        </w:rPr>
        <w:t>и</w:t>
      </w:r>
      <w:r>
        <w:t></w:t>
      </w:r>
      <w:r>
        <w:rPr>
          <w:rFonts w:hint="eastAsia"/>
        </w:rPr>
        <w:t>игры</w:t>
      </w:r>
      <w:r>
        <w:t></w:t>
      </w:r>
      <w:r>
        <w:rPr>
          <w:rFonts w:hint="eastAsia"/>
        </w:rPr>
        <w:t>и</w:t>
      </w:r>
      <w:r>
        <w:t></w:t>
      </w:r>
      <w:r>
        <w:rPr>
          <w:rFonts w:hint="eastAsia"/>
        </w:rPr>
        <w:t>делается</w:t>
      </w:r>
      <w:r>
        <w:t></w:t>
      </w:r>
      <w:r>
        <w:rPr>
          <w:rFonts w:hint="eastAsia"/>
        </w:rPr>
        <w:t>вывод</w:t>
      </w:r>
      <w:r>
        <w:t></w:t>
      </w:r>
      <w:r>
        <w:rPr>
          <w:rFonts w:hint="eastAsia"/>
        </w:rPr>
        <w:t>о</w:t>
      </w:r>
      <w:r>
        <w:t></w:t>
      </w:r>
      <w:r>
        <w:rPr>
          <w:rFonts w:hint="eastAsia"/>
        </w:rPr>
        <w:t>том</w:t>
      </w:r>
      <w:r>
        <w:t></w:t>
      </w:r>
      <w:r>
        <w:t></w:t>
      </w:r>
      <w:r>
        <w:rPr>
          <w:rFonts w:hint="eastAsia"/>
        </w:rPr>
        <w:t>что</w:t>
      </w:r>
      <w:r>
        <w:t></w:t>
      </w:r>
      <w:r>
        <w:rPr>
          <w:rFonts w:hint="eastAsia"/>
        </w:rPr>
        <w:t>комическое</w:t>
      </w:r>
      <w:r>
        <w:t></w:t>
      </w:r>
      <w:r>
        <w:rPr>
          <w:rFonts w:hint="eastAsia"/>
        </w:rPr>
        <w:t>—</w:t>
      </w:r>
      <w:r>
        <w:t></w:t>
      </w:r>
      <w:r>
        <w:rPr>
          <w:rFonts w:hint="eastAsia"/>
        </w:rPr>
        <w:t>всегда</w:t>
      </w:r>
      <w:r>
        <w:t></w:t>
      </w:r>
      <w:r>
        <w:rPr>
          <w:rFonts w:hint="eastAsia"/>
        </w:rPr>
        <w:t>игра</w:t>
      </w:r>
      <w:r>
        <w:t></w:t>
      </w:r>
      <w:r>
        <w:t></w:t>
      </w:r>
      <w:r>
        <w:rPr>
          <w:rFonts w:hint="eastAsia"/>
        </w:rPr>
        <w:t>тогда</w:t>
      </w:r>
      <w:r>
        <w:t></w:t>
      </w:r>
      <w:r>
        <w:rPr>
          <w:rFonts w:hint="eastAsia"/>
        </w:rPr>
        <w:t>как</w:t>
      </w:r>
      <w:r>
        <w:t></w:t>
      </w:r>
      <w:r>
        <w:rPr>
          <w:rFonts w:hint="eastAsia"/>
        </w:rPr>
        <w:t>игра</w:t>
      </w:r>
      <w:r>
        <w:t></w:t>
      </w:r>
      <w:r>
        <w:rPr>
          <w:rFonts w:hint="eastAsia"/>
        </w:rPr>
        <w:t>не</w:t>
      </w:r>
      <w:r>
        <w:t></w:t>
      </w:r>
      <w:r>
        <w:rPr>
          <w:rFonts w:hint="eastAsia"/>
        </w:rPr>
        <w:t>всегда</w:t>
      </w:r>
      <w:r>
        <w:t></w:t>
      </w:r>
      <w:r>
        <w:rPr>
          <w:rFonts w:hint="eastAsia"/>
        </w:rPr>
        <w:t>комична</w:t>
      </w:r>
      <w:r>
        <w:t></w:t>
      </w:r>
      <w:r>
        <w:t></w:t>
      </w:r>
      <w:r>
        <w:rPr>
          <w:rFonts w:hint="eastAsia"/>
        </w:rPr>
        <w:t>Установлено</w:t>
      </w:r>
      <w:r>
        <w:t></w:t>
      </w:r>
      <w:r>
        <w:t></w:t>
      </w:r>
      <w:r>
        <w:rPr>
          <w:rFonts w:hint="eastAsia"/>
        </w:rPr>
        <w:t>что</w:t>
      </w:r>
      <w:r>
        <w:t></w:t>
      </w:r>
      <w:r>
        <w:rPr>
          <w:rFonts w:hint="eastAsia"/>
        </w:rPr>
        <w:t>данный</w:t>
      </w:r>
      <w:r>
        <w:t></w:t>
      </w:r>
      <w:r>
        <w:rPr>
          <w:rFonts w:hint="eastAsia"/>
        </w:rPr>
        <w:t>смысл</w:t>
      </w:r>
      <w:r>
        <w:t></w:t>
      </w:r>
      <w:r>
        <w:rPr>
          <w:rFonts w:hint="eastAsia"/>
        </w:rPr>
        <w:t>может</w:t>
      </w:r>
      <w:r>
        <w:t></w:t>
      </w:r>
      <w:r>
        <w:rPr>
          <w:rFonts w:hint="eastAsia"/>
        </w:rPr>
        <w:t>задаваться</w:t>
      </w:r>
      <w:r>
        <w:t></w:t>
      </w:r>
      <w:r>
        <w:rPr>
          <w:rFonts w:hint="eastAsia"/>
        </w:rPr>
        <w:t>не</w:t>
      </w:r>
      <w:r>
        <w:t></w:t>
      </w:r>
      <w:r>
        <w:rPr>
          <w:rFonts w:hint="eastAsia"/>
        </w:rPr>
        <w:t>только</w:t>
      </w:r>
      <w:r>
        <w:t></w:t>
      </w:r>
      <w:r>
        <w:rPr>
          <w:rFonts w:hint="eastAsia"/>
        </w:rPr>
        <w:t>структурно</w:t>
      </w:r>
      <w:r>
        <w:t></w:t>
      </w:r>
      <w:r>
        <w:rPr>
          <w:rFonts w:hint="eastAsia"/>
        </w:rPr>
        <w:t>и</w:t>
      </w:r>
      <w:r>
        <w:t></w:t>
      </w:r>
      <w:r>
        <w:rPr>
          <w:rFonts w:hint="eastAsia"/>
        </w:rPr>
        <w:t>содержательно</w:t>
      </w:r>
      <w:r>
        <w:t></w:t>
      </w:r>
      <w:r>
        <w:t></w:t>
      </w:r>
      <w:r>
        <w:rPr>
          <w:rFonts w:hint="eastAsia"/>
        </w:rPr>
        <w:t>а</w:t>
      </w:r>
      <w:r>
        <w:t></w:t>
      </w:r>
      <w:r>
        <w:rPr>
          <w:rFonts w:hint="eastAsia"/>
        </w:rPr>
        <w:t>также</w:t>
      </w:r>
      <w:r>
        <w:t></w:t>
      </w:r>
      <w:r>
        <w:rPr>
          <w:rFonts w:hint="eastAsia"/>
        </w:rPr>
        <w:t>и</w:t>
      </w:r>
      <w:r>
        <w:t></w:t>
      </w:r>
      <w:r>
        <w:rPr>
          <w:rFonts w:hint="eastAsia"/>
        </w:rPr>
        <w:t>посредством</w:t>
      </w:r>
      <w:r>
        <w:t></w:t>
      </w:r>
      <w:r>
        <w:rPr>
          <w:rFonts w:hint="eastAsia"/>
        </w:rPr>
        <w:t>набора</w:t>
      </w:r>
      <w:r>
        <w:t></w:t>
      </w:r>
      <w:r>
        <w:rPr>
          <w:rFonts w:hint="eastAsia"/>
        </w:rPr>
        <w:t>игровых</w:t>
      </w:r>
      <w:r>
        <w:t></w:t>
      </w:r>
      <w:r>
        <w:rPr>
          <w:rFonts w:hint="eastAsia"/>
        </w:rPr>
        <w:t>языковых</w:t>
      </w:r>
      <w:r>
        <w:t></w:t>
      </w:r>
      <w:r>
        <w:rPr>
          <w:rFonts w:hint="eastAsia"/>
        </w:rPr>
        <w:t>средств</w:t>
      </w:r>
      <w:r>
        <w:t></w:t>
      </w:r>
      <w:r>
        <w:t></w:t>
      </w:r>
      <w:r>
        <w:rPr>
          <w:rFonts w:hint="eastAsia"/>
        </w:rPr>
        <w:t>использующихся</w:t>
      </w:r>
      <w:r>
        <w:t></w:t>
      </w:r>
      <w:r>
        <w:rPr>
          <w:rFonts w:hint="eastAsia"/>
        </w:rPr>
        <w:t>для</w:t>
      </w:r>
      <w:r>
        <w:t></w:t>
      </w:r>
      <w:r>
        <w:rPr>
          <w:rFonts w:hint="eastAsia"/>
        </w:rPr>
        <w:t>порождения</w:t>
      </w:r>
      <w:r>
        <w:t></w:t>
      </w:r>
      <w:r>
        <w:rPr>
          <w:rFonts w:hint="eastAsia"/>
        </w:rPr>
        <w:t>данного</w:t>
      </w:r>
      <w:r>
        <w:t></w:t>
      </w:r>
      <w:r>
        <w:rPr>
          <w:rFonts w:hint="eastAsia"/>
        </w:rPr>
        <w:t>смысла</w:t>
      </w:r>
      <w:r>
        <w:t></w:t>
      </w:r>
    </w:p>
    <w:p w:rsidR="00DB5DA1" w:rsidRDefault="00DB5DA1" w:rsidP="00DB5DA1">
      <w:r>
        <w:rPr>
          <w:rFonts w:hint="eastAsia"/>
        </w:rPr>
        <w:t>Отмечается</w:t>
      </w:r>
      <w:r>
        <w:t></w:t>
      </w:r>
      <w:r>
        <w:t></w:t>
      </w:r>
      <w:r>
        <w:rPr>
          <w:rFonts w:hint="eastAsia"/>
        </w:rPr>
        <w:t>что</w:t>
      </w:r>
      <w:r>
        <w:t></w:t>
      </w:r>
      <w:r>
        <w:rPr>
          <w:rFonts w:hint="eastAsia"/>
        </w:rPr>
        <w:t>прямого</w:t>
      </w:r>
      <w:r>
        <w:t></w:t>
      </w:r>
      <w:r>
        <w:t></w:t>
      </w:r>
      <w:r>
        <w:rPr>
          <w:rFonts w:hint="eastAsia"/>
        </w:rPr>
        <w:t>перетаскивания</w:t>
      </w:r>
      <w:r>
        <w:t></w:t>
      </w:r>
      <w:r>
        <w:t></w:t>
      </w:r>
      <w:r>
        <w:rPr>
          <w:rFonts w:hint="eastAsia"/>
        </w:rPr>
        <w:t>жанра</w:t>
      </w:r>
      <w:r>
        <w:t></w:t>
      </w:r>
      <w:r>
        <w:rPr>
          <w:rFonts w:hint="eastAsia"/>
        </w:rPr>
        <w:t>в</w:t>
      </w:r>
      <w:r>
        <w:t></w:t>
      </w:r>
      <w:r>
        <w:rPr>
          <w:rFonts w:hint="eastAsia"/>
        </w:rPr>
        <w:t>форме</w:t>
      </w:r>
      <w:r>
        <w:t></w:t>
      </w:r>
      <w:r>
        <w:t></w:t>
      </w:r>
      <w:r>
        <w:rPr>
          <w:rFonts w:hint="eastAsia"/>
        </w:rPr>
        <w:t>бытующей</w:t>
      </w:r>
      <w:r>
        <w:t></w:t>
      </w:r>
      <w:r>
        <w:rPr>
          <w:rFonts w:hint="eastAsia"/>
        </w:rPr>
        <w:t>в</w:t>
      </w:r>
      <w:r>
        <w:t></w:t>
      </w:r>
      <w:r>
        <w:rPr>
          <w:rFonts w:hint="eastAsia"/>
        </w:rPr>
        <w:t>исходной</w:t>
      </w:r>
      <w:r>
        <w:t></w:t>
      </w:r>
      <w:r>
        <w:rPr>
          <w:rFonts w:hint="eastAsia"/>
        </w:rPr>
        <w:t>культуре</w:t>
      </w:r>
      <w:r>
        <w:t></w:t>
      </w:r>
      <w:r>
        <w:t></w:t>
      </w:r>
      <w:r>
        <w:rPr>
          <w:rFonts w:hint="eastAsia"/>
        </w:rPr>
        <w:t>как</w:t>
      </w:r>
      <w:r>
        <w:t></w:t>
      </w:r>
      <w:r>
        <w:rPr>
          <w:rFonts w:hint="eastAsia"/>
        </w:rPr>
        <w:t>правило</w:t>
      </w:r>
      <w:r>
        <w:t></w:t>
      </w:r>
      <w:r>
        <w:t></w:t>
      </w:r>
      <w:r>
        <w:rPr>
          <w:rFonts w:hint="eastAsia"/>
        </w:rPr>
        <w:t>не</w:t>
      </w:r>
      <w:r>
        <w:t></w:t>
      </w:r>
      <w:r>
        <w:rPr>
          <w:rFonts w:hint="eastAsia"/>
        </w:rPr>
        <w:t>происходит</w:t>
      </w:r>
      <w:r>
        <w:t></w:t>
      </w:r>
      <w:r>
        <w:t></w:t>
      </w:r>
      <w:r>
        <w:rPr>
          <w:rFonts w:hint="eastAsia"/>
        </w:rPr>
        <w:t>заимствуется</w:t>
      </w:r>
      <w:r>
        <w:t></w:t>
      </w:r>
      <w:r>
        <w:rPr>
          <w:rFonts w:hint="eastAsia"/>
        </w:rPr>
        <w:t>только</w:t>
      </w:r>
      <w:r>
        <w:t></w:t>
      </w:r>
      <w:r>
        <w:rPr>
          <w:rFonts w:hint="eastAsia"/>
        </w:rPr>
        <w:t>то</w:t>
      </w:r>
      <w:r>
        <w:t></w:t>
      </w:r>
      <w:r>
        <w:t></w:t>
      </w:r>
      <w:r>
        <w:rPr>
          <w:rFonts w:hint="eastAsia"/>
        </w:rPr>
        <w:t>что</w:t>
      </w:r>
      <w:r>
        <w:t></w:t>
      </w:r>
      <w:r>
        <w:rPr>
          <w:rFonts w:hint="eastAsia"/>
        </w:rPr>
        <w:t>является</w:t>
      </w:r>
      <w:r>
        <w:t></w:t>
      </w:r>
      <w:r>
        <w:rPr>
          <w:rFonts w:hint="eastAsia"/>
        </w:rPr>
        <w:t>востребованным</w:t>
      </w:r>
      <w:r>
        <w:t></w:t>
      </w:r>
      <w:r>
        <w:rPr>
          <w:rFonts w:hint="eastAsia"/>
        </w:rPr>
        <w:t>принимающей</w:t>
      </w:r>
      <w:r>
        <w:t></w:t>
      </w:r>
      <w:r>
        <w:rPr>
          <w:rFonts w:hint="eastAsia"/>
        </w:rPr>
        <w:t>культурой</w:t>
      </w:r>
      <w:r>
        <w:t></w:t>
      </w:r>
      <w:r>
        <w:t></w:t>
      </w:r>
      <w:r>
        <w:rPr>
          <w:rFonts w:hint="eastAsia"/>
        </w:rPr>
        <w:t>Это</w:t>
      </w:r>
      <w:r>
        <w:t></w:t>
      </w:r>
      <w:r>
        <w:rPr>
          <w:rFonts w:hint="eastAsia"/>
        </w:rPr>
        <w:t>является</w:t>
      </w:r>
      <w:r>
        <w:t></w:t>
      </w:r>
      <w:r>
        <w:rPr>
          <w:rFonts w:hint="eastAsia"/>
        </w:rPr>
        <w:t>доказательством</w:t>
      </w:r>
      <w:r>
        <w:t></w:t>
      </w:r>
      <w:r>
        <w:rPr>
          <w:rFonts w:hint="eastAsia"/>
        </w:rPr>
        <w:t>того</w:t>
      </w:r>
      <w:r>
        <w:t></w:t>
      </w:r>
      <w:r>
        <w:t></w:t>
      </w:r>
      <w:r>
        <w:rPr>
          <w:rFonts w:hint="eastAsia"/>
        </w:rPr>
        <w:t>что</w:t>
      </w:r>
      <w:r>
        <w:t></w:t>
      </w:r>
      <w:r>
        <w:rPr>
          <w:rFonts w:hint="eastAsia"/>
        </w:rPr>
        <w:t>каждая</w:t>
      </w:r>
      <w:r>
        <w:t></w:t>
      </w:r>
      <w:r>
        <w:rPr>
          <w:rFonts w:hint="eastAsia"/>
        </w:rPr>
        <w:t>культура</w:t>
      </w:r>
      <w:r>
        <w:t></w:t>
      </w:r>
      <w:r>
        <w:rPr>
          <w:rFonts w:hint="eastAsia"/>
        </w:rPr>
        <w:t>адаптирует</w:t>
      </w:r>
      <w:r>
        <w:t></w:t>
      </w:r>
      <w:r>
        <w:rPr>
          <w:rFonts w:hint="eastAsia"/>
        </w:rPr>
        <w:t>только</w:t>
      </w:r>
      <w:r>
        <w:t></w:t>
      </w:r>
      <w:r>
        <w:rPr>
          <w:rFonts w:hint="eastAsia"/>
        </w:rPr>
        <w:t>те</w:t>
      </w:r>
      <w:r>
        <w:t></w:t>
      </w:r>
      <w:r>
        <w:rPr>
          <w:rFonts w:hint="eastAsia"/>
        </w:rPr>
        <w:t>инокультурные</w:t>
      </w:r>
      <w:r>
        <w:t></w:t>
      </w:r>
      <w:r>
        <w:rPr>
          <w:rFonts w:hint="eastAsia"/>
        </w:rPr>
        <w:t>ценности</w:t>
      </w:r>
      <w:r>
        <w:t></w:t>
      </w:r>
      <w:r>
        <w:t></w:t>
      </w:r>
      <w:r>
        <w:rPr>
          <w:rFonts w:hint="eastAsia"/>
        </w:rPr>
        <w:t>которые</w:t>
      </w:r>
      <w:r>
        <w:t></w:t>
      </w:r>
      <w:r>
        <w:rPr>
          <w:rFonts w:hint="eastAsia"/>
        </w:rPr>
        <w:t>отвечают</w:t>
      </w:r>
      <w:r>
        <w:t></w:t>
      </w:r>
      <w:r>
        <w:rPr>
          <w:rFonts w:hint="eastAsia"/>
        </w:rPr>
        <w:t>её</w:t>
      </w:r>
      <w:r>
        <w:t></w:t>
      </w:r>
      <w:r>
        <w:rPr>
          <w:rFonts w:hint="eastAsia"/>
        </w:rPr>
        <w:t>культурным</w:t>
      </w:r>
      <w:r>
        <w:t></w:t>
      </w:r>
      <w:r>
        <w:rPr>
          <w:rFonts w:hint="eastAsia"/>
        </w:rPr>
        <w:t>запросам</w:t>
      </w:r>
      <w:r>
        <w:t></w:t>
      </w:r>
      <w:r>
        <w:rPr>
          <w:rFonts w:hint="eastAsia"/>
        </w:rPr>
        <w:t>и</w:t>
      </w:r>
      <w:r>
        <w:t></w:t>
      </w:r>
      <w:r>
        <w:rPr>
          <w:rFonts w:hint="eastAsia"/>
        </w:rPr>
        <w:t>потребностям</w:t>
      </w:r>
      <w:r>
        <w:t></w:t>
      </w:r>
    </w:p>
    <w:p w:rsidR="00DB5DA1" w:rsidRDefault="00DB5DA1" w:rsidP="00DB5DA1">
      <w:r>
        <w:rPr>
          <w:rFonts w:hint="eastAsia"/>
        </w:rPr>
        <w:t>Так</w:t>
      </w:r>
      <w:r>
        <w:t></w:t>
      </w:r>
      <w:r>
        <w:t></w:t>
      </w:r>
      <w:r>
        <w:rPr>
          <w:rFonts w:hint="eastAsia"/>
        </w:rPr>
        <w:t>в</w:t>
      </w:r>
      <w:r>
        <w:t></w:t>
      </w:r>
      <w:r>
        <w:rPr>
          <w:rFonts w:hint="eastAsia"/>
        </w:rPr>
        <w:t>частности</w:t>
      </w:r>
      <w:r>
        <w:t></w:t>
      </w:r>
      <w:r>
        <w:t></w:t>
      </w:r>
      <w:r>
        <w:rPr>
          <w:rFonts w:hint="eastAsia"/>
        </w:rPr>
        <w:t>показано</w:t>
      </w:r>
      <w:r>
        <w:t></w:t>
      </w:r>
      <w:r>
        <w:t></w:t>
      </w:r>
      <w:r>
        <w:rPr>
          <w:rFonts w:hint="eastAsia"/>
        </w:rPr>
        <w:t>что</w:t>
      </w:r>
      <w:r>
        <w:t></w:t>
      </w:r>
      <w:r>
        <w:rPr>
          <w:rFonts w:hint="eastAsia"/>
        </w:rPr>
        <w:t>смысл</w:t>
      </w:r>
      <w:r>
        <w:t></w:t>
      </w:r>
      <w:r>
        <w:rPr>
          <w:rFonts w:hint="eastAsia"/>
        </w:rPr>
        <w:t>комическое</w:t>
      </w:r>
      <w:r>
        <w:t></w:t>
      </w:r>
      <w:r>
        <w:t></w:t>
      </w:r>
      <w:r>
        <w:rPr>
          <w:rFonts w:hint="eastAsia"/>
        </w:rPr>
        <w:t>будучи</w:t>
      </w:r>
      <w:r>
        <w:t></w:t>
      </w:r>
      <w:r>
        <w:rPr>
          <w:rFonts w:hint="eastAsia"/>
        </w:rPr>
        <w:t>рассмотренным</w:t>
      </w:r>
      <w:r>
        <w:t></w:t>
      </w:r>
      <w:r>
        <w:rPr>
          <w:rFonts w:hint="eastAsia"/>
        </w:rPr>
        <w:t>в</w:t>
      </w:r>
      <w:r>
        <w:t></w:t>
      </w:r>
      <w:r>
        <w:rPr>
          <w:rFonts w:hint="eastAsia"/>
        </w:rPr>
        <w:t>диахронном</w:t>
      </w:r>
      <w:r>
        <w:t></w:t>
      </w:r>
      <w:r>
        <w:rPr>
          <w:rFonts w:hint="eastAsia"/>
        </w:rPr>
        <w:t>аспекте</w:t>
      </w:r>
      <w:r>
        <w:t></w:t>
      </w:r>
      <w:r>
        <w:t></w:t>
      </w:r>
      <w:r>
        <w:rPr>
          <w:rFonts w:hint="eastAsia"/>
        </w:rPr>
        <w:t>был</w:t>
      </w:r>
      <w:r>
        <w:t></w:t>
      </w:r>
      <w:r>
        <w:rPr>
          <w:rFonts w:hint="eastAsia"/>
        </w:rPr>
        <w:t>представлен</w:t>
      </w:r>
      <w:r>
        <w:t></w:t>
      </w:r>
      <w:r>
        <w:rPr>
          <w:rFonts w:hint="eastAsia"/>
        </w:rPr>
        <w:t>в</w:t>
      </w:r>
      <w:r>
        <w:t></w:t>
      </w:r>
      <w:r>
        <w:rPr>
          <w:rFonts w:hint="eastAsia"/>
        </w:rPr>
        <w:t>англоязычной</w:t>
      </w:r>
      <w:r>
        <w:t></w:t>
      </w:r>
      <w:r>
        <w:rPr>
          <w:rFonts w:hint="eastAsia"/>
        </w:rPr>
        <w:t>культуре</w:t>
      </w:r>
      <w:r>
        <w:t></w:t>
      </w:r>
      <w:r>
        <w:rPr>
          <w:rFonts w:hint="eastAsia"/>
        </w:rPr>
        <w:t>в</w:t>
      </w:r>
      <w:r>
        <w:t></w:t>
      </w:r>
      <w:r>
        <w:rPr>
          <w:rFonts w:hint="eastAsia"/>
        </w:rPr>
        <w:t>лировскую</w:t>
      </w:r>
      <w:r>
        <w:t></w:t>
      </w:r>
      <w:r>
        <w:rPr>
          <w:rFonts w:hint="eastAsia"/>
        </w:rPr>
        <w:t>эпоху</w:t>
      </w:r>
      <w:r>
        <w:t></w:t>
      </w:r>
      <w:r>
        <w:rPr>
          <w:rFonts w:hint="eastAsia"/>
        </w:rPr>
        <w:t>гранью</w:t>
      </w:r>
      <w:r>
        <w:t></w:t>
      </w:r>
      <w:r>
        <w:rPr>
          <w:rFonts w:hint="eastAsia"/>
        </w:rPr>
        <w:t>абсурд</w:t>
      </w:r>
      <w:r>
        <w:t></w:t>
      </w:r>
      <w:r>
        <w:t></w:t>
      </w:r>
      <w:r>
        <w:rPr>
          <w:rFonts w:hint="eastAsia"/>
        </w:rPr>
        <w:t>тогда</w:t>
      </w:r>
      <w:r>
        <w:t></w:t>
      </w:r>
      <w:r>
        <w:rPr>
          <w:rFonts w:hint="eastAsia"/>
        </w:rPr>
        <w:t>как</w:t>
      </w:r>
      <w:r>
        <w:t></w:t>
      </w:r>
      <w:r>
        <w:rPr>
          <w:rFonts w:hint="eastAsia"/>
        </w:rPr>
        <w:t>в</w:t>
      </w:r>
      <w:r>
        <w:t></w:t>
      </w:r>
      <w:r>
        <w:rPr>
          <w:rFonts w:hint="eastAsia"/>
        </w:rPr>
        <w:t>настоящее</w:t>
      </w:r>
      <w:r>
        <w:t></w:t>
      </w:r>
      <w:r>
        <w:rPr>
          <w:rFonts w:hint="eastAsia"/>
        </w:rPr>
        <w:t>время</w:t>
      </w:r>
      <w:r>
        <w:t></w:t>
      </w:r>
      <w:r>
        <w:rPr>
          <w:rFonts w:hint="eastAsia"/>
        </w:rPr>
        <w:t>в</w:t>
      </w:r>
      <w:r>
        <w:t></w:t>
      </w:r>
      <w:r>
        <w:rPr>
          <w:rFonts w:hint="eastAsia"/>
        </w:rPr>
        <w:t>лимериках</w:t>
      </w:r>
      <w:r>
        <w:t></w:t>
      </w:r>
      <w:r>
        <w:rPr>
          <w:rFonts w:hint="eastAsia"/>
        </w:rPr>
        <w:t>большинства</w:t>
      </w:r>
      <w:r>
        <w:t></w:t>
      </w:r>
      <w:r>
        <w:rPr>
          <w:rFonts w:hint="eastAsia"/>
        </w:rPr>
        <w:t>культур</w:t>
      </w:r>
      <w:r>
        <w:t></w:t>
      </w:r>
      <w:r>
        <w:rPr>
          <w:rFonts w:hint="eastAsia"/>
        </w:rPr>
        <w:t>доминирует</w:t>
      </w:r>
      <w:r>
        <w:t></w:t>
      </w:r>
      <w:r>
        <w:rPr>
          <w:rFonts w:hint="eastAsia"/>
        </w:rPr>
        <w:t>грань</w:t>
      </w:r>
      <w:r>
        <w:t></w:t>
      </w:r>
      <w:r>
        <w:rPr>
          <w:rFonts w:hint="eastAsia"/>
        </w:rPr>
        <w:t>непристойное</w:t>
      </w:r>
      <w:r>
        <w:t></w:t>
      </w:r>
      <w:r>
        <w:t></w:t>
      </w:r>
      <w:r>
        <w:rPr>
          <w:rFonts w:hint="eastAsia"/>
        </w:rPr>
        <w:t>хотя</w:t>
      </w:r>
      <w:r>
        <w:t></w:t>
      </w:r>
      <w:r>
        <w:rPr>
          <w:rFonts w:hint="eastAsia"/>
        </w:rPr>
        <w:t>такие</w:t>
      </w:r>
      <w:r>
        <w:t></w:t>
      </w:r>
      <w:r>
        <w:rPr>
          <w:rFonts w:hint="eastAsia"/>
        </w:rPr>
        <w:t>грани</w:t>
      </w:r>
      <w:r>
        <w:t></w:t>
      </w:r>
      <w:r>
        <w:rPr>
          <w:rFonts w:hint="eastAsia"/>
        </w:rPr>
        <w:t>смысла</w:t>
      </w:r>
      <w:r>
        <w:t></w:t>
      </w:r>
      <w:r>
        <w:rPr>
          <w:rFonts w:hint="eastAsia"/>
        </w:rPr>
        <w:t>комическое</w:t>
      </w:r>
      <w:r>
        <w:t></w:t>
      </w:r>
      <w:r>
        <w:t></w:t>
      </w:r>
      <w:r>
        <w:rPr>
          <w:rFonts w:hint="eastAsia"/>
        </w:rPr>
        <w:t>как</w:t>
      </w:r>
      <w:r>
        <w:t></w:t>
      </w:r>
      <w:r>
        <w:rPr>
          <w:rFonts w:hint="eastAsia"/>
        </w:rPr>
        <w:t>абсурд</w:t>
      </w:r>
      <w:r>
        <w:t></w:t>
      </w:r>
      <w:r>
        <w:t></w:t>
      </w:r>
      <w:r>
        <w:rPr>
          <w:rFonts w:hint="eastAsia"/>
        </w:rPr>
        <w:t>богохульное</w:t>
      </w:r>
      <w:r>
        <w:t></w:t>
      </w:r>
      <w:r>
        <w:t></w:t>
      </w:r>
      <w:r>
        <w:rPr>
          <w:rFonts w:hint="eastAsia"/>
        </w:rPr>
        <w:t>а</w:t>
      </w:r>
      <w:r>
        <w:t></w:t>
      </w:r>
      <w:r>
        <w:rPr>
          <w:rFonts w:hint="eastAsia"/>
        </w:rPr>
        <w:t>также</w:t>
      </w:r>
      <w:r>
        <w:t></w:t>
      </w:r>
      <w:r>
        <w:rPr>
          <w:rFonts w:hint="eastAsia"/>
        </w:rPr>
        <w:t>языковая</w:t>
      </w:r>
      <w:r>
        <w:t></w:t>
      </w:r>
      <w:r>
        <w:rPr>
          <w:rFonts w:hint="eastAsia"/>
        </w:rPr>
        <w:t>игра</w:t>
      </w:r>
      <w:r>
        <w:t></w:t>
      </w:r>
      <w:r>
        <w:t></w:t>
      </w:r>
      <w:r>
        <w:rPr>
          <w:rFonts w:hint="eastAsia"/>
        </w:rPr>
        <w:t>опредмечивающая</w:t>
      </w:r>
      <w:r>
        <w:t></w:t>
      </w:r>
      <w:r>
        <w:rPr>
          <w:rFonts w:hint="eastAsia"/>
        </w:rPr>
        <w:t>данный</w:t>
      </w:r>
      <w:r>
        <w:t></w:t>
      </w:r>
      <w:r>
        <w:rPr>
          <w:rFonts w:hint="eastAsia"/>
        </w:rPr>
        <w:t>смысл</w:t>
      </w:r>
      <w:r>
        <w:t></w:t>
      </w:r>
      <w:r>
        <w:t></w:t>
      </w:r>
      <w:r>
        <w:rPr>
          <w:rFonts w:hint="eastAsia"/>
        </w:rPr>
        <w:t>также</w:t>
      </w:r>
      <w:r>
        <w:t></w:t>
      </w:r>
      <w:r>
        <w:rPr>
          <w:rFonts w:hint="eastAsia"/>
        </w:rPr>
        <w:t>присутствуют</w:t>
      </w:r>
      <w:r>
        <w:t></w:t>
      </w:r>
      <w:r>
        <w:rPr>
          <w:rFonts w:hint="eastAsia"/>
        </w:rPr>
        <w:t>в</w:t>
      </w:r>
      <w:r>
        <w:t></w:t>
      </w:r>
      <w:r>
        <w:rPr>
          <w:rFonts w:hint="eastAsia"/>
        </w:rPr>
        <w:t>лимерике</w:t>
      </w:r>
      <w:r>
        <w:t></w:t>
      </w:r>
    </w:p>
    <w:p w:rsidR="00DB5DA1" w:rsidRDefault="00DB5DA1" w:rsidP="00DB5DA1">
      <w:r>
        <w:rPr>
          <w:rFonts w:hint="eastAsia"/>
        </w:rPr>
        <w:t>Проведенное</w:t>
      </w:r>
      <w:r>
        <w:t></w:t>
      </w:r>
      <w:r>
        <w:rPr>
          <w:rFonts w:hint="eastAsia"/>
        </w:rPr>
        <w:t>исследование</w:t>
      </w:r>
      <w:r>
        <w:t></w:t>
      </w:r>
      <w:r>
        <w:rPr>
          <w:rFonts w:hint="eastAsia"/>
        </w:rPr>
        <w:t>подтвердило</w:t>
      </w:r>
      <w:r>
        <w:t></w:t>
      </w:r>
      <w:r>
        <w:rPr>
          <w:rFonts w:hint="eastAsia"/>
        </w:rPr>
        <w:t>положения</w:t>
      </w:r>
      <w:r>
        <w:t></w:t>
      </w:r>
      <w:r>
        <w:rPr>
          <w:rFonts w:hint="eastAsia"/>
        </w:rPr>
        <w:t>работы</w:t>
      </w:r>
      <w:r>
        <w:t></w:t>
      </w:r>
      <w:r>
        <w:rPr>
          <w:rFonts w:hint="eastAsia"/>
        </w:rPr>
        <w:t>о</w:t>
      </w:r>
      <w:r>
        <w:t></w:t>
      </w:r>
      <w:r>
        <w:rPr>
          <w:rFonts w:hint="eastAsia"/>
        </w:rPr>
        <w:t>признании</w:t>
      </w:r>
      <w:r>
        <w:t></w:t>
      </w:r>
      <w:r>
        <w:rPr>
          <w:rFonts w:hint="eastAsia"/>
        </w:rPr>
        <w:t>абсолютного</w:t>
      </w:r>
      <w:r>
        <w:t></w:t>
      </w:r>
      <w:r>
        <w:rPr>
          <w:rFonts w:hint="eastAsia"/>
        </w:rPr>
        <w:t>приоритета</w:t>
      </w:r>
      <w:r>
        <w:t></w:t>
      </w:r>
      <w:r>
        <w:rPr>
          <w:rFonts w:hint="eastAsia"/>
        </w:rPr>
        <w:t>смысла</w:t>
      </w:r>
      <w:r>
        <w:t></w:t>
      </w:r>
      <w:r>
        <w:rPr>
          <w:rFonts w:hint="eastAsia"/>
        </w:rPr>
        <w:t>над</w:t>
      </w:r>
      <w:r>
        <w:t></w:t>
      </w:r>
      <w:r>
        <w:rPr>
          <w:rFonts w:hint="eastAsia"/>
        </w:rPr>
        <w:t>содержанием</w:t>
      </w:r>
      <w:r>
        <w:t></w:t>
      </w:r>
      <w:r>
        <w:rPr>
          <w:rFonts w:hint="eastAsia"/>
        </w:rPr>
        <w:t>при</w:t>
      </w:r>
      <w:r>
        <w:t></w:t>
      </w:r>
      <w:r>
        <w:rPr>
          <w:rFonts w:hint="eastAsia"/>
        </w:rPr>
        <w:t>передаче</w:t>
      </w:r>
      <w:r>
        <w:t></w:t>
      </w:r>
      <w:r>
        <w:rPr>
          <w:rFonts w:hint="eastAsia"/>
        </w:rPr>
        <w:t>в</w:t>
      </w:r>
      <w:r>
        <w:t></w:t>
      </w:r>
      <w:r>
        <w:rPr>
          <w:rFonts w:hint="eastAsia"/>
        </w:rPr>
        <w:t>переводе</w:t>
      </w:r>
      <w:r>
        <w:t></w:t>
      </w:r>
      <w:r>
        <w:rPr>
          <w:rFonts w:hint="eastAsia"/>
        </w:rPr>
        <w:t>структурно</w:t>
      </w:r>
      <w:r>
        <w:t></w:t>
      </w:r>
      <w:r>
        <w:rPr>
          <w:rFonts w:hint="eastAsia"/>
        </w:rPr>
        <w:t>невоспроизводимых</w:t>
      </w:r>
      <w:r>
        <w:t></w:t>
      </w:r>
      <w:r>
        <w:rPr>
          <w:rFonts w:hint="eastAsia"/>
        </w:rPr>
        <w:t>средств</w:t>
      </w:r>
      <w:r>
        <w:t></w:t>
      </w:r>
      <w:r>
        <w:t></w:t>
      </w:r>
      <w:r>
        <w:rPr>
          <w:rFonts w:hint="eastAsia"/>
        </w:rPr>
        <w:t>которыми</w:t>
      </w:r>
      <w:r>
        <w:t></w:t>
      </w:r>
      <w:r>
        <w:rPr>
          <w:rFonts w:hint="eastAsia"/>
        </w:rPr>
        <w:t>задается</w:t>
      </w:r>
      <w:r>
        <w:t></w:t>
      </w:r>
      <w:r>
        <w:t></w:t>
      </w:r>
      <w:r>
        <w:rPr>
          <w:rFonts w:hint="eastAsia"/>
        </w:rPr>
        <w:t>по</w:t>
      </w:r>
      <w:r>
        <w:t></w:t>
      </w:r>
      <w:r>
        <w:rPr>
          <w:rFonts w:hint="eastAsia"/>
        </w:rPr>
        <w:t>большей</w:t>
      </w:r>
    </w:p>
    <w:p w:rsidR="00DB5DA1" w:rsidRDefault="00DB5DA1" w:rsidP="00DB5DA1">
      <w:r>
        <w:t></w:t>
      </w:r>
    </w:p>
    <w:p w:rsidR="00DB5DA1" w:rsidRDefault="00DB5DA1" w:rsidP="00DB5DA1">
      <w:r>
        <w:rPr>
          <w:rFonts w:hint="eastAsia"/>
        </w:rPr>
        <w:t>части</w:t>
      </w:r>
      <w:r>
        <w:t></w:t>
      </w:r>
      <w:r>
        <w:t></w:t>
      </w:r>
      <w:r>
        <w:rPr>
          <w:rFonts w:hint="eastAsia"/>
        </w:rPr>
        <w:t>смысл</w:t>
      </w:r>
      <w:r>
        <w:t></w:t>
      </w:r>
      <w:r>
        <w:rPr>
          <w:rFonts w:hint="eastAsia"/>
        </w:rPr>
        <w:t>комическое</w:t>
      </w:r>
      <w:r>
        <w:t></w:t>
      </w:r>
      <w:r>
        <w:t></w:t>
      </w:r>
      <w:r>
        <w:rPr>
          <w:rFonts w:hint="eastAsia"/>
        </w:rPr>
        <w:t>Показано</w:t>
      </w:r>
      <w:r>
        <w:t></w:t>
      </w:r>
      <w:r>
        <w:t></w:t>
      </w:r>
      <w:r>
        <w:rPr>
          <w:rFonts w:hint="eastAsia"/>
        </w:rPr>
        <w:t>что</w:t>
      </w:r>
      <w:r>
        <w:t></w:t>
      </w:r>
      <w:r>
        <w:rPr>
          <w:rFonts w:hint="eastAsia"/>
        </w:rPr>
        <w:t>структурная</w:t>
      </w:r>
      <w:r>
        <w:t></w:t>
      </w:r>
      <w:r>
        <w:rPr>
          <w:rFonts w:hint="eastAsia"/>
        </w:rPr>
        <w:t>невоспроизводимость</w:t>
      </w:r>
      <w:r>
        <w:t></w:t>
      </w:r>
      <w:r>
        <w:rPr>
          <w:rFonts w:hint="eastAsia"/>
        </w:rPr>
        <w:t>средства</w:t>
      </w:r>
      <w:r>
        <w:t></w:t>
      </w:r>
      <w:r>
        <w:rPr>
          <w:rFonts w:hint="eastAsia"/>
        </w:rPr>
        <w:t>не</w:t>
      </w:r>
      <w:r>
        <w:t></w:t>
      </w:r>
      <w:r>
        <w:rPr>
          <w:rFonts w:hint="eastAsia"/>
        </w:rPr>
        <w:t>является</w:t>
      </w:r>
      <w:r>
        <w:t></w:t>
      </w:r>
      <w:r>
        <w:rPr>
          <w:rFonts w:hint="eastAsia"/>
        </w:rPr>
        <w:t>препятствием</w:t>
      </w:r>
      <w:r>
        <w:t></w:t>
      </w:r>
      <w:r>
        <w:rPr>
          <w:rFonts w:hint="eastAsia"/>
        </w:rPr>
        <w:t>для</w:t>
      </w:r>
      <w:r>
        <w:t></w:t>
      </w:r>
      <w:r>
        <w:rPr>
          <w:rFonts w:hint="eastAsia"/>
        </w:rPr>
        <w:t>полноценного</w:t>
      </w:r>
      <w:r>
        <w:t></w:t>
      </w:r>
      <w:r>
        <w:rPr>
          <w:rFonts w:hint="eastAsia"/>
        </w:rPr>
        <w:t>перевода</w:t>
      </w:r>
      <w:r>
        <w:t></w:t>
      </w:r>
      <w:r>
        <w:t></w:t>
      </w:r>
      <w:r>
        <w:rPr>
          <w:rFonts w:hint="eastAsia"/>
        </w:rPr>
        <w:t>поскольку</w:t>
      </w:r>
      <w:r>
        <w:t></w:t>
      </w:r>
      <w:r>
        <w:rPr>
          <w:rFonts w:hint="eastAsia"/>
        </w:rPr>
        <w:t>в</w:t>
      </w:r>
      <w:r>
        <w:t></w:t>
      </w:r>
      <w:r>
        <w:rPr>
          <w:rFonts w:hint="eastAsia"/>
        </w:rPr>
        <w:t>нем</w:t>
      </w:r>
      <w:r>
        <w:t></w:t>
      </w:r>
      <w:r>
        <w:rPr>
          <w:rFonts w:hint="eastAsia"/>
        </w:rPr>
        <w:t>должны</w:t>
      </w:r>
      <w:r>
        <w:t></w:t>
      </w:r>
      <w:r>
        <w:rPr>
          <w:rFonts w:hint="eastAsia"/>
        </w:rPr>
        <w:t>воспроизводиться</w:t>
      </w:r>
      <w:r>
        <w:t></w:t>
      </w:r>
      <w:r>
        <w:rPr>
          <w:rFonts w:hint="eastAsia"/>
        </w:rPr>
        <w:t>не</w:t>
      </w:r>
      <w:r>
        <w:t></w:t>
      </w:r>
      <w:r>
        <w:rPr>
          <w:rFonts w:hint="eastAsia"/>
        </w:rPr>
        <w:t>значения</w:t>
      </w:r>
      <w:r>
        <w:t></w:t>
      </w:r>
      <w:r>
        <w:t></w:t>
      </w:r>
      <w:r>
        <w:rPr>
          <w:rFonts w:hint="eastAsia"/>
        </w:rPr>
        <w:t>а</w:t>
      </w:r>
      <w:r>
        <w:t></w:t>
      </w:r>
      <w:r>
        <w:rPr>
          <w:rFonts w:hint="eastAsia"/>
        </w:rPr>
        <w:t>смыслы</w:t>
      </w:r>
      <w:r>
        <w:t></w:t>
      </w:r>
      <w:r>
        <w:t></w:t>
      </w:r>
      <w:r>
        <w:rPr>
          <w:rFonts w:hint="eastAsia"/>
        </w:rPr>
        <w:t>Приведенные</w:t>
      </w:r>
      <w:r>
        <w:t></w:t>
      </w:r>
      <w:r>
        <w:rPr>
          <w:rFonts w:hint="eastAsia"/>
        </w:rPr>
        <w:t>примеры</w:t>
      </w:r>
      <w:r>
        <w:t></w:t>
      </w:r>
      <w:r>
        <w:rPr>
          <w:rFonts w:hint="eastAsia"/>
        </w:rPr>
        <w:t>переопредмеченности</w:t>
      </w:r>
      <w:r>
        <w:t></w:t>
      </w:r>
      <w:r>
        <w:rPr>
          <w:rFonts w:hint="eastAsia"/>
        </w:rPr>
        <w:t>в</w:t>
      </w:r>
      <w:r>
        <w:t></w:t>
      </w:r>
      <w:r>
        <w:rPr>
          <w:rFonts w:hint="eastAsia"/>
        </w:rPr>
        <w:t>переводе</w:t>
      </w:r>
      <w:r>
        <w:t></w:t>
      </w:r>
      <w:r>
        <w:rPr>
          <w:rFonts w:hint="eastAsia"/>
        </w:rPr>
        <w:t>смысла</w:t>
      </w:r>
      <w:r>
        <w:t></w:t>
      </w:r>
      <w:r>
        <w:rPr>
          <w:rFonts w:hint="eastAsia"/>
        </w:rPr>
        <w:t>комическое</w:t>
      </w:r>
      <w:r>
        <w:t></w:t>
      </w:r>
      <w:r>
        <w:rPr>
          <w:rFonts w:hint="eastAsia"/>
        </w:rPr>
        <w:t>средствами</w:t>
      </w:r>
      <w:r>
        <w:t></w:t>
      </w:r>
      <w:r>
        <w:t></w:t>
      </w:r>
      <w:r>
        <w:rPr>
          <w:rFonts w:hint="eastAsia"/>
        </w:rPr>
        <w:t>не</w:t>
      </w:r>
      <w:r>
        <w:t></w:t>
      </w:r>
      <w:r>
        <w:rPr>
          <w:rFonts w:hint="eastAsia"/>
        </w:rPr>
        <w:t>адекватными</w:t>
      </w:r>
      <w:r>
        <w:t></w:t>
      </w:r>
      <w:r>
        <w:rPr>
          <w:rFonts w:hint="eastAsia"/>
        </w:rPr>
        <w:t>структурно</w:t>
      </w:r>
      <w:r>
        <w:t></w:t>
      </w:r>
      <w:r>
        <w:rPr>
          <w:rFonts w:hint="eastAsia"/>
        </w:rPr>
        <w:t>невоспроизводимым</w:t>
      </w:r>
      <w:r>
        <w:t></w:t>
      </w:r>
      <w:r>
        <w:rPr>
          <w:rFonts w:hint="eastAsia"/>
        </w:rPr>
        <w:t>средствам</w:t>
      </w:r>
      <w:r>
        <w:t></w:t>
      </w:r>
      <w:r>
        <w:rPr>
          <w:rFonts w:hint="eastAsia"/>
        </w:rPr>
        <w:t>оригинала</w:t>
      </w:r>
      <w:r>
        <w:t></w:t>
      </w:r>
      <w:r>
        <w:t></w:t>
      </w:r>
      <w:r>
        <w:rPr>
          <w:rFonts w:hint="eastAsia"/>
        </w:rPr>
        <w:t>доказывают</w:t>
      </w:r>
      <w:r>
        <w:t></w:t>
      </w:r>
      <w:r>
        <w:t></w:t>
      </w:r>
      <w:r>
        <w:rPr>
          <w:rFonts w:hint="eastAsia"/>
        </w:rPr>
        <w:t>что</w:t>
      </w:r>
      <w:r>
        <w:t></w:t>
      </w:r>
      <w:r>
        <w:rPr>
          <w:rFonts w:hint="eastAsia"/>
        </w:rPr>
        <w:t>перевод</w:t>
      </w:r>
      <w:r>
        <w:t></w:t>
      </w:r>
      <w:r>
        <w:t></w:t>
      </w:r>
      <w:r>
        <w:rPr>
          <w:rFonts w:hint="eastAsia"/>
        </w:rPr>
        <w:t>по</w:t>
      </w:r>
      <w:r>
        <w:t></w:t>
      </w:r>
      <w:r>
        <w:rPr>
          <w:rFonts w:hint="eastAsia"/>
        </w:rPr>
        <w:t>смыслу</w:t>
      </w:r>
      <w:r>
        <w:t></w:t>
      </w:r>
      <w:r>
        <w:t></w:t>
      </w:r>
      <w:r>
        <w:rPr>
          <w:rFonts w:hint="eastAsia"/>
        </w:rPr>
        <w:t>не</w:t>
      </w:r>
      <w:r>
        <w:t></w:t>
      </w:r>
      <w:r>
        <w:rPr>
          <w:rFonts w:hint="eastAsia"/>
        </w:rPr>
        <w:t>только</w:t>
      </w:r>
      <w:r>
        <w:t></w:t>
      </w:r>
      <w:r>
        <w:rPr>
          <w:rFonts w:hint="eastAsia"/>
        </w:rPr>
        <w:t>возможен</w:t>
      </w:r>
      <w:r>
        <w:t></w:t>
      </w:r>
      <w:r>
        <w:t></w:t>
      </w:r>
      <w:r>
        <w:rPr>
          <w:rFonts w:hint="eastAsia"/>
        </w:rPr>
        <w:t>но</w:t>
      </w:r>
      <w:r>
        <w:t></w:t>
      </w:r>
      <w:r>
        <w:rPr>
          <w:rFonts w:hint="eastAsia"/>
        </w:rPr>
        <w:t>и</w:t>
      </w:r>
      <w:r>
        <w:t></w:t>
      </w:r>
      <w:r>
        <w:rPr>
          <w:rFonts w:hint="eastAsia"/>
        </w:rPr>
        <w:t>единственно</w:t>
      </w:r>
      <w:r>
        <w:t></w:t>
      </w:r>
      <w:r>
        <w:rPr>
          <w:rFonts w:hint="eastAsia"/>
        </w:rPr>
        <w:t>приемлем</w:t>
      </w:r>
      <w:r>
        <w:t></w:t>
      </w:r>
      <w:r>
        <w:t></w:t>
      </w:r>
      <w:r>
        <w:rPr>
          <w:rFonts w:hint="eastAsia"/>
        </w:rPr>
        <w:t>Подобное</w:t>
      </w:r>
      <w:r>
        <w:t></w:t>
      </w:r>
      <w:r>
        <w:rPr>
          <w:rFonts w:hint="eastAsia"/>
        </w:rPr>
        <w:t>переопредмечивание</w:t>
      </w:r>
      <w:r>
        <w:t></w:t>
      </w:r>
      <w:r>
        <w:rPr>
          <w:rFonts w:hint="eastAsia"/>
        </w:rPr>
        <w:t>смысла</w:t>
      </w:r>
      <w:r>
        <w:t></w:t>
      </w:r>
      <w:r>
        <w:rPr>
          <w:rFonts w:hint="eastAsia"/>
        </w:rPr>
        <w:t>в</w:t>
      </w:r>
      <w:r>
        <w:t></w:t>
      </w:r>
      <w:r>
        <w:rPr>
          <w:rFonts w:hint="eastAsia"/>
        </w:rPr>
        <w:t>тексте</w:t>
      </w:r>
      <w:r>
        <w:t></w:t>
      </w:r>
      <w:r>
        <w:rPr>
          <w:rFonts w:hint="eastAsia"/>
        </w:rPr>
        <w:t>перевода</w:t>
      </w:r>
      <w:r>
        <w:t></w:t>
      </w:r>
      <w:r>
        <w:rPr>
          <w:rFonts w:hint="eastAsia"/>
        </w:rPr>
        <w:t>может</w:t>
      </w:r>
      <w:r>
        <w:t></w:t>
      </w:r>
      <w:r>
        <w:rPr>
          <w:rFonts w:hint="eastAsia"/>
        </w:rPr>
        <w:t>быть</w:t>
      </w:r>
      <w:r>
        <w:t></w:t>
      </w:r>
      <w:r>
        <w:rPr>
          <w:rFonts w:hint="eastAsia"/>
        </w:rPr>
        <w:t>проделано</w:t>
      </w:r>
      <w:r>
        <w:t></w:t>
      </w:r>
      <w:r>
        <w:rPr>
          <w:rFonts w:hint="eastAsia"/>
        </w:rPr>
        <w:t>с</w:t>
      </w:r>
      <w:r>
        <w:t></w:t>
      </w:r>
      <w:r>
        <w:rPr>
          <w:rFonts w:hint="eastAsia"/>
        </w:rPr>
        <w:t>большей</w:t>
      </w:r>
      <w:r>
        <w:t></w:t>
      </w:r>
      <w:r>
        <w:rPr>
          <w:rFonts w:hint="eastAsia"/>
        </w:rPr>
        <w:t>или</w:t>
      </w:r>
      <w:r>
        <w:t></w:t>
      </w:r>
      <w:r>
        <w:rPr>
          <w:rFonts w:hint="eastAsia"/>
        </w:rPr>
        <w:t>меньшей</w:t>
      </w:r>
      <w:r>
        <w:t></w:t>
      </w:r>
      <w:r>
        <w:rPr>
          <w:rFonts w:hint="eastAsia"/>
        </w:rPr>
        <w:t>степенью</w:t>
      </w:r>
      <w:r>
        <w:t></w:t>
      </w:r>
      <w:r>
        <w:rPr>
          <w:rFonts w:hint="eastAsia"/>
        </w:rPr>
        <w:t>успешности</w:t>
      </w:r>
      <w:r>
        <w:t></w:t>
      </w:r>
      <w:r>
        <w:t></w:t>
      </w:r>
      <w:r>
        <w:rPr>
          <w:rFonts w:hint="eastAsia"/>
        </w:rPr>
        <w:t>которая</w:t>
      </w:r>
      <w:r>
        <w:t></w:t>
      </w:r>
      <w:r>
        <w:rPr>
          <w:rFonts w:hint="eastAsia"/>
        </w:rPr>
        <w:t>будет</w:t>
      </w:r>
      <w:r>
        <w:t></w:t>
      </w:r>
      <w:r>
        <w:rPr>
          <w:rFonts w:hint="eastAsia"/>
        </w:rPr>
        <w:t>зависеть</w:t>
      </w:r>
      <w:r>
        <w:t></w:t>
      </w:r>
      <w:r>
        <w:rPr>
          <w:rFonts w:hint="eastAsia"/>
        </w:rPr>
        <w:t>от</w:t>
      </w:r>
      <w:r>
        <w:t></w:t>
      </w:r>
      <w:r>
        <w:rPr>
          <w:rFonts w:hint="eastAsia"/>
        </w:rPr>
        <w:t>многих</w:t>
      </w:r>
      <w:r>
        <w:t></w:t>
      </w:r>
      <w:r>
        <w:rPr>
          <w:rFonts w:hint="eastAsia"/>
        </w:rPr>
        <w:t>факторов</w:t>
      </w:r>
      <w:r>
        <w:t></w:t>
      </w:r>
      <w:r>
        <w:t></w:t>
      </w:r>
      <w:r>
        <w:rPr>
          <w:rFonts w:hint="eastAsia"/>
        </w:rPr>
        <w:t>от</w:t>
      </w:r>
      <w:r>
        <w:t></w:t>
      </w:r>
      <w:r>
        <w:rPr>
          <w:rFonts w:hint="eastAsia"/>
        </w:rPr>
        <w:t>возможности</w:t>
      </w:r>
      <w:r>
        <w:t></w:t>
      </w:r>
      <w:r>
        <w:rPr>
          <w:rFonts w:hint="eastAsia"/>
        </w:rPr>
        <w:t>использования</w:t>
      </w:r>
      <w:r>
        <w:t></w:t>
      </w:r>
      <w:r>
        <w:rPr>
          <w:rFonts w:hint="eastAsia"/>
        </w:rPr>
        <w:t>методов</w:t>
      </w:r>
      <w:r>
        <w:t></w:t>
      </w:r>
      <w:r>
        <w:rPr>
          <w:rFonts w:hint="eastAsia"/>
        </w:rPr>
        <w:t>компенсации</w:t>
      </w:r>
      <w:r>
        <w:t></w:t>
      </w:r>
      <w:r>
        <w:t></w:t>
      </w:r>
      <w:r>
        <w:rPr>
          <w:rFonts w:hint="eastAsia"/>
        </w:rPr>
        <w:t>подстановок</w:t>
      </w:r>
      <w:r>
        <w:t></w:t>
      </w:r>
      <w:r>
        <w:t></w:t>
      </w:r>
      <w:r>
        <w:rPr>
          <w:rFonts w:hint="eastAsia"/>
        </w:rPr>
        <w:t>улучшающего</w:t>
      </w:r>
      <w:r>
        <w:t></w:t>
      </w:r>
      <w:r>
        <w:rPr>
          <w:rFonts w:hint="eastAsia"/>
        </w:rPr>
        <w:t>перевода</w:t>
      </w:r>
      <w:r>
        <w:t></w:t>
      </w:r>
      <w:r>
        <w:t></w:t>
      </w:r>
      <w:r>
        <w:rPr>
          <w:rFonts w:hint="eastAsia"/>
        </w:rPr>
        <w:t>от</w:t>
      </w:r>
      <w:r>
        <w:t></w:t>
      </w:r>
      <w:r>
        <w:rPr>
          <w:rFonts w:hint="eastAsia"/>
        </w:rPr>
        <w:t>способности</w:t>
      </w:r>
      <w:r>
        <w:t></w:t>
      </w:r>
      <w:r>
        <w:rPr>
          <w:rFonts w:hint="eastAsia"/>
        </w:rPr>
        <w:t>переводчика</w:t>
      </w:r>
      <w:r>
        <w:t></w:t>
      </w:r>
      <w:r>
        <w:rPr>
          <w:rFonts w:hint="eastAsia"/>
        </w:rPr>
        <w:t>заменить</w:t>
      </w:r>
      <w:r>
        <w:lastRenderedPageBreak/>
        <w:t></w:t>
      </w:r>
      <w:r>
        <w:rPr>
          <w:rFonts w:hint="eastAsia"/>
        </w:rPr>
        <w:t>образ</w:t>
      </w:r>
      <w:r>
        <w:t></w:t>
      </w:r>
      <w:r>
        <w:t></w:t>
      </w:r>
      <w:r>
        <w:rPr>
          <w:rFonts w:hint="eastAsia"/>
        </w:rPr>
        <w:t>отклониться</w:t>
      </w:r>
      <w:r>
        <w:t></w:t>
      </w:r>
      <w:r>
        <w:rPr>
          <w:rFonts w:hint="eastAsia"/>
        </w:rPr>
        <w:t>от</w:t>
      </w:r>
      <w:r>
        <w:t></w:t>
      </w:r>
      <w:r>
        <w:rPr>
          <w:rFonts w:hint="eastAsia"/>
        </w:rPr>
        <w:t>точного</w:t>
      </w:r>
      <w:r>
        <w:t></w:t>
      </w:r>
      <w:r>
        <w:rPr>
          <w:rFonts w:hint="eastAsia"/>
        </w:rPr>
        <w:t>значения</w:t>
      </w:r>
      <w:r>
        <w:t></w:t>
      </w:r>
      <w:r>
        <w:t></w:t>
      </w:r>
      <w:r>
        <w:rPr>
          <w:rFonts w:hint="eastAsia"/>
        </w:rPr>
        <w:t>сосредоточиться</w:t>
      </w:r>
      <w:r>
        <w:t></w:t>
      </w:r>
      <w:r>
        <w:rPr>
          <w:rFonts w:hint="eastAsia"/>
        </w:rPr>
        <w:t>на</w:t>
      </w:r>
      <w:r>
        <w:t></w:t>
      </w:r>
      <w:r>
        <w:rPr>
          <w:rFonts w:hint="eastAsia"/>
        </w:rPr>
        <w:t>игре</w:t>
      </w:r>
      <w:r>
        <w:t></w:t>
      </w:r>
      <w:r>
        <w:t></w:t>
      </w:r>
      <w:r>
        <w:rPr>
          <w:rFonts w:hint="eastAsia"/>
        </w:rPr>
        <w:t>полностью</w:t>
      </w:r>
      <w:r>
        <w:t></w:t>
      </w:r>
      <w:r>
        <w:rPr>
          <w:rFonts w:hint="eastAsia"/>
        </w:rPr>
        <w:t>абстрагировавшись</w:t>
      </w:r>
      <w:r>
        <w:t></w:t>
      </w:r>
      <w:r>
        <w:rPr>
          <w:rFonts w:hint="eastAsia"/>
        </w:rPr>
        <w:t>от</w:t>
      </w:r>
      <w:r>
        <w:t></w:t>
      </w:r>
      <w:r>
        <w:rPr>
          <w:rFonts w:hint="eastAsia"/>
        </w:rPr>
        <w:t>содержания</w:t>
      </w:r>
      <w:r>
        <w:t></w:t>
      </w:r>
      <w:r>
        <w:t></w:t>
      </w:r>
      <w:r>
        <w:rPr>
          <w:rFonts w:hint="eastAsia"/>
        </w:rPr>
        <w:t>Мы</w:t>
      </w:r>
      <w:r>
        <w:t></w:t>
      </w:r>
      <w:r>
        <w:rPr>
          <w:rFonts w:hint="eastAsia"/>
        </w:rPr>
        <w:t>рассматриваем</w:t>
      </w:r>
      <w:r>
        <w:t></w:t>
      </w:r>
      <w:r>
        <w:rPr>
          <w:rFonts w:hint="eastAsia"/>
        </w:rPr>
        <w:t>наше</w:t>
      </w:r>
      <w:r>
        <w:t></w:t>
      </w:r>
      <w:r>
        <w:rPr>
          <w:rFonts w:hint="eastAsia"/>
        </w:rPr>
        <w:t>исследование</w:t>
      </w:r>
      <w:r>
        <w:t></w:t>
      </w:r>
      <w:r>
        <w:rPr>
          <w:rFonts w:hint="eastAsia"/>
        </w:rPr>
        <w:t>как</w:t>
      </w:r>
      <w:r>
        <w:t></w:t>
      </w:r>
      <w:r>
        <w:rPr>
          <w:rFonts w:hint="eastAsia"/>
        </w:rPr>
        <w:t>основу</w:t>
      </w:r>
      <w:r>
        <w:t></w:t>
      </w:r>
      <w:r>
        <w:t></w:t>
      </w:r>
      <w:r>
        <w:rPr>
          <w:rFonts w:hint="eastAsia"/>
        </w:rPr>
        <w:t>на</w:t>
      </w:r>
      <w:r>
        <w:t></w:t>
      </w:r>
      <w:r>
        <w:rPr>
          <w:rFonts w:hint="eastAsia"/>
        </w:rPr>
        <w:t>которой</w:t>
      </w:r>
      <w:r>
        <w:t></w:t>
      </w:r>
      <w:r>
        <w:rPr>
          <w:rFonts w:hint="eastAsia"/>
        </w:rPr>
        <w:t>можно</w:t>
      </w:r>
      <w:r>
        <w:t></w:t>
      </w:r>
      <w:r>
        <w:rPr>
          <w:rFonts w:hint="eastAsia"/>
        </w:rPr>
        <w:t>построить</w:t>
      </w:r>
      <w:r>
        <w:t></w:t>
      </w:r>
      <w:r>
        <w:rPr>
          <w:rFonts w:hint="eastAsia"/>
        </w:rPr>
        <w:t>практические</w:t>
      </w:r>
      <w:r>
        <w:t></w:t>
      </w:r>
      <w:r>
        <w:rPr>
          <w:rFonts w:hint="eastAsia"/>
        </w:rPr>
        <w:t>рекомендации</w:t>
      </w:r>
      <w:r>
        <w:t></w:t>
      </w:r>
      <w:r>
        <w:rPr>
          <w:rFonts w:hint="eastAsia"/>
        </w:rPr>
        <w:t>по</w:t>
      </w:r>
      <w:r>
        <w:t></w:t>
      </w:r>
      <w:r>
        <w:rPr>
          <w:rFonts w:hint="eastAsia"/>
        </w:rPr>
        <w:t>работе</w:t>
      </w:r>
      <w:r>
        <w:t></w:t>
      </w:r>
      <w:r>
        <w:rPr>
          <w:rFonts w:hint="eastAsia"/>
        </w:rPr>
        <w:t>переводчика</w:t>
      </w:r>
      <w:r>
        <w:t></w:t>
      </w:r>
      <w:r>
        <w:rPr>
          <w:rFonts w:hint="eastAsia"/>
        </w:rPr>
        <w:t>с</w:t>
      </w:r>
      <w:r>
        <w:t></w:t>
      </w:r>
      <w:r>
        <w:rPr>
          <w:rFonts w:hint="eastAsia"/>
        </w:rPr>
        <w:t>непереводимым</w:t>
      </w:r>
      <w:r>
        <w:t></w:t>
      </w:r>
      <w:r>
        <w:rPr>
          <w:rFonts w:hint="eastAsia"/>
        </w:rPr>
        <w:t>в</w:t>
      </w:r>
      <w:r>
        <w:t></w:t>
      </w:r>
      <w:r>
        <w:rPr>
          <w:rFonts w:hint="eastAsia"/>
        </w:rPr>
        <w:t>переводе</w:t>
      </w:r>
      <w:r>
        <w:t></w:t>
      </w:r>
    </w:p>
    <w:p w:rsidR="00DB5DA1" w:rsidRDefault="00DB5DA1" w:rsidP="00DB5DA1">
      <w:r>
        <w:rPr>
          <w:rFonts w:hint="eastAsia"/>
        </w:rPr>
        <w:t>В</w:t>
      </w:r>
      <w:r>
        <w:t></w:t>
      </w:r>
      <w:r>
        <w:rPr>
          <w:rFonts w:hint="eastAsia"/>
        </w:rPr>
        <w:t>результате</w:t>
      </w:r>
      <w:r>
        <w:t></w:t>
      </w:r>
      <w:r>
        <w:rPr>
          <w:rFonts w:hint="eastAsia"/>
        </w:rPr>
        <w:t>проведенного</w:t>
      </w:r>
      <w:r>
        <w:t></w:t>
      </w:r>
      <w:r>
        <w:rPr>
          <w:rFonts w:hint="eastAsia"/>
        </w:rPr>
        <w:t>исследования</w:t>
      </w:r>
      <w:r>
        <w:t></w:t>
      </w:r>
      <w:r>
        <w:rPr>
          <w:rFonts w:hint="eastAsia"/>
        </w:rPr>
        <w:t>было</w:t>
      </w:r>
      <w:r>
        <w:t></w:t>
      </w:r>
      <w:r>
        <w:rPr>
          <w:rFonts w:hint="eastAsia"/>
        </w:rPr>
        <w:t>получено</w:t>
      </w:r>
      <w:r>
        <w:t></w:t>
      </w:r>
      <w:r>
        <w:rPr>
          <w:rFonts w:hint="eastAsia"/>
        </w:rPr>
        <w:t>знание</w:t>
      </w:r>
      <w:r>
        <w:t></w:t>
      </w:r>
      <w:r>
        <w:rPr>
          <w:rFonts w:hint="eastAsia"/>
        </w:rPr>
        <w:t>о</w:t>
      </w:r>
      <w:r>
        <w:t></w:t>
      </w:r>
      <w:r>
        <w:rPr>
          <w:rFonts w:hint="eastAsia"/>
        </w:rPr>
        <w:t>таком</w:t>
      </w:r>
      <w:r>
        <w:t></w:t>
      </w:r>
      <w:r>
        <w:rPr>
          <w:rFonts w:hint="eastAsia"/>
        </w:rPr>
        <w:t>сложном</w:t>
      </w:r>
      <w:r>
        <w:t></w:t>
      </w:r>
      <w:r>
        <w:rPr>
          <w:rFonts w:hint="eastAsia"/>
        </w:rPr>
        <w:t>межкультурном</w:t>
      </w:r>
      <w:r>
        <w:t></w:t>
      </w:r>
      <w:r>
        <w:rPr>
          <w:rFonts w:hint="eastAsia"/>
        </w:rPr>
        <w:t>переводческом</w:t>
      </w:r>
      <w:r>
        <w:t></w:t>
      </w:r>
      <w:r>
        <w:rPr>
          <w:rFonts w:hint="eastAsia"/>
        </w:rPr>
        <w:t>явлении</w:t>
      </w:r>
      <w:r>
        <w:t></w:t>
      </w:r>
      <w:r>
        <w:rPr>
          <w:rFonts w:hint="eastAsia"/>
        </w:rPr>
        <w:t>как</w:t>
      </w:r>
      <w:r>
        <w:t></w:t>
      </w:r>
      <w:r>
        <w:rPr>
          <w:rFonts w:hint="eastAsia"/>
        </w:rPr>
        <w:t>традукция</w:t>
      </w:r>
      <w:r>
        <w:t></w:t>
      </w:r>
      <w:r>
        <w:rPr>
          <w:rFonts w:hint="eastAsia"/>
        </w:rPr>
        <w:t>на</w:t>
      </w:r>
      <w:r>
        <w:t></w:t>
      </w:r>
      <w:r>
        <w:rPr>
          <w:rFonts w:hint="eastAsia"/>
        </w:rPr>
        <w:t>примере</w:t>
      </w:r>
      <w:r>
        <w:t></w:t>
      </w:r>
      <w:r>
        <w:rPr>
          <w:rFonts w:hint="eastAsia"/>
        </w:rPr>
        <w:t>жанра</w:t>
      </w:r>
      <w:r>
        <w:t></w:t>
      </w:r>
      <w:r>
        <w:rPr>
          <w:rFonts w:hint="eastAsia"/>
        </w:rPr>
        <w:t>лимерик</w:t>
      </w:r>
      <w:r>
        <w:t></w:t>
      </w:r>
      <w:r>
        <w:rPr>
          <w:rFonts w:hint="eastAsia"/>
        </w:rPr>
        <w:t>с</w:t>
      </w:r>
      <w:r>
        <w:t></w:t>
      </w:r>
      <w:r>
        <w:rPr>
          <w:rFonts w:hint="eastAsia"/>
        </w:rPr>
        <w:t>закрепленным</w:t>
      </w:r>
      <w:r>
        <w:t></w:t>
      </w:r>
      <w:r>
        <w:rPr>
          <w:rFonts w:hint="eastAsia"/>
        </w:rPr>
        <w:t>за</w:t>
      </w:r>
      <w:r>
        <w:t></w:t>
      </w:r>
      <w:r>
        <w:rPr>
          <w:rFonts w:hint="eastAsia"/>
        </w:rPr>
        <w:t>этим</w:t>
      </w:r>
      <w:r>
        <w:t></w:t>
      </w:r>
      <w:r>
        <w:rPr>
          <w:rFonts w:hint="eastAsia"/>
        </w:rPr>
        <w:t>жанром</w:t>
      </w:r>
      <w:r>
        <w:t></w:t>
      </w:r>
      <w:r>
        <w:rPr>
          <w:rFonts w:hint="eastAsia"/>
        </w:rPr>
        <w:t>смыслом</w:t>
      </w:r>
      <w:r>
        <w:t></w:t>
      </w:r>
      <w:r>
        <w:rPr>
          <w:rFonts w:hint="eastAsia"/>
        </w:rPr>
        <w:t>комическое</w:t>
      </w:r>
      <w:r>
        <w:t></w:t>
      </w:r>
      <w:r>
        <w:t></w:t>
      </w:r>
      <w:r>
        <w:rPr>
          <w:rFonts w:hint="eastAsia"/>
        </w:rPr>
        <w:t>Полученные</w:t>
      </w:r>
      <w:r>
        <w:t></w:t>
      </w:r>
      <w:r>
        <w:rPr>
          <w:rFonts w:hint="eastAsia"/>
        </w:rPr>
        <w:t>результаты</w:t>
      </w:r>
      <w:r>
        <w:t></w:t>
      </w:r>
      <w:r>
        <w:rPr>
          <w:rFonts w:hint="eastAsia"/>
        </w:rPr>
        <w:t>можно</w:t>
      </w:r>
      <w:r>
        <w:t></w:t>
      </w:r>
      <w:r>
        <w:rPr>
          <w:rFonts w:hint="eastAsia"/>
        </w:rPr>
        <w:t>использовать</w:t>
      </w:r>
      <w:r>
        <w:t></w:t>
      </w:r>
      <w:r>
        <w:rPr>
          <w:rFonts w:hint="eastAsia"/>
        </w:rPr>
        <w:t>в</w:t>
      </w:r>
      <w:r>
        <w:t></w:t>
      </w:r>
      <w:r>
        <w:rPr>
          <w:rFonts w:hint="eastAsia"/>
        </w:rPr>
        <w:t>лингвокультурологической</w:t>
      </w:r>
      <w:r>
        <w:t></w:t>
      </w:r>
      <w:r>
        <w:rPr>
          <w:rFonts w:hint="eastAsia"/>
        </w:rPr>
        <w:t>теории</w:t>
      </w:r>
      <w:r>
        <w:t></w:t>
      </w:r>
      <w:r>
        <w:rPr>
          <w:rFonts w:hint="eastAsia"/>
        </w:rPr>
        <w:t>перевода</w:t>
      </w:r>
      <w:r>
        <w:t></w:t>
      </w:r>
      <w:r>
        <w:t></w:t>
      </w:r>
      <w:r>
        <w:rPr>
          <w:rFonts w:hint="eastAsia"/>
        </w:rPr>
        <w:t>лингвистической</w:t>
      </w:r>
      <w:r>
        <w:t></w:t>
      </w:r>
      <w:r>
        <w:rPr>
          <w:rFonts w:hint="eastAsia"/>
        </w:rPr>
        <w:t>теории</w:t>
      </w:r>
      <w:r>
        <w:t></w:t>
      </w:r>
      <w:r>
        <w:rPr>
          <w:rFonts w:hint="eastAsia"/>
        </w:rPr>
        <w:t>жанра</w:t>
      </w:r>
      <w:r>
        <w:t></w:t>
      </w:r>
      <w:r>
        <w:rPr>
          <w:rFonts w:hint="eastAsia"/>
        </w:rPr>
        <w:t>и</w:t>
      </w:r>
      <w:r>
        <w:t></w:t>
      </w:r>
      <w:r>
        <w:rPr>
          <w:rFonts w:hint="eastAsia"/>
        </w:rPr>
        <w:t>в</w:t>
      </w:r>
      <w:r>
        <w:t></w:t>
      </w:r>
      <w:r>
        <w:rPr>
          <w:rFonts w:hint="eastAsia"/>
        </w:rPr>
        <w:t>рамках</w:t>
      </w:r>
      <w:r>
        <w:t></w:t>
      </w:r>
      <w:r>
        <w:rPr>
          <w:rFonts w:hint="eastAsia"/>
        </w:rPr>
        <w:t>сопоставительных</w:t>
      </w:r>
      <w:r>
        <w:t></w:t>
      </w:r>
      <w:r>
        <w:rPr>
          <w:rFonts w:hint="eastAsia"/>
        </w:rPr>
        <w:t>исследований</w:t>
      </w:r>
      <w:r>
        <w:t></w:t>
      </w:r>
      <w:r>
        <w:rPr>
          <w:rFonts w:hint="eastAsia"/>
        </w:rPr>
        <w:t>текста</w:t>
      </w:r>
      <w:r>
        <w:t></w:t>
      </w:r>
    </w:p>
    <w:p w:rsidR="00DB5DA1" w:rsidRDefault="00DB5DA1" w:rsidP="00DB5DA1">
      <w:r>
        <w:rPr>
          <w:rFonts w:hint="eastAsia"/>
        </w:rPr>
        <w:t>Было</w:t>
      </w:r>
      <w:r>
        <w:t></w:t>
      </w:r>
      <w:r>
        <w:rPr>
          <w:rFonts w:hint="eastAsia"/>
        </w:rPr>
        <w:t>бы</w:t>
      </w:r>
      <w:r>
        <w:t></w:t>
      </w:r>
      <w:r>
        <w:rPr>
          <w:rFonts w:hint="eastAsia"/>
        </w:rPr>
        <w:t>небезынтересным</w:t>
      </w:r>
      <w:r>
        <w:t></w:t>
      </w:r>
      <w:r>
        <w:rPr>
          <w:rFonts w:hint="eastAsia"/>
        </w:rPr>
        <w:t>рассмотреть</w:t>
      </w:r>
      <w:r>
        <w:t></w:t>
      </w:r>
      <w:r>
        <w:rPr>
          <w:rFonts w:hint="eastAsia"/>
        </w:rPr>
        <w:t>влияние</w:t>
      </w:r>
      <w:r>
        <w:t></w:t>
      </w:r>
      <w:r>
        <w:rPr>
          <w:rFonts w:hint="eastAsia"/>
        </w:rPr>
        <w:t>других</w:t>
      </w:r>
      <w:r>
        <w:t></w:t>
      </w:r>
      <w:r>
        <w:rPr>
          <w:rFonts w:hint="eastAsia"/>
        </w:rPr>
        <w:t>жанров</w:t>
      </w:r>
      <w:r>
        <w:t></w:t>
      </w:r>
      <w:r>
        <w:rPr>
          <w:rFonts w:hint="eastAsia"/>
        </w:rPr>
        <w:t>на</w:t>
      </w:r>
      <w:r>
        <w:t></w:t>
      </w:r>
      <w:r>
        <w:rPr>
          <w:rFonts w:hint="eastAsia"/>
        </w:rPr>
        <w:t>формирование</w:t>
      </w:r>
      <w:r>
        <w:t></w:t>
      </w:r>
      <w:r>
        <w:rPr>
          <w:rFonts w:hint="eastAsia"/>
        </w:rPr>
        <w:t>европейских</w:t>
      </w:r>
      <w:r>
        <w:t></w:t>
      </w:r>
      <w:r>
        <w:rPr>
          <w:rFonts w:hint="eastAsia"/>
        </w:rPr>
        <w:t>культур</w:t>
      </w:r>
      <w:r>
        <w:t></w:t>
      </w:r>
      <w:r>
        <w:rPr>
          <w:rFonts w:hint="eastAsia"/>
        </w:rPr>
        <w:t>и</w:t>
      </w:r>
      <w:r>
        <w:t></w:t>
      </w:r>
      <w:r>
        <w:rPr>
          <w:rFonts w:hint="eastAsia"/>
        </w:rPr>
        <w:t>установить</w:t>
      </w:r>
      <w:r>
        <w:t></w:t>
      </w:r>
      <w:r>
        <w:rPr>
          <w:rFonts w:hint="eastAsia"/>
        </w:rPr>
        <w:t>их</w:t>
      </w:r>
      <w:r>
        <w:t></w:t>
      </w:r>
      <w:r>
        <w:rPr>
          <w:rFonts w:hint="eastAsia"/>
        </w:rPr>
        <w:t>значимость</w:t>
      </w:r>
      <w:r>
        <w:t></w:t>
      </w:r>
      <w:r>
        <w:rPr>
          <w:rFonts w:hint="eastAsia"/>
        </w:rPr>
        <w:t>в</w:t>
      </w:r>
      <w:r>
        <w:t></w:t>
      </w:r>
      <w:r>
        <w:rPr>
          <w:rFonts w:hint="eastAsia"/>
        </w:rPr>
        <w:t>формировании</w:t>
      </w:r>
      <w:r>
        <w:t></w:t>
      </w:r>
      <w:r>
        <w:rPr>
          <w:rFonts w:hint="eastAsia"/>
        </w:rPr>
        <w:t>духовного</w:t>
      </w:r>
      <w:r>
        <w:t></w:t>
      </w:r>
      <w:r>
        <w:rPr>
          <w:rFonts w:hint="eastAsia"/>
        </w:rPr>
        <w:t>пространства</w:t>
      </w:r>
      <w:r>
        <w:t></w:t>
      </w:r>
      <w:r>
        <w:rPr>
          <w:rFonts w:hint="eastAsia"/>
        </w:rPr>
        <w:t>культуры</w:t>
      </w:r>
      <w:r>
        <w:t></w:t>
      </w:r>
      <w:r>
        <w:t></w:t>
      </w:r>
      <w:r>
        <w:rPr>
          <w:rFonts w:hint="eastAsia"/>
        </w:rPr>
        <w:t>Представляется</w:t>
      </w:r>
      <w:r>
        <w:t></w:t>
      </w:r>
      <w:r>
        <w:rPr>
          <w:rFonts w:hint="eastAsia"/>
        </w:rPr>
        <w:t>перспективным</w:t>
      </w:r>
      <w:r>
        <w:t></w:t>
      </w:r>
      <w:r>
        <w:rPr>
          <w:rFonts w:hint="eastAsia"/>
        </w:rPr>
        <w:t>рассмотреть</w:t>
      </w:r>
      <w:r>
        <w:t></w:t>
      </w:r>
      <w:r>
        <w:rPr>
          <w:rFonts w:hint="eastAsia"/>
        </w:rPr>
        <w:t>появление</w:t>
      </w:r>
      <w:r>
        <w:t></w:t>
      </w:r>
      <w:r>
        <w:rPr>
          <w:rFonts w:hint="eastAsia"/>
        </w:rPr>
        <w:t>других</w:t>
      </w:r>
      <w:r>
        <w:t></w:t>
      </w:r>
      <w:r>
        <w:rPr>
          <w:rFonts w:hint="eastAsia"/>
        </w:rPr>
        <w:t>жанров</w:t>
      </w:r>
      <w:r>
        <w:t></w:t>
      </w:r>
      <w:r>
        <w:rPr>
          <w:rFonts w:hint="eastAsia"/>
        </w:rPr>
        <w:t>в</w:t>
      </w:r>
      <w:r>
        <w:t></w:t>
      </w:r>
      <w:r>
        <w:rPr>
          <w:rFonts w:hint="eastAsia"/>
        </w:rPr>
        <w:t>культурах</w:t>
      </w:r>
      <w:r>
        <w:t></w:t>
      </w:r>
      <w:r>
        <w:t></w:t>
      </w:r>
      <w:r>
        <w:rPr>
          <w:rFonts w:hint="eastAsia"/>
        </w:rPr>
        <w:t>поскольку</w:t>
      </w:r>
      <w:r>
        <w:t></w:t>
      </w:r>
      <w:r>
        <w:rPr>
          <w:rFonts w:hint="eastAsia"/>
        </w:rPr>
        <w:t>большинство</w:t>
      </w:r>
      <w:r>
        <w:t></w:t>
      </w:r>
      <w:r>
        <w:rPr>
          <w:rFonts w:hint="eastAsia"/>
        </w:rPr>
        <w:t>из</w:t>
      </w:r>
      <w:r>
        <w:t></w:t>
      </w:r>
      <w:r>
        <w:rPr>
          <w:rFonts w:hint="eastAsia"/>
        </w:rPr>
        <w:t>них</w:t>
      </w:r>
      <w:r>
        <w:t></w:t>
      </w:r>
      <w:r>
        <w:t></w:t>
      </w:r>
      <w:r>
        <w:rPr>
          <w:rFonts w:hint="eastAsia"/>
        </w:rPr>
        <w:t>как</w:t>
      </w:r>
      <w:r>
        <w:t></w:t>
      </w:r>
      <w:r>
        <w:rPr>
          <w:rFonts w:hint="eastAsia"/>
        </w:rPr>
        <w:t>правило</w:t>
      </w:r>
      <w:r>
        <w:t></w:t>
      </w:r>
      <w:r>
        <w:t></w:t>
      </w:r>
      <w:r>
        <w:rPr>
          <w:rFonts w:hint="eastAsia"/>
        </w:rPr>
        <w:t>заимствуется</w:t>
      </w:r>
      <w:r>
        <w:t></w:t>
      </w:r>
      <w:r>
        <w:rPr>
          <w:rFonts w:hint="eastAsia"/>
        </w:rPr>
        <w:t>из</w:t>
      </w:r>
      <w:r>
        <w:t></w:t>
      </w:r>
      <w:r>
        <w:rPr>
          <w:rFonts w:hint="eastAsia"/>
        </w:rPr>
        <w:t>предшествующих</w:t>
      </w:r>
      <w:r>
        <w:t></w:t>
      </w:r>
      <w:r>
        <w:rPr>
          <w:rFonts w:hint="eastAsia"/>
        </w:rPr>
        <w:t>авторитетных</w:t>
      </w:r>
      <w:r>
        <w:t></w:t>
      </w:r>
      <w:r>
        <w:rPr>
          <w:rFonts w:hint="eastAsia"/>
        </w:rPr>
        <w:t>культур</w:t>
      </w:r>
      <w:r>
        <w:t></w:t>
      </w:r>
      <w:r>
        <w:t></w:t>
      </w:r>
      <w:r>
        <w:rPr>
          <w:rFonts w:hint="eastAsia"/>
        </w:rPr>
        <w:t>Это</w:t>
      </w:r>
      <w:r>
        <w:t></w:t>
      </w:r>
      <w:r>
        <w:rPr>
          <w:rFonts w:hint="eastAsia"/>
        </w:rPr>
        <w:t>позволит</w:t>
      </w:r>
      <w:r>
        <w:t></w:t>
      </w:r>
      <w:r>
        <w:rPr>
          <w:rFonts w:hint="eastAsia"/>
        </w:rPr>
        <w:t>по</w:t>
      </w:r>
      <w:r>
        <w:t></w:t>
      </w:r>
      <w:r>
        <w:rPr>
          <w:rFonts w:hint="eastAsia"/>
        </w:rPr>
        <w:t>иному</w:t>
      </w:r>
      <w:r>
        <w:t></w:t>
      </w:r>
      <w:r>
        <w:rPr>
          <w:rFonts w:hint="eastAsia"/>
        </w:rPr>
        <w:t>взглянуть</w:t>
      </w:r>
      <w:r>
        <w:t></w:t>
      </w:r>
      <w:r>
        <w:rPr>
          <w:rFonts w:hint="eastAsia"/>
        </w:rPr>
        <w:t>на</w:t>
      </w:r>
      <w:r>
        <w:t></w:t>
      </w:r>
      <w:r>
        <w:rPr>
          <w:rFonts w:hint="eastAsia"/>
        </w:rPr>
        <w:t>проблемы</w:t>
      </w:r>
      <w:r>
        <w:t></w:t>
      </w:r>
      <w:r>
        <w:rPr>
          <w:rFonts w:hint="eastAsia"/>
        </w:rPr>
        <w:t>межкультурного</w:t>
      </w:r>
      <w:r>
        <w:t></w:t>
      </w:r>
      <w:r>
        <w:rPr>
          <w:rFonts w:hint="eastAsia"/>
        </w:rPr>
        <w:t>взаимодействия</w:t>
      </w:r>
      <w:r>
        <w:t></w:t>
      </w:r>
      <w:r>
        <w:t></w:t>
      </w:r>
      <w:r>
        <w:rPr>
          <w:rFonts w:hint="eastAsia"/>
        </w:rPr>
        <w:t>поскольку</w:t>
      </w:r>
      <w:r>
        <w:t></w:t>
      </w:r>
      <w:r>
        <w:rPr>
          <w:rFonts w:hint="eastAsia"/>
        </w:rPr>
        <w:t>в</w:t>
      </w:r>
      <w:r>
        <w:t></w:t>
      </w:r>
      <w:r>
        <w:rPr>
          <w:rFonts w:hint="eastAsia"/>
        </w:rPr>
        <w:t>классической</w:t>
      </w:r>
      <w:r>
        <w:t></w:t>
      </w:r>
      <w:r>
        <w:rPr>
          <w:rFonts w:hint="eastAsia"/>
        </w:rPr>
        <w:t>лингвистике</w:t>
      </w:r>
      <w:r>
        <w:t></w:t>
      </w:r>
      <w:r>
        <w:rPr>
          <w:rFonts w:hint="eastAsia"/>
        </w:rPr>
        <w:t>преобладает</w:t>
      </w:r>
      <w:r>
        <w:t></w:t>
      </w:r>
      <w:r>
        <w:rPr>
          <w:rFonts w:hint="eastAsia"/>
        </w:rPr>
        <w:t>гумбольдтианская</w:t>
      </w:r>
      <w:r>
        <w:t></w:t>
      </w:r>
      <w:r>
        <w:rPr>
          <w:rFonts w:hint="eastAsia"/>
        </w:rPr>
        <w:t>романтическая</w:t>
      </w:r>
      <w:r>
        <w:t></w:t>
      </w:r>
      <w:r>
        <w:rPr>
          <w:rFonts w:hint="eastAsia"/>
        </w:rPr>
        <w:t>точка</w:t>
      </w:r>
      <w:r>
        <w:t></w:t>
      </w:r>
      <w:r>
        <w:rPr>
          <w:rFonts w:hint="eastAsia"/>
        </w:rPr>
        <w:t>зрения</w:t>
      </w:r>
      <w:r>
        <w:t></w:t>
      </w:r>
      <w:r>
        <w:rPr>
          <w:rFonts w:hint="eastAsia"/>
        </w:rPr>
        <w:t>на</w:t>
      </w:r>
      <w:r>
        <w:t></w:t>
      </w:r>
      <w:r>
        <w:rPr>
          <w:rFonts w:hint="eastAsia"/>
        </w:rPr>
        <w:t>культуру</w:t>
      </w:r>
      <w:r>
        <w:t></w:t>
      </w:r>
      <w:r>
        <w:rPr>
          <w:rFonts w:hint="eastAsia"/>
        </w:rPr>
        <w:t>как</w:t>
      </w:r>
      <w:r>
        <w:t></w:t>
      </w:r>
      <w:r>
        <w:rPr>
          <w:rFonts w:hint="eastAsia"/>
        </w:rPr>
        <w:t>продукт</w:t>
      </w:r>
      <w:r>
        <w:t></w:t>
      </w:r>
      <w:r>
        <w:rPr>
          <w:rFonts w:hint="eastAsia"/>
        </w:rPr>
        <w:t>исключительно</w:t>
      </w:r>
      <w:r>
        <w:t></w:t>
      </w:r>
      <w:r>
        <w:rPr>
          <w:rFonts w:hint="eastAsia"/>
        </w:rPr>
        <w:t>независимого</w:t>
      </w:r>
      <w:r>
        <w:t></w:t>
      </w:r>
      <w:r>
        <w:rPr>
          <w:rFonts w:hint="eastAsia"/>
        </w:rPr>
        <w:t>развития</w:t>
      </w:r>
      <w:r>
        <w:t></w:t>
      </w:r>
      <w:r>
        <w:rPr>
          <w:rFonts w:hint="eastAsia"/>
        </w:rPr>
        <w:t>народного</w:t>
      </w:r>
      <w:r>
        <w:t></w:t>
      </w:r>
      <w:r>
        <w:rPr>
          <w:rFonts w:hint="eastAsia"/>
        </w:rPr>
        <w:t>духа</w:t>
      </w:r>
      <w:r>
        <w:t></w:t>
      </w:r>
    </w:p>
    <w:p w:rsidR="00DB5DA1" w:rsidRDefault="00DB5DA1" w:rsidP="00DB5DA1">
      <w:r>
        <w:t></w:t>
      </w:r>
    </w:p>
    <w:p w:rsidR="00DB5DA1" w:rsidRPr="00DB5DA1" w:rsidRDefault="00DB5DA1" w:rsidP="00DB5DA1">
      <w:r>
        <w:rPr>
          <w:rFonts w:hint="eastAsia"/>
        </w:rPr>
        <w:t>Не</w:t>
      </w:r>
      <w:r>
        <w:t></w:t>
      </w:r>
      <w:r>
        <w:rPr>
          <w:rFonts w:hint="eastAsia"/>
        </w:rPr>
        <w:t>отрицая</w:t>
      </w:r>
      <w:r>
        <w:t></w:t>
      </w:r>
      <w:r>
        <w:rPr>
          <w:rFonts w:hint="eastAsia"/>
        </w:rPr>
        <w:t>классических</w:t>
      </w:r>
      <w:r>
        <w:t></w:t>
      </w:r>
      <w:r>
        <w:rPr>
          <w:rFonts w:hint="eastAsia"/>
        </w:rPr>
        <w:t>представлении</w:t>
      </w:r>
      <w:r>
        <w:t></w:t>
      </w:r>
      <w:r>
        <w:t></w:t>
      </w:r>
      <w:r>
        <w:rPr>
          <w:rFonts w:hint="eastAsia"/>
        </w:rPr>
        <w:t>мы</w:t>
      </w:r>
      <w:r>
        <w:t></w:t>
      </w:r>
      <w:r>
        <w:rPr>
          <w:rFonts w:hint="eastAsia"/>
        </w:rPr>
        <w:t>можем</w:t>
      </w:r>
      <w:r>
        <w:t></w:t>
      </w:r>
      <w:r>
        <w:rPr>
          <w:rFonts w:hint="eastAsia"/>
        </w:rPr>
        <w:t>на</w:t>
      </w:r>
      <w:r>
        <w:t></w:t>
      </w:r>
      <w:r>
        <w:rPr>
          <w:rFonts w:hint="eastAsia"/>
        </w:rPr>
        <w:t>материале</w:t>
      </w:r>
      <w:r>
        <w:t></w:t>
      </w:r>
      <w:r>
        <w:rPr>
          <w:rFonts w:hint="eastAsia"/>
        </w:rPr>
        <w:t>проведенного</w:t>
      </w:r>
      <w:r>
        <w:t></w:t>
      </w:r>
      <w:r>
        <w:rPr>
          <w:rFonts w:hint="eastAsia"/>
        </w:rPr>
        <w:t>исследования</w:t>
      </w:r>
      <w:r>
        <w:t></w:t>
      </w:r>
      <w:r>
        <w:rPr>
          <w:rFonts w:hint="eastAsia"/>
        </w:rPr>
        <w:t>утверждать</w:t>
      </w:r>
      <w:r>
        <w:t></w:t>
      </w:r>
      <w:r>
        <w:t></w:t>
      </w:r>
      <w:r>
        <w:rPr>
          <w:rFonts w:hint="eastAsia"/>
        </w:rPr>
        <w:t>что</w:t>
      </w:r>
      <w:r>
        <w:t></w:t>
      </w:r>
      <w:r>
        <w:t></w:t>
      </w:r>
      <w:r>
        <w:rPr>
          <w:rFonts w:hint="eastAsia"/>
        </w:rPr>
        <w:t>по</w:t>
      </w:r>
      <w:r>
        <w:t></w:t>
      </w:r>
      <w:r>
        <w:rPr>
          <w:rFonts w:hint="eastAsia"/>
        </w:rPr>
        <w:t>крайней</w:t>
      </w:r>
      <w:r>
        <w:t></w:t>
      </w:r>
      <w:r>
        <w:rPr>
          <w:rFonts w:hint="eastAsia"/>
        </w:rPr>
        <w:t>мере</w:t>
      </w:r>
      <w:r>
        <w:t></w:t>
      </w:r>
      <w:r>
        <w:t></w:t>
      </w:r>
      <w:r>
        <w:rPr>
          <w:rFonts w:hint="eastAsia"/>
        </w:rPr>
        <w:t>она</w:t>
      </w:r>
      <w:r>
        <w:t></w:t>
      </w:r>
      <w:r>
        <w:rPr>
          <w:rFonts w:hint="eastAsia"/>
        </w:rPr>
        <w:t>нуждается</w:t>
      </w:r>
      <w:r>
        <w:t></w:t>
      </w:r>
      <w:r>
        <w:rPr>
          <w:rFonts w:hint="eastAsia"/>
        </w:rPr>
        <w:t>в</w:t>
      </w:r>
      <w:r>
        <w:t></w:t>
      </w:r>
      <w:r>
        <w:rPr>
          <w:rFonts w:hint="eastAsia"/>
        </w:rPr>
        <w:t>корректировке</w:t>
      </w:r>
      <w:r>
        <w:t></w:t>
      </w:r>
      <w:r>
        <w:t></w:t>
      </w:r>
      <w:r>
        <w:rPr>
          <w:rFonts w:hint="eastAsia"/>
        </w:rPr>
        <w:t>особенно</w:t>
      </w:r>
      <w:r>
        <w:t></w:t>
      </w:r>
      <w:r>
        <w:rPr>
          <w:rFonts w:hint="eastAsia"/>
        </w:rPr>
        <w:t>в</w:t>
      </w:r>
      <w:r>
        <w:t></w:t>
      </w:r>
      <w:r>
        <w:rPr>
          <w:rFonts w:hint="eastAsia"/>
        </w:rPr>
        <w:t>настоящее</w:t>
      </w:r>
      <w:r>
        <w:t></w:t>
      </w:r>
      <w:r>
        <w:rPr>
          <w:rFonts w:hint="eastAsia"/>
        </w:rPr>
        <w:t>время</w:t>
      </w:r>
      <w:r>
        <w:t></w:t>
      </w:r>
      <w:r>
        <w:t></w:t>
      </w:r>
      <w:r>
        <w:rPr>
          <w:rFonts w:hint="eastAsia"/>
        </w:rPr>
        <w:t>когда</w:t>
      </w:r>
      <w:r>
        <w:t></w:t>
      </w:r>
      <w:r>
        <w:rPr>
          <w:rFonts w:hint="eastAsia"/>
        </w:rPr>
        <w:t>новые</w:t>
      </w:r>
      <w:r>
        <w:t></w:t>
      </w:r>
      <w:r>
        <w:rPr>
          <w:rFonts w:hint="eastAsia"/>
        </w:rPr>
        <w:t>средства</w:t>
      </w:r>
      <w:r>
        <w:t></w:t>
      </w:r>
      <w:r>
        <w:rPr>
          <w:rFonts w:hint="eastAsia"/>
        </w:rPr>
        <w:t>коммуникации</w:t>
      </w:r>
      <w:r>
        <w:t></w:t>
      </w:r>
      <w:r>
        <w:rPr>
          <w:rFonts w:hint="eastAsia"/>
        </w:rPr>
        <w:t>позволяют</w:t>
      </w:r>
      <w:r>
        <w:t></w:t>
      </w:r>
      <w:r>
        <w:rPr>
          <w:rFonts w:hint="eastAsia"/>
        </w:rPr>
        <w:t>беспрепятственно</w:t>
      </w:r>
      <w:r>
        <w:t></w:t>
      </w:r>
      <w:r>
        <w:rPr>
          <w:rFonts w:hint="eastAsia"/>
        </w:rPr>
        <w:t>обмениваться</w:t>
      </w:r>
      <w:r>
        <w:t></w:t>
      </w:r>
      <w:r>
        <w:rPr>
          <w:rFonts w:hint="eastAsia"/>
        </w:rPr>
        <w:t>текстами</w:t>
      </w:r>
      <w:r>
        <w:t></w:t>
      </w:r>
      <w:r>
        <w:rPr>
          <w:rFonts w:hint="eastAsia"/>
        </w:rPr>
        <w:t>и</w:t>
      </w:r>
      <w:r>
        <w:t></w:t>
      </w:r>
      <w:r>
        <w:rPr>
          <w:rFonts w:hint="eastAsia"/>
        </w:rPr>
        <w:t>другими</w:t>
      </w:r>
      <w:r>
        <w:t></w:t>
      </w:r>
      <w:r>
        <w:rPr>
          <w:rFonts w:hint="eastAsia"/>
        </w:rPr>
        <w:t>духовными</w:t>
      </w:r>
      <w:r>
        <w:t></w:t>
      </w:r>
      <w:r>
        <w:rPr>
          <w:rFonts w:hint="eastAsia"/>
        </w:rPr>
        <w:t>продуктами</w:t>
      </w:r>
      <w:r>
        <w:t></w:t>
      </w:r>
      <w:bookmarkStart w:id="0" w:name="_GoBack"/>
      <w:bookmarkEnd w:id="0"/>
    </w:p>
    <w:sectPr w:rsidR="00DB5DA1" w:rsidRPr="00DB5DA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6F6" w:rsidRDefault="00C056F6">
      <w:pPr>
        <w:spacing w:after="0" w:line="240" w:lineRule="auto"/>
      </w:pPr>
      <w:r>
        <w:separator/>
      </w:r>
    </w:p>
  </w:endnote>
  <w:endnote w:type="continuationSeparator" w:id="0">
    <w:p w:rsidR="00C056F6" w:rsidRDefault="00C0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6F6" w:rsidRDefault="00C056F6"/>
    <w:p w:rsidR="00C056F6" w:rsidRDefault="00C056F6"/>
    <w:p w:rsidR="00C056F6" w:rsidRDefault="00C056F6"/>
    <w:p w:rsidR="00C056F6" w:rsidRDefault="00C056F6"/>
    <w:p w:rsidR="00C056F6" w:rsidRDefault="00C056F6"/>
    <w:p w:rsidR="00C056F6" w:rsidRDefault="00C056F6"/>
    <w:p w:rsidR="00C056F6" w:rsidRDefault="00C056F6">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F6" w:rsidRDefault="00C056F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056F6" w:rsidRDefault="00C056F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056F6" w:rsidRDefault="00C056F6"/>
    <w:p w:rsidR="00C056F6" w:rsidRDefault="00C056F6"/>
    <w:p w:rsidR="00C056F6" w:rsidRDefault="00C056F6">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F6" w:rsidRDefault="00C056F6"/>
                          <w:p w:rsidR="00C056F6" w:rsidRDefault="00C056F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056F6" w:rsidRDefault="00C056F6"/>
                    <w:p w:rsidR="00C056F6" w:rsidRDefault="00C056F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056F6" w:rsidRDefault="00C056F6"/>
    <w:p w:rsidR="00C056F6" w:rsidRDefault="00C056F6">
      <w:pPr>
        <w:rPr>
          <w:sz w:val="2"/>
          <w:szCs w:val="2"/>
        </w:rPr>
      </w:pPr>
    </w:p>
    <w:p w:rsidR="00C056F6" w:rsidRDefault="00C056F6"/>
    <w:p w:rsidR="00C056F6" w:rsidRDefault="00C056F6">
      <w:pPr>
        <w:spacing w:after="0" w:line="240" w:lineRule="auto"/>
      </w:pPr>
    </w:p>
  </w:footnote>
  <w:footnote w:type="continuationSeparator" w:id="0">
    <w:p w:rsidR="00C056F6" w:rsidRDefault="00C05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6F6"/>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3AA72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2E06-C849-4A38-B221-06FE7D86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10832</TotalTime>
  <Pages>5</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201</cp:revision>
  <cp:lastPrinted>2009-02-06T05:36:00Z</cp:lastPrinted>
  <dcterms:created xsi:type="dcterms:W3CDTF">2023-09-07T12:38:00Z</dcterms:created>
  <dcterms:modified xsi:type="dcterms:W3CDTF">2023-10-26T13:23:00Z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