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6F642B" w:rsidRDefault="006F642B" w:rsidP="006F642B">
      <w:r w:rsidRPr="00312381">
        <w:rPr>
          <w:rFonts w:ascii="Times New Roman" w:eastAsia="Times New Roman" w:hAnsi="Times New Roman" w:cs="Times New Roman"/>
          <w:b/>
          <w:sz w:val="24"/>
          <w:szCs w:val="24"/>
          <w:lang w:eastAsia="ru-RU"/>
        </w:rPr>
        <w:t>Іванюк Віталій Анатолійович</w:t>
      </w:r>
      <w:r w:rsidRPr="00312381">
        <w:rPr>
          <w:rFonts w:ascii="Times New Roman" w:eastAsia="Times New Roman" w:hAnsi="Times New Roman" w:cs="Times New Roman"/>
          <w:sz w:val="24"/>
          <w:szCs w:val="24"/>
          <w:lang w:eastAsia="ru-RU"/>
        </w:rPr>
        <w:t>, доцент кафедри інформатики, Кам’янець-Подільський національний університет імені Івана Огієнка. Назва дисертації: «Методи та засоби математичного моделювання динамічних процесів в об’єктах із розподіленими параметрами на основі одновимірних інтегральних моделей». Шифр та назва спеціальності</w:t>
      </w:r>
      <w:r w:rsidRPr="00312381">
        <w:rPr>
          <w:rFonts w:ascii="Times New Roman" w:eastAsia="Times New Roman" w:hAnsi="Times New Roman" w:cs="Times New Roman"/>
          <w:i/>
          <w:sz w:val="24"/>
          <w:szCs w:val="24"/>
          <w:lang w:eastAsia="ru-RU"/>
        </w:rPr>
        <w:t xml:space="preserve"> – </w:t>
      </w:r>
      <w:r w:rsidRPr="00312381">
        <w:rPr>
          <w:rFonts w:ascii="Times New Roman" w:eastAsia="Times New Roman" w:hAnsi="Times New Roman" w:cs="Times New Roman"/>
          <w:sz w:val="24"/>
          <w:szCs w:val="24"/>
          <w:lang w:eastAsia="ru-RU"/>
        </w:rPr>
        <w:t>01.05.02 – математичне моделювання та обчислювальні методи. Спецрада Д 26.185.01 Інституту проблем моделювання в енергетиці ім. Г.Є. Пухова</w:t>
      </w:r>
    </w:p>
    <w:sectPr w:rsidR="00FC36B5" w:rsidRPr="006F642B"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Pr>
      <w:rPr>
        <w:sz w:val="2"/>
        <w:szCs w:val="2"/>
      </w:rPr>
    </w:pPr>
    <w:r w:rsidRPr="00055EC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977765">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977765">
      <w:pPr>
        <w:rPr>
          <w:sz w:val="2"/>
          <w:szCs w:val="2"/>
        </w:rPr>
      </w:pPr>
      <w:r w:rsidRPr="00055EC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977765">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977765">
      <w:pPr>
        <w:rPr>
          <w:sz w:val="2"/>
          <w:szCs w:val="2"/>
        </w:rPr>
      </w:pPr>
      <w:r w:rsidRPr="00055EC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6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991E6-2E73-46FE-8454-28BCC83B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241</cp:revision>
  <cp:lastPrinted>2009-02-06T05:36:00Z</cp:lastPrinted>
  <dcterms:created xsi:type="dcterms:W3CDTF">2020-06-01T08:43:00Z</dcterms:created>
  <dcterms:modified xsi:type="dcterms:W3CDTF">2020-06-09T20:49:00Z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