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A065C4" w:rsidRDefault="00A065C4" w:rsidP="00A065C4">
      <w:r w:rsidRPr="00D858E0">
        <w:rPr>
          <w:rFonts w:ascii="Times New Roman" w:hAnsi="Times New Roman" w:cs="Times New Roman"/>
          <w:b/>
          <w:sz w:val="24"/>
          <w:szCs w:val="24"/>
        </w:rPr>
        <w:t>ФЕДОРУК Ярослав Олегович</w:t>
      </w:r>
      <w:r w:rsidRPr="00D858E0">
        <w:rPr>
          <w:rFonts w:ascii="Times New Roman" w:hAnsi="Times New Roman" w:cs="Times New Roman"/>
          <w:sz w:val="24"/>
          <w:szCs w:val="24"/>
        </w:rPr>
        <w:t>, перший заступник директора. КП «</w:t>
      </w:r>
      <w:hyperlink r:id="rId8" w:history="1">
        <w:r w:rsidRPr="00D858E0">
          <w:rPr>
            <w:rFonts w:ascii="Times New Roman" w:hAnsi="Times New Roman" w:cs="Times New Roman"/>
            <w:sz w:val="24"/>
            <w:szCs w:val="24"/>
          </w:rPr>
          <w:t>Інженерний центр» виконавчого органу Київської міської ради (київської міської державної адміністрації)»</w:t>
        </w:r>
      </w:hyperlink>
      <w:r w:rsidRPr="00D858E0">
        <w:rPr>
          <w:rFonts w:ascii="Times New Roman" w:hAnsi="Times New Roman" w:cs="Times New Roman"/>
          <w:sz w:val="24"/>
          <w:szCs w:val="24"/>
        </w:rPr>
        <w:t>. Назва дисертації – «Організаційно-технологічний інструментарій реалізації будівельних проектів в складних сейсмічних умовах». Шифр та назва спеціальності – 05.23.08 – технологія та організація промислового та цивільного будівництва. Шифр спеціалізованої ради – Д 26.056.03. Назва установи, її підпорядкованість, адреса i телефон – Київський національний університет будівництва i архітектури</w:t>
      </w:r>
    </w:p>
    <w:sectPr w:rsidR="00EF55EE" w:rsidRPr="00A065C4" w:rsidSect="003B4622">
      <w:headerReference w:type="even" r:id="rId9"/>
      <w:headerReference w:type="default" r:id="rId10"/>
      <w:footerReference w:type="even" r:id="rId11"/>
      <w:footerReference w:type="default" r:id="rId12"/>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ED" w:rsidRDefault="00E43FED">
      <w:pPr>
        <w:spacing w:after="0" w:line="240" w:lineRule="auto"/>
      </w:pPr>
      <w:r>
        <w:separator/>
      </w:r>
    </w:p>
  </w:endnote>
  <w:endnote w:type="continuationSeparator" w:id="0">
    <w:p w:rsidR="00E43FED" w:rsidRDefault="00E4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FED" w:rsidRDefault="00410EDC">
                <w:pPr>
                  <w:spacing w:line="240" w:lineRule="auto"/>
                </w:pPr>
                <w:fldSimple w:instr=" PAGE \* MERGEFORMAT ">
                  <w:r w:rsidR="00E43FE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FED" w:rsidRDefault="00410EDC">
                <w:pPr>
                  <w:spacing w:line="240" w:lineRule="auto"/>
                </w:pPr>
                <w:fldSimple w:instr=" PAGE \* MERGEFORMAT ">
                  <w:r w:rsidR="00A065C4" w:rsidRPr="00A065C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ED" w:rsidRDefault="00E43FED"/>
    <w:p w:rsidR="00E43FED" w:rsidRDefault="00E43FED"/>
    <w:p w:rsidR="00E43FED" w:rsidRDefault="00E43FED"/>
    <w:p w:rsidR="00E43FED" w:rsidRDefault="00E43FED"/>
    <w:p w:rsidR="00E43FED" w:rsidRDefault="00E43FED"/>
    <w:p w:rsidR="00E43FED" w:rsidRDefault="00E43FED"/>
    <w:p w:rsidR="00E43FED" w:rsidRDefault="00410EDC">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FED" w:rsidRDefault="00410EDC">
                  <w:pPr>
                    <w:spacing w:line="240" w:lineRule="auto"/>
                  </w:pPr>
                  <w:fldSimple w:instr=" PAGE \* MERGEFORMAT ">
                    <w:r w:rsidR="00E43FED" w:rsidRPr="00C54BD9">
                      <w:rPr>
                        <w:rStyle w:val="afffff9"/>
                        <w:b w:val="0"/>
                        <w:bCs w:val="0"/>
                        <w:noProof/>
                      </w:rPr>
                      <w:t>15</w:t>
                    </w:r>
                  </w:fldSimple>
                </w:p>
              </w:txbxContent>
            </v:textbox>
            <w10:wrap anchorx="page" anchory="page"/>
          </v:shape>
        </w:pict>
      </w:r>
    </w:p>
    <w:p w:rsidR="00E43FED" w:rsidRDefault="00E43FED"/>
    <w:p w:rsidR="00E43FED" w:rsidRDefault="00E43FED"/>
    <w:p w:rsidR="00E43FED" w:rsidRDefault="00410EDC">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FED" w:rsidRDefault="00E43FED"/>
                <w:p w:rsidR="00E43FED" w:rsidRDefault="00410EDC">
                  <w:pPr>
                    <w:pStyle w:val="1ffffff7"/>
                    <w:spacing w:line="240" w:lineRule="auto"/>
                  </w:pPr>
                  <w:fldSimple w:instr=" PAGE \* MERGEFORMAT ">
                    <w:r w:rsidR="00E43FED" w:rsidRPr="00C54BD9">
                      <w:rPr>
                        <w:rStyle w:val="3b"/>
                        <w:noProof/>
                      </w:rPr>
                      <w:t>15</w:t>
                    </w:r>
                  </w:fldSimple>
                </w:p>
              </w:txbxContent>
            </v:textbox>
            <w10:wrap anchorx="page" anchory="page"/>
          </v:shape>
        </w:pict>
      </w:r>
    </w:p>
    <w:p w:rsidR="00E43FED" w:rsidRDefault="00E43FED"/>
    <w:p w:rsidR="00E43FED" w:rsidRDefault="00E43FED">
      <w:pPr>
        <w:rPr>
          <w:sz w:val="2"/>
          <w:szCs w:val="2"/>
        </w:rPr>
      </w:pPr>
    </w:p>
    <w:p w:rsidR="00E43FED" w:rsidRDefault="00E43FED"/>
    <w:p w:rsidR="00E43FED" w:rsidRDefault="00E43FED">
      <w:pPr>
        <w:spacing w:after="0" w:line="240" w:lineRule="auto"/>
      </w:pPr>
    </w:p>
  </w:footnote>
  <w:footnote w:type="continuationSeparator" w:id="0">
    <w:p w:rsidR="00E43FED" w:rsidRDefault="00E4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 w:rsidR="00E43FED" w:rsidRDefault="00E43F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Pr="005856C0" w:rsidRDefault="00E43FE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larations.com.ua/office/%D0%94%D0%9F%20%22%D0%A3%D0%BA%D1%80%D0%B4%D0%B5%D1%80%D0%B6%D0%B1%D1%83%D0%B4%D0%B5%D0%BA%D1%81%D0%BF%D0%B5%D1%80%D1%82%D0%B8%D0%B7%D0%B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5792D-188B-4CA8-BC1C-BD4B5BE4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Pages>
  <Words>111</Words>
  <Characters>636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74</cp:revision>
  <cp:lastPrinted>2009-02-06T05:36:00Z</cp:lastPrinted>
  <dcterms:created xsi:type="dcterms:W3CDTF">2021-07-19T18:21:00Z</dcterms:created>
  <dcterms:modified xsi:type="dcterms:W3CDTF">2021-07-29T07:19:00Z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