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AD2EAF" w:rsidRDefault="00AD2EAF" w:rsidP="00AD2EAF">
      <w:r w:rsidRPr="00A71A1F">
        <w:rPr>
          <w:rFonts w:ascii="Times New Roman" w:hAnsi="Times New Roman" w:cs="Times New Roman"/>
          <w:b/>
          <w:bCs/>
          <w:color w:val="000000"/>
          <w:sz w:val="24"/>
          <w:szCs w:val="24"/>
        </w:rPr>
        <w:t xml:space="preserve">Помилуйко Віра Юріївна, </w:t>
      </w:r>
      <w:r w:rsidRPr="00A71A1F">
        <w:rPr>
          <w:rFonts w:ascii="Times New Roman" w:hAnsi="Times New Roman" w:cs="Times New Roman"/>
          <w:bCs/>
          <w:color w:val="000000"/>
          <w:sz w:val="24"/>
          <w:szCs w:val="24"/>
        </w:rPr>
        <w:t xml:space="preserve">професіонал з розвитку персоналу ТОВ «Гетвін» (м. Київ). </w:t>
      </w:r>
      <w:r w:rsidRPr="00A71A1F">
        <w:rPr>
          <w:rFonts w:ascii="Times New Roman" w:hAnsi="Times New Roman" w:cs="Times New Roman"/>
          <w:sz w:val="24"/>
          <w:szCs w:val="24"/>
        </w:rPr>
        <w:t xml:space="preserve">Назва дисертації </w:t>
      </w:r>
      <w:r w:rsidRPr="00A71A1F">
        <w:rPr>
          <w:rFonts w:ascii="Times New Roman" w:hAnsi="Times New Roman" w:cs="Times New Roman"/>
          <w:sz w:val="24"/>
          <w:szCs w:val="24"/>
          <w:lang w:eastAsia="uk-UA"/>
        </w:rPr>
        <w:t>«</w:t>
      </w:r>
      <w:r w:rsidRPr="00A71A1F">
        <w:rPr>
          <w:rFonts w:ascii="Times New Roman" w:hAnsi="Times New Roman" w:cs="Times New Roman"/>
          <w:sz w:val="24"/>
          <w:szCs w:val="24"/>
        </w:rPr>
        <w:t>Психологія розвитку ключових компетентностей у дорослому віці</w:t>
      </w:r>
      <w:r w:rsidRPr="00A71A1F">
        <w:rPr>
          <w:rFonts w:ascii="Times New Roman" w:hAnsi="Times New Roman" w:cs="Times New Roman"/>
          <w:sz w:val="24"/>
          <w:szCs w:val="24"/>
          <w:lang w:eastAsia="uk-UA"/>
        </w:rPr>
        <w:t xml:space="preserve">». </w:t>
      </w:r>
      <w:r w:rsidRPr="00A71A1F">
        <w:rPr>
          <w:rFonts w:ascii="Times New Roman" w:hAnsi="Times New Roman" w:cs="Times New Roman"/>
          <w:sz w:val="24"/>
          <w:szCs w:val="24"/>
        </w:rPr>
        <w:t>Шифр та назва спеціальності – 19.00.07 – педагогічна та вікова психологія.</w:t>
      </w:r>
      <w:r w:rsidRPr="00A71A1F">
        <w:rPr>
          <w:rFonts w:ascii="Times New Roman" w:hAnsi="Times New Roman" w:cs="Times New Roman"/>
          <w:color w:val="000000"/>
          <w:sz w:val="24"/>
          <w:szCs w:val="24"/>
        </w:rPr>
        <w:t xml:space="preserve"> Спецрада</w:t>
      </w:r>
      <w:r w:rsidRPr="00A71A1F">
        <w:rPr>
          <w:rFonts w:ascii="Times New Roman" w:hAnsi="Times New Roman" w:cs="Times New Roman"/>
          <w:sz w:val="24"/>
          <w:szCs w:val="24"/>
        </w:rPr>
        <w:t xml:space="preserve"> Д 26.053.10 Національного педагогічного університету імені М. П. Драгоманова</w:t>
      </w:r>
    </w:p>
    <w:sectPr w:rsidR="00706318" w:rsidRPr="00AD2EAF"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512D6">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512D6">
                <w:pPr>
                  <w:spacing w:line="240" w:lineRule="auto"/>
                </w:pPr>
                <w:fldSimple w:instr=" PAGE \* MERGEFORMAT ">
                  <w:r w:rsidR="00AD2EAF" w:rsidRPr="00AD2EAF">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512D6">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512D6">
      <w:pPr>
        <w:rPr>
          <w:sz w:val="2"/>
          <w:szCs w:val="2"/>
        </w:rPr>
      </w:pPr>
      <w:r w:rsidRPr="009512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1882C-D853-4196-AF62-1FE6CF43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3699</TotalTime>
  <Pages>1</Pages>
  <Words>48</Words>
  <Characters>276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520</cp:revision>
  <cp:lastPrinted>2009-02-06T05:36:00Z</cp:lastPrinted>
  <dcterms:created xsi:type="dcterms:W3CDTF">2020-11-12T19:39:00Z</dcterms:created>
  <dcterms:modified xsi:type="dcterms:W3CDTF">2020-11-28T18:18:00Z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