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ED7" w:rsidRPr="00A64ED7" w:rsidRDefault="00A64ED7" w:rsidP="00A64ED7">
      <w:pPr>
        <w:rPr>
          <w:rFonts w:ascii="Times New Roman" w:eastAsia="Times New Roman" w:hAnsi="Times New Roman" w:cs="Times New Roman"/>
          <w:kern w:val="0"/>
          <w:sz w:val="28"/>
          <w:szCs w:val="28"/>
          <w:lang w:eastAsia="ru-RU"/>
        </w:rPr>
      </w:pPr>
      <w:r w:rsidRPr="00A64ED7">
        <w:rPr>
          <w:rFonts w:ascii="Times New Roman" w:eastAsia="Times New Roman" w:hAnsi="Times New Roman" w:cs="Times New Roman" w:hint="eastAsia"/>
          <w:kern w:val="0"/>
          <w:sz w:val="28"/>
          <w:szCs w:val="28"/>
          <w:lang w:eastAsia="ru-RU"/>
        </w:rPr>
        <w:t>Несененко</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Павло</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Петрович</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доцент</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кафедри</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загальної</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економічної</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теорії</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та</w:t>
      </w:r>
    </w:p>
    <w:p w:rsidR="00A64ED7" w:rsidRPr="00A64ED7" w:rsidRDefault="00A64ED7" w:rsidP="00A64ED7">
      <w:pPr>
        <w:rPr>
          <w:rFonts w:ascii="Times New Roman" w:eastAsia="Times New Roman" w:hAnsi="Times New Roman" w:cs="Times New Roman"/>
          <w:kern w:val="0"/>
          <w:sz w:val="28"/>
          <w:szCs w:val="28"/>
          <w:lang w:eastAsia="ru-RU"/>
        </w:rPr>
      </w:pPr>
      <w:r w:rsidRPr="00A64ED7">
        <w:rPr>
          <w:rFonts w:ascii="Times New Roman" w:eastAsia="Times New Roman" w:hAnsi="Times New Roman" w:cs="Times New Roman" w:hint="eastAsia"/>
          <w:kern w:val="0"/>
          <w:sz w:val="28"/>
          <w:szCs w:val="28"/>
          <w:lang w:eastAsia="ru-RU"/>
        </w:rPr>
        <w:t>економічної</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політики</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Одеського</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національного</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економічного</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університету</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Назва</w:t>
      </w:r>
    </w:p>
    <w:p w:rsidR="00A64ED7" w:rsidRPr="00A64ED7" w:rsidRDefault="00A64ED7" w:rsidP="00A64ED7">
      <w:pPr>
        <w:rPr>
          <w:rFonts w:ascii="Times New Roman" w:eastAsia="Times New Roman" w:hAnsi="Times New Roman" w:cs="Times New Roman"/>
          <w:kern w:val="0"/>
          <w:sz w:val="28"/>
          <w:szCs w:val="28"/>
          <w:lang w:eastAsia="ru-RU"/>
        </w:rPr>
      </w:pPr>
      <w:r w:rsidRPr="00A64ED7">
        <w:rPr>
          <w:rFonts w:ascii="Times New Roman" w:eastAsia="Times New Roman" w:hAnsi="Times New Roman" w:cs="Times New Roman" w:hint="eastAsia"/>
          <w:kern w:val="0"/>
          <w:sz w:val="28"/>
          <w:szCs w:val="28"/>
          <w:lang w:eastAsia="ru-RU"/>
        </w:rPr>
        <w:t>дисертації</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«Регулювання</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стратегічного</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розвитку</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аграрного</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сектору</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в</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контексті</w:t>
      </w:r>
    </w:p>
    <w:p w:rsidR="00A64ED7" w:rsidRPr="00A64ED7" w:rsidRDefault="00A64ED7" w:rsidP="00A64ED7">
      <w:pPr>
        <w:rPr>
          <w:rFonts w:ascii="Times New Roman" w:eastAsia="Times New Roman" w:hAnsi="Times New Roman" w:cs="Times New Roman"/>
          <w:kern w:val="0"/>
          <w:sz w:val="28"/>
          <w:szCs w:val="28"/>
          <w:lang w:eastAsia="ru-RU"/>
        </w:rPr>
      </w:pPr>
      <w:r w:rsidRPr="00A64ED7">
        <w:rPr>
          <w:rFonts w:ascii="Times New Roman" w:eastAsia="Times New Roman" w:hAnsi="Times New Roman" w:cs="Times New Roman" w:hint="eastAsia"/>
          <w:kern w:val="0"/>
          <w:sz w:val="28"/>
          <w:szCs w:val="28"/>
          <w:lang w:eastAsia="ru-RU"/>
        </w:rPr>
        <w:t>економічної</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політики</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держави»</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Шифр</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та</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назва</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спеціальності</w:t>
      </w:r>
      <w:r w:rsidRPr="00A64ED7">
        <w:rPr>
          <w:rFonts w:ascii="Times New Roman" w:eastAsia="Times New Roman" w:hAnsi="Times New Roman" w:cs="Times New Roman"/>
          <w:kern w:val="0"/>
          <w:sz w:val="28"/>
          <w:szCs w:val="28"/>
          <w:lang w:eastAsia="ru-RU"/>
        </w:rPr>
        <w:t xml:space="preserve">: 08.00.03 </w:t>
      </w:r>
      <w:r w:rsidRPr="00A64ED7">
        <w:rPr>
          <w:rFonts w:ascii="Times New Roman" w:eastAsia="Times New Roman" w:hAnsi="Times New Roman" w:cs="Times New Roman" w:hint="eastAsia"/>
          <w:kern w:val="0"/>
          <w:sz w:val="28"/>
          <w:szCs w:val="28"/>
          <w:lang w:eastAsia="ru-RU"/>
        </w:rPr>
        <w:t>«Економіка</w:t>
      </w:r>
    </w:p>
    <w:p w:rsidR="00A64ED7" w:rsidRPr="00A64ED7" w:rsidRDefault="00A64ED7" w:rsidP="00A64ED7">
      <w:pPr>
        <w:rPr>
          <w:rFonts w:ascii="Times New Roman" w:eastAsia="Times New Roman" w:hAnsi="Times New Roman" w:cs="Times New Roman"/>
          <w:kern w:val="0"/>
          <w:sz w:val="28"/>
          <w:szCs w:val="28"/>
          <w:lang w:eastAsia="ru-RU"/>
        </w:rPr>
      </w:pPr>
      <w:r w:rsidRPr="00A64ED7">
        <w:rPr>
          <w:rFonts w:ascii="Times New Roman" w:eastAsia="Times New Roman" w:hAnsi="Times New Roman" w:cs="Times New Roman" w:hint="eastAsia"/>
          <w:kern w:val="0"/>
          <w:sz w:val="28"/>
          <w:szCs w:val="28"/>
          <w:lang w:eastAsia="ru-RU"/>
        </w:rPr>
        <w:t>та</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управління</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національним</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господарством»</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Докторська</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рада</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Д</w:t>
      </w:r>
      <w:r w:rsidRPr="00A64ED7">
        <w:rPr>
          <w:rFonts w:ascii="Times New Roman" w:eastAsia="Times New Roman" w:hAnsi="Times New Roman" w:cs="Times New Roman"/>
          <w:kern w:val="0"/>
          <w:sz w:val="28"/>
          <w:szCs w:val="28"/>
          <w:lang w:eastAsia="ru-RU"/>
        </w:rPr>
        <w:t xml:space="preserve"> 47.104.03</w:t>
      </w:r>
    </w:p>
    <w:p w:rsidR="003305A1" w:rsidRPr="00A64ED7" w:rsidRDefault="00A64ED7" w:rsidP="00A64ED7">
      <w:r w:rsidRPr="00A64ED7">
        <w:rPr>
          <w:rFonts w:ascii="Times New Roman" w:eastAsia="Times New Roman" w:hAnsi="Times New Roman" w:cs="Times New Roman" w:hint="eastAsia"/>
          <w:kern w:val="0"/>
          <w:sz w:val="28"/>
          <w:szCs w:val="28"/>
          <w:lang w:eastAsia="ru-RU"/>
        </w:rPr>
        <w:t>Національного</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університету</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водного</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господарства</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та</w:t>
      </w:r>
      <w:r w:rsidRPr="00A64ED7">
        <w:rPr>
          <w:rFonts w:ascii="Times New Roman" w:eastAsia="Times New Roman" w:hAnsi="Times New Roman" w:cs="Times New Roman"/>
          <w:kern w:val="0"/>
          <w:sz w:val="28"/>
          <w:szCs w:val="28"/>
          <w:lang w:eastAsia="ru-RU"/>
        </w:rPr>
        <w:t xml:space="preserve"> </w:t>
      </w:r>
      <w:r w:rsidRPr="00A64ED7">
        <w:rPr>
          <w:rFonts w:ascii="Times New Roman" w:eastAsia="Times New Roman" w:hAnsi="Times New Roman" w:cs="Times New Roman" w:hint="eastAsia"/>
          <w:kern w:val="0"/>
          <w:sz w:val="28"/>
          <w:szCs w:val="28"/>
          <w:lang w:eastAsia="ru-RU"/>
        </w:rPr>
        <w:t>природокористування</w:t>
      </w:r>
      <w:bookmarkStart w:id="0" w:name="_GoBack"/>
      <w:bookmarkEnd w:id="0"/>
    </w:p>
    <w:sectPr w:rsidR="003305A1" w:rsidRPr="00A64ED7"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4E0" w:rsidRDefault="005224E0">
      <w:pPr>
        <w:spacing w:after="0" w:line="240" w:lineRule="auto"/>
      </w:pPr>
      <w:r>
        <w:separator/>
      </w:r>
    </w:p>
  </w:endnote>
  <w:endnote w:type="continuationSeparator" w:id="0">
    <w:p w:rsidR="005224E0" w:rsidRDefault="0052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4E0" w:rsidRDefault="005224E0"/>
    <w:p w:rsidR="005224E0" w:rsidRDefault="005224E0"/>
    <w:p w:rsidR="005224E0" w:rsidRDefault="005224E0"/>
    <w:p w:rsidR="005224E0" w:rsidRDefault="005224E0"/>
    <w:p w:rsidR="005224E0" w:rsidRDefault="005224E0"/>
    <w:p w:rsidR="005224E0" w:rsidRDefault="005224E0"/>
    <w:p w:rsidR="005224E0" w:rsidRDefault="005224E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4E0" w:rsidRDefault="005224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224E0" w:rsidRDefault="005224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224E0" w:rsidRDefault="005224E0"/>
    <w:p w:rsidR="005224E0" w:rsidRDefault="005224E0"/>
    <w:p w:rsidR="005224E0" w:rsidRDefault="005224E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4E0" w:rsidRDefault="005224E0"/>
                          <w:p w:rsidR="005224E0" w:rsidRDefault="005224E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224E0" w:rsidRDefault="005224E0"/>
                    <w:p w:rsidR="005224E0" w:rsidRDefault="005224E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224E0" w:rsidRDefault="005224E0"/>
    <w:p w:rsidR="005224E0" w:rsidRDefault="005224E0">
      <w:pPr>
        <w:rPr>
          <w:sz w:val="2"/>
          <w:szCs w:val="2"/>
        </w:rPr>
      </w:pPr>
    </w:p>
    <w:p w:rsidR="005224E0" w:rsidRDefault="005224E0"/>
    <w:p w:rsidR="005224E0" w:rsidRDefault="005224E0">
      <w:pPr>
        <w:spacing w:after="0" w:line="240" w:lineRule="auto"/>
      </w:pPr>
    </w:p>
  </w:footnote>
  <w:footnote w:type="continuationSeparator" w:id="0">
    <w:p w:rsidR="005224E0" w:rsidRDefault="00522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4E0"/>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0F9F6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69CCA-F98F-407D-BCF5-41228A4F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12485</TotalTime>
  <Pages>1</Pages>
  <Words>67</Words>
  <Characters>384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320</cp:revision>
  <cp:lastPrinted>2009-02-06T05:36:00Z</cp:lastPrinted>
  <dcterms:created xsi:type="dcterms:W3CDTF">2023-09-07T12:38:00Z</dcterms:created>
  <dcterms:modified xsi:type="dcterms:W3CDTF">2023-11-07T09:47:00Z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