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60D2" w14:textId="1ACA8571" w:rsidR="002F0415" w:rsidRDefault="007529A4" w:rsidP="007529A4">
      <w:r w:rsidRPr="007529A4">
        <w:rPr>
          <w:rFonts w:hint="eastAsia"/>
        </w:rPr>
        <w:t>Денисова</w:t>
      </w:r>
      <w:r w:rsidRPr="007529A4">
        <w:t xml:space="preserve"> </w:t>
      </w:r>
      <w:r w:rsidRPr="007529A4">
        <w:rPr>
          <w:rFonts w:hint="eastAsia"/>
        </w:rPr>
        <w:t>Елена</w:t>
      </w:r>
      <w:r w:rsidRPr="007529A4">
        <w:t xml:space="preserve"> </w:t>
      </w:r>
      <w:r w:rsidRPr="007529A4">
        <w:rPr>
          <w:rFonts w:hint="eastAsia"/>
        </w:rPr>
        <w:t>Александровна</w:t>
      </w:r>
      <w:r>
        <w:t xml:space="preserve"> </w:t>
      </w:r>
      <w:r w:rsidRPr="007529A4">
        <w:rPr>
          <w:rFonts w:hint="eastAsia"/>
        </w:rPr>
        <w:t>Когнитивно</w:t>
      </w:r>
      <w:r w:rsidRPr="007529A4">
        <w:t>-</w:t>
      </w:r>
      <w:r w:rsidRPr="007529A4">
        <w:rPr>
          <w:rFonts w:hint="eastAsia"/>
        </w:rPr>
        <w:t>прагматические</w:t>
      </w:r>
      <w:r w:rsidRPr="007529A4">
        <w:t xml:space="preserve"> </w:t>
      </w:r>
      <w:r w:rsidRPr="007529A4">
        <w:rPr>
          <w:rFonts w:hint="eastAsia"/>
        </w:rPr>
        <w:t>особенности</w:t>
      </w:r>
      <w:r w:rsidRPr="007529A4">
        <w:t xml:space="preserve"> </w:t>
      </w:r>
      <w:r w:rsidRPr="007529A4">
        <w:rPr>
          <w:rFonts w:hint="eastAsia"/>
        </w:rPr>
        <w:t>русских</w:t>
      </w:r>
      <w:r w:rsidRPr="007529A4">
        <w:t xml:space="preserve"> </w:t>
      </w:r>
      <w:r w:rsidRPr="007529A4">
        <w:rPr>
          <w:rFonts w:hint="eastAsia"/>
        </w:rPr>
        <w:t>и</w:t>
      </w:r>
      <w:r w:rsidRPr="007529A4">
        <w:t xml:space="preserve"> </w:t>
      </w:r>
      <w:r w:rsidRPr="007529A4">
        <w:rPr>
          <w:rFonts w:hint="eastAsia"/>
        </w:rPr>
        <w:t>немецких</w:t>
      </w:r>
      <w:r w:rsidRPr="007529A4">
        <w:t xml:space="preserve"> </w:t>
      </w:r>
      <w:r w:rsidRPr="007529A4">
        <w:rPr>
          <w:rFonts w:hint="eastAsia"/>
        </w:rPr>
        <w:t>паремий</w:t>
      </w:r>
      <w:r w:rsidRPr="007529A4">
        <w:t xml:space="preserve">, </w:t>
      </w:r>
      <w:r w:rsidRPr="007529A4">
        <w:rPr>
          <w:rFonts w:hint="eastAsia"/>
        </w:rPr>
        <w:t>содержащих</w:t>
      </w:r>
      <w:r w:rsidRPr="007529A4">
        <w:t xml:space="preserve"> </w:t>
      </w:r>
      <w:r w:rsidRPr="007529A4">
        <w:rPr>
          <w:rFonts w:hint="eastAsia"/>
        </w:rPr>
        <w:t>прохибитивные</w:t>
      </w:r>
      <w:r w:rsidRPr="007529A4">
        <w:t xml:space="preserve"> </w:t>
      </w:r>
      <w:r w:rsidRPr="007529A4">
        <w:rPr>
          <w:rFonts w:hint="eastAsia"/>
        </w:rPr>
        <w:t>конструкции</w:t>
      </w:r>
    </w:p>
    <w:p w14:paraId="5FDA7BAE" w14:textId="77777777" w:rsidR="007529A4" w:rsidRDefault="007529A4" w:rsidP="007529A4">
      <w:r>
        <w:rPr>
          <w:rFonts w:hint="eastAsia"/>
        </w:rPr>
        <w:t>ОГЛАВЛЕНИЕ</w:t>
      </w:r>
      <w:r>
        <w:t xml:space="preserve"> </w:t>
      </w:r>
      <w:r>
        <w:rPr>
          <w:rFonts w:hint="eastAsia"/>
        </w:rPr>
        <w:t>ДИССЕРТАЦИИ</w:t>
      </w:r>
    </w:p>
    <w:p w14:paraId="5BC79BD3" w14:textId="77777777" w:rsidR="007529A4" w:rsidRDefault="007529A4" w:rsidP="007529A4">
      <w:r>
        <w:rPr>
          <w:rFonts w:hint="eastAsia"/>
        </w:rPr>
        <w:t>кандидат</w:t>
      </w:r>
      <w:r>
        <w:t xml:space="preserve"> </w:t>
      </w:r>
      <w:r>
        <w:rPr>
          <w:rFonts w:hint="eastAsia"/>
        </w:rPr>
        <w:t>наук</w:t>
      </w:r>
      <w:r>
        <w:t xml:space="preserve"> </w:t>
      </w:r>
      <w:r>
        <w:rPr>
          <w:rFonts w:hint="eastAsia"/>
        </w:rPr>
        <w:t>Денисова</w:t>
      </w:r>
      <w:r>
        <w:t xml:space="preserve"> </w:t>
      </w:r>
      <w:r>
        <w:rPr>
          <w:rFonts w:hint="eastAsia"/>
        </w:rPr>
        <w:t>Елена</w:t>
      </w:r>
      <w:r>
        <w:t xml:space="preserve"> </w:t>
      </w:r>
      <w:r>
        <w:rPr>
          <w:rFonts w:hint="eastAsia"/>
        </w:rPr>
        <w:t>Александровна</w:t>
      </w:r>
    </w:p>
    <w:p w14:paraId="13B1D0C9" w14:textId="77777777" w:rsidR="007529A4" w:rsidRDefault="007529A4" w:rsidP="007529A4">
      <w:r>
        <w:rPr>
          <w:rFonts w:hint="eastAsia"/>
        </w:rPr>
        <w:t>Введение</w:t>
      </w:r>
    </w:p>
    <w:p w14:paraId="27A36E69" w14:textId="77777777" w:rsidR="007529A4" w:rsidRDefault="007529A4" w:rsidP="007529A4"/>
    <w:p w14:paraId="43CF7F3F" w14:textId="77777777" w:rsidR="007529A4" w:rsidRDefault="007529A4" w:rsidP="007529A4">
      <w:r>
        <w:rPr>
          <w:rFonts w:hint="eastAsia"/>
        </w:rPr>
        <w:t>Глава</w:t>
      </w:r>
      <w:r>
        <w:t xml:space="preserve"> I. </w:t>
      </w:r>
      <w:r>
        <w:rPr>
          <w:rFonts w:hint="eastAsia"/>
        </w:rPr>
        <w:t>Теоретические</w:t>
      </w:r>
      <w:r>
        <w:t xml:space="preserve"> </w:t>
      </w:r>
      <w:r>
        <w:rPr>
          <w:rFonts w:hint="eastAsia"/>
        </w:rPr>
        <w:t>аспекты</w:t>
      </w:r>
      <w:r>
        <w:t xml:space="preserve"> </w:t>
      </w:r>
      <w:r>
        <w:rPr>
          <w:rFonts w:hint="eastAsia"/>
        </w:rPr>
        <w:t>изучения</w:t>
      </w:r>
      <w:r>
        <w:t xml:space="preserve"> </w:t>
      </w:r>
      <w:r>
        <w:rPr>
          <w:rFonts w:hint="eastAsia"/>
        </w:rPr>
        <w:t>паремий</w:t>
      </w:r>
    </w:p>
    <w:p w14:paraId="0A516A35" w14:textId="77777777" w:rsidR="007529A4" w:rsidRDefault="007529A4" w:rsidP="007529A4"/>
    <w:p w14:paraId="70643051" w14:textId="77777777" w:rsidR="007529A4" w:rsidRDefault="007529A4" w:rsidP="007529A4">
      <w:r>
        <w:t xml:space="preserve">1.1 </w:t>
      </w:r>
      <w:r>
        <w:rPr>
          <w:rFonts w:hint="eastAsia"/>
        </w:rPr>
        <w:t>Истоки</w:t>
      </w:r>
      <w:r>
        <w:t xml:space="preserve"> </w:t>
      </w:r>
      <w:r>
        <w:rPr>
          <w:rFonts w:hint="eastAsia"/>
        </w:rPr>
        <w:t>изучения</w:t>
      </w:r>
      <w:r>
        <w:t xml:space="preserve"> </w:t>
      </w:r>
      <w:r>
        <w:rPr>
          <w:rFonts w:hint="eastAsia"/>
        </w:rPr>
        <w:t>паремий</w:t>
      </w:r>
      <w:r>
        <w:t xml:space="preserve"> </w:t>
      </w:r>
      <w:r>
        <w:rPr>
          <w:rFonts w:hint="eastAsia"/>
        </w:rPr>
        <w:t>в</w:t>
      </w:r>
      <w:r>
        <w:t xml:space="preserve"> </w:t>
      </w:r>
      <w:r>
        <w:rPr>
          <w:rFonts w:hint="eastAsia"/>
        </w:rPr>
        <w:t>отечественной</w:t>
      </w:r>
      <w:r>
        <w:t xml:space="preserve"> </w:t>
      </w:r>
      <w:r>
        <w:rPr>
          <w:rFonts w:hint="eastAsia"/>
        </w:rPr>
        <w:t>и</w:t>
      </w:r>
      <w:r>
        <w:t xml:space="preserve"> </w:t>
      </w:r>
      <w:r>
        <w:rPr>
          <w:rFonts w:hint="eastAsia"/>
        </w:rPr>
        <w:t>зарубежной</w:t>
      </w:r>
      <w:r>
        <w:t xml:space="preserve"> </w:t>
      </w:r>
      <w:r>
        <w:rPr>
          <w:rFonts w:hint="eastAsia"/>
        </w:rPr>
        <w:t>лингвистике</w:t>
      </w:r>
    </w:p>
    <w:p w14:paraId="4E9E950D" w14:textId="77777777" w:rsidR="007529A4" w:rsidRDefault="007529A4" w:rsidP="007529A4"/>
    <w:p w14:paraId="34C8F6DB" w14:textId="77777777" w:rsidR="007529A4" w:rsidRDefault="007529A4" w:rsidP="007529A4">
      <w:r>
        <w:t xml:space="preserve">1.2 </w:t>
      </w:r>
      <w:r>
        <w:rPr>
          <w:rFonts w:hint="eastAsia"/>
        </w:rPr>
        <w:t>Статус</w:t>
      </w:r>
      <w:r>
        <w:t xml:space="preserve"> </w:t>
      </w:r>
      <w:r>
        <w:rPr>
          <w:rFonts w:hint="eastAsia"/>
        </w:rPr>
        <w:t>паремии</w:t>
      </w:r>
      <w:r>
        <w:t xml:space="preserve"> </w:t>
      </w:r>
      <w:r>
        <w:rPr>
          <w:rFonts w:hint="eastAsia"/>
        </w:rPr>
        <w:t>в</w:t>
      </w:r>
      <w:r>
        <w:t xml:space="preserve"> </w:t>
      </w:r>
      <w:r>
        <w:rPr>
          <w:rFonts w:hint="eastAsia"/>
        </w:rPr>
        <w:t>современном</w:t>
      </w:r>
      <w:r>
        <w:t xml:space="preserve"> </w:t>
      </w:r>
      <w:r>
        <w:rPr>
          <w:rFonts w:hint="eastAsia"/>
        </w:rPr>
        <w:t>языкознании</w:t>
      </w:r>
    </w:p>
    <w:p w14:paraId="1CB2EEF3" w14:textId="77777777" w:rsidR="007529A4" w:rsidRDefault="007529A4" w:rsidP="007529A4"/>
    <w:p w14:paraId="1785AD62" w14:textId="77777777" w:rsidR="007529A4" w:rsidRDefault="007529A4" w:rsidP="007529A4">
      <w:r>
        <w:t xml:space="preserve">1.3 </w:t>
      </w:r>
      <w:r>
        <w:rPr>
          <w:rFonts w:hint="eastAsia"/>
        </w:rPr>
        <w:t>Сущностные</w:t>
      </w:r>
      <w:r>
        <w:t xml:space="preserve"> </w:t>
      </w:r>
      <w:r>
        <w:rPr>
          <w:rFonts w:hint="eastAsia"/>
        </w:rPr>
        <w:t>характеристики</w:t>
      </w:r>
      <w:r>
        <w:t xml:space="preserve"> </w:t>
      </w:r>
      <w:r>
        <w:rPr>
          <w:rFonts w:hint="eastAsia"/>
        </w:rPr>
        <w:t>паремий</w:t>
      </w:r>
    </w:p>
    <w:p w14:paraId="7E59388D" w14:textId="77777777" w:rsidR="007529A4" w:rsidRDefault="007529A4" w:rsidP="007529A4"/>
    <w:p w14:paraId="3FDB8304" w14:textId="77777777" w:rsidR="007529A4" w:rsidRDefault="007529A4" w:rsidP="007529A4">
      <w:r>
        <w:t xml:space="preserve">1.4 </w:t>
      </w:r>
      <w:r>
        <w:rPr>
          <w:rFonts w:hint="eastAsia"/>
        </w:rPr>
        <w:t>Семантические</w:t>
      </w:r>
      <w:r>
        <w:t xml:space="preserve"> </w:t>
      </w:r>
      <w:r>
        <w:rPr>
          <w:rFonts w:hint="eastAsia"/>
        </w:rPr>
        <w:t>и</w:t>
      </w:r>
      <w:r>
        <w:t xml:space="preserve"> </w:t>
      </w:r>
      <w:r>
        <w:rPr>
          <w:rFonts w:hint="eastAsia"/>
        </w:rPr>
        <w:t>прагматические</w:t>
      </w:r>
      <w:r>
        <w:t xml:space="preserve"> </w:t>
      </w:r>
      <w:r>
        <w:rPr>
          <w:rFonts w:hint="eastAsia"/>
        </w:rPr>
        <w:t>особенности</w:t>
      </w:r>
      <w:r>
        <w:t xml:space="preserve"> </w:t>
      </w:r>
      <w:r>
        <w:rPr>
          <w:rFonts w:hint="eastAsia"/>
        </w:rPr>
        <w:t>прохибитива</w:t>
      </w:r>
      <w:r>
        <w:t xml:space="preserve"> </w:t>
      </w:r>
      <w:r>
        <w:rPr>
          <w:rFonts w:hint="eastAsia"/>
        </w:rPr>
        <w:t>в</w:t>
      </w:r>
      <w:r>
        <w:t xml:space="preserve"> </w:t>
      </w:r>
      <w:r>
        <w:rPr>
          <w:rFonts w:hint="eastAsia"/>
        </w:rPr>
        <w:t>паремиях</w:t>
      </w:r>
    </w:p>
    <w:p w14:paraId="633E0BCA" w14:textId="77777777" w:rsidR="007529A4" w:rsidRDefault="007529A4" w:rsidP="007529A4"/>
    <w:p w14:paraId="5E572E54" w14:textId="77777777" w:rsidR="007529A4" w:rsidRDefault="007529A4" w:rsidP="007529A4">
      <w:r>
        <w:rPr>
          <w:rFonts w:hint="eastAsia"/>
        </w:rPr>
        <w:t>Выводы</w:t>
      </w:r>
      <w:r>
        <w:t xml:space="preserve"> </w:t>
      </w:r>
      <w:r>
        <w:rPr>
          <w:rFonts w:hint="eastAsia"/>
        </w:rPr>
        <w:t>по</w:t>
      </w:r>
      <w:r>
        <w:t xml:space="preserve"> </w:t>
      </w:r>
      <w:r>
        <w:rPr>
          <w:rFonts w:hint="eastAsia"/>
        </w:rPr>
        <w:t>Главе</w:t>
      </w:r>
      <w:r>
        <w:t xml:space="preserve"> I</w:t>
      </w:r>
    </w:p>
    <w:p w14:paraId="51994693" w14:textId="77777777" w:rsidR="007529A4" w:rsidRDefault="007529A4" w:rsidP="007529A4"/>
    <w:p w14:paraId="00354B20" w14:textId="77777777" w:rsidR="007529A4" w:rsidRDefault="007529A4" w:rsidP="007529A4">
      <w:r>
        <w:rPr>
          <w:rFonts w:hint="eastAsia"/>
        </w:rPr>
        <w:t>Глава</w:t>
      </w:r>
      <w:r>
        <w:t xml:space="preserve"> II </w:t>
      </w:r>
      <w:r>
        <w:rPr>
          <w:rFonts w:hint="eastAsia"/>
        </w:rPr>
        <w:t>Структурно</w:t>
      </w:r>
      <w:r>
        <w:t>-</w:t>
      </w:r>
      <w:r>
        <w:rPr>
          <w:rFonts w:hint="eastAsia"/>
        </w:rPr>
        <w:t>семантический</w:t>
      </w:r>
      <w:r>
        <w:t xml:space="preserve"> </w:t>
      </w:r>
      <w:r>
        <w:rPr>
          <w:rFonts w:hint="eastAsia"/>
        </w:rPr>
        <w:t>подход</w:t>
      </w:r>
      <w:r>
        <w:t xml:space="preserve"> </w:t>
      </w:r>
      <w:r>
        <w:rPr>
          <w:rFonts w:hint="eastAsia"/>
        </w:rPr>
        <w:t>к</w:t>
      </w:r>
      <w:r>
        <w:t xml:space="preserve"> </w:t>
      </w:r>
      <w:r>
        <w:rPr>
          <w:rFonts w:hint="eastAsia"/>
        </w:rPr>
        <w:t>изучению</w:t>
      </w:r>
      <w:r>
        <w:t xml:space="preserve"> </w:t>
      </w:r>
      <w:r>
        <w:rPr>
          <w:rFonts w:hint="eastAsia"/>
        </w:rPr>
        <w:t>паремий</w:t>
      </w:r>
      <w:r>
        <w:t>,</w:t>
      </w:r>
    </w:p>
    <w:p w14:paraId="178FB650" w14:textId="77777777" w:rsidR="007529A4" w:rsidRDefault="007529A4" w:rsidP="007529A4"/>
    <w:p w14:paraId="7F51CA91" w14:textId="77777777" w:rsidR="007529A4" w:rsidRDefault="007529A4" w:rsidP="007529A4">
      <w:r>
        <w:rPr>
          <w:rFonts w:hint="eastAsia"/>
        </w:rPr>
        <w:t>содержащих</w:t>
      </w:r>
      <w:r>
        <w:t xml:space="preserve"> </w:t>
      </w:r>
      <w:r>
        <w:rPr>
          <w:rFonts w:hint="eastAsia"/>
        </w:rPr>
        <w:t>прохибитивные</w:t>
      </w:r>
      <w:r>
        <w:t xml:space="preserve"> </w:t>
      </w:r>
      <w:r>
        <w:rPr>
          <w:rFonts w:hint="eastAsia"/>
        </w:rPr>
        <w:t>конструкции</w:t>
      </w:r>
    </w:p>
    <w:p w14:paraId="7FD50B06" w14:textId="77777777" w:rsidR="007529A4" w:rsidRDefault="007529A4" w:rsidP="007529A4"/>
    <w:p w14:paraId="2B14DC3E" w14:textId="77777777" w:rsidR="007529A4" w:rsidRDefault="007529A4" w:rsidP="007529A4">
      <w:r>
        <w:t xml:space="preserve">2.1 </w:t>
      </w:r>
      <w:r>
        <w:rPr>
          <w:rFonts w:hint="eastAsia"/>
        </w:rPr>
        <w:t>Прохибитивные</w:t>
      </w:r>
      <w:r>
        <w:t xml:space="preserve"> </w:t>
      </w:r>
      <w:r>
        <w:rPr>
          <w:rFonts w:hint="eastAsia"/>
        </w:rPr>
        <w:t>конструкции</w:t>
      </w:r>
      <w:r>
        <w:t xml:space="preserve"> </w:t>
      </w:r>
      <w:r>
        <w:rPr>
          <w:rFonts w:hint="eastAsia"/>
        </w:rPr>
        <w:t>в</w:t>
      </w:r>
      <w:r>
        <w:t xml:space="preserve"> </w:t>
      </w:r>
      <w:r>
        <w:rPr>
          <w:rFonts w:hint="eastAsia"/>
        </w:rPr>
        <w:t>русских</w:t>
      </w:r>
      <w:r>
        <w:t xml:space="preserve"> </w:t>
      </w:r>
      <w:r>
        <w:rPr>
          <w:rFonts w:hint="eastAsia"/>
        </w:rPr>
        <w:t>паремиях</w:t>
      </w:r>
    </w:p>
    <w:p w14:paraId="5A520220" w14:textId="77777777" w:rsidR="007529A4" w:rsidRDefault="007529A4" w:rsidP="007529A4"/>
    <w:p w14:paraId="17286A08" w14:textId="77777777" w:rsidR="007529A4" w:rsidRDefault="007529A4" w:rsidP="007529A4">
      <w:r>
        <w:t xml:space="preserve">2.2 </w:t>
      </w:r>
      <w:r>
        <w:rPr>
          <w:rFonts w:hint="eastAsia"/>
        </w:rPr>
        <w:t>Прохибитивные</w:t>
      </w:r>
      <w:r>
        <w:t xml:space="preserve"> </w:t>
      </w:r>
      <w:r>
        <w:rPr>
          <w:rFonts w:hint="eastAsia"/>
        </w:rPr>
        <w:t>конструкции</w:t>
      </w:r>
      <w:r>
        <w:t xml:space="preserve"> </w:t>
      </w:r>
      <w:r>
        <w:rPr>
          <w:rFonts w:hint="eastAsia"/>
        </w:rPr>
        <w:t>в</w:t>
      </w:r>
      <w:r>
        <w:t xml:space="preserve"> </w:t>
      </w:r>
      <w:r>
        <w:rPr>
          <w:rFonts w:hint="eastAsia"/>
        </w:rPr>
        <w:t>немецких</w:t>
      </w:r>
      <w:r>
        <w:t xml:space="preserve"> </w:t>
      </w:r>
      <w:r>
        <w:rPr>
          <w:rFonts w:hint="eastAsia"/>
        </w:rPr>
        <w:t>паремиях</w:t>
      </w:r>
    </w:p>
    <w:p w14:paraId="047877AC" w14:textId="77777777" w:rsidR="007529A4" w:rsidRDefault="007529A4" w:rsidP="007529A4"/>
    <w:p w14:paraId="1C93AEE5" w14:textId="77777777" w:rsidR="007529A4" w:rsidRDefault="007529A4" w:rsidP="007529A4">
      <w:r>
        <w:t xml:space="preserve">2.3 </w:t>
      </w:r>
      <w:r>
        <w:rPr>
          <w:rFonts w:hint="eastAsia"/>
        </w:rPr>
        <w:t>Сопоставительный</w:t>
      </w:r>
      <w:r>
        <w:t xml:space="preserve"> </w:t>
      </w:r>
      <w:r>
        <w:rPr>
          <w:rFonts w:hint="eastAsia"/>
        </w:rPr>
        <w:t>анализ</w:t>
      </w:r>
      <w:r>
        <w:t xml:space="preserve"> </w:t>
      </w:r>
      <w:r>
        <w:rPr>
          <w:rFonts w:hint="eastAsia"/>
        </w:rPr>
        <w:t>русских</w:t>
      </w:r>
      <w:r>
        <w:t xml:space="preserve"> </w:t>
      </w:r>
      <w:r>
        <w:rPr>
          <w:rFonts w:hint="eastAsia"/>
        </w:rPr>
        <w:t>и</w:t>
      </w:r>
      <w:r>
        <w:t xml:space="preserve"> </w:t>
      </w:r>
      <w:r>
        <w:rPr>
          <w:rFonts w:hint="eastAsia"/>
        </w:rPr>
        <w:t>немецких</w:t>
      </w:r>
      <w:r>
        <w:t xml:space="preserve"> </w:t>
      </w:r>
      <w:r>
        <w:rPr>
          <w:rFonts w:hint="eastAsia"/>
        </w:rPr>
        <w:t>паремий</w:t>
      </w:r>
      <w:r>
        <w:t xml:space="preserve">, </w:t>
      </w:r>
      <w:r>
        <w:rPr>
          <w:rFonts w:hint="eastAsia"/>
        </w:rPr>
        <w:t>содержащих</w:t>
      </w:r>
      <w:r>
        <w:t xml:space="preserve"> </w:t>
      </w:r>
      <w:r>
        <w:rPr>
          <w:rFonts w:hint="eastAsia"/>
        </w:rPr>
        <w:t>прохибитивные</w:t>
      </w:r>
      <w:r>
        <w:t xml:space="preserve"> </w:t>
      </w:r>
      <w:r>
        <w:rPr>
          <w:rFonts w:hint="eastAsia"/>
        </w:rPr>
        <w:t>конструкции</w:t>
      </w:r>
    </w:p>
    <w:p w14:paraId="68A93D83" w14:textId="77777777" w:rsidR="007529A4" w:rsidRDefault="007529A4" w:rsidP="007529A4"/>
    <w:p w14:paraId="3FA9BEE1" w14:textId="77777777" w:rsidR="007529A4" w:rsidRDefault="007529A4" w:rsidP="007529A4">
      <w:r>
        <w:t xml:space="preserve">2.4 </w:t>
      </w:r>
      <w:r>
        <w:rPr>
          <w:rFonts w:hint="eastAsia"/>
        </w:rPr>
        <w:t>Степень</w:t>
      </w:r>
      <w:r>
        <w:t xml:space="preserve"> </w:t>
      </w:r>
      <w:r>
        <w:rPr>
          <w:rFonts w:hint="eastAsia"/>
        </w:rPr>
        <w:t>достижения</w:t>
      </w:r>
      <w:r>
        <w:t xml:space="preserve"> </w:t>
      </w:r>
      <w:r>
        <w:rPr>
          <w:rFonts w:hint="eastAsia"/>
        </w:rPr>
        <w:t>перлокутивного</w:t>
      </w:r>
      <w:r>
        <w:t xml:space="preserve"> </w:t>
      </w:r>
      <w:r>
        <w:rPr>
          <w:rFonts w:hint="eastAsia"/>
        </w:rPr>
        <w:t>эффекта</w:t>
      </w:r>
      <w:r>
        <w:t xml:space="preserve"> </w:t>
      </w:r>
      <w:r>
        <w:rPr>
          <w:rFonts w:hint="eastAsia"/>
        </w:rPr>
        <w:t>запретительно</w:t>
      </w:r>
      <w:r>
        <w:t>-</w:t>
      </w:r>
    </w:p>
    <w:p w14:paraId="6E0C93FA" w14:textId="77777777" w:rsidR="007529A4" w:rsidRDefault="007529A4" w:rsidP="007529A4"/>
    <w:p w14:paraId="7395E0A4" w14:textId="77777777" w:rsidR="007529A4" w:rsidRDefault="007529A4" w:rsidP="007529A4">
      <w:r>
        <w:rPr>
          <w:rFonts w:hint="eastAsia"/>
        </w:rPr>
        <w:t>побудительной</w:t>
      </w:r>
      <w:r>
        <w:t xml:space="preserve"> </w:t>
      </w:r>
      <w:r>
        <w:rPr>
          <w:rFonts w:hint="eastAsia"/>
        </w:rPr>
        <w:t>семантики</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немецких</w:t>
      </w:r>
      <w:r>
        <w:t xml:space="preserve"> </w:t>
      </w:r>
      <w:r>
        <w:rPr>
          <w:rFonts w:hint="eastAsia"/>
        </w:rPr>
        <w:t>паремиях</w:t>
      </w:r>
    </w:p>
    <w:p w14:paraId="57D7F979" w14:textId="77777777" w:rsidR="007529A4" w:rsidRDefault="007529A4" w:rsidP="007529A4"/>
    <w:p w14:paraId="138A8794" w14:textId="77777777" w:rsidR="007529A4" w:rsidRDefault="007529A4" w:rsidP="007529A4">
      <w:r>
        <w:rPr>
          <w:rFonts w:hint="eastAsia"/>
        </w:rPr>
        <w:t>Выводы</w:t>
      </w:r>
      <w:r>
        <w:t xml:space="preserve"> </w:t>
      </w:r>
      <w:r>
        <w:rPr>
          <w:rFonts w:hint="eastAsia"/>
        </w:rPr>
        <w:t>по</w:t>
      </w:r>
      <w:r>
        <w:t xml:space="preserve"> </w:t>
      </w:r>
      <w:r>
        <w:rPr>
          <w:rFonts w:hint="eastAsia"/>
        </w:rPr>
        <w:t>Главе</w:t>
      </w:r>
      <w:r>
        <w:t xml:space="preserve"> II</w:t>
      </w:r>
    </w:p>
    <w:p w14:paraId="447FEC77" w14:textId="77777777" w:rsidR="007529A4" w:rsidRDefault="007529A4" w:rsidP="007529A4"/>
    <w:p w14:paraId="7A9F77CE" w14:textId="77777777" w:rsidR="007529A4" w:rsidRDefault="007529A4" w:rsidP="007529A4">
      <w:r>
        <w:rPr>
          <w:rFonts w:hint="eastAsia"/>
        </w:rPr>
        <w:t>Глава</w:t>
      </w:r>
      <w:r>
        <w:t xml:space="preserve"> III </w:t>
      </w:r>
      <w:r>
        <w:rPr>
          <w:rFonts w:hint="eastAsia"/>
        </w:rPr>
        <w:t>Когнитивно</w:t>
      </w:r>
      <w:r>
        <w:t>-</w:t>
      </w:r>
      <w:r>
        <w:rPr>
          <w:rFonts w:hint="eastAsia"/>
        </w:rPr>
        <w:t>прагматический</w:t>
      </w:r>
      <w:r>
        <w:t xml:space="preserve"> </w:t>
      </w:r>
      <w:r>
        <w:rPr>
          <w:rFonts w:hint="eastAsia"/>
        </w:rPr>
        <w:t>подход</w:t>
      </w:r>
      <w:r>
        <w:t xml:space="preserve"> </w:t>
      </w:r>
      <w:r>
        <w:rPr>
          <w:rFonts w:hint="eastAsia"/>
        </w:rPr>
        <w:t>к</w:t>
      </w:r>
      <w:r>
        <w:t xml:space="preserve"> </w:t>
      </w:r>
      <w:r>
        <w:rPr>
          <w:rFonts w:hint="eastAsia"/>
        </w:rPr>
        <w:t>изучению</w:t>
      </w:r>
      <w:r>
        <w:t xml:space="preserve"> </w:t>
      </w:r>
      <w:r>
        <w:rPr>
          <w:rFonts w:hint="eastAsia"/>
        </w:rPr>
        <w:t>русских</w:t>
      </w:r>
      <w:r>
        <w:t xml:space="preserve"> </w:t>
      </w:r>
      <w:r>
        <w:rPr>
          <w:rFonts w:hint="eastAsia"/>
        </w:rPr>
        <w:t>и</w:t>
      </w:r>
      <w:r>
        <w:t xml:space="preserve"> </w:t>
      </w:r>
      <w:r>
        <w:rPr>
          <w:rFonts w:hint="eastAsia"/>
        </w:rPr>
        <w:t>немецких</w:t>
      </w:r>
      <w:r>
        <w:t xml:space="preserve"> </w:t>
      </w:r>
      <w:r>
        <w:rPr>
          <w:rFonts w:hint="eastAsia"/>
        </w:rPr>
        <w:t>паремий</w:t>
      </w:r>
      <w:r>
        <w:t xml:space="preserve"> </w:t>
      </w:r>
      <w:r>
        <w:rPr>
          <w:rFonts w:hint="eastAsia"/>
        </w:rPr>
        <w:t>с</w:t>
      </w:r>
      <w:r>
        <w:t xml:space="preserve"> </w:t>
      </w:r>
      <w:r>
        <w:rPr>
          <w:rFonts w:hint="eastAsia"/>
        </w:rPr>
        <w:t>прохибитивной</w:t>
      </w:r>
      <w:r>
        <w:t xml:space="preserve"> </w:t>
      </w:r>
      <w:r>
        <w:rPr>
          <w:rFonts w:hint="eastAsia"/>
        </w:rPr>
        <w:t>семантикой</w:t>
      </w:r>
    </w:p>
    <w:p w14:paraId="52C40D3A" w14:textId="77777777" w:rsidR="007529A4" w:rsidRDefault="007529A4" w:rsidP="007529A4"/>
    <w:p w14:paraId="463C396B" w14:textId="77777777" w:rsidR="007529A4" w:rsidRDefault="007529A4" w:rsidP="007529A4">
      <w:r>
        <w:t xml:space="preserve">3.1 </w:t>
      </w:r>
      <w:r>
        <w:rPr>
          <w:rFonts w:hint="eastAsia"/>
        </w:rPr>
        <w:t>Коммуникативные</w:t>
      </w:r>
      <w:r>
        <w:t xml:space="preserve"> </w:t>
      </w:r>
      <w:r>
        <w:rPr>
          <w:rFonts w:hint="eastAsia"/>
        </w:rPr>
        <w:t>тактики</w:t>
      </w:r>
      <w:r>
        <w:t xml:space="preserve"> </w:t>
      </w:r>
      <w:r>
        <w:rPr>
          <w:rFonts w:hint="eastAsia"/>
        </w:rPr>
        <w:t>речевого</w:t>
      </w:r>
      <w:r>
        <w:t xml:space="preserve"> </w:t>
      </w:r>
      <w:r>
        <w:rPr>
          <w:rFonts w:hint="eastAsia"/>
        </w:rPr>
        <w:t>воздействия</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немецких</w:t>
      </w:r>
      <w:r>
        <w:t xml:space="preserve"> </w:t>
      </w:r>
      <w:r>
        <w:rPr>
          <w:rFonts w:hint="eastAsia"/>
        </w:rPr>
        <w:t>паремиях</w:t>
      </w:r>
    </w:p>
    <w:p w14:paraId="0F73A56D" w14:textId="77777777" w:rsidR="007529A4" w:rsidRDefault="007529A4" w:rsidP="007529A4"/>
    <w:p w14:paraId="629DFB1F" w14:textId="77777777" w:rsidR="007529A4" w:rsidRDefault="007529A4" w:rsidP="007529A4">
      <w:r>
        <w:t xml:space="preserve">3.2 </w:t>
      </w:r>
      <w:r>
        <w:rPr>
          <w:rFonts w:hint="eastAsia"/>
        </w:rPr>
        <w:t>Когнитивно</w:t>
      </w:r>
      <w:r>
        <w:t>-</w:t>
      </w:r>
      <w:r>
        <w:rPr>
          <w:rFonts w:hint="eastAsia"/>
        </w:rPr>
        <w:t>функциональные</w:t>
      </w:r>
      <w:r>
        <w:t xml:space="preserve"> </w:t>
      </w:r>
      <w:r>
        <w:rPr>
          <w:rFonts w:hint="eastAsia"/>
        </w:rPr>
        <w:t>особенности</w:t>
      </w:r>
      <w:r>
        <w:t xml:space="preserve"> </w:t>
      </w:r>
      <w:r>
        <w:rPr>
          <w:rFonts w:hint="eastAsia"/>
        </w:rPr>
        <w:t>паремий</w:t>
      </w:r>
      <w:r>
        <w:t xml:space="preserve"> </w:t>
      </w:r>
      <w:r>
        <w:rPr>
          <w:rFonts w:hint="eastAsia"/>
        </w:rPr>
        <w:t>с</w:t>
      </w:r>
      <w:r>
        <w:t xml:space="preserve"> </w:t>
      </w:r>
      <w:r>
        <w:rPr>
          <w:rFonts w:hint="eastAsia"/>
        </w:rPr>
        <w:t>прохибитивной</w:t>
      </w:r>
      <w:r>
        <w:t xml:space="preserve"> </w:t>
      </w:r>
      <w:r>
        <w:rPr>
          <w:rFonts w:hint="eastAsia"/>
        </w:rPr>
        <w:t>семантикой</w:t>
      </w:r>
      <w:r>
        <w:t xml:space="preserve"> </w:t>
      </w:r>
      <w:r>
        <w:rPr>
          <w:rFonts w:hint="eastAsia"/>
        </w:rPr>
        <w:t>в</w:t>
      </w:r>
      <w:r>
        <w:t xml:space="preserve"> </w:t>
      </w:r>
      <w:r>
        <w:rPr>
          <w:rFonts w:hint="eastAsia"/>
        </w:rPr>
        <w:t>речевом</w:t>
      </w:r>
      <w:r>
        <w:t xml:space="preserve"> </w:t>
      </w:r>
      <w:r>
        <w:rPr>
          <w:rFonts w:hint="eastAsia"/>
        </w:rPr>
        <w:t>общении</w:t>
      </w:r>
    </w:p>
    <w:p w14:paraId="61B7BAC3" w14:textId="77777777" w:rsidR="007529A4" w:rsidRDefault="007529A4" w:rsidP="007529A4"/>
    <w:p w14:paraId="6084B742" w14:textId="77777777" w:rsidR="007529A4" w:rsidRDefault="007529A4" w:rsidP="007529A4">
      <w:r>
        <w:t xml:space="preserve">3.3 </w:t>
      </w:r>
      <w:r>
        <w:rPr>
          <w:rFonts w:hint="eastAsia"/>
        </w:rPr>
        <w:t>Когнитивно</w:t>
      </w:r>
      <w:r>
        <w:t>-</w:t>
      </w:r>
      <w:r>
        <w:rPr>
          <w:rFonts w:hint="eastAsia"/>
        </w:rPr>
        <w:t>прагматические</w:t>
      </w:r>
      <w:r>
        <w:t xml:space="preserve"> </w:t>
      </w:r>
      <w:r>
        <w:rPr>
          <w:rFonts w:hint="eastAsia"/>
        </w:rPr>
        <w:t>особенности</w:t>
      </w:r>
      <w:r>
        <w:t xml:space="preserve"> </w:t>
      </w:r>
      <w:r>
        <w:rPr>
          <w:rFonts w:hint="eastAsia"/>
        </w:rPr>
        <w:t>русских</w:t>
      </w:r>
      <w:r>
        <w:t xml:space="preserve"> </w:t>
      </w:r>
      <w:r>
        <w:rPr>
          <w:rFonts w:hint="eastAsia"/>
        </w:rPr>
        <w:t>и</w:t>
      </w:r>
      <w:r>
        <w:t xml:space="preserve"> </w:t>
      </w:r>
      <w:r>
        <w:rPr>
          <w:rFonts w:hint="eastAsia"/>
        </w:rPr>
        <w:t>немецких</w:t>
      </w:r>
      <w:r>
        <w:t xml:space="preserve"> </w:t>
      </w:r>
      <w:r>
        <w:rPr>
          <w:rFonts w:hint="eastAsia"/>
        </w:rPr>
        <w:t>паремий</w:t>
      </w:r>
      <w:r>
        <w:t xml:space="preserve"> </w:t>
      </w:r>
      <w:r>
        <w:rPr>
          <w:rFonts w:hint="eastAsia"/>
        </w:rPr>
        <w:t>с</w:t>
      </w:r>
    </w:p>
    <w:p w14:paraId="5E7758CF" w14:textId="77777777" w:rsidR="007529A4" w:rsidRDefault="007529A4" w:rsidP="007529A4"/>
    <w:p w14:paraId="2396E461" w14:textId="77777777" w:rsidR="007529A4" w:rsidRDefault="007529A4" w:rsidP="007529A4">
      <w:r>
        <w:rPr>
          <w:rFonts w:hint="eastAsia"/>
        </w:rPr>
        <w:t>прохибитивной</w:t>
      </w:r>
      <w:r>
        <w:t xml:space="preserve"> </w:t>
      </w:r>
      <w:r>
        <w:rPr>
          <w:rFonts w:hint="eastAsia"/>
        </w:rPr>
        <w:t>семантикой</w:t>
      </w:r>
      <w:r>
        <w:t xml:space="preserve"> </w:t>
      </w:r>
      <w:r>
        <w:rPr>
          <w:rFonts w:hint="eastAsia"/>
        </w:rPr>
        <w:t>в</w:t>
      </w:r>
      <w:r>
        <w:t xml:space="preserve"> </w:t>
      </w:r>
      <w:r>
        <w:rPr>
          <w:rFonts w:hint="eastAsia"/>
        </w:rPr>
        <w:t>масс</w:t>
      </w:r>
      <w:r>
        <w:t>-</w:t>
      </w:r>
      <w:r>
        <w:rPr>
          <w:rFonts w:hint="eastAsia"/>
        </w:rPr>
        <w:t>медийном</w:t>
      </w:r>
      <w:r>
        <w:t xml:space="preserve"> </w:t>
      </w:r>
      <w:r>
        <w:rPr>
          <w:rFonts w:hint="eastAsia"/>
        </w:rPr>
        <w:t>дискурсе</w:t>
      </w:r>
    </w:p>
    <w:p w14:paraId="6EC41548" w14:textId="77777777" w:rsidR="007529A4" w:rsidRDefault="007529A4" w:rsidP="007529A4"/>
    <w:p w14:paraId="73716643" w14:textId="77777777" w:rsidR="007529A4" w:rsidRDefault="007529A4" w:rsidP="007529A4">
      <w:r>
        <w:rPr>
          <w:rFonts w:hint="eastAsia"/>
        </w:rPr>
        <w:t>Выводы</w:t>
      </w:r>
      <w:r>
        <w:t xml:space="preserve"> </w:t>
      </w:r>
      <w:r>
        <w:rPr>
          <w:rFonts w:hint="eastAsia"/>
        </w:rPr>
        <w:t>по</w:t>
      </w:r>
      <w:r>
        <w:t xml:space="preserve"> </w:t>
      </w:r>
      <w:r>
        <w:rPr>
          <w:rFonts w:hint="eastAsia"/>
        </w:rPr>
        <w:t>Главе</w:t>
      </w:r>
      <w:r>
        <w:t xml:space="preserve"> III</w:t>
      </w:r>
    </w:p>
    <w:p w14:paraId="606D02F6" w14:textId="77777777" w:rsidR="007529A4" w:rsidRDefault="007529A4" w:rsidP="007529A4"/>
    <w:p w14:paraId="5117837D" w14:textId="77777777" w:rsidR="007529A4" w:rsidRDefault="007529A4" w:rsidP="007529A4">
      <w:r>
        <w:rPr>
          <w:rFonts w:hint="eastAsia"/>
        </w:rPr>
        <w:t>Заключение</w:t>
      </w:r>
    </w:p>
    <w:p w14:paraId="0E1C3060" w14:textId="77777777" w:rsidR="007529A4" w:rsidRDefault="007529A4" w:rsidP="007529A4"/>
    <w:p w14:paraId="6A787DCF" w14:textId="77777777" w:rsidR="007529A4" w:rsidRDefault="007529A4" w:rsidP="007529A4">
      <w:r>
        <w:rPr>
          <w:rFonts w:hint="eastAsia"/>
        </w:rPr>
        <w:t>Литература</w:t>
      </w:r>
    </w:p>
    <w:p w14:paraId="2B7F4B1D" w14:textId="77777777" w:rsidR="007529A4" w:rsidRDefault="007529A4" w:rsidP="007529A4"/>
    <w:p w14:paraId="4D715400" w14:textId="77777777" w:rsidR="007529A4" w:rsidRDefault="007529A4" w:rsidP="007529A4">
      <w:r>
        <w:rPr>
          <w:rFonts w:hint="eastAsia"/>
        </w:rPr>
        <w:t>Список</w:t>
      </w:r>
      <w:r>
        <w:t xml:space="preserve"> </w:t>
      </w:r>
      <w:r>
        <w:rPr>
          <w:rFonts w:hint="eastAsia"/>
        </w:rPr>
        <w:t>паремиографических</w:t>
      </w:r>
      <w:r>
        <w:t xml:space="preserve"> </w:t>
      </w:r>
      <w:r>
        <w:rPr>
          <w:rFonts w:hint="eastAsia"/>
        </w:rPr>
        <w:t>источников</w:t>
      </w:r>
    </w:p>
    <w:p w14:paraId="0FB0743F" w14:textId="77777777" w:rsidR="007529A4" w:rsidRDefault="007529A4" w:rsidP="007529A4"/>
    <w:p w14:paraId="7F684C1B" w14:textId="77777777" w:rsidR="007529A4" w:rsidRDefault="007529A4" w:rsidP="007529A4">
      <w:r>
        <w:rPr>
          <w:rFonts w:hint="eastAsia"/>
        </w:rPr>
        <w:t>Список</w:t>
      </w:r>
      <w:r>
        <w:t xml:space="preserve"> </w:t>
      </w:r>
      <w:r>
        <w:rPr>
          <w:rFonts w:hint="eastAsia"/>
        </w:rPr>
        <w:t>источников</w:t>
      </w:r>
      <w:r>
        <w:t xml:space="preserve"> </w:t>
      </w:r>
      <w:r>
        <w:rPr>
          <w:rFonts w:hint="eastAsia"/>
        </w:rPr>
        <w:t>иллюстративного</w:t>
      </w:r>
      <w:r>
        <w:t xml:space="preserve"> </w:t>
      </w:r>
      <w:r>
        <w:rPr>
          <w:rFonts w:hint="eastAsia"/>
        </w:rPr>
        <w:t>материала</w:t>
      </w:r>
      <w:r>
        <w:t xml:space="preserve"> </w:t>
      </w:r>
      <w:r>
        <w:rPr>
          <w:rFonts w:hint="eastAsia"/>
        </w:rPr>
        <w:t>из</w:t>
      </w:r>
      <w:r>
        <w:lastRenderedPageBreak/>
        <w:t xml:space="preserve"> </w:t>
      </w:r>
      <w:r>
        <w:rPr>
          <w:rFonts w:hint="eastAsia"/>
        </w:rPr>
        <w:t>художественной</w:t>
      </w:r>
    </w:p>
    <w:p w14:paraId="5F3CA2FD" w14:textId="77777777" w:rsidR="007529A4" w:rsidRDefault="007529A4" w:rsidP="007529A4"/>
    <w:p w14:paraId="3445B56D" w14:textId="77777777" w:rsidR="007529A4" w:rsidRDefault="007529A4" w:rsidP="007529A4">
      <w:r>
        <w:rPr>
          <w:rFonts w:hint="eastAsia"/>
        </w:rPr>
        <w:t>литературы</w:t>
      </w:r>
    </w:p>
    <w:p w14:paraId="714DF78D" w14:textId="77777777" w:rsidR="007529A4" w:rsidRDefault="007529A4" w:rsidP="007529A4"/>
    <w:p w14:paraId="571EDE13" w14:textId="77777777" w:rsidR="007529A4" w:rsidRDefault="007529A4" w:rsidP="007529A4">
      <w:r>
        <w:rPr>
          <w:rFonts w:hint="eastAsia"/>
        </w:rPr>
        <w:t>Список</w:t>
      </w:r>
      <w:r>
        <w:t xml:space="preserve"> </w:t>
      </w:r>
      <w:r>
        <w:rPr>
          <w:rFonts w:hint="eastAsia"/>
        </w:rPr>
        <w:t>источников</w:t>
      </w:r>
      <w:r>
        <w:t xml:space="preserve"> </w:t>
      </w:r>
      <w:r>
        <w:rPr>
          <w:rFonts w:hint="eastAsia"/>
        </w:rPr>
        <w:t>иллюстративного</w:t>
      </w:r>
      <w:r>
        <w:t xml:space="preserve"> </w:t>
      </w:r>
      <w:r>
        <w:rPr>
          <w:rFonts w:hint="eastAsia"/>
        </w:rPr>
        <w:t>материала</w:t>
      </w:r>
      <w:r>
        <w:t xml:space="preserve"> </w:t>
      </w:r>
      <w:r>
        <w:rPr>
          <w:rFonts w:hint="eastAsia"/>
        </w:rPr>
        <w:t>из</w:t>
      </w:r>
      <w:r>
        <w:t xml:space="preserve"> </w:t>
      </w:r>
      <w:r>
        <w:rPr>
          <w:rFonts w:hint="eastAsia"/>
        </w:rPr>
        <w:t>дискурса</w:t>
      </w:r>
      <w:r>
        <w:t xml:space="preserve"> </w:t>
      </w:r>
      <w:r>
        <w:rPr>
          <w:rFonts w:hint="eastAsia"/>
        </w:rPr>
        <w:t>масс</w:t>
      </w:r>
      <w:r>
        <w:t>-</w:t>
      </w:r>
      <w:r>
        <w:rPr>
          <w:rFonts w:hint="eastAsia"/>
        </w:rPr>
        <w:t>медиа</w:t>
      </w:r>
    </w:p>
    <w:p w14:paraId="563A5080" w14:textId="77777777" w:rsidR="007529A4" w:rsidRDefault="007529A4" w:rsidP="007529A4"/>
    <w:p w14:paraId="162F10ED" w14:textId="77777777" w:rsidR="007529A4" w:rsidRDefault="007529A4" w:rsidP="007529A4">
      <w:r>
        <w:rPr>
          <w:rFonts w:hint="eastAsia"/>
        </w:rPr>
        <w:t>Приложение</w:t>
      </w:r>
    </w:p>
    <w:p w14:paraId="26A90015" w14:textId="77777777" w:rsidR="007529A4" w:rsidRDefault="007529A4" w:rsidP="007529A4"/>
    <w:p w14:paraId="3C74F102" w14:textId="77777777" w:rsidR="007529A4" w:rsidRDefault="007529A4" w:rsidP="007529A4">
      <w:r>
        <w:rPr>
          <w:rFonts w:hint="eastAsia"/>
        </w:rPr>
        <w:t>Приложение</w:t>
      </w:r>
    </w:p>
    <w:p w14:paraId="6D4EA939" w14:textId="77777777" w:rsidR="007529A4" w:rsidRDefault="007529A4" w:rsidP="007529A4"/>
    <w:p w14:paraId="7DBEE531" w14:textId="77777777" w:rsidR="007529A4" w:rsidRDefault="007529A4" w:rsidP="007529A4">
      <w:r>
        <w:rPr>
          <w:rFonts w:hint="eastAsia"/>
        </w:rPr>
        <w:t>Приложение</w:t>
      </w:r>
    </w:p>
    <w:p w14:paraId="1F6B81D0" w14:textId="77777777" w:rsidR="007529A4" w:rsidRDefault="007529A4" w:rsidP="007529A4"/>
    <w:p w14:paraId="24D66030" w14:textId="7A5FC986" w:rsidR="007529A4" w:rsidRPr="007529A4" w:rsidRDefault="007529A4" w:rsidP="007529A4">
      <w:r>
        <w:rPr>
          <w:rFonts w:hint="eastAsia"/>
        </w:rPr>
        <w:t>Приложение</w:t>
      </w:r>
    </w:p>
    <w:sectPr w:rsidR="007529A4" w:rsidRPr="007529A4" w:rsidSect="007B7DC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9F1F" w14:textId="77777777" w:rsidR="007B7DCD" w:rsidRDefault="007B7DCD">
      <w:pPr>
        <w:spacing w:after="0" w:line="240" w:lineRule="auto"/>
      </w:pPr>
      <w:r>
        <w:separator/>
      </w:r>
    </w:p>
  </w:endnote>
  <w:endnote w:type="continuationSeparator" w:id="0">
    <w:p w14:paraId="4B082D7F" w14:textId="77777777" w:rsidR="007B7DCD" w:rsidRDefault="007B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730F" w14:textId="77777777" w:rsidR="007B7DCD" w:rsidRDefault="007B7DCD"/>
    <w:p w14:paraId="40DBF737" w14:textId="77777777" w:rsidR="007B7DCD" w:rsidRDefault="007B7DCD"/>
    <w:p w14:paraId="51A7E0FB" w14:textId="77777777" w:rsidR="007B7DCD" w:rsidRDefault="007B7DCD"/>
    <w:p w14:paraId="306EDB85" w14:textId="77777777" w:rsidR="007B7DCD" w:rsidRDefault="007B7DCD"/>
    <w:p w14:paraId="27E84B18" w14:textId="77777777" w:rsidR="007B7DCD" w:rsidRDefault="007B7DCD"/>
    <w:p w14:paraId="1595A007" w14:textId="77777777" w:rsidR="007B7DCD" w:rsidRDefault="007B7DCD"/>
    <w:p w14:paraId="2828EAE3" w14:textId="77777777" w:rsidR="007B7DCD" w:rsidRDefault="007B7DC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61F0840" wp14:editId="1F8C800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C8E8C" w14:textId="77777777" w:rsidR="007B7DCD" w:rsidRDefault="007B7DC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F084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99C8E8C" w14:textId="77777777" w:rsidR="007B7DCD" w:rsidRDefault="007B7DC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4C7BEBC" w14:textId="77777777" w:rsidR="007B7DCD" w:rsidRDefault="007B7DCD"/>
    <w:p w14:paraId="3DED1BF2" w14:textId="77777777" w:rsidR="007B7DCD" w:rsidRDefault="007B7DCD"/>
    <w:p w14:paraId="4C55F119" w14:textId="77777777" w:rsidR="007B7DCD" w:rsidRDefault="007B7DC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C1955DA" wp14:editId="22FF71F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B717F" w14:textId="77777777" w:rsidR="007B7DCD" w:rsidRDefault="007B7DCD"/>
                          <w:p w14:paraId="004DC53F" w14:textId="77777777" w:rsidR="007B7DCD" w:rsidRDefault="007B7DC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1955D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34B717F" w14:textId="77777777" w:rsidR="007B7DCD" w:rsidRDefault="007B7DCD"/>
                    <w:p w14:paraId="004DC53F" w14:textId="77777777" w:rsidR="007B7DCD" w:rsidRDefault="007B7DC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80F3249" w14:textId="77777777" w:rsidR="007B7DCD" w:rsidRDefault="007B7DCD"/>
    <w:p w14:paraId="1A08EB12" w14:textId="77777777" w:rsidR="007B7DCD" w:rsidRDefault="007B7DCD">
      <w:pPr>
        <w:rPr>
          <w:sz w:val="2"/>
          <w:szCs w:val="2"/>
        </w:rPr>
      </w:pPr>
    </w:p>
    <w:p w14:paraId="632ECF21" w14:textId="77777777" w:rsidR="007B7DCD" w:rsidRDefault="007B7DCD"/>
    <w:p w14:paraId="15CD0AAB" w14:textId="77777777" w:rsidR="007B7DCD" w:rsidRDefault="007B7DCD">
      <w:pPr>
        <w:spacing w:after="0" w:line="240" w:lineRule="auto"/>
      </w:pPr>
    </w:p>
  </w:footnote>
  <w:footnote w:type="continuationSeparator" w:id="0">
    <w:p w14:paraId="2A28D34C" w14:textId="77777777" w:rsidR="007B7DCD" w:rsidRDefault="007B7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DC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50217</TotalTime>
  <Pages>3</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433</cp:revision>
  <cp:lastPrinted>2009-02-06T05:36:00Z</cp:lastPrinted>
  <dcterms:created xsi:type="dcterms:W3CDTF">2024-01-07T13:43:00Z</dcterms:created>
  <dcterms:modified xsi:type="dcterms:W3CDTF">2024-03-26T16:56:00Z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