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Сазонова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Ярослава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Юріївна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доцент</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кафедри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англій</w:t>
      </w:r>
      <w:r w:rsidRPr="00B11C47">
        <w:rPr>
          <w:rFonts w:ascii="Verdana" w:eastAsia="Times New Roman" w:hAnsi="Verdana" w:cs="Times New Roman"/>
          <w:color w:val="000000"/>
          <w:kern w:val="0"/>
          <w:sz w:val="24"/>
          <w:szCs w:val="24"/>
          <w:lang w:eastAsia="ru-RU"/>
        </w:rPr>
        <w:t>&amp;shy;</w:t>
      </w:r>
      <w:r w:rsidRPr="00B11C47">
        <w:rPr>
          <w:rFonts w:ascii="Verdana" w:eastAsia="Times New Roman" w:hAnsi="Verdana" w:cs="Times New Roman" w:hint="eastAsia"/>
          <w:color w:val="000000"/>
          <w:kern w:val="0"/>
          <w:sz w:val="24"/>
          <w:szCs w:val="24"/>
          <w:lang w:eastAsia="ru-RU"/>
        </w:rPr>
        <w:t>ської</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фонетики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і</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граматики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Харківського</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національного</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університету</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імені</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Г</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Сковороди</w:t>
      </w:r>
      <w:r w:rsidRPr="00B11C47">
        <w:rPr>
          <w:rFonts w:ascii="Verdana" w:eastAsia="Times New Roman" w:hAnsi="Verdana" w:cs="Times New Roman"/>
          <w:color w:val="000000"/>
          <w:kern w:val="0"/>
          <w:sz w:val="24"/>
          <w:szCs w:val="24"/>
          <w:lang w:eastAsia="ru-RU"/>
        </w:rPr>
        <w:t>: &amp;laquo;</w:t>
      </w:r>
      <w:r w:rsidRPr="00B11C47">
        <w:rPr>
          <w:rFonts w:ascii="Verdana" w:eastAsia="Times New Roman" w:hAnsi="Verdana" w:cs="Times New Roman" w:hint="eastAsia"/>
          <w:color w:val="000000"/>
          <w:kern w:val="0"/>
          <w:sz w:val="24"/>
          <w:szCs w:val="24"/>
          <w:lang w:eastAsia="ru-RU"/>
        </w:rPr>
        <w:t>Феномен</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страху</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текстах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жахів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теорія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референції</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та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смислотворення</w:t>
      </w:r>
      <w:r w:rsidRPr="00B11C47">
        <w:rPr>
          <w:rFonts w:ascii="Verdana" w:eastAsia="Times New Roman" w:hAnsi="Verdana" w:cs="Times New Roman"/>
          <w:color w:val="000000"/>
          <w:kern w:val="0"/>
          <w:sz w:val="24"/>
          <w:szCs w:val="24"/>
          <w:lang w:eastAsia="ru-RU"/>
        </w:rPr>
        <w:t xml:space="preserve">&amp;raquo; (10.02.15 - </w:t>
      </w:r>
      <w:r w:rsidRPr="00B11C47">
        <w:rPr>
          <w:rFonts w:ascii="Verdana" w:eastAsia="Times New Roman" w:hAnsi="Verdana" w:cs="Times New Roman" w:hint="eastAsia"/>
          <w:color w:val="000000"/>
          <w:kern w:val="0"/>
          <w:sz w:val="24"/>
          <w:szCs w:val="24"/>
          <w:lang w:eastAsia="ru-RU"/>
        </w:rPr>
        <w:t>загальне</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мовознавство</w:t>
      </w:r>
      <w:r w:rsidRPr="00B11C47">
        <w:rPr>
          <w:rFonts w:ascii="Verdana" w:eastAsia="Times New Roman" w:hAnsi="Verdana" w:cs="Times New Roman"/>
          <w:color w:val="000000"/>
          <w:kern w:val="0"/>
          <w:sz w:val="24"/>
          <w:szCs w:val="24"/>
          <w:lang w:eastAsia="ru-RU"/>
        </w:rPr>
        <w:t xml:space="preserve">; 10.02.01 - </w:t>
      </w:r>
      <w:r w:rsidRPr="00B11C47">
        <w:rPr>
          <w:rFonts w:ascii="Verdana" w:eastAsia="Times New Roman" w:hAnsi="Verdana" w:cs="Times New Roman" w:hint="eastAsia"/>
          <w:color w:val="000000"/>
          <w:kern w:val="0"/>
          <w:sz w:val="24"/>
          <w:szCs w:val="24"/>
          <w:lang w:eastAsia="ru-RU"/>
        </w:rPr>
        <w:t>українська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мова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Спецрада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Д</w:t>
      </w:r>
      <w:r w:rsidRPr="00B11C47">
        <w:rPr>
          <w:rFonts w:ascii="Verdana" w:eastAsia="Times New Roman" w:hAnsi="Verdana" w:cs="Times New Roman"/>
          <w:color w:val="000000"/>
          <w:kern w:val="0"/>
          <w:sz w:val="24"/>
          <w:szCs w:val="24"/>
          <w:lang w:eastAsia="ru-RU"/>
        </w:rPr>
        <w:t xml:space="preserve"> 26.001.19 </w:t>
      </w:r>
      <w:r w:rsidRPr="00B11C47">
        <w:rPr>
          <w:rFonts w:ascii="Verdana" w:eastAsia="Times New Roman" w:hAnsi="Verdana" w:cs="Times New Roman" w:hint="eastAsia"/>
          <w:color w:val="000000"/>
          <w:kern w:val="0"/>
          <w:sz w:val="24"/>
          <w:szCs w:val="24"/>
          <w:lang w:eastAsia="ru-RU"/>
        </w:rPr>
        <w:t>у</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Київському</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національному</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університеті</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імені</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Тараса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Шевченка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МОН</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України</w:t>
      </w:r>
    </w:p>
    <w:p w:rsidR="00B11C47" w:rsidRPr="00B11C47" w:rsidRDefault="00B11C47" w:rsidP="00B11C47">
      <w:pPr>
        <w:rPr>
          <w:rFonts w:ascii="Verdana" w:eastAsia="Times New Roman" w:hAnsi="Verdana" w:cs="Times New Roman"/>
          <w:color w:val="000000"/>
          <w:kern w:val="0"/>
          <w:sz w:val="24"/>
          <w:szCs w:val="24"/>
          <w:lang w:eastAsia="ru-RU"/>
        </w:rPr>
      </w:pPr>
    </w:p>
    <w:p w:rsidR="00B11C47" w:rsidRPr="00B11C47" w:rsidRDefault="00B11C47" w:rsidP="00B11C47">
      <w:pPr>
        <w:rPr>
          <w:rFonts w:ascii="Verdana" w:eastAsia="Times New Roman" w:hAnsi="Verdana" w:cs="Times New Roman"/>
          <w:color w:val="000000"/>
          <w:kern w:val="0"/>
          <w:sz w:val="24"/>
          <w:szCs w:val="24"/>
          <w:lang w:eastAsia="ru-RU"/>
        </w:rPr>
      </w:pPr>
    </w:p>
    <w:p w:rsidR="00B11C47" w:rsidRPr="00B11C47" w:rsidRDefault="00B11C47" w:rsidP="00B11C47">
      <w:pPr>
        <w:rPr>
          <w:rFonts w:ascii="Verdana" w:eastAsia="Times New Roman" w:hAnsi="Verdana" w:cs="Times New Roman"/>
          <w:color w:val="000000"/>
          <w:kern w:val="0"/>
          <w:sz w:val="24"/>
          <w:szCs w:val="24"/>
          <w:lang w:eastAsia="ru-RU"/>
        </w:rPr>
      </w:pPr>
    </w:p>
    <w:p w:rsidR="00B11C47" w:rsidRPr="00B11C47" w:rsidRDefault="00B11C47" w:rsidP="00B11C47">
      <w:pPr>
        <w:rPr>
          <w:rFonts w:ascii="Verdana" w:eastAsia="Times New Roman" w:hAnsi="Verdana" w:cs="Times New Roman"/>
          <w:color w:val="000000"/>
          <w:kern w:val="0"/>
          <w:sz w:val="24"/>
          <w:szCs w:val="24"/>
          <w:lang w:eastAsia="ru-RU"/>
        </w:rPr>
      </w:pP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Харківський</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національний</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педагогічний</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університет</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імені</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Г</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Сковороди</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Міністерство</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освіти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і</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науки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України</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Київський</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національний</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університет</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імені</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Тараса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Шевченка</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Міністерство</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освіти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і</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науки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України</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Кваліфікаційна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наукова</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праця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на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правах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рукопису</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САЗОНОВА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ЯРОСЛАВА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ЮРІЇВНА</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УДК</w:t>
      </w:r>
      <w:r w:rsidRPr="00B11C47">
        <w:rPr>
          <w:rFonts w:ascii="Verdana" w:eastAsia="Times New Roman" w:hAnsi="Verdana" w:cs="Times New Roman"/>
          <w:color w:val="000000"/>
          <w:kern w:val="0"/>
          <w:sz w:val="24"/>
          <w:szCs w:val="24"/>
          <w:lang w:eastAsia="ru-RU"/>
        </w:rPr>
        <w:t xml:space="preserve"> [81</w:t>
      </w:r>
      <w:r w:rsidRPr="00B11C47">
        <w:rPr>
          <w:rFonts w:ascii="Verdana" w:eastAsia="Times New Roman" w:hAnsi="Verdana" w:cs="Times New Roman" w:hint="eastAsia"/>
          <w:color w:val="000000"/>
          <w:kern w:val="0"/>
          <w:sz w:val="24"/>
          <w:szCs w:val="24"/>
          <w:lang w:eastAsia="ru-RU"/>
        </w:rPr>
        <w:t>–</w:t>
      </w:r>
      <w:r w:rsidRPr="00B11C47">
        <w:rPr>
          <w:rFonts w:ascii="Verdana" w:eastAsia="Times New Roman" w:hAnsi="Verdana" w:cs="Times New Roman"/>
          <w:color w:val="000000"/>
          <w:kern w:val="0"/>
          <w:sz w:val="24"/>
          <w:szCs w:val="24"/>
          <w:lang w:eastAsia="ru-RU"/>
        </w:rPr>
        <w:t>11:616.891.7]:[821.111+821.161.2]</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ДИСЕРТАЦІЯ</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ФЕНОМЕН</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СТРАХУ</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ТЕКСТАХ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ЖАХІВ</w:t>
      </w:r>
      <w:r w:rsidRPr="00B11C47">
        <w:rPr>
          <w:rFonts w:ascii="Verdana" w:eastAsia="Times New Roman" w:hAnsi="Verdana" w:cs="Times New Roman"/>
          <w:color w:val="000000"/>
          <w:kern w:val="0"/>
          <w:sz w:val="24"/>
          <w:szCs w:val="24"/>
          <w:lang w:eastAsia="ru-RU"/>
        </w:rPr>
        <w:t>:</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ТЕОРІЯ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РЕФЕРЕНЦІЇ</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ТА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СМИСЛОТВОРЕННЯ</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10.02.15 </w:t>
      </w:r>
      <w:r w:rsidRPr="00B11C47">
        <w:rPr>
          <w:rFonts w:ascii="Verdana" w:eastAsia="Times New Roman" w:hAnsi="Verdana" w:cs="Times New Roman" w:hint="eastAsia"/>
          <w:color w:val="000000"/>
          <w:kern w:val="0"/>
          <w:sz w:val="24"/>
          <w:szCs w:val="24"/>
          <w:lang w:eastAsia="ru-RU"/>
        </w:rPr>
        <w:t>–</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загальне</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мовознавство</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10.02.01 </w:t>
      </w:r>
      <w:r w:rsidRPr="00B11C47">
        <w:rPr>
          <w:rFonts w:ascii="Verdana" w:eastAsia="Times New Roman" w:hAnsi="Verdana" w:cs="Times New Roman" w:hint="eastAsia"/>
          <w:color w:val="000000"/>
          <w:kern w:val="0"/>
          <w:sz w:val="24"/>
          <w:szCs w:val="24"/>
          <w:lang w:eastAsia="ru-RU"/>
        </w:rPr>
        <w:t>–</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українська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мова</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Подається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на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здобуття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наукового</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ступеня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доктора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філологічних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наук</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Дисертація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містить</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результати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власних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досліджень</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Використання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ідей</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результатів</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і</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текстів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інших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авторів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мають</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посилання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на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відповідне</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джерело</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____________ </w:t>
      </w:r>
      <w:r w:rsidRPr="00B11C47">
        <w:rPr>
          <w:rFonts w:ascii="Verdana" w:eastAsia="Times New Roman" w:hAnsi="Verdana" w:cs="Times New Roman" w:hint="eastAsia"/>
          <w:color w:val="000000"/>
          <w:kern w:val="0"/>
          <w:sz w:val="24"/>
          <w:szCs w:val="24"/>
          <w:lang w:eastAsia="ru-RU"/>
        </w:rPr>
        <w:t>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Ю</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Сазонова</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Науковий</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консультант</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Бацевич</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Флорій</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Сергійович</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доктор</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філологічних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наук</w:t>
      </w:r>
      <w:r w:rsidRPr="00B11C47">
        <w:rPr>
          <w:rFonts w:ascii="Verdana" w:eastAsia="Times New Roman" w:hAnsi="Verdana" w:cs="Times New Roman"/>
          <w:color w:val="000000"/>
          <w:kern w:val="0"/>
          <w:sz w:val="24"/>
          <w:szCs w:val="24"/>
          <w:lang w:eastAsia="ru-RU"/>
        </w:rPr>
        <w:t>,</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професор</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Харків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Київ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w:t>
      </w:r>
      <w:r w:rsidRPr="00B11C47">
        <w:rPr>
          <w:rFonts w:ascii="Verdana" w:eastAsia="Times New Roman" w:hAnsi="Verdana" w:cs="Times New Roman"/>
          <w:color w:val="000000"/>
          <w:kern w:val="0"/>
          <w:sz w:val="24"/>
          <w:szCs w:val="24"/>
          <w:lang w:eastAsia="ru-RU"/>
        </w:rPr>
        <w:t xml:space="preserve"> 2018 </w:t>
      </w:r>
    </w:p>
    <w:p w:rsidR="00B11C47" w:rsidRPr="00B11C47" w:rsidRDefault="00B11C47" w:rsidP="00B11C47">
      <w:pPr>
        <w:rPr>
          <w:rFonts w:ascii="Verdana" w:eastAsia="Times New Roman" w:hAnsi="Verdana" w:cs="Times New Roman"/>
          <w:color w:val="000000"/>
          <w:kern w:val="0"/>
          <w:sz w:val="24"/>
          <w:szCs w:val="24"/>
          <w:lang w:eastAsia="ru-RU"/>
        </w:rPr>
      </w:pPr>
    </w:p>
    <w:p w:rsidR="00B11C47" w:rsidRPr="00B11C47" w:rsidRDefault="00B11C47" w:rsidP="00B11C47">
      <w:pPr>
        <w:rPr>
          <w:rFonts w:ascii="Verdana" w:eastAsia="Times New Roman" w:hAnsi="Verdana" w:cs="Times New Roman"/>
          <w:color w:val="000000"/>
          <w:kern w:val="0"/>
          <w:sz w:val="24"/>
          <w:szCs w:val="24"/>
          <w:lang w:eastAsia="ru-RU"/>
        </w:rPr>
      </w:pPr>
    </w:p>
    <w:p w:rsidR="00B11C47" w:rsidRPr="00B11C47" w:rsidRDefault="00B11C47" w:rsidP="00B11C47">
      <w:pPr>
        <w:rPr>
          <w:rFonts w:ascii="Verdana" w:eastAsia="Times New Roman" w:hAnsi="Verdana" w:cs="Times New Roman"/>
          <w:color w:val="000000"/>
          <w:kern w:val="0"/>
          <w:sz w:val="24"/>
          <w:szCs w:val="24"/>
          <w:lang w:eastAsia="ru-RU"/>
        </w:rPr>
      </w:pPr>
    </w:p>
    <w:p w:rsidR="00B11C47" w:rsidRPr="00B11C47" w:rsidRDefault="00B11C47" w:rsidP="00B11C47">
      <w:pPr>
        <w:rPr>
          <w:rFonts w:ascii="Verdana" w:eastAsia="Times New Roman" w:hAnsi="Verdana" w:cs="Times New Roman"/>
          <w:color w:val="000000"/>
          <w:kern w:val="0"/>
          <w:sz w:val="24"/>
          <w:szCs w:val="24"/>
          <w:lang w:eastAsia="ru-RU"/>
        </w:rPr>
      </w:pP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ЗМІСТ</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ВСТУП</w:t>
      </w:r>
      <w:r w:rsidRPr="00B11C47">
        <w:rPr>
          <w:rFonts w:ascii="Verdana" w:eastAsia="Times New Roman" w:hAnsi="Verdana" w:cs="Times New Roman"/>
          <w:color w:val="000000"/>
          <w:kern w:val="0"/>
          <w:sz w:val="24"/>
          <w:szCs w:val="24"/>
          <w:lang w:eastAsia="ru-RU"/>
        </w:rPr>
        <w:t>..............................................................................................................................21</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РОЗДІЛ</w:t>
      </w:r>
      <w:r w:rsidRPr="00B11C47">
        <w:rPr>
          <w:rFonts w:ascii="Verdana" w:eastAsia="Times New Roman" w:hAnsi="Verdana" w:cs="Times New Roman"/>
          <w:color w:val="000000"/>
          <w:kern w:val="0"/>
          <w:sz w:val="24"/>
          <w:szCs w:val="24"/>
          <w:lang w:eastAsia="ru-RU"/>
        </w:rPr>
        <w:t xml:space="preserve"> 1. </w:t>
      </w:r>
      <w:r w:rsidRPr="00B11C47">
        <w:rPr>
          <w:rFonts w:ascii="Verdana" w:eastAsia="Times New Roman" w:hAnsi="Verdana" w:cs="Times New Roman" w:hint="eastAsia"/>
          <w:color w:val="000000"/>
          <w:kern w:val="0"/>
          <w:sz w:val="24"/>
          <w:szCs w:val="24"/>
          <w:lang w:eastAsia="ru-RU"/>
        </w:rPr>
        <w:t>Страх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як</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міждисциплінарний</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об’єкт</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дослідження</w:t>
      </w:r>
      <w:r w:rsidRPr="00B11C47">
        <w:rPr>
          <w:rFonts w:ascii="Verdana" w:eastAsia="Times New Roman" w:hAnsi="Verdana" w:cs="Times New Roman"/>
          <w:color w:val="000000"/>
          <w:kern w:val="0"/>
          <w:sz w:val="24"/>
          <w:szCs w:val="24"/>
          <w:lang w:eastAsia="ru-RU"/>
        </w:rPr>
        <w:t xml:space="preserve"> ...........................37</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1.1 </w:t>
      </w:r>
      <w:r w:rsidRPr="00B11C47">
        <w:rPr>
          <w:rFonts w:ascii="Verdana" w:eastAsia="Times New Roman" w:hAnsi="Verdana" w:cs="Times New Roman" w:hint="eastAsia"/>
          <w:color w:val="000000"/>
          <w:kern w:val="0"/>
          <w:sz w:val="24"/>
          <w:szCs w:val="24"/>
          <w:lang w:eastAsia="ru-RU"/>
        </w:rPr>
        <w:t>Погляди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психологів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на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сутність</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страху</w:t>
      </w:r>
      <w:r w:rsidRPr="00B11C47">
        <w:rPr>
          <w:rFonts w:ascii="Verdana" w:eastAsia="Times New Roman" w:hAnsi="Verdana" w:cs="Times New Roman"/>
          <w:color w:val="000000"/>
          <w:kern w:val="0"/>
          <w:sz w:val="24"/>
          <w:szCs w:val="24"/>
          <w:lang w:eastAsia="ru-RU"/>
        </w:rPr>
        <w:t xml:space="preserve"> ......................................................37</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1.2 </w:t>
      </w:r>
      <w:r w:rsidRPr="00B11C47">
        <w:rPr>
          <w:rFonts w:ascii="Verdana" w:eastAsia="Times New Roman" w:hAnsi="Verdana" w:cs="Times New Roman" w:hint="eastAsia"/>
          <w:color w:val="000000"/>
          <w:kern w:val="0"/>
          <w:sz w:val="24"/>
          <w:szCs w:val="24"/>
          <w:lang w:eastAsia="ru-RU"/>
        </w:rPr>
        <w:t>Поняття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«страх»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історії</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філософської</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думки</w:t>
      </w:r>
      <w:r w:rsidRPr="00B11C47">
        <w:rPr>
          <w:rFonts w:ascii="Verdana" w:eastAsia="Times New Roman" w:hAnsi="Verdana" w:cs="Times New Roman"/>
          <w:color w:val="000000"/>
          <w:kern w:val="0"/>
          <w:sz w:val="24"/>
          <w:szCs w:val="24"/>
          <w:lang w:eastAsia="ru-RU"/>
        </w:rPr>
        <w:t xml:space="preserve"> ..........................................50</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1.3 </w:t>
      </w:r>
      <w:r w:rsidRPr="00B11C47">
        <w:rPr>
          <w:rFonts w:ascii="Verdana" w:eastAsia="Times New Roman" w:hAnsi="Verdana" w:cs="Times New Roman" w:hint="eastAsia"/>
          <w:color w:val="000000"/>
          <w:kern w:val="0"/>
          <w:sz w:val="24"/>
          <w:szCs w:val="24"/>
          <w:lang w:eastAsia="ru-RU"/>
        </w:rPr>
        <w:t>Психологічні</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стани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ракурсі</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семіотики</w:t>
      </w:r>
      <w:r w:rsidRPr="00B11C47">
        <w:rPr>
          <w:rFonts w:ascii="Verdana" w:eastAsia="Times New Roman" w:hAnsi="Verdana" w:cs="Times New Roman"/>
          <w:color w:val="000000"/>
          <w:kern w:val="0"/>
          <w:sz w:val="24"/>
          <w:szCs w:val="24"/>
          <w:lang w:eastAsia="ru-RU"/>
        </w:rPr>
        <w:t xml:space="preserve"> .....................................................71</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1.4 </w:t>
      </w:r>
      <w:r w:rsidRPr="00B11C47">
        <w:rPr>
          <w:rFonts w:ascii="Verdana" w:eastAsia="Times New Roman" w:hAnsi="Verdana" w:cs="Times New Roman" w:hint="eastAsia"/>
          <w:color w:val="000000"/>
          <w:kern w:val="0"/>
          <w:sz w:val="24"/>
          <w:szCs w:val="24"/>
          <w:lang w:eastAsia="ru-RU"/>
        </w:rPr>
        <w:t>Страх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як</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об’єкт</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філологічних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досліджень</w:t>
      </w:r>
      <w:r w:rsidRPr="00B11C47">
        <w:rPr>
          <w:rFonts w:ascii="Verdana" w:eastAsia="Times New Roman" w:hAnsi="Verdana" w:cs="Times New Roman"/>
          <w:color w:val="000000"/>
          <w:kern w:val="0"/>
          <w:sz w:val="24"/>
          <w:szCs w:val="24"/>
          <w:lang w:eastAsia="ru-RU"/>
        </w:rPr>
        <w:t xml:space="preserve"> ..................................................89</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1.4.1 </w:t>
      </w:r>
      <w:r w:rsidRPr="00B11C47">
        <w:rPr>
          <w:rFonts w:ascii="Verdana" w:eastAsia="Times New Roman" w:hAnsi="Verdana" w:cs="Times New Roman" w:hint="eastAsia"/>
          <w:color w:val="000000"/>
          <w:kern w:val="0"/>
          <w:sz w:val="24"/>
          <w:szCs w:val="24"/>
          <w:lang w:eastAsia="ru-RU"/>
        </w:rPr>
        <w:t>Феномен</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страху</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ракурсі</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лінгвістичних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досліджень</w:t>
      </w:r>
      <w:r w:rsidRPr="00B11C47">
        <w:rPr>
          <w:rFonts w:ascii="Verdana" w:eastAsia="Times New Roman" w:hAnsi="Verdana" w:cs="Times New Roman"/>
          <w:color w:val="000000"/>
          <w:kern w:val="0"/>
          <w:sz w:val="24"/>
          <w:szCs w:val="24"/>
          <w:lang w:eastAsia="ru-RU"/>
        </w:rPr>
        <w:t xml:space="preserve"> ...................89</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1.4.2 </w:t>
      </w:r>
      <w:r w:rsidRPr="00B11C47">
        <w:rPr>
          <w:rFonts w:ascii="Verdana" w:eastAsia="Times New Roman" w:hAnsi="Verdana" w:cs="Times New Roman" w:hint="eastAsia"/>
          <w:color w:val="000000"/>
          <w:kern w:val="0"/>
          <w:sz w:val="24"/>
          <w:szCs w:val="24"/>
          <w:lang w:eastAsia="ru-RU"/>
        </w:rPr>
        <w:t>Страх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як</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об’єкт</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вивчення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літературознавстві</w:t>
      </w:r>
      <w:r w:rsidRPr="00B11C47">
        <w:rPr>
          <w:rFonts w:ascii="Verdana" w:eastAsia="Times New Roman" w:hAnsi="Verdana" w:cs="Times New Roman"/>
          <w:color w:val="000000"/>
          <w:kern w:val="0"/>
          <w:sz w:val="24"/>
          <w:szCs w:val="24"/>
          <w:lang w:eastAsia="ru-RU"/>
        </w:rPr>
        <w:t xml:space="preserve"> .............................96</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Висновки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до</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Розділу</w:t>
      </w:r>
      <w:r w:rsidRPr="00B11C47">
        <w:rPr>
          <w:rFonts w:ascii="Verdana" w:eastAsia="Times New Roman" w:hAnsi="Verdana" w:cs="Times New Roman"/>
          <w:color w:val="000000"/>
          <w:kern w:val="0"/>
          <w:sz w:val="24"/>
          <w:szCs w:val="24"/>
          <w:lang w:eastAsia="ru-RU"/>
        </w:rPr>
        <w:t xml:space="preserve"> 1 ..................................................................................................109</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РОЗДІЛ</w:t>
      </w:r>
      <w:r w:rsidRPr="00B11C47">
        <w:rPr>
          <w:rFonts w:ascii="Verdana" w:eastAsia="Times New Roman" w:hAnsi="Verdana" w:cs="Times New Roman"/>
          <w:color w:val="000000"/>
          <w:kern w:val="0"/>
          <w:sz w:val="24"/>
          <w:szCs w:val="24"/>
          <w:lang w:eastAsia="ru-RU"/>
        </w:rPr>
        <w:t xml:space="preserve"> 2. </w:t>
      </w:r>
      <w:r w:rsidRPr="00B11C47">
        <w:rPr>
          <w:rFonts w:ascii="Verdana" w:eastAsia="Times New Roman" w:hAnsi="Verdana" w:cs="Times New Roman" w:hint="eastAsia"/>
          <w:color w:val="000000"/>
          <w:kern w:val="0"/>
          <w:sz w:val="24"/>
          <w:szCs w:val="24"/>
          <w:lang w:eastAsia="ru-RU"/>
        </w:rPr>
        <w:t>Теоретико</w:t>
      </w:r>
      <w:r w:rsidRPr="00B11C47">
        <w:rPr>
          <w:rFonts w:ascii="Verdana" w:eastAsia="Times New Roman" w:hAnsi="Verdana" w:cs="Times New Roman"/>
          <w:color w:val="000000"/>
          <w:kern w:val="0"/>
          <w:sz w:val="24"/>
          <w:szCs w:val="24"/>
          <w:lang w:eastAsia="ru-RU"/>
        </w:rPr>
        <w:t>-</w:t>
      </w:r>
      <w:r w:rsidRPr="00B11C47">
        <w:rPr>
          <w:rFonts w:ascii="Verdana" w:eastAsia="Times New Roman" w:hAnsi="Verdana" w:cs="Times New Roman" w:hint="eastAsia"/>
          <w:color w:val="000000"/>
          <w:kern w:val="0"/>
          <w:sz w:val="24"/>
          <w:szCs w:val="24"/>
          <w:lang w:eastAsia="ru-RU"/>
        </w:rPr>
        <w:t>методологічні</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засади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дослідження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суб’єктності</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як</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основи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смислотворення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текстах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жахів</w:t>
      </w:r>
      <w:r w:rsidRPr="00B11C47">
        <w:rPr>
          <w:rFonts w:ascii="Verdana" w:eastAsia="Times New Roman" w:hAnsi="Verdana" w:cs="Times New Roman"/>
          <w:color w:val="000000"/>
          <w:kern w:val="0"/>
          <w:sz w:val="24"/>
          <w:szCs w:val="24"/>
          <w:lang w:eastAsia="ru-RU"/>
        </w:rPr>
        <w:t>...........................................................112</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2.1 </w:t>
      </w:r>
      <w:r w:rsidRPr="00B11C47">
        <w:rPr>
          <w:rFonts w:ascii="Verdana" w:eastAsia="Times New Roman" w:hAnsi="Verdana" w:cs="Times New Roman" w:hint="eastAsia"/>
          <w:color w:val="000000"/>
          <w:kern w:val="0"/>
          <w:sz w:val="24"/>
          <w:szCs w:val="24"/>
          <w:lang w:eastAsia="ru-RU"/>
        </w:rPr>
        <w:t>Принципи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й</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методи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лінгвістичної</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прагматики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дослідженні</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смислотворення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текстах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жахів</w:t>
      </w:r>
      <w:r w:rsidRPr="00B11C47">
        <w:rPr>
          <w:rFonts w:ascii="Verdana" w:eastAsia="Times New Roman" w:hAnsi="Verdana" w:cs="Times New Roman"/>
          <w:color w:val="000000"/>
          <w:kern w:val="0"/>
          <w:sz w:val="24"/>
          <w:szCs w:val="24"/>
          <w:lang w:eastAsia="ru-RU"/>
        </w:rPr>
        <w:t xml:space="preserve"> ......................................................................113</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2.2 </w:t>
      </w:r>
      <w:r w:rsidRPr="00B11C47">
        <w:rPr>
          <w:rFonts w:ascii="Verdana" w:eastAsia="Times New Roman" w:hAnsi="Verdana" w:cs="Times New Roman" w:hint="eastAsia"/>
          <w:color w:val="000000"/>
          <w:kern w:val="0"/>
          <w:sz w:val="24"/>
          <w:szCs w:val="24"/>
          <w:lang w:eastAsia="ru-RU"/>
        </w:rPr>
        <w:t>Вигаданий</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світ</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дискурсу</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жахів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і</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засади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його</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втілення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текстовому</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вимірі</w:t>
      </w:r>
      <w:r w:rsidRPr="00B11C47">
        <w:rPr>
          <w:rFonts w:ascii="Verdana" w:eastAsia="Times New Roman" w:hAnsi="Verdana" w:cs="Times New Roman"/>
          <w:color w:val="000000"/>
          <w:kern w:val="0"/>
          <w:sz w:val="24"/>
          <w:szCs w:val="24"/>
          <w:lang w:eastAsia="ru-RU"/>
        </w:rPr>
        <w:t xml:space="preserve"> ....................................................................................................................127</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2.3 </w:t>
      </w:r>
      <w:r w:rsidRPr="00B11C47">
        <w:rPr>
          <w:rFonts w:ascii="Verdana" w:eastAsia="Times New Roman" w:hAnsi="Verdana" w:cs="Times New Roman" w:hint="eastAsia"/>
          <w:color w:val="000000"/>
          <w:kern w:val="0"/>
          <w:sz w:val="24"/>
          <w:szCs w:val="24"/>
          <w:lang w:eastAsia="ru-RU"/>
        </w:rPr>
        <w:t>Теорія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вигаданих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світів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у</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лінгвопрагматичному</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вимірі</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Референція</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текстах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жахів</w:t>
      </w:r>
      <w:r w:rsidRPr="00B11C47">
        <w:rPr>
          <w:rFonts w:ascii="Verdana" w:eastAsia="Times New Roman" w:hAnsi="Verdana" w:cs="Times New Roman"/>
          <w:color w:val="000000"/>
          <w:kern w:val="0"/>
          <w:sz w:val="24"/>
          <w:szCs w:val="24"/>
          <w:lang w:eastAsia="ru-RU"/>
        </w:rPr>
        <w:t>.....................................................................................................139</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2.4 </w:t>
      </w:r>
      <w:r w:rsidRPr="00B11C47">
        <w:rPr>
          <w:rFonts w:ascii="Verdana" w:eastAsia="Times New Roman" w:hAnsi="Verdana" w:cs="Times New Roman" w:hint="eastAsia"/>
          <w:color w:val="000000"/>
          <w:kern w:val="0"/>
          <w:sz w:val="24"/>
          <w:szCs w:val="24"/>
          <w:lang w:eastAsia="ru-RU"/>
        </w:rPr>
        <w:t>Дескриптивна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й</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модальна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компоненти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основі</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референції</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страшного</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Суб’єкти</w:t>
      </w:r>
      <w:r w:rsidRPr="00B11C47">
        <w:rPr>
          <w:rFonts w:ascii="Verdana" w:eastAsia="Times New Roman" w:hAnsi="Verdana" w:cs="Times New Roman"/>
          <w:color w:val="000000"/>
          <w:kern w:val="0"/>
          <w:sz w:val="24"/>
          <w:szCs w:val="24"/>
          <w:lang w:eastAsia="ru-RU"/>
        </w:rPr>
        <w:t>-</w:t>
      </w:r>
      <w:r w:rsidRPr="00B11C47">
        <w:rPr>
          <w:rFonts w:ascii="Verdana" w:eastAsia="Times New Roman" w:hAnsi="Verdana" w:cs="Times New Roman" w:hint="eastAsia"/>
          <w:color w:val="000000"/>
          <w:kern w:val="0"/>
          <w:sz w:val="24"/>
          <w:szCs w:val="24"/>
          <w:lang w:eastAsia="ru-RU"/>
        </w:rPr>
        <w:t>джерела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страху</w:t>
      </w:r>
      <w:r w:rsidRPr="00B11C47">
        <w:rPr>
          <w:rFonts w:ascii="Verdana" w:eastAsia="Times New Roman" w:hAnsi="Verdana" w:cs="Times New Roman"/>
          <w:color w:val="000000"/>
          <w:kern w:val="0"/>
          <w:sz w:val="24"/>
          <w:szCs w:val="24"/>
          <w:lang w:eastAsia="ru-RU"/>
        </w:rPr>
        <w:t xml:space="preserve"> VS </w:t>
      </w:r>
      <w:r w:rsidRPr="00B11C47">
        <w:rPr>
          <w:rFonts w:ascii="Verdana" w:eastAsia="Times New Roman" w:hAnsi="Verdana" w:cs="Times New Roman" w:hint="eastAsia"/>
          <w:color w:val="000000"/>
          <w:kern w:val="0"/>
          <w:sz w:val="24"/>
          <w:szCs w:val="24"/>
          <w:lang w:eastAsia="ru-RU"/>
        </w:rPr>
        <w:t>суб’єкти</w:t>
      </w:r>
      <w:r w:rsidRPr="00B11C47">
        <w:rPr>
          <w:rFonts w:ascii="Verdana" w:eastAsia="Times New Roman" w:hAnsi="Verdana" w:cs="Times New Roman"/>
          <w:color w:val="000000"/>
          <w:kern w:val="0"/>
          <w:sz w:val="24"/>
          <w:szCs w:val="24"/>
          <w:lang w:eastAsia="ru-RU"/>
        </w:rPr>
        <w:t>-</w:t>
      </w:r>
      <w:r w:rsidRPr="00B11C47">
        <w:rPr>
          <w:rFonts w:ascii="Verdana" w:eastAsia="Times New Roman" w:hAnsi="Verdana" w:cs="Times New Roman" w:hint="eastAsia"/>
          <w:color w:val="000000"/>
          <w:kern w:val="0"/>
          <w:sz w:val="24"/>
          <w:szCs w:val="24"/>
          <w:lang w:eastAsia="ru-RU"/>
        </w:rPr>
        <w:t>реципієнти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страху</w:t>
      </w:r>
      <w:r w:rsidRPr="00B11C47">
        <w:rPr>
          <w:rFonts w:ascii="Verdana" w:eastAsia="Times New Roman" w:hAnsi="Verdana" w:cs="Times New Roman"/>
          <w:color w:val="000000"/>
          <w:kern w:val="0"/>
          <w:sz w:val="24"/>
          <w:szCs w:val="24"/>
          <w:lang w:eastAsia="ru-RU"/>
        </w:rPr>
        <w:t>.......149</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2.5 </w:t>
      </w:r>
      <w:r w:rsidRPr="00B11C47">
        <w:rPr>
          <w:rFonts w:ascii="Verdana" w:eastAsia="Times New Roman" w:hAnsi="Verdana" w:cs="Times New Roman" w:hint="eastAsia"/>
          <w:color w:val="000000"/>
          <w:kern w:val="0"/>
          <w:sz w:val="24"/>
          <w:szCs w:val="24"/>
          <w:lang w:eastAsia="ru-RU"/>
        </w:rPr>
        <w:t>Референція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суб’єкта</w:t>
      </w:r>
      <w:r w:rsidRPr="00B11C47">
        <w:rPr>
          <w:rFonts w:ascii="Verdana" w:eastAsia="Times New Roman" w:hAnsi="Verdana" w:cs="Times New Roman"/>
          <w:color w:val="000000"/>
          <w:kern w:val="0"/>
          <w:sz w:val="24"/>
          <w:szCs w:val="24"/>
          <w:lang w:eastAsia="ru-RU"/>
        </w:rPr>
        <w:t>-</w:t>
      </w:r>
      <w:r w:rsidRPr="00B11C47">
        <w:rPr>
          <w:rFonts w:ascii="Verdana" w:eastAsia="Times New Roman" w:hAnsi="Verdana" w:cs="Times New Roman" w:hint="eastAsia"/>
          <w:color w:val="000000"/>
          <w:kern w:val="0"/>
          <w:sz w:val="24"/>
          <w:szCs w:val="24"/>
          <w:lang w:eastAsia="ru-RU"/>
        </w:rPr>
        <w:t>джерела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страху</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Міра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співвіднесеності</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з</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референтом</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й</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аномальність</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суб’єктів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референції</w:t>
      </w:r>
      <w:r w:rsidRPr="00B11C47">
        <w:rPr>
          <w:rFonts w:ascii="Verdana" w:eastAsia="Times New Roman" w:hAnsi="Verdana" w:cs="Times New Roman"/>
          <w:color w:val="000000"/>
          <w:kern w:val="0"/>
          <w:sz w:val="24"/>
          <w:szCs w:val="24"/>
          <w:lang w:eastAsia="ru-RU"/>
        </w:rPr>
        <w:t xml:space="preserve"> .......................................160</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2.6 </w:t>
      </w:r>
      <w:r w:rsidRPr="00B11C47">
        <w:rPr>
          <w:rFonts w:ascii="Verdana" w:eastAsia="Times New Roman" w:hAnsi="Verdana" w:cs="Times New Roman" w:hint="eastAsia"/>
          <w:color w:val="000000"/>
          <w:kern w:val="0"/>
          <w:sz w:val="24"/>
          <w:szCs w:val="24"/>
          <w:lang w:eastAsia="ru-RU"/>
        </w:rPr>
        <w:t>Комплексна</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референція</w:t>
      </w:r>
      <w:r w:rsidRPr="00B11C47">
        <w:rPr>
          <w:rFonts w:ascii="Verdana" w:eastAsia="Times New Roman" w:hAnsi="Verdana" w:cs="Times New Roman"/>
          <w:color w:val="000000"/>
          <w:kern w:val="0"/>
          <w:sz w:val="24"/>
          <w:szCs w:val="24"/>
          <w:lang w:eastAsia="ru-RU"/>
        </w:rPr>
        <w:t xml:space="preserve"> VS </w:t>
      </w:r>
      <w:r w:rsidRPr="00B11C47">
        <w:rPr>
          <w:rFonts w:ascii="Verdana" w:eastAsia="Times New Roman" w:hAnsi="Verdana" w:cs="Times New Roman" w:hint="eastAsia"/>
          <w:color w:val="000000"/>
          <w:kern w:val="0"/>
          <w:sz w:val="24"/>
          <w:szCs w:val="24"/>
          <w:lang w:eastAsia="ru-RU"/>
        </w:rPr>
        <w:t>кореференція</w:t>
      </w:r>
      <w:r w:rsidRPr="00B11C47">
        <w:rPr>
          <w:rFonts w:ascii="Verdana" w:eastAsia="Times New Roman" w:hAnsi="Verdana" w:cs="Times New Roman"/>
          <w:color w:val="000000"/>
          <w:kern w:val="0"/>
          <w:sz w:val="24"/>
          <w:szCs w:val="24"/>
          <w:lang w:eastAsia="ru-RU"/>
        </w:rPr>
        <w:t xml:space="preserve"> VS </w:t>
      </w:r>
      <w:r w:rsidRPr="00B11C47">
        <w:rPr>
          <w:rFonts w:ascii="Verdana" w:eastAsia="Times New Roman" w:hAnsi="Verdana" w:cs="Times New Roman" w:hint="eastAsia"/>
          <w:color w:val="000000"/>
          <w:kern w:val="0"/>
          <w:sz w:val="24"/>
          <w:szCs w:val="24"/>
          <w:lang w:eastAsia="ru-RU"/>
        </w:rPr>
        <w:t>консолідована</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референція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текстах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жахів</w:t>
      </w:r>
      <w:r w:rsidRPr="00B11C47">
        <w:rPr>
          <w:rFonts w:ascii="Verdana" w:eastAsia="Times New Roman" w:hAnsi="Verdana" w:cs="Times New Roman"/>
          <w:color w:val="000000"/>
          <w:kern w:val="0"/>
          <w:sz w:val="24"/>
          <w:szCs w:val="24"/>
          <w:lang w:eastAsia="ru-RU"/>
        </w:rPr>
        <w:t xml:space="preserve"> ................................................................................173</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Висновки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до</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Розділу</w:t>
      </w:r>
      <w:r w:rsidRPr="00B11C47">
        <w:rPr>
          <w:rFonts w:ascii="Verdana" w:eastAsia="Times New Roman" w:hAnsi="Verdana" w:cs="Times New Roman"/>
          <w:color w:val="000000"/>
          <w:kern w:val="0"/>
          <w:sz w:val="24"/>
          <w:szCs w:val="24"/>
          <w:lang w:eastAsia="ru-RU"/>
        </w:rPr>
        <w:t xml:space="preserve"> 2 ..................................................................................................192</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РОЗДІЛ</w:t>
      </w:r>
      <w:r w:rsidRPr="00B11C47">
        <w:rPr>
          <w:rFonts w:ascii="Verdana" w:eastAsia="Times New Roman" w:hAnsi="Verdana" w:cs="Times New Roman"/>
          <w:color w:val="000000"/>
          <w:kern w:val="0"/>
          <w:sz w:val="24"/>
          <w:szCs w:val="24"/>
          <w:lang w:eastAsia="ru-RU"/>
        </w:rPr>
        <w:t xml:space="preserve"> 3. </w:t>
      </w:r>
      <w:r w:rsidRPr="00B11C47">
        <w:rPr>
          <w:rFonts w:ascii="Verdana" w:eastAsia="Times New Roman" w:hAnsi="Verdana" w:cs="Times New Roman" w:hint="eastAsia"/>
          <w:color w:val="000000"/>
          <w:kern w:val="0"/>
          <w:sz w:val="24"/>
          <w:szCs w:val="24"/>
          <w:lang w:eastAsia="ru-RU"/>
        </w:rPr>
        <w:t>Конвенційне</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смислотворення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текстах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жахів</w:t>
      </w:r>
      <w:r w:rsidRPr="00B11C47">
        <w:rPr>
          <w:rFonts w:ascii="Verdana" w:eastAsia="Times New Roman" w:hAnsi="Verdana" w:cs="Times New Roman"/>
          <w:color w:val="000000"/>
          <w:kern w:val="0"/>
          <w:sz w:val="24"/>
          <w:szCs w:val="24"/>
          <w:lang w:eastAsia="ru-RU"/>
        </w:rPr>
        <w:t>.................................196</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3.1. </w:t>
      </w:r>
      <w:r w:rsidRPr="00B11C47">
        <w:rPr>
          <w:rFonts w:ascii="Verdana" w:eastAsia="Times New Roman" w:hAnsi="Verdana" w:cs="Times New Roman" w:hint="eastAsia"/>
          <w:color w:val="000000"/>
          <w:kern w:val="0"/>
          <w:sz w:val="24"/>
          <w:szCs w:val="24"/>
          <w:lang w:eastAsia="ru-RU"/>
        </w:rPr>
        <w:t>Передумови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розрізнення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конвенційних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і</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неконвенційних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текстів</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у</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дискурсі</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жахів</w:t>
      </w:r>
      <w:r w:rsidRPr="00B11C47">
        <w:rPr>
          <w:rFonts w:ascii="Verdana" w:eastAsia="Times New Roman" w:hAnsi="Verdana" w:cs="Times New Roman"/>
          <w:color w:val="000000"/>
          <w:kern w:val="0"/>
          <w:sz w:val="24"/>
          <w:szCs w:val="24"/>
          <w:lang w:eastAsia="ru-RU"/>
        </w:rPr>
        <w:t xml:space="preserve"> ..................................................................................................196 </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19</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3.2. </w:t>
      </w:r>
      <w:r w:rsidRPr="00B11C47">
        <w:rPr>
          <w:rFonts w:ascii="Verdana" w:eastAsia="Times New Roman" w:hAnsi="Verdana" w:cs="Times New Roman" w:hint="eastAsia"/>
          <w:color w:val="000000"/>
          <w:kern w:val="0"/>
          <w:sz w:val="24"/>
          <w:szCs w:val="24"/>
          <w:lang w:eastAsia="ru-RU"/>
        </w:rPr>
        <w:t>Тексти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із</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конвенційними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суб’єкт</w:t>
      </w:r>
      <w:r w:rsidRPr="00B11C47">
        <w:rPr>
          <w:rFonts w:ascii="Verdana" w:eastAsia="Times New Roman" w:hAnsi="Verdana" w:cs="Times New Roman"/>
          <w:color w:val="000000"/>
          <w:kern w:val="0"/>
          <w:sz w:val="24"/>
          <w:szCs w:val="24"/>
          <w:lang w:eastAsia="ru-RU"/>
        </w:rPr>
        <w:t>-</w:t>
      </w:r>
      <w:r w:rsidRPr="00B11C47">
        <w:rPr>
          <w:rFonts w:ascii="Verdana" w:eastAsia="Times New Roman" w:hAnsi="Verdana" w:cs="Times New Roman" w:hint="eastAsia"/>
          <w:color w:val="000000"/>
          <w:kern w:val="0"/>
          <w:sz w:val="24"/>
          <w:szCs w:val="24"/>
          <w:lang w:eastAsia="ru-RU"/>
        </w:rPr>
        <w:t>суб</w:t>
      </w:r>
      <w:r w:rsidRPr="00B11C47">
        <w:rPr>
          <w:rFonts w:ascii="Verdana" w:eastAsia="Times New Roman" w:hAnsi="Verdana" w:cs="Times New Roman"/>
          <w:color w:val="000000"/>
          <w:kern w:val="0"/>
          <w:sz w:val="24"/>
          <w:szCs w:val="24"/>
          <w:lang w:eastAsia="ru-RU"/>
        </w:rPr>
        <w:t>'</w:t>
      </w:r>
      <w:r w:rsidRPr="00B11C47">
        <w:rPr>
          <w:rFonts w:ascii="Verdana" w:eastAsia="Times New Roman" w:hAnsi="Verdana" w:cs="Times New Roman" w:hint="eastAsia"/>
          <w:color w:val="000000"/>
          <w:kern w:val="0"/>
          <w:sz w:val="24"/>
          <w:szCs w:val="24"/>
          <w:lang w:eastAsia="ru-RU"/>
        </w:rPr>
        <w:t>єктними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відношеннями</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«людина</w:t>
      </w:r>
      <w:r w:rsidRPr="00B11C47">
        <w:rPr>
          <w:rFonts w:ascii="Verdana" w:eastAsia="Times New Roman" w:hAnsi="Verdana" w:cs="Times New Roman"/>
          <w:color w:val="000000"/>
          <w:kern w:val="0"/>
          <w:sz w:val="24"/>
          <w:szCs w:val="24"/>
          <w:lang w:eastAsia="ru-RU"/>
        </w:rPr>
        <w:t xml:space="preserve"> VS </w:t>
      </w:r>
      <w:r w:rsidRPr="00B11C47">
        <w:rPr>
          <w:rFonts w:ascii="Verdana" w:eastAsia="Times New Roman" w:hAnsi="Verdana" w:cs="Times New Roman" w:hint="eastAsia"/>
          <w:color w:val="000000"/>
          <w:kern w:val="0"/>
          <w:sz w:val="24"/>
          <w:szCs w:val="24"/>
          <w:lang w:eastAsia="ru-RU"/>
        </w:rPr>
        <w:t>чорт»</w:t>
      </w:r>
      <w:r w:rsidRPr="00B11C47">
        <w:rPr>
          <w:rFonts w:ascii="Verdana" w:eastAsia="Times New Roman" w:hAnsi="Verdana" w:cs="Times New Roman"/>
          <w:color w:val="000000"/>
          <w:kern w:val="0"/>
          <w:sz w:val="24"/>
          <w:szCs w:val="24"/>
          <w:lang w:eastAsia="ru-RU"/>
        </w:rPr>
        <w:t xml:space="preserve"> ...............................................................................................205</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3.3.</w:t>
      </w:r>
      <w:r w:rsidRPr="00B11C47">
        <w:rPr>
          <w:rFonts w:ascii="Verdana" w:eastAsia="Times New Roman" w:hAnsi="Verdana" w:cs="Times New Roman" w:hint="eastAsia"/>
          <w:color w:val="000000"/>
          <w:kern w:val="0"/>
          <w:sz w:val="24"/>
          <w:szCs w:val="24"/>
          <w:lang w:eastAsia="ru-RU"/>
        </w:rPr>
        <w:t>Тексти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із</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конвенційними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суб’єкт</w:t>
      </w:r>
      <w:r w:rsidRPr="00B11C47">
        <w:rPr>
          <w:rFonts w:ascii="Verdana" w:eastAsia="Times New Roman" w:hAnsi="Verdana" w:cs="Times New Roman"/>
          <w:color w:val="000000"/>
          <w:kern w:val="0"/>
          <w:sz w:val="24"/>
          <w:szCs w:val="24"/>
          <w:lang w:eastAsia="ru-RU"/>
        </w:rPr>
        <w:t>-</w:t>
      </w:r>
      <w:r w:rsidRPr="00B11C47">
        <w:rPr>
          <w:rFonts w:ascii="Verdana" w:eastAsia="Times New Roman" w:hAnsi="Verdana" w:cs="Times New Roman" w:hint="eastAsia"/>
          <w:color w:val="000000"/>
          <w:kern w:val="0"/>
          <w:sz w:val="24"/>
          <w:szCs w:val="24"/>
          <w:lang w:eastAsia="ru-RU"/>
        </w:rPr>
        <w:t>суб</w:t>
      </w:r>
      <w:r w:rsidRPr="00B11C47">
        <w:rPr>
          <w:rFonts w:ascii="Verdana" w:eastAsia="Times New Roman" w:hAnsi="Verdana" w:cs="Times New Roman"/>
          <w:color w:val="000000"/>
          <w:kern w:val="0"/>
          <w:sz w:val="24"/>
          <w:szCs w:val="24"/>
          <w:lang w:eastAsia="ru-RU"/>
        </w:rPr>
        <w:t>'</w:t>
      </w:r>
      <w:r w:rsidRPr="00B11C47">
        <w:rPr>
          <w:rFonts w:ascii="Verdana" w:eastAsia="Times New Roman" w:hAnsi="Verdana" w:cs="Times New Roman" w:hint="eastAsia"/>
          <w:color w:val="000000"/>
          <w:kern w:val="0"/>
          <w:sz w:val="24"/>
          <w:szCs w:val="24"/>
          <w:lang w:eastAsia="ru-RU"/>
        </w:rPr>
        <w:t>єктними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відношеннями</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«людина</w:t>
      </w:r>
      <w:r w:rsidRPr="00B11C47">
        <w:rPr>
          <w:rFonts w:ascii="Verdana" w:eastAsia="Times New Roman" w:hAnsi="Verdana" w:cs="Times New Roman"/>
          <w:color w:val="000000"/>
          <w:kern w:val="0"/>
          <w:sz w:val="24"/>
          <w:szCs w:val="24"/>
          <w:lang w:eastAsia="ru-RU"/>
        </w:rPr>
        <w:t xml:space="preserve"> VS </w:t>
      </w:r>
      <w:r w:rsidRPr="00B11C47">
        <w:rPr>
          <w:rFonts w:ascii="Verdana" w:eastAsia="Times New Roman" w:hAnsi="Verdana" w:cs="Times New Roman" w:hint="eastAsia"/>
          <w:color w:val="000000"/>
          <w:kern w:val="0"/>
          <w:sz w:val="24"/>
          <w:szCs w:val="24"/>
          <w:lang w:eastAsia="ru-RU"/>
        </w:rPr>
        <w:t>привид»</w:t>
      </w:r>
      <w:r w:rsidRPr="00B11C47">
        <w:rPr>
          <w:rFonts w:ascii="Verdana" w:eastAsia="Times New Roman" w:hAnsi="Verdana" w:cs="Times New Roman"/>
          <w:color w:val="000000"/>
          <w:kern w:val="0"/>
          <w:sz w:val="24"/>
          <w:szCs w:val="24"/>
          <w:lang w:eastAsia="ru-RU"/>
        </w:rPr>
        <w:t xml:space="preserve"> ..........................................................................................216</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3.4. </w:t>
      </w:r>
      <w:r w:rsidRPr="00B11C47">
        <w:rPr>
          <w:rFonts w:ascii="Verdana" w:eastAsia="Times New Roman" w:hAnsi="Verdana" w:cs="Times New Roman" w:hint="eastAsia"/>
          <w:color w:val="000000"/>
          <w:kern w:val="0"/>
          <w:sz w:val="24"/>
          <w:szCs w:val="24"/>
          <w:lang w:eastAsia="ru-RU"/>
        </w:rPr>
        <w:t>Тексти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із</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конвенційними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суб’єкт</w:t>
      </w:r>
      <w:r w:rsidRPr="00B11C47">
        <w:rPr>
          <w:rFonts w:ascii="Verdana" w:eastAsia="Times New Roman" w:hAnsi="Verdana" w:cs="Times New Roman"/>
          <w:color w:val="000000"/>
          <w:kern w:val="0"/>
          <w:sz w:val="24"/>
          <w:szCs w:val="24"/>
          <w:lang w:eastAsia="ru-RU"/>
        </w:rPr>
        <w:t>-</w:t>
      </w:r>
      <w:r w:rsidRPr="00B11C47">
        <w:rPr>
          <w:rFonts w:ascii="Verdana" w:eastAsia="Times New Roman" w:hAnsi="Verdana" w:cs="Times New Roman" w:hint="eastAsia"/>
          <w:color w:val="000000"/>
          <w:kern w:val="0"/>
          <w:sz w:val="24"/>
          <w:szCs w:val="24"/>
          <w:lang w:eastAsia="ru-RU"/>
        </w:rPr>
        <w:t>суб</w:t>
      </w:r>
      <w:r w:rsidRPr="00B11C47">
        <w:rPr>
          <w:rFonts w:ascii="Verdana" w:eastAsia="Times New Roman" w:hAnsi="Verdana" w:cs="Times New Roman"/>
          <w:color w:val="000000"/>
          <w:kern w:val="0"/>
          <w:sz w:val="24"/>
          <w:szCs w:val="24"/>
          <w:lang w:eastAsia="ru-RU"/>
        </w:rPr>
        <w:t>'</w:t>
      </w:r>
      <w:r w:rsidRPr="00B11C47">
        <w:rPr>
          <w:rFonts w:ascii="Verdana" w:eastAsia="Times New Roman" w:hAnsi="Verdana" w:cs="Times New Roman" w:hint="eastAsia"/>
          <w:color w:val="000000"/>
          <w:kern w:val="0"/>
          <w:sz w:val="24"/>
          <w:szCs w:val="24"/>
          <w:lang w:eastAsia="ru-RU"/>
        </w:rPr>
        <w:t>єктними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відношеннями</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«людина</w:t>
      </w:r>
      <w:r w:rsidRPr="00B11C47">
        <w:rPr>
          <w:rFonts w:ascii="Verdana" w:eastAsia="Times New Roman" w:hAnsi="Verdana" w:cs="Times New Roman"/>
          <w:color w:val="000000"/>
          <w:kern w:val="0"/>
          <w:sz w:val="24"/>
          <w:szCs w:val="24"/>
          <w:lang w:eastAsia="ru-RU"/>
        </w:rPr>
        <w:t xml:space="preserve"> VS </w:t>
      </w:r>
      <w:r w:rsidRPr="00B11C47">
        <w:rPr>
          <w:rFonts w:ascii="Verdana" w:eastAsia="Times New Roman" w:hAnsi="Verdana" w:cs="Times New Roman" w:hint="eastAsia"/>
          <w:color w:val="000000"/>
          <w:kern w:val="0"/>
          <w:sz w:val="24"/>
          <w:szCs w:val="24"/>
          <w:lang w:eastAsia="ru-RU"/>
        </w:rPr>
        <w:t>зомбі»</w:t>
      </w:r>
      <w:r w:rsidRPr="00B11C47">
        <w:rPr>
          <w:rFonts w:ascii="Verdana" w:eastAsia="Times New Roman" w:hAnsi="Verdana" w:cs="Times New Roman"/>
          <w:color w:val="000000"/>
          <w:kern w:val="0"/>
          <w:sz w:val="24"/>
          <w:szCs w:val="24"/>
          <w:lang w:eastAsia="ru-RU"/>
        </w:rPr>
        <w:t>..............................................................................................245</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Висновки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до</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розділу</w:t>
      </w:r>
      <w:r w:rsidRPr="00B11C47">
        <w:rPr>
          <w:rFonts w:ascii="Verdana" w:eastAsia="Times New Roman" w:hAnsi="Verdana" w:cs="Times New Roman"/>
          <w:color w:val="000000"/>
          <w:kern w:val="0"/>
          <w:sz w:val="24"/>
          <w:szCs w:val="24"/>
          <w:lang w:eastAsia="ru-RU"/>
        </w:rPr>
        <w:t xml:space="preserve"> 3 ..................................................................................................266</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РОЗДІЛ</w:t>
      </w:r>
      <w:r w:rsidRPr="00B11C47">
        <w:rPr>
          <w:rFonts w:ascii="Verdana" w:eastAsia="Times New Roman" w:hAnsi="Verdana" w:cs="Times New Roman"/>
          <w:color w:val="000000"/>
          <w:kern w:val="0"/>
          <w:sz w:val="24"/>
          <w:szCs w:val="24"/>
          <w:lang w:eastAsia="ru-RU"/>
        </w:rPr>
        <w:t xml:space="preserve"> 4. </w:t>
      </w:r>
      <w:r w:rsidRPr="00B11C47">
        <w:rPr>
          <w:rFonts w:ascii="Verdana" w:eastAsia="Times New Roman" w:hAnsi="Verdana" w:cs="Times New Roman" w:hint="eastAsia"/>
          <w:color w:val="000000"/>
          <w:kern w:val="0"/>
          <w:sz w:val="24"/>
          <w:szCs w:val="24"/>
          <w:lang w:eastAsia="ru-RU"/>
        </w:rPr>
        <w:t>Неконвенційне</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смислотворення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текстах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жахів</w:t>
      </w:r>
      <w:r w:rsidRPr="00B11C47">
        <w:rPr>
          <w:rFonts w:ascii="Verdana" w:eastAsia="Times New Roman" w:hAnsi="Verdana" w:cs="Times New Roman"/>
          <w:color w:val="000000"/>
          <w:kern w:val="0"/>
          <w:sz w:val="24"/>
          <w:szCs w:val="24"/>
          <w:lang w:eastAsia="ru-RU"/>
        </w:rPr>
        <w:t xml:space="preserve"> ............................269</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4.1 </w:t>
      </w:r>
      <w:r w:rsidRPr="00B11C47">
        <w:rPr>
          <w:rFonts w:ascii="Verdana" w:eastAsia="Times New Roman" w:hAnsi="Verdana" w:cs="Times New Roman" w:hint="eastAsia"/>
          <w:color w:val="000000"/>
          <w:kern w:val="0"/>
          <w:sz w:val="24"/>
          <w:szCs w:val="24"/>
          <w:lang w:eastAsia="ru-RU"/>
        </w:rPr>
        <w:t>Тексти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із</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неконвенційними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суб’єкт</w:t>
      </w:r>
      <w:r w:rsidRPr="00B11C47">
        <w:rPr>
          <w:rFonts w:ascii="Verdana" w:eastAsia="Times New Roman" w:hAnsi="Verdana" w:cs="Times New Roman"/>
          <w:color w:val="000000"/>
          <w:kern w:val="0"/>
          <w:sz w:val="24"/>
          <w:szCs w:val="24"/>
          <w:lang w:eastAsia="ru-RU"/>
        </w:rPr>
        <w:t>-</w:t>
      </w:r>
      <w:r w:rsidRPr="00B11C47">
        <w:rPr>
          <w:rFonts w:ascii="Verdana" w:eastAsia="Times New Roman" w:hAnsi="Verdana" w:cs="Times New Roman" w:hint="eastAsia"/>
          <w:color w:val="000000"/>
          <w:kern w:val="0"/>
          <w:sz w:val="24"/>
          <w:szCs w:val="24"/>
          <w:lang w:eastAsia="ru-RU"/>
        </w:rPr>
        <w:t>суб</w:t>
      </w:r>
      <w:r w:rsidRPr="00B11C47">
        <w:rPr>
          <w:rFonts w:ascii="Verdana" w:eastAsia="Times New Roman" w:hAnsi="Verdana" w:cs="Times New Roman"/>
          <w:color w:val="000000"/>
          <w:kern w:val="0"/>
          <w:sz w:val="24"/>
          <w:szCs w:val="24"/>
          <w:lang w:eastAsia="ru-RU"/>
        </w:rPr>
        <w:t>'</w:t>
      </w:r>
      <w:r w:rsidRPr="00B11C47">
        <w:rPr>
          <w:rFonts w:ascii="Verdana" w:eastAsia="Times New Roman" w:hAnsi="Verdana" w:cs="Times New Roman" w:hint="eastAsia"/>
          <w:color w:val="000000"/>
          <w:kern w:val="0"/>
          <w:sz w:val="24"/>
          <w:szCs w:val="24"/>
          <w:lang w:eastAsia="ru-RU"/>
        </w:rPr>
        <w:t>єктними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відношеннями</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«людина</w:t>
      </w:r>
      <w:r w:rsidRPr="00B11C47">
        <w:rPr>
          <w:rFonts w:ascii="Verdana" w:eastAsia="Times New Roman" w:hAnsi="Verdana" w:cs="Times New Roman"/>
          <w:color w:val="000000"/>
          <w:kern w:val="0"/>
          <w:sz w:val="24"/>
          <w:szCs w:val="24"/>
          <w:lang w:eastAsia="ru-RU"/>
        </w:rPr>
        <w:t xml:space="preserve"> VS </w:t>
      </w:r>
      <w:r w:rsidRPr="00B11C47">
        <w:rPr>
          <w:rFonts w:ascii="Verdana" w:eastAsia="Times New Roman" w:hAnsi="Verdana" w:cs="Times New Roman" w:hint="eastAsia"/>
          <w:color w:val="000000"/>
          <w:kern w:val="0"/>
          <w:sz w:val="24"/>
          <w:szCs w:val="24"/>
          <w:lang w:eastAsia="ru-RU"/>
        </w:rPr>
        <w:t>монстр»</w:t>
      </w:r>
      <w:r w:rsidRPr="00B11C47">
        <w:rPr>
          <w:rFonts w:ascii="Verdana" w:eastAsia="Times New Roman" w:hAnsi="Verdana" w:cs="Times New Roman"/>
          <w:color w:val="000000"/>
          <w:kern w:val="0"/>
          <w:sz w:val="24"/>
          <w:szCs w:val="24"/>
          <w:lang w:eastAsia="ru-RU"/>
        </w:rPr>
        <w:t xml:space="preserve"> ..........................................................................................269</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4.2 </w:t>
      </w:r>
      <w:r w:rsidRPr="00B11C47">
        <w:rPr>
          <w:rFonts w:ascii="Verdana" w:eastAsia="Times New Roman" w:hAnsi="Verdana" w:cs="Times New Roman" w:hint="eastAsia"/>
          <w:color w:val="000000"/>
          <w:kern w:val="0"/>
          <w:sz w:val="24"/>
          <w:szCs w:val="24"/>
          <w:lang w:eastAsia="ru-RU"/>
        </w:rPr>
        <w:t>Тексти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із</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неконвенційними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суб’єкт</w:t>
      </w:r>
      <w:r w:rsidRPr="00B11C47">
        <w:rPr>
          <w:rFonts w:ascii="Verdana" w:eastAsia="Times New Roman" w:hAnsi="Verdana" w:cs="Times New Roman"/>
          <w:color w:val="000000"/>
          <w:kern w:val="0"/>
          <w:sz w:val="24"/>
          <w:szCs w:val="24"/>
          <w:lang w:eastAsia="ru-RU"/>
        </w:rPr>
        <w:t>-</w:t>
      </w:r>
      <w:r w:rsidRPr="00B11C47">
        <w:rPr>
          <w:rFonts w:ascii="Verdana" w:eastAsia="Times New Roman" w:hAnsi="Verdana" w:cs="Times New Roman" w:hint="eastAsia"/>
          <w:color w:val="000000"/>
          <w:kern w:val="0"/>
          <w:sz w:val="24"/>
          <w:szCs w:val="24"/>
          <w:lang w:eastAsia="ru-RU"/>
        </w:rPr>
        <w:t>суб</w:t>
      </w:r>
      <w:r w:rsidRPr="00B11C47">
        <w:rPr>
          <w:rFonts w:ascii="Verdana" w:eastAsia="Times New Roman" w:hAnsi="Verdana" w:cs="Times New Roman"/>
          <w:color w:val="000000"/>
          <w:kern w:val="0"/>
          <w:sz w:val="24"/>
          <w:szCs w:val="24"/>
          <w:lang w:eastAsia="ru-RU"/>
        </w:rPr>
        <w:t>'</w:t>
      </w:r>
      <w:r w:rsidRPr="00B11C47">
        <w:rPr>
          <w:rFonts w:ascii="Verdana" w:eastAsia="Times New Roman" w:hAnsi="Verdana" w:cs="Times New Roman" w:hint="eastAsia"/>
          <w:color w:val="000000"/>
          <w:kern w:val="0"/>
          <w:sz w:val="24"/>
          <w:szCs w:val="24"/>
          <w:lang w:eastAsia="ru-RU"/>
        </w:rPr>
        <w:t>єктними</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відношеннями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«людина</w:t>
      </w:r>
      <w:r w:rsidRPr="00B11C47">
        <w:rPr>
          <w:rFonts w:ascii="Verdana" w:eastAsia="Times New Roman" w:hAnsi="Verdana" w:cs="Times New Roman"/>
          <w:color w:val="000000"/>
          <w:kern w:val="0"/>
          <w:sz w:val="24"/>
          <w:szCs w:val="24"/>
          <w:lang w:eastAsia="ru-RU"/>
        </w:rPr>
        <w:t xml:space="preserve"> VS </w:t>
      </w:r>
      <w:r w:rsidRPr="00B11C47">
        <w:rPr>
          <w:rFonts w:ascii="Verdana" w:eastAsia="Times New Roman" w:hAnsi="Verdana" w:cs="Times New Roman" w:hint="eastAsia"/>
          <w:color w:val="000000"/>
          <w:kern w:val="0"/>
          <w:sz w:val="24"/>
          <w:szCs w:val="24"/>
          <w:lang w:eastAsia="ru-RU"/>
        </w:rPr>
        <w:t>неідентифікований</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суб’єкт»</w:t>
      </w:r>
      <w:r w:rsidRPr="00B11C47">
        <w:rPr>
          <w:rFonts w:ascii="Verdana" w:eastAsia="Times New Roman" w:hAnsi="Verdana" w:cs="Times New Roman"/>
          <w:color w:val="000000"/>
          <w:kern w:val="0"/>
          <w:sz w:val="24"/>
          <w:szCs w:val="24"/>
          <w:lang w:eastAsia="ru-RU"/>
        </w:rPr>
        <w:t xml:space="preserve"> ............................289</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4.2.1 </w:t>
      </w:r>
      <w:r w:rsidRPr="00B11C47">
        <w:rPr>
          <w:rFonts w:ascii="Verdana" w:eastAsia="Times New Roman" w:hAnsi="Verdana" w:cs="Times New Roman" w:hint="eastAsia"/>
          <w:color w:val="000000"/>
          <w:kern w:val="0"/>
          <w:sz w:val="24"/>
          <w:szCs w:val="24"/>
          <w:lang w:eastAsia="ru-RU"/>
        </w:rPr>
        <w:t>Втілення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специфіки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неконвенційних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суб’єкт</w:t>
      </w:r>
      <w:r w:rsidRPr="00B11C47">
        <w:rPr>
          <w:rFonts w:ascii="Verdana" w:eastAsia="Times New Roman" w:hAnsi="Verdana" w:cs="Times New Roman"/>
          <w:color w:val="000000"/>
          <w:kern w:val="0"/>
          <w:sz w:val="24"/>
          <w:szCs w:val="24"/>
          <w:lang w:eastAsia="ru-RU"/>
        </w:rPr>
        <w:t>-</w:t>
      </w:r>
      <w:r w:rsidRPr="00B11C47">
        <w:rPr>
          <w:rFonts w:ascii="Verdana" w:eastAsia="Times New Roman" w:hAnsi="Verdana" w:cs="Times New Roman" w:hint="eastAsia"/>
          <w:color w:val="000000"/>
          <w:kern w:val="0"/>
          <w:sz w:val="24"/>
          <w:szCs w:val="24"/>
          <w:lang w:eastAsia="ru-RU"/>
        </w:rPr>
        <w:t>суб’єктних</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відношень</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мовними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засобами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загальної</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семантики</w:t>
      </w:r>
      <w:r w:rsidRPr="00B11C47">
        <w:rPr>
          <w:rFonts w:ascii="Verdana" w:eastAsia="Times New Roman" w:hAnsi="Verdana" w:cs="Times New Roman"/>
          <w:color w:val="000000"/>
          <w:kern w:val="0"/>
          <w:sz w:val="24"/>
          <w:szCs w:val="24"/>
          <w:lang w:eastAsia="ru-RU"/>
        </w:rPr>
        <w:t xml:space="preserve"> ............................291</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4.2.2 </w:t>
      </w:r>
      <w:r w:rsidRPr="00B11C47">
        <w:rPr>
          <w:rFonts w:ascii="Verdana" w:eastAsia="Times New Roman" w:hAnsi="Verdana" w:cs="Times New Roman" w:hint="eastAsia"/>
          <w:color w:val="000000"/>
          <w:kern w:val="0"/>
          <w:sz w:val="24"/>
          <w:szCs w:val="24"/>
          <w:lang w:eastAsia="ru-RU"/>
        </w:rPr>
        <w:t>Анафоричне</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вживання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мовних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засобів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загальної</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семантики</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текстах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жахів</w:t>
      </w:r>
      <w:r w:rsidRPr="00B11C47">
        <w:rPr>
          <w:rFonts w:ascii="Verdana" w:eastAsia="Times New Roman" w:hAnsi="Verdana" w:cs="Times New Roman"/>
          <w:color w:val="000000"/>
          <w:kern w:val="0"/>
          <w:sz w:val="24"/>
          <w:szCs w:val="24"/>
          <w:lang w:eastAsia="ru-RU"/>
        </w:rPr>
        <w:t xml:space="preserve"> ............................................................................................297</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4.2.3 </w:t>
      </w:r>
      <w:r w:rsidRPr="00B11C47">
        <w:rPr>
          <w:rFonts w:ascii="Verdana" w:eastAsia="Times New Roman" w:hAnsi="Verdana" w:cs="Times New Roman" w:hint="eastAsia"/>
          <w:color w:val="000000"/>
          <w:kern w:val="0"/>
          <w:sz w:val="24"/>
          <w:szCs w:val="24"/>
          <w:lang w:eastAsia="ru-RU"/>
        </w:rPr>
        <w:t>Катафоричне</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вживання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мовних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засобів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загальної</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семантики</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текстах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жахів</w:t>
      </w:r>
      <w:r w:rsidRPr="00B11C47">
        <w:rPr>
          <w:rFonts w:ascii="Verdana" w:eastAsia="Times New Roman" w:hAnsi="Verdana" w:cs="Times New Roman"/>
          <w:color w:val="000000"/>
          <w:kern w:val="0"/>
          <w:sz w:val="24"/>
          <w:szCs w:val="24"/>
          <w:lang w:eastAsia="ru-RU"/>
        </w:rPr>
        <w:t xml:space="preserve"> ............................................................................................304</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4.2.4 </w:t>
      </w:r>
      <w:r w:rsidRPr="00B11C47">
        <w:rPr>
          <w:rFonts w:ascii="Verdana" w:eastAsia="Times New Roman" w:hAnsi="Verdana" w:cs="Times New Roman" w:hint="eastAsia"/>
          <w:color w:val="000000"/>
          <w:kern w:val="0"/>
          <w:sz w:val="24"/>
          <w:szCs w:val="24"/>
          <w:lang w:eastAsia="ru-RU"/>
        </w:rPr>
        <w:t>Абсолютне</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вживання</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мовних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засобів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загальної</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семантики</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в</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текстах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жахів</w:t>
      </w:r>
      <w:r w:rsidRPr="00B11C47">
        <w:rPr>
          <w:rFonts w:ascii="Verdana" w:eastAsia="Times New Roman" w:hAnsi="Verdana" w:cs="Times New Roman"/>
          <w:color w:val="000000"/>
          <w:kern w:val="0"/>
          <w:sz w:val="24"/>
          <w:szCs w:val="24"/>
          <w:lang w:eastAsia="ru-RU"/>
        </w:rPr>
        <w:t xml:space="preserve"> ............................................................................................315</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color w:val="000000"/>
          <w:kern w:val="0"/>
          <w:sz w:val="24"/>
          <w:szCs w:val="24"/>
          <w:lang w:eastAsia="ru-RU"/>
        </w:rPr>
        <w:t xml:space="preserve">4.3 </w:t>
      </w:r>
      <w:r w:rsidRPr="00B11C47">
        <w:rPr>
          <w:rFonts w:ascii="Verdana" w:eastAsia="Times New Roman" w:hAnsi="Verdana" w:cs="Times New Roman" w:hint="eastAsia"/>
          <w:color w:val="000000"/>
          <w:kern w:val="0"/>
          <w:sz w:val="24"/>
          <w:szCs w:val="24"/>
          <w:lang w:eastAsia="ru-RU"/>
        </w:rPr>
        <w:t>Тексти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із</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неконвенційними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суб’єкт</w:t>
      </w:r>
      <w:r w:rsidRPr="00B11C47">
        <w:rPr>
          <w:rFonts w:ascii="Verdana" w:eastAsia="Times New Roman" w:hAnsi="Verdana" w:cs="Times New Roman"/>
          <w:color w:val="000000"/>
          <w:kern w:val="0"/>
          <w:sz w:val="24"/>
          <w:szCs w:val="24"/>
          <w:lang w:eastAsia="ru-RU"/>
        </w:rPr>
        <w:t>-</w:t>
      </w:r>
      <w:r w:rsidRPr="00B11C47">
        <w:rPr>
          <w:rFonts w:ascii="Verdana" w:eastAsia="Times New Roman" w:hAnsi="Verdana" w:cs="Times New Roman" w:hint="eastAsia"/>
          <w:color w:val="000000"/>
          <w:kern w:val="0"/>
          <w:sz w:val="24"/>
          <w:szCs w:val="24"/>
          <w:lang w:eastAsia="ru-RU"/>
        </w:rPr>
        <w:t>суб</w:t>
      </w:r>
      <w:r w:rsidRPr="00B11C47">
        <w:rPr>
          <w:rFonts w:ascii="Verdana" w:eastAsia="Times New Roman" w:hAnsi="Verdana" w:cs="Times New Roman"/>
          <w:color w:val="000000"/>
          <w:kern w:val="0"/>
          <w:sz w:val="24"/>
          <w:szCs w:val="24"/>
          <w:lang w:eastAsia="ru-RU"/>
        </w:rPr>
        <w:t>'</w:t>
      </w:r>
      <w:r w:rsidRPr="00B11C47">
        <w:rPr>
          <w:rFonts w:ascii="Verdana" w:eastAsia="Times New Roman" w:hAnsi="Verdana" w:cs="Times New Roman" w:hint="eastAsia"/>
          <w:color w:val="000000"/>
          <w:kern w:val="0"/>
          <w:sz w:val="24"/>
          <w:szCs w:val="24"/>
          <w:lang w:eastAsia="ru-RU"/>
        </w:rPr>
        <w:t>єктними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відношеннями</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«людина</w:t>
      </w:r>
      <w:r w:rsidRPr="00B11C47">
        <w:rPr>
          <w:rFonts w:ascii="Verdana" w:eastAsia="Times New Roman" w:hAnsi="Verdana" w:cs="Times New Roman"/>
          <w:color w:val="000000"/>
          <w:kern w:val="0"/>
          <w:sz w:val="24"/>
          <w:szCs w:val="24"/>
          <w:lang w:eastAsia="ru-RU"/>
        </w:rPr>
        <w:t xml:space="preserve"> VS </w:t>
      </w:r>
      <w:r w:rsidRPr="00B11C47">
        <w:rPr>
          <w:rFonts w:ascii="Verdana" w:eastAsia="Times New Roman" w:hAnsi="Verdana" w:cs="Times New Roman" w:hint="eastAsia"/>
          <w:color w:val="000000"/>
          <w:kern w:val="0"/>
          <w:sz w:val="24"/>
          <w:szCs w:val="24"/>
          <w:lang w:eastAsia="ru-RU"/>
        </w:rPr>
        <w:t>умовно</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ідентифіковане</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джерело»</w:t>
      </w:r>
      <w:r w:rsidRPr="00B11C47">
        <w:rPr>
          <w:rFonts w:ascii="Verdana" w:eastAsia="Times New Roman" w:hAnsi="Verdana" w:cs="Times New Roman"/>
          <w:color w:val="000000"/>
          <w:kern w:val="0"/>
          <w:sz w:val="24"/>
          <w:szCs w:val="24"/>
          <w:lang w:eastAsia="ru-RU"/>
        </w:rPr>
        <w:t>...............................................332</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Висновки</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до</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Розділу</w:t>
      </w:r>
      <w:r w:rsidRPr="00B11C47">
        <w:rPr>
          <w:rFonts w:ascii="Verdana" w:eastAsia="Times New Roman" w:hAnsi="Verdana" w:cs="Times New Roman"/>
          <w:color w:val="000000"/>
          <w:kern w:val="0"/>
          <w:sz w:val="24"/>
          <w:szCs w:val="24"/>
          <w:lang w:eastAsia="ru-RU"/>
        </w:rPr>
        <w:t xml:space="preserve"> 4 ..................................................................................................355</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ВИСНОВКИ</w:t>
      </w:r>
      <w:r w:rsidRPr="00B11C47">
        <w:rPr>
          <w:rFonts w:ascii="Verdana" w:eastAsia="Times New Roman" w:hAnsi="Verdana" w:cs="Times New Roman"/>
          <w:color w:val="000000"/>
          <w:kern w:val="0"/>
          <w:sz w:val="24"/>
          <w:szCs w:val="24"/>
          <w:lang w:eastAsia="ru-RU"/>
        </w:rPr>
        <w:t xml:space="preserve"> .................................................................................................................358</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СПИСОК</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ВИКОРИСТАНИХ</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ДЖЕРЕЛ</w:t>
      </w:r>
      <w:r w:rsidRPr="00B11C47">
        <w:rPr>
          <w:rFonts w:ascii="Verdana" w:eastAsia="Times New Roman" w:hAnsi="Verdana" w:cs="Times New Roman"/>
          <w:color w:val="000000"/>
          <w:kern w:val="0"/>
          <w:sz w:val="24"/>
          <w:szCs w:val="24"/>
          <w:lang w:eastAsia="ru-RU"/>
        </w:rPr>
        <w:t>................................................................369</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СПИСОК</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ДЖЕРЕЛ</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ІЛЮСТРАТИВНОГО</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МАТЕРІАЛУ</w:t>
      </w:r>
      <w:r w:rsidRPr="00B11C47">
        <w:rPr>
          <w:rFonts w:ascii="Verdana" w:eastAsia="Times New Roman" w:hAnsi="Verdana" w:cs="Times New Roman"/>
          <w:color w:val="000000"/>
          <w:kern w:val="0"/>
          <w:sz w:val="24"/>
          <w:szCs w:val="24"/>
          <w:lang w:eastAsia="ru-RU"/>
        </w:rPr>
        <w:t xml:space="preserve"> ...............................407</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СЛОВНИКИ</w:t>
      </w:r>
      <w:r w:rsidRPr="00B11C47">
        <w:rPr>
          <w:rFonts w:ascii="Verdana" w:eastAsia="Times New Roman" w:hAnsi="Verdana" w:cs="Times New Roman"/>
          <w:color w:val="000000"/>
          <w:kern w:val="0"/>
          <w:sz w:val="24"/>
          <w:szCs w:val="24"/>
          <w:lang w:eastAsia="ru-RU"/>
        </w:rPr>
        <w:t xml:space="preserve"> .................................................................................................................415</w:t>
      </w:r>
    </w:p>
    <w:p w:rsidR="00B11C47" w:rsidRPr="00B11C47"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ДОДАТОК</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А</w:t>
      </w:r>
      <w:r w:rsidRPr="00B11C47">
        <w:rPr>
          <w:rFonts w:ascii="Verdana" w:eastAsia="Times New Roman" w:hAnsi="Verdana" w:cs="Times New Roman"/>
          <w:color w:val="000000"/>
          <w:kern w:val="0"/>
          <w:sz w:val="24"/>
          <w:szCs w:val="24"/>
          <w:lang w:eastAsia="ru-RU"/>
        </w:rPr>
        <w:t>..................................................................................................................417</w:t>
      </w:r>
    </w:p>
    <w:p w:rsidR="00956850" w:rsidRDefault="00B11C47" w:rsidP="00B11C47">
      <w:pPr>
        <w:rPr>
          <w:rFonts w:ascii="Verdana" w:eastAsia="Times New Roman" w:hAnsi="Verdana" w:cs="Times New Roman"/>
          <w:color w:val="000000"/>
          <w:kern w:val="0"/>
          <w:sz w:val="24"/>
          <w:szCs w:val="24"/>
          <w:lang w:eastAsia="ru-RU"/>
        </w:rPr>
      </w:pPr>
      <w:r w:rsidRPr="00B11C47">
        <w:rPr>
          <w:rFonts w:ascii="Verdana" w:eastAsia="Times New Roman" w:hAnsi="Verdana" w:cs="Times New Roman" w:hint="eastAsia"/>
          <w:color w:val="000000"/>
          <w:kern w:val="0"/>
          <w:sz w:val="24"/>
          <w:szCs w:val="24"/>
          <w:lang w:eastAsia="ru-RU"/>
        </w:rPr>
        <w:t>ДОДАТОК</w:t>
      </w:r>
      <w:r w:rsidRPr="00B11C47">
        <w:rPr>
          <w:rFonts w:ascii="Verdana" w:eastAsia="Times New Roman" w:hAnsi="Verdana" w:cs="Times New Roman"/>
          <w:color w:val="000000"/>
          <w:kern w:val="0"/>
          <w:sz w:val="24"/>
          <w:szCs w:val="24"/>
          <w:lang w:eastAsia="ru-RU"/>
        </w:rPr>
        <w:t xml:space="preserve"> </w:t>
      </w:r>
      <w:r w:rsidRPr="00B11C47">
        <w:rPr>
          <w:rFonts w:ascii="Verdana" w:eastAsia="Times New Roman" w:hAnsi="Verdana" w:cs="Times New Roman" w:hint="eastAsia"/>
          <w:color w:val="000000"/>
          <w:kern w:val="0"/>
          <w:sz w:val="24"/>
          <w:szCs w:val="24"/>
          <w:lang w:eastAsia="ru-RU"/>
        </w:rPr>
        <w:t>В</w:t>
      </w:r>
      <w:r w:rsidRPr="00B11C47">
        <w:rPr>
          <w:rFonts w:ascii="Verdana" w:eastAsia="Times New Roman" w:hAnsi="Verdana" w:cs="Times New Roman"/>
          <w:color w:val="000000"/>
          <w:kern w:val="0"/>
          <w:sz w:val="24"/>
          <w:szCs w:val="24"/>
          <w:lang w:eastAsia="ru-RU"/>
        </w:rPr>
        <w:t xml:space="preserve"> .................................................................................................................422</w:t>
      </w:r>
    </w:p>
    <w:p w:rsidR="00B11C47" w:rsidRDefault="00B11C47" w:rsidP="00B11C47">
      <w:pPr>
        <w:rPr>
          <w:rFonts w:ascii="Verdana" w:eastAsia="Times New Roman" w:hAnsi="Verdana" w:cs="Times New Roman"/>
          <w:color w:val="000000"/>
          <w:kern w:val="0"/>
          <w:sz w:val="24"/>
          <w:szCs w:val="24"/>
          <w:lang w:eastAsia="ru-RU"/>
        </w:rPr>
      </w:pPr>
    </w:p>
    <w:p w:rsidR="00B11C47" w:rsidRDefault="00B11C47" w:rsidP="00B11C47">
      <w:pPr>
        <w:rPr>
          <w:rFonts w:ascii="Verdana" w:eastAsia="Times New Roman" w:hAnsi="Verdana" w:cs="Times New Roman"/>
          <w:color w:val="000000"/>
          <w:kern w:val="0"/>
          <w:sz w:val="24"/>
          <w:szCs w:val="24"/>
          <w:lang w:eastAsia="ru-RU"/>
        </w:rPr>
      </w:pPr>
    </w:p>
    <w:p w:rsidR="00B11C47" w:rsidRDefault="00B11C47" w:rsidP="00B11C47">
      <w:pPr>
        <w:rPr>
          <w:rFonts w:ascii="Verdana" w:eastAsia="Times New Roman" w:hAnsi="Verdana" w:cs="Times New Roman"/>
          <w:color w:val="000000"/>
          <w:kern w:val="0"/>
          <w:sz w:val="24"/>
          <w:szCs w:val="24"/>
          <w:lang w:eastAsia="ru-RU"/>
        </w:rPr>
      </w:pPr>
    </w:p>
    <w:p w:rsidR="00B11C47" w:rsidRDefault="00B11C47" w:rsidP="00B11C47">
      <w:r>
        <w:rPr>
          <w:rFonts w:hint="eastAsia"/>
        </w:rPr>
        <w:t>ВИСНОВКИ</w:t>
      </w:r>
    </w:p>
    <w:p w:rsidR="00B11C47" w:rsidRDefault="00B11C47" w:rsidP="00B11C47">
      <w:r>
        <w:rPr>
          <w:rFonts w:hint="eastAsia"/>
        </w:rPr>
        <w:t>Дослідження</w:t>
      </w:r>
      <w:r>
        <w:t></w:t>
      </w:r>
      <w:r>
        <w:rPr>
          <w:rFonts w:hint="eastAsia"/>
        </w:rPr>
        <w:t>специфіки</w:t>
      </w:r>
      <w:r>
        <w:t></w:t>
      </w:r>
      <w:r>
        <w:rPr>
          <w:rFonts w:hint="eastAsia"/>
        </w:rPr>
        <w:t>смислотворення</w:t>
      </w:r>
      <w:r>
        <w:t></w:t>
      </w:r>
      <w:r>
        <w:rPr>
          <w:rFonts w:hint="eastAsia"/>
        </w:rPr>
        <w:t>й</w:t>
      </w:r>
      <w:r>
        <w:t></w:t>
      </w:r>
      <w:r>
        <w:rPr>
          <w:rFonts w:hint="eastAsia"/>
        </w:rPr>
        <w:t>смислосприйняття</w:t>
      </w:r>
      <w:r>
        <w:t></w:t>
      </w:r>
      <w:r>
        <w:rPr>
          <w:rFonts w:hint="eastAsia"/>
        </w:rPr>
        <w:t>під</w:t>
      </w:r>
      <w:r>
        <w:t></w:t>
      </w:r>
      <w:r>
        <w:rPr>
          <w:rFonts w:hint="eastAsia"/>
        </w:rPr>
        <w:t>час</w:t>
      </w:r>
    </w:p>
    <w:p w:rsidR="00B11C47" w:rsidRDefault="00B11C47" w:rsidP="00B11C47">
      <w:r>
        <w:rPr>
          <w:rFonts w:hint="eastAsia"/>
        </w:rPr>
        <w:t>комунікації</w:t>
      </w:r>
      <w:r>
        <w:t></w:t>
      </w:r>
      <w:r>
        <w:rPr>
          <w:rFonts w:hint="eastAsia"/>
        </w:rPr>
        <w:t>автор</w:t>
      </w:r>
      <w:r>
        <w:t></w:t>
      </w:r>
      <w:r>
        <w:rPr>
          <w:rFonts w:hint="eastAsia"/>
        </w:rPr>
        <w:t>–</w:t>
      </w:r>
      <w:r>
        <w:t></w:t>
      </w:r>
      <w:r>
        <w:rPr>
          <w:rFonts w:hint="eastAsia"/>
        </w:rPr>
        <w:t>читач</w:t>
      </w:r>
      <w:r>
        <w:t></w:t>
      </w:r>
      <w:r>
        <w:rPr>
          <w:rFonts w:hint="eastAsia"/>
        </w:rPr>
        <w:t>у</w:t>
      </w:r>
      <w:r>
        <w:t></w:t>
      </w:r>
      <w:r>
        <w:rPr>
          <w:rFonts w:hint="eastAsia"/>
        </w:rPr>
        <w:t>дискурсі</w:t>
      </w:r>
      <w:r>
        <w:t></w:t>
      </w:r>
      <w:r>
        <w:rPr>
          <w:rFonts w:hint="eastAsia"/>
        </w:rPr>
        <w:t>жахів</w:t>
      </w:r>
      <w:r>
        <w:t></w:t>
      </w:r>
      <w:r>
        <w:t></w:t>
      </w:r>
      <w:r>
        <w:rPr>
          <w:rFonts w:hint="eastAsia"/>
        </w:rPr>
        <w:t>виокремлення</w:t>
      </w:r>
      <w:r>
        <w:t></w:t>
      </w:r>
      <w:r>
        <w:rPr>
          <w:rFonts w:hint="eastAsia"/>
        </w:rPr>
        <w:t>універсальних</w:t>
      </w:r>
      <w:r>
        <w:t></w:t>
      </w:r>
      <w:r>
        <w:rPr>
          <w:rFonts w:hint="eastAsia"/>
        </w:rPr>
        <w:t>і</w:t>
      </w:r>
    </w:p>
    <w:p w:rsidR="00B11C47" w:rsidRDefault="00B11C47" w:rsidP="00B11C47">
      <w:r>
        <w:rPr>
          <w:rFonts w:hint="eastAsia"/>
        </w:rPr>
        <w:t>диференційних</w:t>
      </w:r>
      <w:r>
        <w:t></w:t>
      </w:r>
      <w:r>
        <w:rPr>
          <w:rFonts w:hint="eastAsia"/>
        </w:rPr>
        <w:t>ознак</w:t>
      </w:r>
      <w:r>
        <w:t></w:t>
      </w:r>
      <w:r>
        <w:rPr>
          <w:rFonts w:hint="eastAsia"/>
        </w:rPr>
        <w:t>мовного</w:t>
      </w:r>
      <w:r>
        <w:t></w:t>
      </w:r>
      <w:r>
        <w:rPr>
          <w:rFonts w:hint="eastAsia"/>
        </w:rPr>
        <w:t>вираження</w:t>
      </w:r>
      <w:r>
        <w:t></w:t>
      </w:r>
      <w:r>
        <w:rPr>
          <w:rFonts w:hint="eastAsia"/>
        </w:rPr>
        <w:t>феномену</w:t>
      </w:r>
      <w:r>
        <w:t></w:t>
      </w:r>
      <w:r>
        <w:rPr>
          <w:rFonts w:hint="eastAsia"/>
        </w:rPr>
        <w:t>страху</w:t>
      </w:r>
      <w:r>
        <w:t></w:t>
      </w:r>
      <w:r>
        <w:rPr>
          <w:rFonts w:hint="eastAsia"/>
        </w:rPr>
        <w:t>в</w:t>
      </w:r>
      <w:r>
        <w:t></w:t>
      </w:r>
      <w:r>
        <w:rPr>
          <w:rFonts w:hint="eastAsia"/>
        </w:rPr>
        <w:t>текстах</w:t>
      </w:r>
      <w:r>
        <w:t></w:t>
      </w:r>
      <w:r>
        <w:rPr>
          <w:rFonts w:hint="eastAsia"/>
        </w:rPr>
        <w:t>української</w:t>
      </w:r>
      <w:r>
        <w:t></w:t>
      </w:r>
      <w:r>
        <w:rPr>
          <w:rFonts w:hint="eastAsia"/>
        </w:rPr>
        <w:t>й</w:t>
      </w:r>
    </w:p>
    <w:p w:rsidR="00B11C47" w:rsidRDefault="00B11C47" w:rsidP="00B11C47">
      <w:r>
        <w:rPr>
          <w:rFonts w:hint="eastAsia"/>
        </w:rPr>
        <w:t>англомовної</w:t>
      </w:r>
      <w:r>
        <w:t></w:t>
      </w:r>
      <w:r>
        <w:rPr>
          <w:rFonts w:hint="eastAsia"/>
        </w:rPr>
        <w:t>лінгвокультур</w:t>
      </w:r>
      <w:r>
        <w:t></w:t>
      </w:r>
      <w:r>
        <w:rPr>
          <w:rFonts w:hint="eastAsia"/>
        </w:rPr>
        <w:t>дали</w:t>
      </w:r>
      <w:r>
        <w:t></w:t>
      </w:r>
      <w:r>
        <w:rPr>
          <w:rFonts w:hint="eastAsia"/>
        </w:rPr>
        <w:t>змогу</w:t>
      </w:r>
      <w:r>
        <w:t></w:t>
      </w:r>
      <w:r>
        <w:rPr>
          <w:rFonts w:hint="eastAsia"/>
        </w:rPr>
        <w:t>сформулювати</w:t>
      </w:r>
      <w:r>
        <w:t></w:t>
      </w:r>
      <w:r>
        <w:rPr>
          <w:rFonts w:hint="eastAsia"/>
        </w:rPr>
        <w:t>такі</w:t>
      </w:r>
      <w:r>
        <w:t></w:t>
      </w:r>
      <w:r>
        <w:rPr>
          <w:rFonts w:hint="eastAsia"/>
        </w:rPr>
        <w:t>висновки</w:t>
      </w:r>
      <w:r>
        <w:t></w:t>
      </w:r>
    </w:p>
    <w:p w:rsidR="00B11C47" w:rsidRDefault="00B11C47" w:rsidP="00B11C47">
      <w:r>
        <w:t></w:t>
      </w:r>
      <w:r>
        <w:t></w:t>
      </w:r>
      <w:r>
        <w:t></w:t>
      </w:r>
      <w:r>
        <w:rPr>
          <w:rFonts w:hint="eastAsia"/>
        </w:rPr>
        <w:t>Вивчення</w:t>
      </w:r>
      <w:r>
        <w:t></w:t>
      </w:r>
      <w:r>
        <w:rPr>
          <w:rFonts w:hint="eastAsia"/>
        </w:rPr>
        <w:t>природи</w:t>
      </w:r>
      <w:r>
        <w:t></w:t>
      </w:r>
      <w:r>
        <w:rPr>
          <w:rFonts w:hint="eastAsia"/>
        </w:rPr>
        <w:t>й</w:t>
      </w:r>
      <w:r>
        <w:t></w:t>
      </w:r>
      <w:r>
        <w:rPr>
          <w:rFonts w:hint="eastAsia"/>
        </w:rPr>
        <w:t>сутності</w:t>
      </w:r>
      <w:r>
        <w:t></w:t>
      </w:r>
      <w:r>
        <w:rPr>
          <w:rFonts w:hint="eastAsia"/>
        </w:rPr>
        <w:t>комунікації</w:t>
      </w:r>
      <w:r>
        <w:t></w:t>
      </w:r>
      <w:r>
        <w:rPr>
          <w:rFonts w:hint="eastAsia"/>
        </w:rPr>
        <w:t>автор</w:t>
      </w:r>
      <w:r>
        <w:t></w:t>
      </w:r>
      <w:r>
        <w:rPr>
          <w:rFonts w:hint="eastAsia"/>
        </w:rPr>
        <w:t>–</w:t>
      </w:r>
      <w:r>
        <w:t></w:t>
      </w:r>
      <w:r>
        <w:rPr>
          <w:rFonts w:hint="eastAsia"/>
        </w:rPr>
        <w:t>читач</w:t>
      </w:r>
      <w:r>
        <w:t></w:t>
      </w:r>
      <w:r>
        <w:t></w:t>
      </w:r>
      <w:r>
        <w:rPr>
          <w:rFonts w:hint="eastAsia"/>
        </w:rPr>
        <w:t>а</w:t>
      </w:r>
      <w:r>
        <w:t></w:t>
      </w:r>
      <w:r>
        <w:rPr>
          <w:rFonts w:hint="eastAsia"/>
        </w:rPr>
        <w:t>саме</w:t>
      </w:r>
      <w:r>
        <w:t></w:t>
      </w:r>
      <w:r>
        <w:rPr>
          <w:rFonts w:hint="eastAsia"/>
        </w:rPr>
        <w:t>її</w:t>
      </w:r>
    </w:p>
    <w:p w:rsidR="00B11C47" w:rsidRDefault="00B11C47" w:rsidP="00B11C47">
      <w:r>
        <w:rPr>
          <w:rFonts w:hint="eastAsia"/>
        </w:rPr>
        <w:t>змістовного</w:t>
      </w:r>
      <w:r>
        <w:t></w:t>
      </w:r>
      <w:r>
        <w:rPr>
          <w:rFonts w:hint="eastAsia"/>
        </w:rPr>
        <w:t>наповнення</w:t>
      </w:r>
      <w:r>
        <w:t></w:t>
      </w:r>
      <w:r>
        <w:t></w:t>
      </w:r>
      <w:r>
        <w:rPr>
          <w:rFonts w:hint="eastAsia"/>
        </w:rPr>
        <w:t>засобів</w:t>
      </w:r>
      <w:r>
        <w:t></w:t>
      </w:r>
      <w:r>
        <w:rPr>
          <w:rFonts w:hint="eastAsia"/>
        </w:rPr>
        <w:t>утілення</w:t>
      </w:r>
      <w:r>
        <w:t></w:t>
      </w:r>
      <w:r>
        <w:rPr>
          <w:rFonts w:hint="eastAsia"/>
        </w:rPr>
        <w:t>й</w:t>
      </w:r>
      <w:r>
        <w:t></w:t>
      </w:r>
      <w:r>
        <w:rPr>
          <w:rFonts w:hint="eastAsia"/>
        </w:rPr>
        <w:t>аспектів</w:t>
      </w:r>
      <w:r>
        <w:t></w:t>
      </w:r>
      <w:r>
        <w:rPr>
          <w:rFonts w:hint="eastAsia"/>
        </w:rPr>
        <w:t>творення</w:t>
      </w:r>
      <w:r>
        <w:t></w:t>
      </w:r>
      <w:r>
        <w:rPr>
          <w:rFonts w:hint="eastAsia"/>
        </w:rPr>
        <w:t>й</w:t>
      </w:r>
      <w:r>
        <w:t></w:t>
      </w:r>
      <w:r>
        <w:rPr>
          <w:rFonts w:hint="eastAsia"/>
        </w:rPr>
        <w:t>сприйняття</w:t>
      </w:r>
      <w:r>
        <w:t></w:t>
      </w:r>
      <w:r>
        <w:rPr>
          <w:rFonts w:hint="eastAsia"/>
        </w:rPr>
        <w:t>смислів</w:t>
      </w:r>
    </w:p>
    <w:p w:rsidR="00B11C47" w:rsidRDefault="00B11C47" w:rsidP="00B11C47">
      <w:r>
        <w:rPr>
          <w:rFonts w:hint="eastAsia"/>
        </w:rPr>
        <w:t>у</w:t>
      </w:r>
      <w:r>
        <w:t></w:t>
      </w:r>
      <w:r>
        <w:rPr>
          <w:rFonts w:hint="eastAsia"/>
        </w:rPr>
        <w:t>межах</w:t>
      </w:r>
      <w:r>
        <w:t></w:t>
      </w:r>
      <w:r>
        <w:rPr>
          <w:rFonts w:hint="eastAsia"/>
        </w:rPr>
        <w:t>текстів</w:t>
      </w:r>
      <w:r>
        <w:t></w:t>
      </w:r>
      <w:r>
        <w:rPr>
          <w:rFonts w:hint="eastAsia"/>
        </w:rPr>
        <w:t>будь</w:t>
      </w:r>
      <w:r>
        <w:t></w:t>
      </w:r>
      <w:r>
        <w:rPr>
          <w:rFonts w:hint="eastAsia"/>
        </w:rPr>
        <w:t>якого</w:t>
      </w:r>
      <w:r>
        <w:t></w:t>
      </w:r>
      <w:r>
        <w:rPr>
          <w:rFonts w:hint="eastAsia"/>
        </w:rPr>
        <w:t>різновиду</w:t>
      </w:r>
      <w:r>
        <w:t></w:t>
      </w:r>
      <w:r>
        <w:rPr>
          <w:rFonts w:hint="eastAsia"/>
        </w:rPr>
        <w:t>пристрасного</w:t>
      </w:r>
      <w:r>
        <w:t></w:t>
      </w:r>
      <w:r>
        <w:rPr>
          <w:rFonts w:hint="eastAsia"/>
        </w:rPr>
        <w:t>дискурсу</w:t>
      </w:r>
      <w:r>
        <w:t></w:t>
      </w:r>
      <w:r>
        <w:t></w:t>
      </w:r>
      <w:r>
        <w:rPr>
          <w:rFonts w:hint="eastAsia"/>
        </w:rPr>
        <w:t>будь</w:t>
      </w:r>
      <w:r>
        <w:t></w:t>
      </w:r>
      <w:r>
        <w:rPr>
          <w:rFonts w:hint="eastAsia"/>
        </w:rPr>
        <w:t>якої</w:t>
      </w:r>
      <w:r>
        <w:t></w:t>
      </w:r>
      <w:r>
        <w:rPr>
          <w:rFonts w:hint="eastAsia"/>
        </w:rPr>
        <w:t>авторської</w:t>
      </w:r>
    </w:p>
    <w:p w:rsidR="00B11C47" w:rsidRDefault="00B11C47" w:rsidP="00B11C47">
      <w:r>
        <w:rPr>
          <w:rFonts w:hint="eastAsia"/>
        </w:rPr>
        <w:t>інтенції</w:t>
      </w:r>
      <w:r>
        <w:t></w:t>
      </w:r>
      <w:r>
        <w:rPr>
          <w:rFonts w:hint="eastAsia"/>
        </w:rPr>
        <w:t>неможливе</w:t>
      </w:r>
      <w:r>
        <w:t></w:t>
      </w:r>
      <w:r>
        <w:rPr>
          <w:rFonts w:hint="eastAsia"/>
        </w:rPr>
        <w:t>без</w:t>
      </w:r>
      <w:r>
        <w:t></w:t>
      </w:r>
      <w:r>
        <w:rPr>
          <w:rFonts w:hint="eastAsia"/>
        </w:rPr>
        <w:t>залучення</w:t>
      </w:r>
      <w:r>
        <w:t></w:t>
      </w:r>
      <w:r>
        <w:rPr>
          <w:rFonts w:hint="eastAsia"/>
        </w:rPr>
        <w:t>до</w:t>
      </w:r>
      <w:r>
        <w:t></w:t>
      </w:r>
      <w:r>
        <w:rPr>
          <w:rFonts w:hint="eastAsia"/>
        </w:rPr>
        <w:t>аналізу</w:t>
      </w:r>
      <w:r>
        <w:t></w:t>
      </w:r>
      <w:r>
        <w:rPr>
          <w:rFonts w:hint="eastAsia"/>
        </w:rPr>
        <w:t>суміжних</w:t>
      </w:r>
      <w:r>
        <w:t></w:t>
      </w:r>
      <w:r>
        <w:rPr>
          <w:rFonts w:hint="eastAsia"/>
        </w:rPr>
        <w:t>гуманітарних</w:t>
      </w:r>
      <w:r>
        <w:t></w:t>
      </w:r>
      <w:r>
        <w:rPr>
          <w:rFonts w:hint="eastAsia"/>
        </w:rPr>
        <w:t>дисциплін</w:t>
      </w:r>
      <w:r>
        <w:t></w:t>
      </w:r>
      <w:r>
        <w:rPr>
          <w:rFonts w:hint="eastAsia"/>
        </w:rPr>
        <w:t>–</w:t>
      </w:r>
    </w:p>
    <w:p w:rsidR="00B11C47" w:rsidRDefault="00B11C47" w:rsidP="00B11C47">
      <w:r>
        <w:rPr>
          <w:rFonts w:hint="eastAsia"/>
        </w:rPr>
        <w:t>філософії</w:t>
      </w:r>
      <w:r>
        <w:t></w:t>
      </w:r>
      <w:r>
        <w:t></w:t>
      </w:r>
      <w:r>
        <w:rPr>
          <w:rFonts w:hint="eastAsia"/>
        </w:rPr>
        <w:t>психології</w:t>
      </w:r>
      <w:r>
        <w:t></w:t>
      </w:r>
      <w:r>
        <w:t></w:t>
      </w:r>
      <w:r>
        <w:rPr>
          <w:rFonts w:hint="eastAsia"/>
        </w:rPr>
        <w:t>культурології</w:t>
      </w:r>
      <w:r>
        <w:t></w:t>
      </w:r>
      <w:r>
        <w:t></w:t>
      </w:r>
      <w:r>
        <w:rPr>
          <w:rFonts w:hint="eastAsia"/>
        </w:rPr>
        <w:t>прагматики</w:t>
      </w:r>
      <w:r>
        <w:t></w:t>
      </w:r>
      <w:r>
        <w:t></w:t>
      </w:r>
      <w:r>
        <w:rPr>
          <w:rFonts w:hint="eastAsia"/>
        </w:rPr>
        <w:t>літературознавства</w:t>
      </w:r>
      <w:r>
        <w:t></w:t>
      </w:r>
      <w:r>
        <w:rPr>
          <w:rFonts w:hint="eastAsia"/>
        </w:rPr>
        <w:t>та</w:t>
      </w:r>
      <w:r>
        <w:t></w:t>
      </w:r>
      <w:r>
        <w:rPr>
          <w:rFonts w:hint="eastAsia"/>
        </w:rPr>
        <w:t>інших</w:t>
      </w:r>
      <w:r>
        <w:t></w:t>
      </w:r>
    </w:p>
    <w:p w:rsidR="00B11C47" w:rsidRDefault="00B11C47" w:rsidP="00B11C47">
      <w:r>
        <w:rPr>
          <w:rFonts w:hint="eastAsia"/>
        </w:rPr>
        <w:t>Лише</w:t>
      </w:r>
      <w:r>
        <w:t></w:t>
      </w:r>
      <w:r>
        <w:rPr>
          <w:rFonts w:hint="eastAsia"/>
        </w:rPr>
        <w:t>комплексний</w:t>
      </w:r>
      <w:r>
        <w:t></w:t>
      </w:r>
      <w:r>
        <w:rPr>
          <w:rFonts w:hint="eastAsia"/>
        </w:rPr>
        <w:t>міждисциплінарний</w:t>
      </w:r>
      <w:r>
        <w:t></w:t>
      </w:r>
      <w:r>
        <w:rPr>
          <w:rFonts w:hint="eastAsia"/>
        </w:rPr>
        <w:t>підхід</w:t>
      </w:r>
      <w:r>
        <w:t></w:t>
      </w:r>
      <w:r>
        <w:rPr>
          <w:rFonts w:hint="eastAsia"/>
        </w:rPr>
        <w:t>дає</w:t>
      </w:r>
      <w:r>
        <w:t></w:t>
      </w:r>
      <w:r>
        <w:rPr>
          <w:rFonts w:hint="eastAsia"/>
        </w:rPr>
        <w:t>об’єктивне</w:t>
      </w:r>
      <w:r>
        <w:t></w:t>
      </w:r>
      <w:r>
        <w:rPr>
          <w:rFonts w:hint="eastAsia"/>
        </w:rPr>
        <w:t>уявлення</w:t>
      </w:r>
      <w:r>
        <w:t></w:t>
      </w:r>
      <w:r>
        <w:rPr>
          <w:rFonts w:hint="eastAsia"/>
        </w:rPr>
        <w:t>про</w:t>
      </w:r>
    </w:p>
    <w:p w:rsidR="00B11C47" w:rsidRDefault="00B11C47" w:rsidP="00B11C47">
      <w:r>
        <w:rPr>
          <w:rFonts w:hint="eastAsia"/>
        </w:rPr>
        <w:t>природу</w:t>
      </w:r>
      <w:r>
        <w:t></w:t>
      </w:r>
      <w:r>
        <w:rPr>
          <w:rFonts w:hint="eastAsia"/>
        </w:rPr>
        <w:t>й</w:t>
      </w:r>
      <w:r>
        <w:t></w:t>
      </w:r>
      <w:r>
        <w:rPr>
          <w:rFonts w:hint="eastAsia"/>
        </w:rPr>
        <w:t>сутність</w:t>
      </w:r>
      <w:r>
        <w:t></w:t>
      </w:r>
      <w:r>
        <w:rPr>
          <w:rFonts w:hint="eastAsia"/>
        </w:rPr>
        <w:t>самої</w:t>
      </w:r>
      <w:r>
        <w:t></w:t>
      </w:r>
      <w:r>
        <w:rPr>
          <w:rFonts w:hint="eastAsia"/>
        </w:rPr>
        <w:t>комунікації</w:t>
      </w:r>
      <w:r>
        <w:t></w:t>
      </w:r>
      <w:r>
        <w:rPr>
          <w:rFonts w:hint="eastAsia"/>
        </w:rPr>
        <w:t>як</w:t>
      </w:r>
      <w:r>
        <w:t></w:t>
      </w:r>
      <w:r>
        <w:rPr>
          <w:rFonts w:hint="eastAsia"/>
        </w:rPr>
        <w:t>процесу</w:t>
      </w:r>
      <w:r>
        <w:t></w:t>
      </w:r>
      <w:r>
        <w:rPr>
          <w:rFonts w:hint="eastAsia"/>
        </w:rPr>
        <w:t>та</w:t>
      </w:r>
      <w:r>
        <w:t></w:t>
      </w:r>
      <w:r>
        <w:rPr>
          <w:rFonts w:hint="eastAsia"/>
        </w:rPr>
        <w:t>її</w:t>
      </w:r>
      <w:r>
        <w:t></w:t>
      </w:r>
      <w:r>
        <w:rPr>
          <w:rFonts w:hint="eastAsia"/>
        </w:rPr>
        <w:t>змістовного</w:t>
      </w:r>
      <w:r>
        <w:t></w:t>
      </w:r>
      <w:r>
        <w:rPr>
          <w:rFonts w:hint="eastAsia"/>
        </w:rPr>
        <w:t>наповнення</w:t>
      </w:r>
      <w:r>
        <w:t></w:t>
      </w:r>
    </w:p>
    <w:p w:rsidR="00B11C47" w:rsidRDefault="00B11C47" w:rsidP="00B11C47">
      <w:r>
        <w:rPr>
          <w:rFonts w:hint="eastAsia"/>
        </w:rPr>
        <w:t>засобів</w:t>
      </w:r>
      <w:r>
        <w:t></w:t>
      </w:r>
      <w:r>
        <w:rPr>
          <w:rFonts w:hint="eastAsia"/>
        </w:rPr>
        <w:t>утілення</w:t>
      </w:r>
      <w:r>
        <w:t></w:t>
      </w:r>
      <w:r>
        <w:rPr>
          <w:rFonts w:hint="eastAsia"/>
        </w:rPr>
        <w:t>й</w:t>
      </w:r>
      <w:r>
        <w:t></w:t>
      </w:r>
      <w:r>
        <w:rPr>
          <w:rFonts w:hint="eastAsia"/>
        </w:rPr>
        <w:t>чинників</w:t>
      </w:r>
      <w:r>
        <w:t></w:t>
      </w:r>
      <w:r>
        <w:t></w:t>
      </w:r>
      <w:r>
        <w:rPr>
          <w:rFonts w:hint="eastAsia"/>
        </w:rPr>
        <w:t>що</w:t>
      </w:r>
      <w:r>
        <w:t></w:t>
      </w:r>
      <w:r>
        <w:rPr>
          <w:rFonts w:hint="eastAsia"/>
        </w:rPr>
        <w:t>впливають</w:t>
      </w:r>
      <w:r>
        <w:t></w:t>
      </w:r>
      <w:r>
        <w:rPr>
          <w:rFonts w:hint="eastAsia"/>
        </w:rPr>
        <w:t>на</w:t>
      </w:r>
      <w:r>
        <w:t></w:t>
      </w:r>
      <w:r>
        <w:rPr>
          <w:rFonts w:hint="eastAsia"/>
        </w:rPr>
        <w:t>результат</w:t>
      </w:r>
      <w:r>
        <w:t></w:t>
      </w:r>
      <w:r>
        <w:rPr>
          <w:rFonts w:hint="eastAsia"/>
        </w:rPr>
        <w:t>комунікації</w:t>
      </w:r>
      <w:r>
        <w:t></w:t>
      </w:r>
    </w:p>
    <w:p w:rsidR="00B11C47" w:rsidRDefault="00B11C47" w:rsidP="00B11C47">
      <w:r>
        <w:t></w:t>
      </w:r>
      <w:r>
        <w:t></w:t>
      </w:r>
      <w:r>
        <w:t></w:t>
      </w:r>
      <w:r>
        <w:rPr>
          <w:rFonts w:hint="eastAsia"/>
        </w:rPr>
        <w:t>Комплексний</w:t>
      </w:r>
      <w:r>
        <w:t></w:t>
      </w:r>
      <w:r>
        <w:rPr>
          <w:rFonts w:hint="eastAsia"/>
        </w:rPr>
        <w:t>аналіз</w:t>
      </w:r>
      <w:r>
        <w:t></w:t>
      </w:r>
      <w:r>
        <w:rPr>
          <w:rFonts w:hint="eastAsia"/>
        </w:rPr>
        <w:t>комунікації</w:t>
      </w:r>
      <w:r>
        <w:t></w:t>
      </w:r>
      <w:r>
        <w:rPr>
          <w:rFonts w:hint="eastAsia"/>
        </w:rPr>
        <w:t>в</w:t>
      </w:r>
      <w:r>
        <w:t></w:t>
      </w:r>
      <w:r>
        <w:rPr>
          <w:rFonts w:hint="eastAsia"/>
        </w:rPr>
        <w:t>текстах</w:t>
      </w:r>
      <w:r>
        <w:t></w:t>
      </w:r>
      <w:r>
        <w:rPr>
          <w:rFonts w:hint="eastAsia"/>
        </w:rPr>
        <w:t>дискурсу</w:t>
      </w:r>
      <w:r>
        <w:t></w:t>
      </w:r>
      <w:r>
        <w:rPr>
          <w:rFonts w:hint="eastAsia"/>
        </w:rPr>
        <w:t>жахів</w:t>
      </w:r>
      <w:r>
        <w:t></w:t>
      </w:r>
      <w:r>
        <w:rPr>
          <w:rFonts w:hint="eastAsia"/>
        </w:rPr>
        <w:t>виявився</w:t>
      </w:r>
    </w:p>
    <w:p w:rsidR="00B11C47" w:rsidRDefault="00B11C47" w:rsidP="00B11C47">
      <w:r>
        <w:rPr>
          <w:rFonts w:hint="eastAsia"/>
        </w:rPr>
        <w:t>найбільш</w:t>
      </w:r>
      <w:r>
        <w:t></w:t>
      </w:r>
      <w:r>
        <w:rPr>
          <w:rFonts w:hint="eastAsia"/>
        </w:rPr>
        <w:t>продуктивним</w:t>
      </w:r>
      <w:r>
        <w:t></w:t>
      </w:r>
      <w:r>
        <w:rPr>
          <w:rFonts w:hint="eastAsia"/>
        </w:rPr>
        <w:t>і</w:t>
      </w:r>
      <w:r>
        <w:t></w:t>
      </w:r>
      <w:r>
        <w:rPr>
          <w:rFonts w:hint="eastAsia"/>
        </w:rPr>
        <w:t>результативним</w:t>
      </w:r>
      <w:r>
        <w:t></w:t>
      </w:r>
      <w:r>
        <w:rPr>
          <w:rFonts w:hint="eastAsia"/>
        </w:rPr>
        <w:t>у</w:t>
      </w:r>
      <w:r>
        <w:t></w:t>
      </w:r>
      <w:r>
        <w:rPr>
          <w:rFonts w:hint="eastAsia"/>
        </w:rPr>
        <w:t>межах</w:t>
      </w:r>
      <w:r>
        <w:t></w:t>
      </w:r>
      <w:r>
        <w:rPr>
          <w:rFonts w:hint="eastAsia"/>
        </w:rPr>
        <w:t>лінгвістичної</w:t>
      </w:r>
      <w:r>
        <w:t></w:t>
      </w:r>
      <w:r>
        <w:rPr>
          <w:rFonts w:hint="eastAsia"/>
        </w:rPr>
        <w:t>прагматики</w:t>
      </w:r>
      <w:r>
        <w:t></w:t>
      </w:r>
      <w:r>
        <w:rPr>
          <w:rFonts w:hint="eastAsia"/>
        </w:rPr>
        <w:t>як</w:t>
      </w:r>
    </w:p>
    <w:p w:rsidR="00B11C47" w:rsidRDefault="00B11C47" w:rsidP="00B11C47">
      <w:r>
        <w:rPr>
          <w:rFonts w:hint="eastAsia"/>
        </w:rPr>
        <w:t>основного</w:t>
      </w:r>
      <w:r>
        <w:t></w:t>
      </w:r>
      <w:r>
        <w:rPr>
          <w:rFonts w:hint="eastAsia"/>
        </w:rPr>
        <w:t>дослідницького</w:t>
      </w:r>
      <w:r>
        <w:t></w:t>
      </w:r>
      <w:r>
        <w:rPr>
          <w:rFonts w:hint="eastAsia"/>
        </w:rPr>
        <w:t>підходу</w:t>
      </w:r>
      <w:r>
        <w:t></w:t>
      </w:r>
      <w:r>
        <w:rPr>
          <w:rFonts w:hint="eastAsia"/>
        </w:rPr>
        <w:t>із</w:t>
      </w:r>
      <w:r>
        <w:t></w:t>
      </w:r>
      <w:r>
        <w:rPr>
          <w:rFonts w:hint="eastAsia"/>
        </w:rPr>
        <w:t>залученням</w:t>
      </w:r>
      <w:r>
        <w:t></w:t>
      </w:r>
      <w:r>
        <w:rPr>
          <w:rFonts w:hint="eastAsia"/>
        </w:rPr>
        <w:t>інших</w:t>
      </w:r>
      <w:r>
        <w:t></w:t>
      </w:r>
      <w:r>
        <w:rPr>
          <w:rFonts w:hint="eastAsia"/>
        </w:rPr>
        <w:t>напрямів</w:t>
      </w:r>
      <w:r>
        <w:t></w:t>
      </w:r>
      <w:r>
        <w:rPr>
          <w:rFonts w:hint="eastAsia"/>
        </w:rPr>
        <w:t>мовознавства</w:t>
      </w:r>
      <w:r>
        <w:t></w:t>
      </w:r>
    </w:p>
    <w:p w:rsidR="00B11C47" w:rsidRDefault="00B11C47" w:rsidP="00B11C47">
      <w:r>
        <w:rPr>
          <w:rFonts w:hint="eastAsia"/>
        </w:rPr>
        <w:t>Доцільність</w:t>
      </w:r>
      <w:r>
        <w:t></w:t>
      </w:r>
      <w:r>
        <w:rPr>
          <w:rFonts w:hint="eastAsia"/>
        </w:rPr>
        <w:t>комплексного</w:t>
      </w:r>
      <w:r>
        <w:t></w:t>
      </w:r>
      <w:r>
        <w:rPr>
          <w:rFonts w:hint="eastAsia"/>
        </w:rPr>
        <w:t>підходу</w:t>
      </w:r>
      <w:r>
        <w:t></w:t>
      </w:r>
      <w:r>
        <w:rPr>
          <w:rFonts w:hint="eastAsia"/>
        </w:rPr>
        <w:t>зумовлена</w:t>
      </w:r>
      <w:r>
        <w:t></w:t>
      </w:r>
      <w:r>
        <w:rPr>
          <w:rFonts w:hint="eastAsia"/>
        </w:rPr>
        <w:t>цілеспрямованим</w:t>
      </w:r>
      <w:r>
        <w:t></w:t>
      </w:r>
      <w:r>
        <w:rPr>
          <w:rFonts w:hint="eastAsia"/>
        </w:rPr>
        <w:t>використанням</w:t>
      </w:r>
    </w:p>
    <w:p w:rsidR="00B11C47" w:rsidRDefault="00B11C47" w:rsidP="00B11C47">
      <w:r>
        <w:rPr>
          <w:rFonts w:hint="eastAsia"/>
        </w:rPr>
        <w:t>кожного</w:t>
      </w:r>
      <w:r>
        <w:t></w:t>
      </w:r>
      <w:r>
        <w:rPr>
          <w:rFonts w:hint="eastAsia"/>
        </w:rPr>
        <w:t>з</w:t>
      </w:r>
      <w:r>
        <w:t></w:t>
      </w:r>
      <w:r>
        <w:rPr>
          <w:rFonts w:hint="eastAsia"/>
        </w:rPr>
        <w:t>долучених</w:t>
      </w:r>
      <w:r>
        <w:t></w:t>
      </w:r>
      <w:r>
        <w:rPr>
          <w:rFonts w:hint="eastAsia"/>
        </w:rPr>
        <w:t>напрямів</w:t>
      </w:r>
      <w:r>
        <w:t></w:t>
      </w:r>
    </w:p>
    <w:p w:rsidR="00B11C47" w:rsidRDefault="00B11C47" w:rsidP="00B11C47">
      <w:r>
        <w:t></w:t>
      </w:r>
      <w:r>
        <w:t></w:t>
      </w:r>
      <w:r>
        <w:rPr>
          <w:rFonts w:hint="eastAsia"/>
        </w:rPr>
        <w:t>дискурсивної</w:t>
      </w:r>
      <w:r>
        <w:t></w:t>
      </w:r>
      <w:r>
        <w:rPr>
          <w:rFonts w:hint="eastAsia"/>
        </w:rPr>
        <w:t>прагматики</w:t>
      </w:r>
      <w:r>
        <w:t></w:t>
      </w:r>
      <w:r>
        <w:rPr>
          <w:rFonts w:hint="eastAsia"/>
        </w:rPr>
        <w:t>з</w:t>
      </w:r>
      <w:r>
        <w:t></w:t>
      </w:r>
      <w:r>
        <w:rPr>
          <w:rFonts w:hint="eastAsia"/>
        </w:rPr>
        <w:t>метою</w:t>
      </w:r>
      <w:r>
        <w:t></w:t>
      </w:r>
      <w:r>
        <w:rPr>
          <w:rFonts w:hint="eastAsia"/>
        </w:rPr>
        <w:t>розуміння</w:t>
      </w:r>
      <w:r>
        <w:t></w:t>
      </w:r>
      <w:r>
        <w:rPr>
          <w:rFonts w:hint="eastAsia"/>
        </w:rPr>
        <w:t>інтенційності</w:t>
      </w:r>
      <w:r>
        <w:t></w:t>
      </w:r>
      <w:r>
        <w:rPr>
          <w:rFonts w:hint="eastAsia"/>
        </w:rPr>
        <w:t>текстів</w:t>
      </w:r>
      <w:r>
        <w:t></w:t>
      </w:r>
    </w:p>
    <w:p w:rsidR="00B11C47" w:rsidRDefault="00B11C47" w:rsidP="00B11C47">
      <w:r>
        <w:t></w:t>
      </w:r>
      <w:r>
        <w:t></w:t>
      </w:r>
      <w:r>
        <w:rPr>
          <w:rFonts w:hint="eastAsia"/>
        </w:rPr>
        <w:t>емотіології</w:t>
      </w:r>
      <w:r>
        <w:t></w:t>
      </w:r>
      <w:r>
        <w:rPr>
          <w:rFonts w:hint="eastAsia"/>
        </w:rPr>
        <w:t>з</w:t>
      </w:r>
      <w:r>
        <w:t></w:t>
      </w:r>
      <w:r>
        <w:rPr>
          <w:rFonts w:hint="eastAsia"/>
        </w:rPr>
        <w:t>метою</w:t>
      </w:r>
      <w:r>
        <w:t></w:t>
      </w:r>
      <w:r>
        <w:rPr>
          <w:rFonts w:hint="eastAsia"/>
        </w:rPr>
        <w:t>з’ясування</w:t>
      </w:r>
      <w:r>
        <w:t></w:t>
      </w:r>
      <w:r>
        <w:rPr>
          <w:rFonts w:hint="eastAsia"/>
        </w:rPr>
        <w:t>досвіду</w:t>
      </w:r>
      <w:r>
        <w:t></w:t>
      </w:r>
      <w:r>
        <w:rPr>
          <w:rFonts w:hint="eastAsia"/>
        </w:rPr>
        <w:t>вивчення</w:t>
      </w:r>
      <w:r>
        <w:t></w:t>
      </w:r>
      <w:r>
        <w:rPr>
          <w:rFonts w:hint="eastAsia"/>
        </w:rPr>
        <w:t>психологічних</w:t>
      </w:r>
      <w:r>
        <w:t></w:t>
      </w:r>
      <w:r>
        <w:rPr>
          <w:rFonts w:hint="eastAsia"/>
        </w:rPr>
        <w:t>явищ</w:t>
      </w:r>
    </w:p>
    <w:p w:rsidR="00B11C47" w:rsidRDefault="00B11C47" w:rsidP="00B11C47">
      <w:r>
        <w:rPr>
          <w:rFonts w:hint="eastAsia"/>
        </w:rPr>
        <w:t>та</w:t>
      </w:r>
      <w:r>
        <w:t></w:t>
      </w:r>
      <w:r>
        <w:rPr>
          <w:rFonts w:hint="eastAsia"/>
        </w:rPr>
        <w:t>станів</w:t>
      </w:r>
      <w:r>
        <w:t></w:t>
      </w:r>
      <w:r>
        <w:rPr>
          <w:rFonts w:hint="eastAsia"/>
        </w:rPr>
        <w:t>у</w:t>
      </w:r>
      <w:r>
        <w:t></w:t>
      </w:r>
      <w:r>
        <w:rPr>
          <w:rFonts w:hint="eastAsia"/>
        </w:rPr>
        <w:t>лінгвістиці</w:t>
      </w:r>
      <w:r>
        <w:t></w:t>
      </w:r>
    </w:p>
    <w:p w:rsidR="00B11C47" w:rsidRDefault="00B11C47" w:rsidP="00B11C47">
      <w:r>
        <w:t></w:t>
      </w:r>
      <w:r>
        <w:t></w:t>
      </w:r>
      <w:r>
        <w:rPr>
          <w:rFonts w:hint="eastAsia"/>
        </w:rPr>
        <w:t>наративної</w:t>
      </w:r>
      <w:r>
        <w:t></w:t>
      </w:r>
      <w:r>
        <w:rPr>
          <w:rFonts w:hint="eastAsia"/>
        </w:rPr>
        <w:t>семіотики</w:t>
      </w:r>
      <w:r>
        <w:t></w:t>
      </w:r>
      <w:r>
        <w:rPr>
          <w:rFonts w:hint="eastAsia"/>
        </w:rPr>
        <w:t>з</w:t>
      </w:r>
      <w:r>
        <w:t></w:t>
      </w:r>
      <w:r>
        <w:rPr>
          <w:rFonts w:hint="eastAsia"/>
        </w:rPr>
        <w:t>метою</w:t>
      </w:r>
      <w:r>
        <w:t></w:t>
      </w:r>
      <w:r>
        <w:rPr>
          <w:rFonts w:hint="eastAsia"/>
        </w:rPr>
        <w:t>обґрунтування</w:t>
      </w:r>
      <w:r>
        <w:t></w:t>
      </w:r>
      <w:r>
        <w:rPr>
          <w:rFonts w:hint="eastAsia"/>
        </w:rPr>
        <w:t>існування</w:t>
      </w:r>
      <w:r>
        <w:t></w:t>
      </w:r>
      <w:r>
        <w:rPr>
          <w:rFonts w:hint="eastAsia"/>
        </w:rPr>
        <w:t>дискурсу</w:t>
      </w:r>
      <w:r>
        <w:t></w:t>
      </w:r>
      <w:r>
        <w:rPr>
          <w:rFonts w:hint="eastAsia"/>
        </w:rPr>
        <w:t>жахів</w:t>
      </w:r>
    </w:p>
    <w:p w:rsidR="00B11C47" w:rsidRDefault="00B11C47" w:rsidP="00B11C47">
      <w:r>
        <w:rPr>
          <w:rFonts w:hint="eastAsia"/>
        </w:rPr>
        <w:t>у</w:t>
      </w:r>
      <w:r>
        <w:t></w:t>
      </w:r>
      <w:r>
        <w:rPr>
          <w:rFonts w:hint="eastAsia"/>
        </w:rPr>
        <w:t>межах</w:t>
      </w:r>
      <w:r>
        <w:t></w:t>
      </w:r>
      <w:r>
        <w:rPr>
          <w:rFonts w:hint="eastAsia"/>
        </w:rPr>
        <w:t>пристрасного</w:t>
      </w:r>
      <w:r>
        <w:t></w:t>
      </w:r>
      <w:r>
        <w:rPr>
          <w:rFonts w:hint="eastAsia"/>
        </w:rPr>
        <w:t>дискурсу</w:t>
      </w:r>
      <w:r>
        <w:t></w:t>
      </w:r>
      <w:r>
        <w:rPr>
          <w:rFonts w:hint="eastAsia"/>
        </w:rPr>
        <w:t>й</w:t>
      </w:r>
      <w:r>
        <w:t></w:t>
      </w:r>
      <w:r>
        <w:rPr>
          <w:rFonts w:hint="eastAsia"/>
        </w:rPr>
        <w:t>розуміння</w:t>
      </w:r>
      <w:r>
        <w:t></w:t>
      </w:r>
      <w:r>
        <w:rPr>
          <w:rFonts w:hint="eastAsia"/>
        </w:rPr>
        <w:t>семіотичної</w:t>
      </w:r>
      <w:r>
        <w:t></w:t>
      </w:r>
      <w:r>
        <w:rPr>
          <w:rFonts w:hint="eastAsia"/>
        </w:rPr>
        <w:t>природи</w:t>
      </w:r>
      <w:r>
        <w:t></w:t>
      </w:r>
      <w:r>
        <w:rPr>
          <w:rFonts w:hint="eastAsia"/>
        </w:rPr>
        <w:t>суб’єктів</w:t>
      </w:r>
    </w:p>
    <w:p w:rsidR="00B11C47" w:rsidRDefault="00B11C47" w:rsidP="00B11C47">
      <w:r>
        <w:rPr>
          <w:rFonts w:hint="eastAsia"/>
        </w:rPr>
        <w:t>пристрасті</w:t>
      </w:r>
      <w:r>
        <w:t></w:t>
      </w:r>
      <w:r>
        <w:rPr>
          <w:rFonts w:hint="eastAsia"/>
        </w:rPr>
        <w:t>та</w:t>
      </w:r>
      <w:r>
        <w:t></w:t>
      </w:r>
      <w:r>
        <w:rPr>
          <w:rFonts w:hint="eastAsia"/>
        </w:rPr>
        <w:t>втілення</w:t>
      </w:r>
      <w:r>
        <w:t></w:t>
      </w:r>
      <w:r>
        <w:rPr>
          <w:rFonts w:hint="eastAsia"/>
        </w:rPr>
        <w:t>пристрасті</w:t>
      </w:r>
      <w:r>
        <w:t></w:t>
      </w:r>
      <w:r>
        <w:rPr>
          <w:rFonts w:hint="eastAsia"/>
        </w:rPr>
        <w:t>в</w:t>
      </w:r>
      <w:r>
        <w:t></w:t>
      </w:r>
      <w:r>
        <w:rPr>
          <w:rFonts w:hint="eastAsia"/>
        </w:rPr>
        <w:t>тексті</w:t>
      </w:r>
      <w:r>
        <w:t></w:t>
      </w:r>
    </w:p>
    <w:p w:rsidR="00B11C47" w:rsidRDefault="00B11C47" w:rsidP="00B11C47">
      <w:r>
        <w:t></w:t>
      </w:r>
      <w:r>
        <w:t></w:t>
      </w:r>
      <w:r>
        <w:rPr>
          <w:rFonts w:hint="eastAsia"/>
        </w:rPr>
        <w:t>логічної</w:t>
      </w:r>
      <w:r>
        <w:t></w:t>
      </w:r>
      <w:r>
        <w:rPr>
          <w:rFonts w:hint="eastAsia"/>
        </w:rPr>
        <w:t>семантики</w:t>
      </w:r>
      <w:r>
        <w:t></w:t>
      </w:r>
      <w:r>
        <w:rPr>
          <w:rFonts w:hint="eastAsia"/>
        </w:rPr>
        <w:t>з</w:t>
      </w:r>
      <w:r>
        <w:t></w:t>
      </w:r>
      <w:r>
        <w:rPr>
          <w:rFonts w:hint="eastAsia"/>
        </w:rPr>
        <w:t>метою</w:t>
      </w:r>
      <w:r>
        <w:t></w:t>
      </w:r>
      <w:r>
        <w:rPr>
          <w:rFonts w:hint="eastAsia"/>
        </w:rPr>
        <w:t>дослідження</w:t>
      </w:r>
      <w:r>
        <w:t></w:t>
      </w:r>
      <w:r>
        <w:rPr>
          <w:rFonts w:hint="eastAsia"/>
        </w:rPr>
        <w:t>специфіки</w:t>
      </w:r>
      <w:r>
        <w:t></w:t>
      </w:r>
      <w:r>
        <w:rPr>
          <w:rFonts w:hint="eastAsia"/>
        </w:rPr>
        <w:t>референції</w:t>
      </w:r>
    </w:p>
    <w:p w:rsidR="00B11C47" w:rsidRDefault="00B11C47" w:rsidP="00B11C47">
      <w:r>
        <w:rPr>
          <w:rFonts w:hint="eastAsia"/>
        </w:rPr>
        <w:t>суб’єктів</w:t>
      </w:r>
      <w:r>
        <w:t></w:t>
      </w:r>
      <w:r>
        <w:rPr>
          <w:rFonts w:hint="eastAsia"/>
        </w:rPr>
        <w:t>у</w:t>
      </w:r>
      <w:r>
        <w:t></w:t>
      </w:r>
      <w:r>
        <w:rPr>
          <w:rFonts w:hint="eastAsia"/>
        </w:rPr>
        <w:t>текстах</w:t>
      </w:r>
      <w:r>
        <w:t></w:t>
      </w:r>
      <w:r>
        <w:rPr>
          <w:rFonts w:hint="eastAsia"/>
        </w:rPr>
        <w:t>пристрасного</w:t>
      </w:r>
      <w:r>
        <w:t></w:t>
      </w:r>
      <w:r>
        <w:rPr>
          <w:rFonts w:hint="eastAsia"/>
        </w:rPr>
        <w:t>дискурсу</w:t>
      </w:r>
      <w:r>
        <w:t></w:t>
      </w:r>
      <w:r>
        <w:rPr>
          <w:rFonts w:hint="eastAsia"/>
        </w:rPr>
        <w:t>жахів</w:t>
      </w:r>
      <w:r>
        <w:t></w:t>
      </w:r>
    </w:p>
    <w:p w:rsidR="00B11C47" w:rsidRDefault="00B11C47" w:rsidP="00B11C47">
      <w:r>
        <w:t></w:t>
      </w:r>
      <w:r>
        <w:t></w:t>
      </w:r>
      <w:r>
        <w:rPr>
          <w:rFonts w:hint="eastAsia"/>
        </w:rPr>
        <w:t>лінгвістики</w:t>
      </w:r>
      <w:r>
        <w:t></w:t>
      </w:r>
      <w:r>
        <w:rPr>
          <w:rFonts w:hint="eastAsia"/>
        </w:rPr>
        <w:t>тексту</w:t>
      </w:r>
      <w:r>
        <w:t></w:t>
      </w:r>
      <w:r>
        <w:rPr>
          <w:rFonts w:hint="eastAsia"/>
        </w:rPr>
        <w:t>з</w:t>
      </w:r>
      <w:r>
        <w:t></w:t>
      </w:r>
      <w:r>
        <w:rPr>
          <w:rFonts w:hint="eastAsia"/>
        </w:rPr>
        <w:t>метою</w:t>
      </w:r>
      <w:r>
        <w:t></w:t>
      </w:r>
      <w:r>
        <w:rPr>
          <w:rFonts w:hint="eastAsia"/>
        </w:rPr>
        <w:t>виявлення</w:t>
      </w:r>
      <w:r>
        <w:t></w:t>
      </w:r>
      <w:r>
        <w:rPr>
          <w:rFonts w:hint="eastAsia"/>
        </w:rPr>
        <w:t>системних</w:t>
      </w:r>
      <w:r>
        <w:t></w:t>
      </w:r>
      <w:r>
        <w:rPr>
          <w:rFonts w:hint="eastAsia"/>
        </w:rPr>
        <w:t>текстотвірних</w:t>
      </w:r>
    </w:p>
    <w:p w:rsidR="00B11C47" w:rsidRDefault="00B11C47" w:rsidP="00B11C47">
      <w:r>
        <w:rPr>
          <w:rFonts w:hint="eastAsia"/>
        </w:rPr>
        <w:t>елементів</w:t>
      </w:r>
      <w:r>
        <w:t></w:t>
      </w:r>
      <w:r>
        <w:rPr>
          <w:rFonts w:hint="eastAsia"/>
        </w:rPr>
        <w:t>та</w:t>
      </w:r>
      <w:r>
        <w:t></w:t>
      </w:r>
      <w:r>
        <w:rPr>
          <w:rFonts w:hint="eastAsia"/>
        </w:rPr>
        <w:t>з’ясування</w:t>
      </w:r>
      <w:r>
        <w:t></w:t>
      </w:r>
      <w:r>
        <w:rPr>
          <w:rFonts w:hint="eastAsia"/>
        </w:rPr>
        <w:t>зв’язків</w:t>
      </w:r>
      <w:r>
        <w:t></w:t>
      </w:r>
      <w:r>
        <w:rPr>
          <w:rFonts w:hint="eastAsia"/>
        </w:rPr>
        <w:t>між</w:t>
      </w:r>
      <w:r>
        <w:t></w:t>
      </w:r>
      <w:r>
        <w:rPr>
          <w:rFonts w:hint="eastAsia"/>
        </w:rPr>
        <w:t>ними</w:t>
      </w:r>
      <w:r>
        <w:t></w:t>
      </w:r>
      <w:r>
        <w:t></w:t>
      </w:r>
    </w:p>
    <w:p w:rsidR="00B11C47" w:rsidRDefault="00B11C47" w:rsidP="00B11C47">
      <w:r>
        <w:t></w:t>
      </w:r>
      <w:r>
        <w:t></w:t>
      </w:r>
      <w:r>
        <w:t></w:t>
      </w:r>
    </w:p>
    <w:p w:rsidR="00B11C47" w:rsidRDefault="00B11C47" w:rsidP="00B11C47">
      <w:r>
        <w:t></w:t>
      </w:r>
      <w:r>
        <w:t></w:t>
      </w:r>
      <w:r>
        <w:rPr>
          <w:rFonts w:hint="eastAsia"/>
        </w:rPr>
        <w:t>функціональної</w:t>
      </w:r>
      <w:r>
        <w:t></w:t>
      </w:r>
      <w:r>
        <w:rPr>
          <w:rFonts w:hint="eastAsia"/>
        </w:rPr>
        <w:t>лінгвістики</w:t>
      </w:r>
      <w:r>
        <w:t></w:t>
      </w:r>
      <w:r>
        <w:rPr>
          <w:rFonts w:hint="eastAsia"/>
        </w:rPr>
        <w:t>з</w:t>
      </w:r>
      <w:r>
        <w:t></w:t>
      </w:r>
      <w:r>
        <w:rPr>
          <w:rFonts w:hint="eastAsia"/>
        </w:rPr>
        <w:t>метою</w:t>
      </w:r>
      <w:r>
        <w:t></w:t>
      </w:r>
      <w:r>
        <w:rPr>
          <w:rFonts w:hint="eastAsia"/>
        </w:rPr>
        <w:t>аналізу</w:t>
      </w:r>
      <w:r>
        <w:t></w:t>
      </w:r>
      <w:r>
        <w:rPr>
          <w:rFonts w:hint="eastAsia"/>
        </w:rPr>
        <w:t>засобів</w:t>
      </w:r>
      <w:r>
        <w:t></w:t>
      </w:r>
      <w:r>
        <w:rPr>
          <w:rFonts w:hint="eastAsia"/>
        </w:rPr>
        <w:t>мовного</w:t>
      </w:r>
      <w:r>
        <w:t></w:t>
      </w:r>
      <w:r>
        <w:rPr>
          <w:rFonts w:hint="eastAsia"/>
        </w:rPr>
        <w:t>утілення</w:t>
      </w:r>
    </w:p>
    <w:p w:rsidR="00B11C47" w:rsidRDefault="00B11C47" w:rsidP="00B11C47">
      <w:r>
        <w:rPr>
          <w:rFonts w:hint="eastAsia"/>
        </w:rPr>
        <w:t>пристрасті</w:t>
      </w:r>
      <w:r>
        <w:t></w:t>
      </w:r>
    </w:p>
    <w:p w:rsidR="00B11C47" w:rsidRDefault="00B11C47" w:rsidP="00B11C47">
      <w:r>
        <w:rPr>
          <w:rFonts w:hint="eastAsia"/>
        </w:rPr>
        <w:t>Урахування</w:t>
      </w:r>
      <w:r>
        <w:t></w:t>
      </w:r>
      <w:r>
        <w:rPr>
          <w:rFonts w:hint="eastAsia"/>
        </w:rPr>
        <w:t>наслідків</w:t>
      </w:r>
      <w:r>
        <w:t></w:t>
      </w:r>
      <w:r>
        <w:rPr>
          <w:rFonts w:hint="eastAsia"/>
        </w:rPr>
        <w:t>досліджень</w:t>
      </w:r>
      <w:r>
        <w:t></w:t>
      </w:r>
      <w:r>
        <w:rPr>
          <w:rFonts w:hint="eastAsia"/>
        </w:rPr>
        <w:t>психологів</w:t>
      </w:r>
      <w:r>
        <w:t></w:t>
      </w:r>
      <w:r>
        <w:t></w:t>
      </w:r>
      <w:r>
        <w:rPr>
          <w:rFonts w:hint="eastAsia"/>
        </w:rPr>
        <w:t>філософів</w:t>
      </w:r>
      <w:r>
        <w:t></w:t>
      </w:r>
      <w:r>
        <w:t></w:t>
      </w:r>
      <w:r>
        <w:rPr>
          <w:rFonts w:hint="eastAsia"/>
        </w:rPr>
        <w:t>семіологів</w:t>
      </w:r>
      <w:r>
        <w:t></w:t>
      </w:r>
    </w:p>
    <w:p w:rsidR="00B11C47" w:rsidRDefault="00B11C47" w:rsidP="00B11C47">
      <w:r>
        <w:rPr>
          <w:rFonts w:hint="eastAsia"/>
        </w:rPr>
        <w:t>культурологів</w:t>
      </w:r>
      <w:r>
        <w:t></w:t>
      </w:r>
      <w:r>
        <w:rPr>
          <w:rFonts w:hint="eastAsia"/>
        </w:rPr>
        <w:t>і</w:t>
      </w:r>
      <w:r>
        <w:t></w:t>
      </w:r>
      <w:r>
        <w:rPr>
          <w:rFonts w:hint="eastAsia"/>
        </w:rPr>
        <w:t>філологів</w:t>
      </w:r>
      <w:r>
        <w:t></w:t>
      </w:r>
      <w:r>
        <w:rPr>
          <w:rFonts w:hint="eastAsia"/>
        </w:rPr>
        <w:t>у</w:t>
      </w:r>
      <w:r>
        <w:t></w:t>
      </w:r>
      <w:r>
        <w:rPr>
          <w:rFonts w:hint="eastAsia"/>
        </w:rPr>
        <w:t>межах</w:t>
      </w:r>
      <w:r>
        <w:t></w:t>
      </w:r>
      <w:r>
        <w:rPr>
          <w:rFonts w:hint="eastAsia"/>
        </w:rPr>
        <w:t>синтетичного</w:t>
      </w:r>
      <w:r>
        <w:t></w:t>
      </w:r>
      <w:r>
        <w:rPr>
          <w:rFonts w:hint="eastAsia"/>
        </w:rPr>
        <w:t>підходу</w:t>
      </w:r>
      <w:r>
        <w:t></w:t>
      </w:r>
      <w:r>
        <w:rPr>
          <w:rFonts w:hint="eastAsia"/>
        </w:rPr>
        <w:t>дає</w:t>
      </w:r>
      <w:r>
        <w:t></w:t>
      </w:r>
      <w:r>
        <w:rPr>
          <w:rFonts w:hint="eastAsia"/>
        </w:rPr>
        <w:t>підстави</w:t>
      </w:r>
      <w:r>
        <w:t></w:t>
      </w:r>
      <w:r>
        <w:rPr>
          <w:rFonts w:hint="eastAsia"/>
        </w:rPr>
        <w:t>вибудувати</w:t>
      </w:r>
    </w:p>
    <w:p w:rsidR="00B11C47" w:rsidRDefault="00B11C47" w:rsidP="00B11C47">
      <w:r>
        <w:rPr>
          <w:rFonts w:hint="eastAsia"/>
        </w:rPr>
        <w:t>уявлення</w:t>
      </w:r>
      <w:r>
        <w:t></w:t>
      </w:r>
      <w:r>
        <w:rPr>
          <w:rFonts w:hint="eastAsia"/>
        </w:rPr>
        <w:t>про</w:t>
      </w:r>
      <w:r>
        <w:t></w:t>
      </w:r>
      <w:r>
        <w:rPr>
          <w:rFonts w:hint="eastAsia"/>
        </w:rPr>
        <w:t>страх</w:t>
      </w:r>
      <w:r>
        <w:t></w:t>
      </w:r>
      <w:r>
        <w:rPr>
          <w:rFonts w:hint="eastAsia"/>
        </w:rPr>
        <w:t>як</w:t>
      </w:r>
      <w:r>
        <w:t></w:t>
      </w:r>
      <w:r>
        <w:rPr>
          <w:rFonts w:hint="eastAsia"/>
        </w:rPr>
        <w:t>психо</w:t>
      </w:r>
      <w:r>
        <w:t></w:t>
      </w:r>
      <w:r>
        <w:rPr>
          <w:rFonts w:hint="eastAsia"/>
        </w:rPr>
        <w:t>ментально</w:t>
      </w:r>
      <w:r>
        <w:t></w:t>
      </w:r>
      <w:r>
        <w:rPr>
          <w:rFonts w:hint="eastAsia"/>
        </w:rPr>
        <w:t>соматичне</w:t>
      </w:r>
      <w:r>
        <w:t></w:t>
      </w:r>
      <w:r>
        <w:rPr>
          <w:rFonts w:hint="eastAsia"/>
        </w:rPr>
        <w:t>явище</w:t>
      </w:r>
      <w:r>
        <w:t></w:t>
      </w:r>
      <w:r>
        <w:t></w:t>
      </w:r>
      <w:r>
        <w:rPr>
          <w:rFonts w:hint="eastAsia"/>
        </w:rPr>
        <w:t>що</w:t>
      </w:r>
      <w:r>
        <w:t></w:t>
      </w:r>
      <w:r>
        <w:rPr>
          <w:rFonts w:hint="eastAsia"/>
        </w:rPr>
        <w:t>відбивають</w:t>
      </w:r>
      <w:r>
        <w:t></w:t>
      </w:r>
      <w:r>
        <w:rPr>
          <w:rFonts w:hint="eastAsia"/>
        </w:rPr>
        <w:t>такі</w:t>
      </w:r>
    </w:p>
    <w:p w:rsidR="00B11C47" w:rsidRDefault="00B11C47" w:rsidP="00B11C47">
      <w:r>
        <w:rPr>
          <w:rFonts w:hint="eastAsia"/>
        </w:rPr>
        <w:t>висновки</w:t>
      </w:r>
      <w:r>
        <w:t></w:t>
      </w:r>
    </w:p>
    <w:p w:rsidR="00B11C47" w:rsidRDefault="00B11C47" w:rsidP="00B11C47">
      <w:r>
        <w:t></w:t>
      </w:r>
      <w:r>
        <w:t></w:t>
      </w:r>
      <w:r>
        <w:t></w:t>
      </w:r>
      <w:r>
        <w:rPr>
          <w:rFonts w:hint="eastAsia"/>
        </w:rPr>
        <w:t>Психологічне</w:t>
      </w:r>
      <w:r>
        <w:t></w:t>
      </w:r>
      <w:r>
        <w:rPr>
          <w:rFonts w:hint="eastAsia"/>
        </w:rPr>
        <w:t>підґрунтя</w:t>
      </w:r>
      <w:r>
        <w:t></w:t>
      </w:r>
      <w:r>
        <w:rPr>
          <w:rFonts w:hint="eastAsia"/>
        </w:rPr>
        <w:t>творення</w:t>
      </w:r>
      <w:r>
        <w:t></w:t>
      </w:r>
      <w:r>
        <w:rPr>
          <w:rFonts w:hint="eastAsia"/>
        </w:rPr>
        <w:t>текстів</w:t>
      </w:r>
      <w:r>
        <w:t></w:t>
      </w:r>
      <w:r>
        <w:rPr>
          <w:rFonts w:hint="eastAsia"/>
        </w:rPr>
        <w:t>жахів</w:t>
      </w:r>
      <w:r>
        <w:t></w:t>
      </w:r>
      <w:r>
        <w:rPr>
          <w:rFonts w:hint="eastAsia"/>
        </w:rPr>
        <w:t>та</w:t>
      </w:r>
      <w:r>
        <w:t></w:t>
      </w:r>
      <w:r>
        <w:rPr>
          <w:rFonts w:hint="eastAsia"/>
        </w:rPr>
        <w:t>їхнє</w:t>
      </w:r>
      <w:r>
        <w:t></w:t>
      </w:r>
      <w:r>
        <w:rPr>
          <w:rFonts w:hint="eastAsia"/>
        </w:rPr>
        <w:t>адекватне</w:t>
      </w:r>
    </w:p>
    <w:p w:rsidR="00B11C47" w:rsidRDefault="00B11C47" w:rsidP="00B11C47">
      <w:r>
        <w:rPr>
          <w:rFonts w:hint="eastAsia"/>
        </w:rPr>
        <w:t>декодування</w:t>
      </w:r>
      <w:r>
        <w:t></w:t>
      </w:r>
      <w:r>
        <w:rPr>
          <w:rFonts w:hint="eastAsia"/>
        </w:rPr>
        <w:t>читачем</w:t>
      </w:r>
      <w:r>
        <w:t></w:t>
      </w:r>
      <w:r>
        <w:rPr>
          <w:rFonts w:hint="eastAsia"/>
        </w:rPr>
        <w:t>пояснюється</w:t>
      </w:r>
      <w:r>
        <w:t></w:t>
      </w:r>
      <w:r>
        <w:rPr>
          <w:rFonts w:hint="eastAsia"/>
        </w:rPr>
        <w:t>спільним</w:t>
      </w:r>
      <w:r>
        <w:t></w:t>
      </w:r>
      <w:r>
        <w:rPr>
          <w:rFonts w:hint="eastAsia"/>
        </w:rPr>
        <w:t>розумінням</w:t>
      </w:r>
      <w:r>
        <w:t></w:t>
      </w:r>
      <w:r>
        <w:rPr>
          <w:rFonts w:hint="eastAsia"/>
        </w:rPr>
        <w:t>феномену</w:t>
      </w:r>
      <w:r>
        <w:t></w:t>
      </w:r>
      <w:r>
        <w:rPr>
          <w:rFonts w:hint="eastAsia"/>
        </w:rPr>
        <w:t>страху</w:t>
      </w:r>
      <w:r>
        <w:t></w:t>
      </w:r>
      <w:r>
        <w:rPr>
          <w:rFonts w:hint="eastAsia"/>
        </w:rPr>
        <w:t>як</w:t>
      </w:r>
    </w:p>
    <w:p w:rsidR="00B11C47" w:rsidRDefault="00B11C47" w:rsidP="00B11C47">
      <w:r>
        <w:rPr>
          <w:rFonts w:hint="eastAsia"/>
        </w:rPr>
        <w:t>афекту</w:t>
      </w:r>
      <w:r>
        <w:t></w:t>
      </w:r>
      <w:r>
        <w:rPr>
          <w:rFonts w:hint="eastAsia"/>
        </w:rPr>
        <w:t>або</w:t>
      </w:r>
      <w:r>
        <w:t></w:t>
      </w:r>
      <w:r>
        <w:rPr>
          <w:rFonts w:hint="eastAsia"/>
        </w:rPr>
        <w:t>фобії</w:t>
      </w:r>
      <w:r>
        <w:t></w:t>
      </w:r>
      <w:r>
        <w:rPr>
          <w:rFonts w:hint="eastAsia"/>
        </w:rPr>
        <w:t>зі</w:t>
      </w:r>
      <w:r>
        <w:t></w:t>
      </w:r>
      <w:r>
        <w:rPr>
          <w:rFonts w:hint="eastAsia"/>
        </w:rPr>
        <w:t>специфічною</w:t>
      </w:r>
      <w:r>
        <w:t></w:t>
      </w:r>
      <w:r>
        <w:rPr>
          <w:rFonts w:hint="eastAsia"/>
        </w:rPr>
        <w:t>чуттєвою</w:t>
      </w:r>
      <w:r>
        <w:t></w:t>
      </w:r>
      <w:r>
        <w:rPr>
          <w:rFonts w:hint="eastAsia"/>
        </w:rPr>
        <w:t>реакцією</w:t>
      </w:r>
      <w:r>
        <w:t></w:t>
      </w:r>
      <w:r>
        <w:rPr>
          <w:rFonts w:hint="eastAsia"/>
        </w:rPr>
        <w:t>на</w:t>
      </w:r>
      <w:r>
        <w:t></w:t>
      </w:r>
      <w:r>
        <w:rPr>
          <w:rFonts w:hint="eastAsia"/>
        </w:rPr>
        <w:t>страхітливий</w:t>
      </w:r>
      <w:r>
        <w:t></w:t>
      </w:r>
      <w:r>
        <w:rPr>
          <w:rFonts w:hint="eastAsia"/>
        </w:rPr>
        <w:t>об’єкт</w:t>
      </w:r>
      <w:r>
        <w:t></w:t>
      </w:r>
    </w:p>
    <w:p w:rsidR="00B11C47" w:rsidRDefault="00B11C47" w:rsidP="00B11C47">
      <w:r>
        <w:rPr>
          <w:rFonts w:hint="eastAsia"/>
        </w:rPr>
        <w:t>поняття</w:t>
      </w:r>
      <w:r>
        <w:t></w:t>
      </w:r>
      <w:r>
        <w:rPr>
          <w:rFonts w:hint="eastAsia"/>
        </w:rPr>
        <w:t>про</w:t>
      </w:r>
      <w:r>
        <w:t></w:t>
      </w:r>
      <w:r>
        <w:rPr>
          <w:rFonts w:hint="eastAsia"/>
        </w:rPr>
        <w:t>який</w:t>
      </w:r>
      <w:r>
        <w:t></w:t>
      </w:r>
      <w:r>
        <w:rPr>
          <w:rFonts w:hint="eastAsia"/>
        </w:rPr>
        <w:t>може</w:t>
      </w:r>
      <w:r>
        <w:t></w:t>
      </w:r>
      <w:r>
        <w:rPr>
          <w:rFonts w:hint="eastAsia"/>
        </w:rPr>
        <w:t>бути</w:t>
      </w:r>
      <w:r>
        <w:t></w:t>
      </w:r>
      <w:r>
        <w:rPr>
          <w:rFonts w:hint="eastAsia"/>
        </w:rPr>
        <w:t>універсально</w:t>
      </w:r>
      <w:r>
        <w:t></w:t>
      </w:r>
      <w:r>
        <w:rPr>
          <w:rFonts w:hint="eastAsia"/>
        </w:rPr>
        <w:t>психологічним</w:t>
      </w:r>
      <w:r>
        <w:t></w:t>
      </w:r>
      <w:r>
        <w:t></w:t>
      </w:r>
      <w:r>
        <w:rPr>
          <w:rFonts w:hint="eastAsia"/>
        </w:rPr>
        <w:t>реальний</w:t>
      </w:r>
      <w:r>
        <w:t></w:t>
      </w:r>
      <w:r>
        <w:rPr>
          <w:rFonts w:hint="eastAsia"/>
        </w:rPr>
        <w:t>страх</w:t>
      </w:r>
      <w:r>
        <w:t></w:t>
      </w:r>
      <w:r>
        <w:t></w:t>
      </w:r>
      <w:r>
        <w:rPr>
          <w:rFonts w:hint="eastAsia"/>
        </w:rPr>
        <w:t>або</w:t>
      </w:r>
    </w:p>
    <w:p w:rsidR="00B11C47" w:rsidRDefault="00B11C47" w:rsidP="00B11C47">
      <w:r>
        <w:rPr>
          <w:rFonts w:hint="eastAsia"/>
        </w:rPr>
        <w:t>суб’єктивно</w:t>
      </w:r>
      <w:r>
        <w:t></w:t>
      </w:r>
      <w:r>
        <w:rPr>
          <w:rFonts w:hint="eastAsia"/>
        </w:rPr>
        <w:t>мотивованим</w:t>
      </w:r>
      <w:r>
        <w:t></w:t>
      </w:r>
      <w:r>
        <w:t></w:t>
      </w:r>
      <w:r>
        <w:rPr>
          <w:rFonts w:hint="eastAsia"/>
        </w:rPr>
        <w:t>фобійний</w:t>
      </w:r>
      <w:r>
        <w:t></w:t>
      </w:r>
      <w:r>
        <w:rPr>
          <w:rFonts w:hint="eastAsia"/>
        </w:rPr>
        <w:t>страх</w:t>
      </w:r>
      <w:r>
        <w:t></w:t>
      </w:r>
      <w:r>
        <w:t></w:t>
      </w:r>
      <w:r>
        <w:t></w:t>
      </w:r>
      <w:r>
        <w:rPr>
          <w:rFonts w:hint="eastAsia"/>
        </w:rPr>
        <w:t>Страх</w:t>
      </w:r>
      <w:r>
        <w:t></w:t>
      </w:r>
      <w:r>
        <w:rPr>
          <w:rFonts w:hint="eastAsia"/>
        </w:rPr>
        <w:t>актуалізується</w:t>
      </w:r>
      <w:r>
        <w:t></w:t>
      </w:r>
      <w:r>
        <w:rPr>
          <w:rFonts w:hint="eastAsia"/>
        </w:rPr>
        <w:t>в</w:t>
      </w:r>
      <w:r>
        <w:t></w:t>
      </w:r>
      <w:r>
        <w:rPr>
          <w:rFonts w:hint="eastAsia"/>
        </w:rPr>
        <w:t>тексті</w:t>
      </w:r>
      <w:r>
        <w:t></w:t>
      </w:r>
      <w:r>
        <w:rPr>
          <w:rFonts w:hint="eastAsia"/>
        </w:rPr>
        <w:t>за</w:t>
      </w:r>
    </w:p>
    <w:p w:rsidR="00B11C47" w:rsidRDefault="00B11C47" w:rsidP="00B11C47">
      <w:r>
        <w:rPr>
          <w:rFonts w:hint="eastAsia"/>
        </w:rPr>
        <w:t>економічним</w:t>
      </w:r>
      <w:r>
        <w:t></w:t>
      </w:r>
      <w:r>
        <w:rPr>
          <w:rFonts w:hint="eastAsia"/>
        </w:rPr>
        <w:t>принципом</w:t>
      </w:r>
      <w:r>
        <w:t></w:t>
      </w:r>
      <w:r>
        <w:t></w:t>
      </w:r>
      <w:r>
        <w:rPr>
          <w:rFonts w:hint="eastAsia"/>
        </w:rPr>
        <w:t>коли</w:t>
      </w:r>
      <w:r>
        <w:t></w:t>
      </w:r>
      <w:r>
        <w:rPr>
          <w:rFonts w:hint="eastAsia"/>
        </w:rPr>
        <w:t>вплив</w:t>
      </w:r>
      <w:r>
        <w:t></w:t>
      </w:r>
      <w:r>
        <w:rPr>
          <w:rFonts w:hint="eastAsia"/>
        </w:rPr>
        <w:t>пристрасті</w:t>
      </w:r>
      <w:r>
        <w:t></w:t>
      </w:r>
      <w:r>
        <w:rPr>
          <w:rFonts w:hint="eastAsia"/>
        </w:rPr>
        <w:t>й</w:t>
      </w:r>
      <w:r>
        <w:t></w:t>
      </w:r>
      <w:r>
        <w:rPr>
          <w:rFonts w:hint="eastAsia"/>
        </w:rPr>
        <w:t>реакція</w:t>
      </w:r>
      <w:r>
        <w:t></w:t>
      </w:r>
      <w:r>
        <w:rPr>
          <w:rFonts w:hint="eastAsia"/>
        </w:rPr>
        <w:t>на</w:t>
      </w:r>
      <w:r>
        <w:t></w:t>
      </w:r>
      <w:r>
        <w:rPr>
          <w:rFonts w:hint="eastAsia"/>
        </w:rPr>
        <w:t>нього</w:t>
      </w:r>
      <w:r>
        <w:t></w:t>
      </w:r>
      <w:r>
        <w:rPr>
          <w:rFonts w:hint="eastAsia"/>
        </w:rPr>
        <w:t>накопичуються</w:t>
      </w:r>
      <w:r>
        <w:t></w:t>
      </w:r>
    </w:p>
    <w:p w:rsidR="00B11C47" w:rsidRDefault="00B11C47" w:rsidP="00B11C47">
      <w:r>
        <w:rPr>
          <w:rFonts w:hint="eastAsia"/>
        </w:rPr>
        <w:t>формуються</w:t>
      </w:r>
      <w:r>
        <w:t></w:t>
      </w:r>
      <w:r>
        <w:rPr>
          <w:rFonts w:hint="eastAsia"/>
        </w:rPr>
        <w:t>спади</w:t>
      </w:r>
      <w:r>
        <w:t></w:t>
      </w:r>
      <w:r>
        <w:rPr>
          <w:rFonts w:hint="eastAsia"/>
        </w:rPr>
        <w:t>й</w:t>
      </w:r>
      <w:r>
        <w:t></w:t>
      </w:r>
      <w:r>
        <w:rPr>
          <w:rFonts w:hint="eastAsia"/>
        </w:rPr>
        <w:t>підйоми</w:t>
      </w:r>
      <w:r>
        <w:t></w:t>
      </w:r>
      <w:r>
        <w:t></w:t>
      </w:r>
      <w:r>
        <w:rPr>
          <w:rFonts w:hint="eastAsia"/>
        </w:rPr>
        <w:t>динамічні</w:t>
      </w:r>
      <w:r>
        <w:t></w:t>
      </w:r>
      <w:r>
        <w:rPr>
          <w:rFonts w:hint="eastAsia"/>
        </w:rPr>
        <w:t>коливання</w:t>
      </w:r>
      <w:r>
        <w:t></w:t>
      </w:r>
      <w:r>
        <w:t></w:t>
      </w:r>
      <w:r>
        <w:rPr>
          <w:rFonts w:hint="eastAsia"/>
        </w:rPr>
        <w:t>й</w:t>
      </w:r>
      <w:r>
        <w:t></w:t>
      </w:r>
      <w:r>
        <w:rPr>
          <w:rFonts w:hint="eastAsia"/>
        </w:rPr>
        <w:t>нарешті</w:t>
      </w:r>
      <w:r>
        <w:t></w:t>
      </w:r>
      <w:r>
        <w:rPr>
          <w:rFonts w:hint="eastAsia"/>
        </w:rPr>
        <w:t>зіткнення</w:t>
      </w:r>
      <w:r>
        <w:t></w:t>
      </w:r>
      <w:r>
        <w:rPr>
          <w:rFonts w:hint="eastAsia"/>
        </w:rPr>
        <w:t>зі</w:t>
      </w:r>
    </w:p>
    <w:p w:rsidR="00B11C47" w:rsidRDefault="00B11C47" w:rsidP="00B11C47">
      <w:r>
        <w:rPr>
          <w:rFonts w:hint="eastAsia"/>
        </w:rPr>
        <w:t>страшним</w:t>
      </w:r>
      <w:r>
        <w:t></w:t>
      </w:r>
      <w:r>
        <w:rPr>
          <w:rFonts w:hint="eastAsia"/>
        </w:rPr>
        <w:t>об’єктом</w:t>
      </w:r>
      <w:r>
        <w:t></w:t>
      </w:r>
      <w:r>
        <w:rPr>
          <w:rFonts w:hint="eastAsia"/>
        </w:rPr>
        <w:t>вивільняє</w:t>
      </w:r>
      <w:r>
        <w:t></w:t>
      </w:r>
      <w:r>
        <w:rPr>
          <w:rFonts w:hint="eastAsia"/>
        </w:rPr>
        <w:t>пристрасть</w:t>
      </w:r>
      <w:r>
        <w:t></w:t>
      </w:r>
      <w:r>
        <w:rPr>
          <w:rFonts w:hint="eastAsia"/>
        </w:rPr>
        <w:t>уповні</w:t>
      </w:r>
      <w:r>
        <w:t></w:t>
      </w:r>
      <w:r>
        <w:t></w:t>
      </w:r>
      <w:r>
        <w:rPr>
          <w:rFonts w:hint="eastAsia"/>
        </w:rPr>
        <w:t>Економічний</w:t>
      </w:r>
      <w:r>
        <w:t></w:t>
      </w:r>
      <w:r>
        <w:rPr>
          <w:rFonts w:hint="eastAsia"/>
        </w:rPr>
        <w:t>принцип</w:t>
      </w:r>
      <w:r>
        <w:t></w:t>
      </w:r>
      <w:r>
        <w:rPr>
          <w:rFonts w:hint="eastAsia"/>
        </w:rPr>
        <w:t>дає</w:t>
      </w:r>
      <w:r>
        <w:t></w:t>
      </w:r>
      <w:r>
        <w:rPr>
          <w:rFonts w:hint="eastAsia"/>
        </w:rPr>
        <w:t>змогу</w:t>
      </w:r>
    </w:p>
    <w:p w:rsidR="00B11C47" w:rsidRDefault="00B11C47" w:rsidP="00B11C47">
      <w:r>
        <w:rPr>
          <w:rFonts w:hint="eastAsia"/>
        </w:rPr>
        <w:t>врахувати</w:t>
      </w:r>
      <w:r>
        <w:t></w:t>
      </w:r>
      <w:r>
        <w:rPr>
          <w:rFonts w:hint="eastAsia"/>
        </w:rPr>
        <w:t>всі</w:t>
      </w:r>
      <w:r>
        <w:t></w:t>
      </w:r>
      <w:r>
        <w:rPr>
          <w:rFonts w:hint="eastAsia"/>
        </w:rPr>
        <w:t>нюанси</w:t>
      </w:r>
      <w:r>
        <w:t></w:t>
      </w:r>
      <w:r>
        <w:rPr>
          <w:rFonts w:hint="eastAsia"/>
        </w:rPr>
        <w:t>феномену</w:t>
      </w:r>
      <w:r>
        <w:t></w:t>
      </w:r>
      <w:r>
        <w:rPr>
          <w:rFonts w:hint="eastAsia"/>
        </w:rPr>
        <w:t>страху</w:t>
      </w:r>
      <w:r>
        <w:t></w:t>
      </w:r>
      <w:r>
        <w:rPr>
          <w:rFonts w:hint="eastAsia"/>
        </w:rPr>
        <w:t>відповідно</w:t>
      </w:r>
      <w:r>
        <w:t></w:t>
      </w:r>
      <w:r>
        <w:rPr>
          <w:rFonts w:hint="eastAsia"/>
        </w:rPr>
        <w:t>до</w:t>
      </w:r>
      <w:r>
        <w:t></w:t>
      </w:r>
      <w:r>
        <w:rPr>
          <w:rFonts w:hint="eastAsia"/>
        </w:rPr>
        <w:t>його</w:t>
      </w:r>
      <w:r>
        <w:t></w:t>
      </w:r>
      <w:r>
        <w:rPr>
          <w:rFonts w:hint="eastAsia"/>
        </w:rPr>
        <w:t>ступеня</w:t>
      </w:r>
      <w:r>
        <w:t></w:t>
      </w:r>
      <w:r>
        <w:rPr>
          <w:rFonts w:hint="eastAsia"/>
        </w:rPr>
        <w:t>вираження</w:t>
      </w:r>
      <w:r>
        <w:t></w:t>
      </w:r>
    </w:p>
    <w:p w:rsidR="00B11C47" w:rsidRDefault="00B11C47" w:rsidP="00B11C47">
      <w:r>
        <w:rPr>
          <w:rFonts w:hint="eastAsia"/>
        </w:rPr>
        <w:t>поєднання</w:t>
      </w:r>
      <w:r>
        <w:t></w:t>
      </w:r>
      <w:r>
        <w:rPr>
          <w:rFonts w:hint="eastAsia"/>
        </w:rPr>
        <w:t>з</w:t>
      </w:r>
      <w:r>
        <w:t></w:t>
      </w:r>
      <w:r>
        <w:rPr>
          <w:rFonts w:hint="eastAsia"/>
        </w:rPr>
        <w:t>іншими</w:t>
      </w:r>
      <w:r>
        <w:t></w:t>
      </w:r>
      <w:r>
        <w:rPr>
          <w:rFonts w:hint="eastAsia"/>
        </w:rPr>
        <w:t>емоціями</w:t>
      </w:r>
      <w:r>
        <w:t></w:t>
      </w:r>
      <w:r>
        <w:t></w:t>
      </w:r>
      <w:r>
        <w:rPr>
          <w:rFonts w:hint="eastAsia"/>
        </w:rPr>
        <w:t>мисленнєвою</w:t>
      </w:r>
      <w:r>
        <w:t></w:t>
      </w:r>
      <w:r>
        <w:rPr>
          <w:rFonts w:hint="eastAsia"/>
        </w:rPr>
        <w:t>діяльністю</w:t>
      </w:r>
      <w:r>
        <w:t></w:t>
      </w:r>
      <w:r>
        <w:t></w:t>
      </w:r>
      <w:r>
        <w:rPr>
          <w:rFonts w:hint="eastAsia"/>
        </w:rPr>
        <w:t>соматичною</w:t>
      </w:r>
      <w:r>
        <w:t></w:t>
      </w:r>
      <w:r>
        <w:rPr>
          <w:rFonts w:hint="eastAsia"/>
        </w:rPr>
        <w:t>реакцією</w:t>
      </w:r>
    </w:p>
    <w:p w:rsidR="00B11C47" w:rsidRDefault="00B11C47" w:rsidP="00B11C47">
      <w:r>
        <w:rPr>
          <w:rFonts w:hint="eastAsia"/>
        </w:rPr>
        <w:t>тощо</w:t>
      </w:r>
      <w:r>
        <w:t></w:t>
      </w:r>
      <w:r>
        <w:t></w:t>
      </w:r>
      <w:r>
        <w:rPr>
          <w:rFonts w:hint="eastAsia"/>
        </w:rPr>
        <w:t>За</w:t>
      </w:r>
      <w:r>
        <w:t></w:t>
      </w:r>
      <w:r>
        <w:rPr>
          <w:rFonts w:hint="eastAsia"/>
        </w:rPr>
        <w:t>умови</w:t>
      </w:r>
      <w:r>
        <w:t></w:t>
      </w:r>
      <w:r>
        <w:rPr>
          <w:rFonts w:hint="eastAsia"/>
        </w:rPr>
        <w:t>реалізації</w:t>
      </w:r>
      <w:r>
        <w:t></w:t>
      </w:r>
      <w:r>
        <w:rPr>
          <w:rFonts w:hint="eastAsia"/>
        </w:rPr>
        <w:t>економічного</w:t>
      </w:r>
      <w:r>
        <w:t></w:t>
      </w:r>
      <w:r>
        <w:rPr>
          <w:rFonts w:hint="eastAsia"/>
        </w:rPr>
        <w:t>принципу</w:t>
      </w:r>
      <w:r>
        <w:t></w:t>
      </w:r>
      <w:r>
        <w:rPr>
          <w:rFonts w:hint="eastAsia"/>
        </w:rPr>
        <w:t>актуалізується</w:t>
      </w:r>
      <w:r>
        <w:t></w:t>
      </w:r>
      <w:r>
        <w:rPr>
          <w:rFonts w:hint="eastAsia"/>
        </w:rPr>
        <w:t>й</w:t>
      </w:r>
      <w:r>
        <w:t></w:t>
      </w:r>
      <w:r>
        <w:rPr>
          <w:rFonts w:hint="eastAsia"/>
        </w:rPr>
        <w:t>уявлення</w:t>
      </w:r>
    </w:p>
    <w:p w:rsidR="00B11C47" w:rsidRDefault="00B11C47" w:rsidP="00B11C47">
      <w:r>
        <w:rPr>
          <w:rFonts w:hint="eastAsia"/>
        </w:rPr>
        <w:t>реципієнта</w:t>
      </w:r>
      <w:r>
        <w:t></w:t>
      </w:r>
      <w:r>
        <w:rPr>
          <w:rFonts w:hint="eastAsia"/>
        </w:rPr>
        <w:t>про</w:t>
      </w:r>
      <w:r>
        <w:t></w:t>
      </w:r>
      <w:r>
        <w:rPr>
          <w:rFonts w:hint="eastAsia"/>
        </w:rPr>
        <w:t>страшний</w:t>
      </w:r>
      <w:r>
        <w:t></w:t>
      </w:r>
      <w:r>
        <w:rPr>
          <w:rFonts w:hint="eastAsia"/>
        </w:rPr>
        <w:t>об’єкт</w:t>
      </w:r>
      <w:r>
        <w:t></w:t>
      </w:r>
      <w:r>
        <w:rPr>
          <w:rFonts w:hint="eastAsia"/>
        </w:rPr>
        <w:t>–</w:t>
      </w:r>
      <w:r>
        <w:t></w:t>
      </w:r>
      <w:r>
        <w:rPr>
          <w:rFonts w:hint="eastAsia"/>
        </w:rPr>
        <w:t>так</w:t>
      </w:r>
      <w:r>
        <w:t></w:t>
      </w:r>
      <w:r>
        <w:rPr>
          <w:rFonts w:hint="eastAsia"/>
        </w:rPr>
        <w:t>стає</w:t>
      </w:r>
      <w:r>
        <w:t></w:t>
      </w:r>
      <w:r>
        <w:rPr>
          <w:rFonts w:hint="eastAsia"/>
        </w:rPr>
        <w:t>очевидним</w:t>
      </w:r>
      <w:r>
        <w:t></w:t>
      </w:r>
      <w:r>
        <w:rPr>
          <w:rFonts w:hint="eastAsia"/>
        </w:rPr>
        <w:t>увесь</w:t>
      </w:r>
      <w:r>
        <w:t></w:t>
      </w:r>
      <w:r>
        <w:rPr>
          <w:rFonts w:hint="eastAsia"/>
        </w:rPr>
        <w:t>спектр</w:t>
      </w:r>
      <w:r>
        <w:t></w:t>
      </w:r>
      <w:r>
        <w:rPr>
          <w:rFonts w:hint="eastAsia"/>
        </w:rPr>
        <w:t>універсальних</w:t>
      </w:r>
    </w:p>
    <w:p w:rsidR="00B11C47" w:rsidRDefault="00B11C47" w:rsidP="00B11C47">
      <w:r>
        <w:rPr>
          <w:rFonts w:hint="eastAsia"/>
        </w:rPr>
        <w:t>уявлень</w:t>
      </w:r>
      <w:r>
        <w:t></w:t>
      </w:r>
      <w:r>
        <w:rPr>
          <w:rFonts w:hint="eastAsia"/>
        </w:rPr>
        <w:t>людини</w:t>
      </w:r>
      <w:r>
        <w:t></w:t>
      </w:r>
      <w:r>
        <w:rPr>
          <w:rFonts w:hint="eastAsia"/>
        </w:rPr>
        <w:t>про</w:t>
      </w:r>
      <w:r>
        <w:t></w:t>
      </w:r>
      <w:r>
        <w:rPr>
          <w:rFonts w:hint="eastAsia"/>
        </w:rPr>
        <w:t>втілення</w:t>
      </w:r>
      <w:r>
        <w:t></w:t>
      </w:r>
      <w:r>
        <w:rPr>
          <w:rFonts w:hint="eastAsia"/>
        </w:rPr>
        <w:t>та</w:t>
      </w:r>
      <w:r>
        <w:t></w:t>
      </w:r>
      <w:r>
        <w:rPr>
          <w:rFonts w:hint="eastAsia"/>
        </w:rPr>
        <w:t>матеріалізацію</w:t>
      </w:r>
      <w:r>
        <w:t></w:t>
      </w:r>
      <w:r>
        <w:rPr>
          <w:rFonts w:hint="eastAsia"/>
        </w:rPr>
        <w:t>страшного</w:t>
      </w:r>
      <w:r>
        <w:t></w:t>
      </w:r>
      <w:r>
        <w:t></w:t>
      </w:r>
      <w:r>
        <w:rPr>
          <w:rFonts w:hint="eastAsia"/>
        </w:rPr>
        <w:t>Принциповим</w:t>
      </w:r>
      <w:r>
        <w:t></w:t>
      </w:r>
      <w:r>
        <w:rPr>
          <w:rFonts w:hint="eastAsia"/>
        </w:rPr>
        <w:t>стало</w:t>
      </w:r>
    </w:p>
    <w:p w:rsidR="00B11C47" w:rsidRDefault="00B11C47" w:rsidP="00B11C47">
      <w:r>
        <w:rPr>
          <w:rFonts w:hint="eastAsia"/>
        </w:rPr>
        <w:t>розуміння</w:t>
      </w:r>
      <w:r>
        <w:t></w:t>
      </w:r>
      <w:r>
        <w:rPr>
          <w:rFonts w:hint="eastAsia"/>
        </w:rPr>
        <w:t>того</w:t>
      </w:r>
      <w:r>
        <w:t></w:t>
      </w:r>
      <w:r>
        <w:t></w:t>
      </w:r>
      <w:r>
        <w:rPr>
          <w:rFonts w:hint="eastAsia"/>
        </w:rPr>
        <w:t>що</w:t>
      </w:r>
      <w:r>
        <w:t></w:t>
      </w:r>
      <w:r>
        <w:rPr>
          <w:rFonts w:hint="eastAsia"/>
        </w:rPr>
        <w:t>внутрішній</w:t>
      </w:r>
      <w:r>
        <w:t></w:t>
      </w:r>
      <w:r>
        <w:rPr>
          <w:rFonts w:hint="eastAsia"/>
        </w:rPr>
        <w:t>світ</w:t>
      </w:r>
      <w:r>
        <w:t></w:t>
      </w:r>
      <w:r>
        <w:rPr>
          <w:rFonts w:hint="eastAsia"/>
        </w:rPr>
        <w:t>людини</w:t>
      </w:r>
      <w:r>
        <w:t></w:t>
      </w:r>
      <w:r>
        <w:rPr>
          <w:rFonts w:hint="eastAsia"/>
        </w:rPr>
        <w:t>унікальний</w:t>
      </w:r>
      <w:r>
        <w:t></w:t>
      </w:r>
      <w:r>
        <w:rPr>
          <w:rFonts w:hint="eastAsia"/>
        </w:rPr>
        <w:t>й</w:t>
      </w:r>
      <w:r>
        <w:t></w:t>
      </w:r>
      <w:r>
        <w:rPr>
          <w:rFonts w:hint="eastAsia"/>
        </w:rPr>
        <w:t>універсальний</w:t>
      </w:r>
      <w:r>
        <w:t></w:t>
      </w:r>
      <w:r>
        <w:rPr>
          <w:rFonts w:hint="eastAsia"/>
        </w:rPr>
        <w:t>водночас</w:t>
      </w:r>
      <w:r>
        <w:t></w:t>
      </w:r>
    </w:p>
    <w:p w:rsidR="00B11C47" w:rsidRDefault="00B11C47" w:rsidP="00B11C47">
      <w:r>
        <w:rPr>
          <w:rFonts w:hint="eastAsia"/>
        </w:rPr>
        <w:t>він</w:t>
      </w:r>
      <w:r>
        <w:t></w:t>
      </w:r>
      <w:r>
        <w:rPr>
          <w:rFonts w:hint="eastAsia"/>
        </w:rPr>
        <w:t>становить</w:t>
      </w:r>
      <w:r>
        <w:t></w:t>
      </w:r>
      <w:r>
        <w:rPr>
          <w:rFonts w:hint="eastAsia"/>
        </w:rPr>
        <w:t>складне</w:t>
      </w:r>
      <w:r>
        <w:t></w:t>
      </w:r>
      <w:r>
        <w:rPr>
          <w:rFonts w:hint="eastAsia"/>
        </w:rPr>
        <w:t>фізично</w:t>
      </w:r>
      <w:r>
        <w:t></w:t>
      </w:r>
      <w:r>
        <w:rPr>
          <w:rFonts w:hint="eastAsia"/>
        </w:rPr>
        <w:t>ментальне</w:t>
      </w:r>
      <w:r>
        <w:t></w:t>
      </w:r>
      <w:r>
        <w:rPr>
          <w:rFonts w:hint="eastAsia"/>
        </w:rPr>
        <w:t>просторове</w:t>
      </w:r>
      <w:r>
        <w:t></w:t>
      </w:r>
      <w:r>
        <w:rPr>
          <w:rFonts w:hint="eastAsia"/>
        </w:rPr>
        <w:t>утворення</w:t>
      </w:r>
      <w:r>
        <w:t></w:t>
      </w:r>
      <w:r>
        <w:t></w:t>
      </w:r>
      <w:r>
        <w:rPr>
          <w:rFonts w:hint="eastAsia"/>
        </w:rPr>
        <w:t>яке</w:t>
      </w:r>
      <w:r>
        <w:t></w:t>
      </w:r>
      <w:r>
        <w:rPr>
          <w:rFonts w:hint="eastAsia"/>
        </w:rPr>
        <w:t>відмежоване</w:t>
      </w:r>
    </w:p>
    <w:p w:rsidR="00B11C47" w:rsidRDefault="00B11C47" w:rsidP="00B11C47">
      <w:r>
        <w:rPr>
          <w:rFonts w:hint="eastAsia"/>
        </w:rPr>
        <w:t>від</w:t>
      </w:r>
      <w:r>
        <w:t></w:t>
      </w:r>
      <w:r>
        <w:rPr>
          <w:rFonts w:hint="eastAsia"/>
        </w:rPr>
        <w:t>реального</w:t>
      </w:r>
      <w:r>
        <w:t></w:t>
      </w:r>
      <w:r>
        <w:rPr>
          <w:rFonts w:hint="eastAsia"/>
        </w:rPr>
        <w:t>світу</w:t>
      </w:r>
      <w:r>
        <w:t></w:t>
      </w:r>
      <w:r>
        <w:t></w:t>
      </w:r>
      <w:r>
        <w:rPr>
          <w:rFonts w:hint="eastAsia"/>
        </w:rPr>
        <w:t>зафіксований</w:t>
      </w:r>
      <w:r>
        <w:t></w:t>
      </w:r>
      <w:r>
        <w:rPr>
          <w:rFonts w:hint="eastAsia"/>
        </w:rPr>
        <w:t>у</w:t>
      </w:r>
      <w:r>
        <w:t></w:t>
      </w:r>
      <w:r>
        <w:rPr>
          <w:rFonts w:hint="eastAsia"/>
        </w:rPr>
        <w:t>вигаданому</w:t>
      </w:r>
      <w:r>
        <w:t></w:t>
      </w:r>
      <w:r>
        <w:rPr>
          <w:rFonts w:hint="eastAsia"/>
        </w:rPr>
        <w:t>світі</w:t>
      </w:r>
      <w:r>
        <w:t></w:t>
      </w:r>
      <w:r>
        <w:rPr>
          <w:rFonts w:hint="eastAsia"/>
        </w:rPr>
        <w:t>художнього</w:t>
      </w:r>
      <w:r>
        <w:t></w:t>
      </w:r>
      <w:r>
        <w:rPr>
          <w:rFonts w:hint="eastAsia"/>
        </w:rPr>
        <w:t>пристрасного</w:t>
      </w:r>
    </w:p>
    <w:p w:rsidR="00B11C47" w:rsidRDefault="00B11C47" w:rsidP="00B11C47">
      <w:r>
        <w:rPr>
          <w:rFonts w:hint="eastAsia"/>
        </w:rPr>
        <w:t>дискурсу</w:t>
      </w:r>
      <w:r>
        <w:t></w:t>
      </w:r>
      <w:r>
        <w:rPr>
          <w:rFonts w:hint="eastAsia"/>
        </w:rPr>
        <w:t>внутрішній</w:t>
      </w:r>
      <w:r>
        <w:t></w:t>
      </w:r>
      <w:r>
        <w:rPr>
          <w:rFonts w:hint="eastAsia"/>
        </w:rPr>
        <w:t>світ</w:t>
      </w:r>
      <w:r>
        <w:t></w:t>
      </w:r>
      <w:r>
        <w:rPr>
          <w:rFonts w:hint="eastAsia"/>
        </w:rPr>
        <w:t>людини</w:t>
      </w:r>
      <w:r>
        <w:t></w:t>
      </w:r>
      <w:r>
        <w:rPr>
          <w:rFonts w:hint="eastAsia"/>
        </w:rPr>
        <w:t>у</w:t>
      </w:r>
      <w:r>
        <w:t></w:t>
      </w:r>
      <w:r>
        <w:rPr>
          <w:rFonts w:hint="eastAsia"/>
        </w:rPr>
        <w:t>вирі</w:t>
      </w:r>
      <w:r>
        <w:t></w:t>
      </w:r>
      <w:r>
        <w:rPr>
          <w:rFonts w:hint="eastAsia"/>
        </w:rPr>
        <w:t>пристрасті</w:t>
      </w:r>
      <w:r>
        <w:t></w:t>
      </w:r>
      <w:r>
        <w:rPr>
          <w:rFonts w:hint="eastAsia"/>
        </w:rPr>
        <w:t>стає</w:t>
      </w:r>
      <w:r>
        <w:t></w:t>
      </w:r>
      <w:r>
        <w:rPr>
          <w:rFonts w:hint="eastAsia"/>
        </w:rPr>
        <w:t>змістом</w:t>
      </w:r>
      <w:r>
        <w:t></w:t>
      </w:r>
      <w:r>
        <w:rPr>
          <w:rFonts w:hint="eastAsia"/>
        </w:rPr>
        <w:t>комунікації</w:t>
      </w:r>
      <w:r>
        <w:t></w:t>
      </w:r>
      <w:r>
        <w:rPr>
          <w:rFonts w:hint="eastAsia"/>
        </w:rPr>
        <w:t>автор</w:t>
      </w:r>
    </w:p>
    <w:p w:rsidR="00B11C47" w:rsidRDefault="00B11C47" w:rsidP="00B11C47">
      <w:r>
        <w:rPr>
          <w:rFonts w:hint="eastAsia"/>
        </w:rPr>
        <w:t>–</w:t>
      </w:r>
      <w:r>
        <w:t></w:t>
      </w:r>
      <w:r>
        <w:rPr>
          <w:rFonts w:hint="eastAsia"/>
        </w:rPr>
        <w:t>читач</w:t>
      </w:r>
      <w:r>
        <w:t></w:t>
      </w:r>
    </w:p>
    <w:p w:rsidR="00B11C47" w:rsidRDefault="00B11C47" w:rsidP="00B11C47">
      <w:r>
        <w:t></w:t>
      </w:r>
      <w:r>
        <w:t></w:t>
      </w:r>
      <w:r>
        <w:t></w:t>
      </w:r>
      <w:r>
        <w:rPr>
          <w:rFonts w:hint="eastAsia"/>
        </w:rPr>
        <w:t>Філософське</w:t>
      </w:r>
      <w:r>
        <w:t></w:t>
      </w:r>
      <w:r>
        <w:rPr>
          <w:rFonts w:hint="eastAsia"/>
        </w:rPr>
        <w:t>підґрунтя</w:t>
      </w:r>
      <w:r>
        <w:t></w:t>
      </w:r>
      <w:r>
        <w:rPr>
          <w:rFonts w:hint="eastAsia"/>
        </w:rPr>
        <w:t>творення</w:t>
      </w:r>
      <w:r>
        <w:t></w:t>
      </w:r>
      <w:r>
        <w:rPr>
          <w:rFonts w:hint="eastAsia"/>
        </w:rPr>
        <w:t>текстів</w:t>
      </w:r>
      <w:r>
        <w:t></w:t>
      </w:r>
      <w:r>
        <w:rPr>
          <w:rFonts w:hint="eastAsia"/>
        </w:rPr>
        <w:t>жахів</w:t>
      </w:r>
      <w:r>
        <w:t></w:t>
      </w:r>
      <w:r>
        <w:rPr>
          <w:rFonts w:hint="eastAsia"/>
        </w:rPr>
        <w:t>дає</w:t>
      </w:r>
      <w:r>
        <w:t></w:t>
      </w:r>
      <w:r>
        <w:rPr>
          <w:rFonts w:hint="eastAsia"/>
        </w:rPr>
        <w:t>розуміння</w:t>
      </w:r>
    </w:p>
    <w:p w:rsidR="00B11C47" w:rsidRDefault="00B11C47" w:rsidP="00B11C47">
      <w:r>
        <w:rPr>
          <w:rFonts w:hint="eastAsia"/>
        </w:rPr>
        <w:t>неможливості</w:t>
      </w:r>
      <w:r>
        <w:t></w:t>
      </w:r>
      <w:r>
        <w:rPr>
          <w:rFonts w:hint="eastAsia"/>
        </w:rPr>
        <w:t>виокремити</w:t>
      </w:r>
      <w:r>
        <w:t></w:t>
      </w:r>
      <w:r>
        <w:rPr>
          <w:rFonts w:hint="eastAsia"/>
        </w:rPr>
        <w:t>страх</w:t>
      </w:r>
      <w:r>
        <w:t></w:t>
      </w:r>
      <w:r>
        <w:rPr>
          <w:rFonts w:hint="eastAsia"/>
        </w:rPr>
        <w:t>з</w:t>
      </w:r>
      <w:r>
        <w:t></w:t>
      </w:r>
      <w:r>
        <w:rPr>
          <w:rFonts w:hint="eastAsia"/>
        </w:rPr>
        <w:t>посеред</w:t>
      </w:r>
      <w:r>
        <w:t></w:t>
      </w:r>
      <w:r>
        <w:rPr>
          <w:rFonts w:hint="eastAsia"/>
        </w:rPr>
        <w:t>споріднених</w:t>
      </w:r>
      <w:r>
        <w:t></w:t>
      </w:r>
      <w:r>
        <w:rPr>
          <w:rFonts w:hint="eastAsia"/>
        </w:rPr>
        <w:t>емоцій</w:t>
      </w:r>
      <w:r>
        <w:t></w:t>
      </w:r>
      <w:r>
        <w:rPr>
          <w:rFonts w:hint="eastAsia"/>
        </w:rPr>
        <w:t>та</w:t>
      </w:r>
      <w:r>
        <w:t></w:t>
      </w:r>
      <w:r>
        <w:rPr>
          <w:rFonts w:hint="eastAsia"/>
        </w:rPr>
        <w:t>психічних</w:t>
      </w:r>
      <w:r>
        <w:t></w:t>
      </w:r>
      <w:r>
        <w:rPr>
          <w:rFonts w:hint="eastAsia"/>
        </w:rPr>
        <w:t>станів</w:t>
      </w:r>
      <w:r>
        <w:t></w:t>
      </w:r>
    </w:p>
    <w:p w:rsidR="00B11C47" w:rsidRDefault="00B11C47" w:rsidP="00B11C47">
      <w:r>
        <w:rPr>
          <w:rFonts w:hint="eastAsia"/>
        </w:rPr>
        <w:t>що</w:t>
      </w:r>
      <w:r>
        <w:t></w:t>
      </w:r>
      <w:r>
        <w:rPr>
          <w:rFonts w:hint="eastAsia"/>
        </w:rPr>
        <w:t>його</w:t>
      </w:r>
      <w:r>
        <w:t></w:t>
      </w:r>
      <w:r>
        <w:rPr>
          <w:rFonts w:hint="eastAsia"/>
        </w:rPr>
        <w:t>супроводжують</w:t>
      </w:r>
      <w:r>
        <w:t></w:t>
      </w:r>
      <w:r>
        <w:t></w:t>
      </w:r>
      <w:r>
        <w:rPr>
          <w:rFonts w:hint="eastAsia"/>
        </w:rPr>
        <w:t>Складність</w:t>
      </w:r>
      <w:r>
        <w:t></w:t>
      </w:r>
      <w:r>
        <w:rPr>
          <w:rFonts w:hint="eastAsia"/>
        </w:rPr>
        <w:t>феномену</w:t>
      </w:r>
      <w:r>
        <w:t></w:t>
      </w:r>
      <w:r>
        <w:rPr>
          <w:rFonts w:hint="eastAsia"/>
        </w:rPr>
        <w:t>страху</w:t>
      </w:r>
      <w:r>
        <w:t></w:t>
      </w:r>
      <w:r>
        <w:rPr>
          <w:rFonts w:hint="eastAsia"/>
        </w:rPr>
        <w:t>зумовлена</w:t>
      </w:r>
      <w:r>
        <w:t></w:t>
      </w:r>
      <w:r>
        <w:rPr>
          <w:rFonts w:hint="eastAsia"/>
        </w:rPr>
        <w:t>також</w:t>
      </w:r>
      <w:r>
        <w:t></w:t>
      </w:r>
      <w:r>
        <w:rPr>
          <w:rFonts w:hint="eastAsia"/>
        </w:rPr>
        <w:t>і</w:t>
      </w:r>
      <w:r>
        <w:t></w:t>
      </w:r>
      <w:r>
        <w:rPr>
          <w:rFonts w:hint="eastAsia"/>
        </w:rPr>
        <w:t>тим</w:t>
      </w:r>
      <w:r>
        <w:t></w:t>
      </w:r>
      <w:r>
        <w:t></w:t>
      </w:r>
      <w:r>
        <w:rPr>
          <w:rFonts w:hint="eastAsia"/>
        </w:rPr>
        <w:t>що</w:t>
      </w:r>
    </w:p>
    <w:p w:rsidR="00B11C47" w:rsidRDefault="00B11C47" w:rsidP="00B11C47">
      <w:r>
        <w:rPr>
          <w:rFonts w:hint="eastAsia"/>
        </w:rPr>
        <w:t>страх</w:t>
      </w:r>
      <w:r>
        <w:t></w:t>
      </w:r>
      <w:r>
        <w:rPr>
          <w:rFonts w:hint="eastAsia"/>
        </w:rPr>
        <w:t>–</w:t>
      </w:r>
      <w:r>
        <w:t></w:t>
      </w:r>
      <w:r>
        <w:rPr>
          <w:rFonts w:hint="eastAsia"/>
        </w:rPr>
        <w:t>це</w:t>
      </w:r>
      <w:r>
        <w:t></w:t>
      </w:r>
      <w:r>
        <w:rPr>
          <w:rFonts w:hint="eastAsia"/>
        </w:rPr>
        <w:t>об’єктивний</w:t>
      </w:r>
      <w:r>
        <w:t></w:t>
      </w:r>
      <w:r>
        <w:rPr>
          <w:rFonts w:hint="eastAsia"/>
        </w:rPr>
        <w:t>неусувний</w:t>
      </w:r>
      <w:r>
        <w:t></w:t>
      </w:r>
      <w:r>
        <w:rPr>
          <w:rFonts w:hint="eastAsia"/>
        </w:rPr>
        <w:t>складник</w:t>
      </w:r>
      <w:r>
        <w:t></w:t>
      </w:r>
      <w:r>
        <w:rPr>
          <w:rFonts w:hint="eastAsia"/>
        </w:rPr>
        <w:t>існування</w:t>
      </w:r>
      <w:r>
        <w:t></w:t>
      </w:r>
      <w:r>
        <w:t></w:t>
      </w:r>
      <w:r>
        <w:rPr>
          <w:rFonts w:hint="eastAsia"/>
        </w:rPr>
        <w:t>такий</w:t>
      </w:r>
      <w:r>
        <w:t></w:t>
      </w:r>
      <w:r>
        <w:t></w:t>
      </w:r>
      <w:r>
        <w:rPr>
          <w:rFonts w:hint="eastAsia"/>
        </w:rPr>
        <w:t>що</w:t>
      </w:r>
      <w:r>
        <w:t></w:t>
      </w:r>
      <w:r>
        <w:rPr>
          <w:rFonts w:hint="eastAsia"/>
        </w:rPr>
        <w:t>супроводжує</w:t>
      </w:r>
    </w:p>
    <w:p w:rsidR="00B11C47" w:rsidRDefault="00B11C47" w:rsidP="00B11C47">
      <w:r>
        <w:rPr>
          <w:rFonts w:hint="eastAsia"/>
        </w:rPr>
        <w:t>людей</w:t>
      </w:r>
      <w:r>
        <w:t></w:t>
      </w:r>
      <w:r>
        <w:rPr>
          <w:rFonts w:hint="eastAsia"/>
        </w:rPr>
        <w:t>протягом</w:t>
      </w:r>
      <w:r>
        <w:t></w:t>
      </w:r>
      <w:r>
        <w:rPr>
          <w:rFonts w:hint="eastAsia"/>
        </w:rPr>
        <w:t>життя</w:t>
      </w:r>
      <w:r>
        <w:t></w:t>
      </w:r>
      <w:r>
        <w:rPr>
          <w:rFonts w:hint="eastAsia"/>
        </w:rPr>
        <w:t>й</w:t>
      </w:r>
      <w:r>
        <w:t></w:t>
      </w:r>
      <w:r>
        <w:rPr>
          <w:rFonts w:hint="eastAsia"/>
        </w:rPr>
        <w:t>увіходить</w:t>
      </w:r>
      <w:r>
        <w:t></w:t>
      </w:r>
      <w:r>
        <w:rPr>
          <w:rFonts w:hint="eastAsia"/>
        </w:rPr>
        <w:t>до</w:t>
      </w:r>
      <w:r>
        <w:t></w:t>
      </w:r>
      <w:r>
        <w:rPr>
          <w:rFonts w:hint="eastAsia"/>
        </w:rPr>
        <w:t>низки</w:t>
      </w:r>
      <w:r>
        <w:t></w:t>
      </w:r>
      <w:r>
        <w:rPr>
          <w:rFonts w:hint="eastAsia"/>
        </w:rPr>
        <w:t>основоположних</w:t>
      </w:r>
      <w:r>
        <w:t></w:t>
      </w:r>
      <w:r>
        <w:rPr>
          <w:rFonts w:hint="eastAsia"/>
        </w:rPr>
        <w:t>понять</w:t>
      </w:r>
      <w:r>
        <w:t></w:t>
      </w:r>
      <w:r>
        <w:rPr>
          <w:rFonts w:hint="eastAsia"/>
        </w:rPr>
        <w:t>про</w:t>
      </w:r>
      <w:r>
        <w:t></w:t>
      </w:r>
      <w:r>
        <w:rPr>
          <w:rFonts w:hint="eastAsia"/>
        </w:rPr>
        <w:t>людину</w:t>
      </w:r>
      <w:r>
        <w:t></w:t>
      </w:r>
      <w:r>
        <w:rPr>
          <w:rFonts w:hint="eastAsia"/>
        </w:rPr>
        <w:t>й</w:t>
      </w:r>
    </w:p>
    <w:p w:rsidR="00B11C47" w:rsidRDefault="00B11C47" w:rsidP="00B11C47">
      <w:r>
        <w:rPr>
          <w:rFonts w:hint="eastAsia"/>
        </w:rPr>
        <w:t>суспільство</w:t>
      </w:r>
      <w:r>
        <w:t></w:t>
      </w:r>
      <w:r>
        <w:rPr>
          <w:rFonts w:hint="eastAsia"/>
        </w:rPr>
        <w:t>та</w:t>
      </w:r>
      <w:r>
        <w:t></w:t>
      </w:r>
      <w:r>
        <w:rPr>
          <w:rFonts w:hint="eastAsia"/>
        </w:rPr>
        <w:t>моральних</w:t>
      </w:r>
      <w:r>
        <w:t></w:t>
      </w:r>
      <w:r>
        <w:rPr>
          <w:rFonts w:hint="eastAsia"/>
        </w:rPr>
        <w:t>орієнтирів</w:t>
      </w:r>
      <w:r>
        <w:t></w:t>
      </w:r>
      <w:r>
        <w:rPr>
          <w:rFonts w:hint="eastAsia"/>
        </w:rPr>
        <w:t>у</w:t>
      </w:r>
      <w:r>
        <w:t></w:t>
      </w:r>
      <w:r>
        <w:rPr>
          <w:rFonts w:hint="eastAsia"/>
        </w:rPr>
        <w:t>ньому</w:t>
      </w:r>
      <w:r>
        <w:t></w:t>
      </w:r>
      <w:r>
        <w:t></w:t>
      </w:r>
      <w:r>
        <w:rPr>
          <w:rFonts w:hint="eastAsia"/>
        </w:rPr>
        <w:t>Філософія</w:t>
      </w:r>
      <w:r>
        <w:t></w:t>
      </w:r>
      <w:r>
        <w:rPr>
          <w:rFonts w:hint="eastAsia"/>
        </w:rPr>
        <w:t>страху</w:t>
      </w:r>
      <w:r>
        <w:t></w:t>
      </w:r>
      <w:r>
        <w:rPr>
          <w:rFonts w:hint="eastAsia"/>
        </w:rPr>
        <w:t>приділяє</w:t>
      </w:r>
      <w:r>
        <w:t></w:t>
      </w:r>
      <w:r>
        <w:rPr>
          <w:rFonts w:hint="eastAsia"/>
        </w:rPr>
        <w:t>особливу</w:t>
      </w:r>
    </w:p>
    <w:p w:rsidR="00B11C47" w:rsidRDefault="00B11C47" w:rsidP="00B11C47">
      <w:r>
        <w:t></w:t>
      </w:r>
      <w:r>
        <w:t></w:t>
      </w:r>
      <w:r>
        <w:t></w:t>
      </w:r>
    </w:p>
    <w:p w:rsidR="00B11C47" w:rsidRDefault="00B11C47" w:rsidP="00B11C47">
      <w:r>
        <w:rPr>
          <w:rFonts w:hint="eastAsia"/>
        </w:rPr>
        <w:t>увагу</w:t>
      </w:r>
      <w:r>
        <w:t></w:t>
      </w:r>
      <w:r>
        <w:rPr>
          <w:rFonts w:hint="eastAsia"/>
        </w:rPr>
        <w:t>витокам</w:t>
      </w:r>
      <w:r>
        <w:t></w:t>
      </w:r>
      <w:r>
        <w:rPr>
          <w:rFonts w:hint="eastAsia"/>
        </w:rPr>
        <w:t>цього</w:t>
      </w:r>
      <w:r>
        <w:t></w:t>
      </w:r>
      <w:r>
        <w:rPr>
          <w:rFonts w:hint="eastAsia"/>
        </w:rPr>
        <w:t>феномену</w:t>
      </w:r>
      <w:r>
        <w:t></w:t>
      </w:r>
      <w:r>
        <w:t></w:t>
      </w:r>
      <w:r>
        <w:rPr>
          <w:rFonts w:hint="eastAsia"/>
        </w:rPr>
        <w:t>тому</w:t>
      </w:r>
      <w:r>
        <w:t></w:t>
      </w:r>
      <w:r>
        <w:rPr>
          <w:rFonts w:hint="eastAsia"/>
        </w:rPr>
        <w:t>джерело</w:t>
      </w:r>
      <w:r>
        <w:t></w:t>
      </w:r>
      <w:r>
        <w:rPr>
          <w:rFonts w:hint="eastAsia"/>
        </w:rPr>
        <w:t>і</w:t>
      </w:r>
      <w:r>
        <w:t></w:t>
      </w:r>
      <w:r>
        <w:rPr>
          <w:rFonts w:hint="eastAsia"/>
        </w:rPr>
        <w:t>його</w:t>
      </w:r>
      <w:r>
        <w:t></w:t>
      </w:r>
      <w:r>
        <w:rPr>
          <w:rFonts w:hint="eastAsia"/>
        </w:rPr>
        <w:t>уособлення</w:t>
      </w:r>
      <w:r>
        <w:t></w:t>
      </w:r>
      <w:r>
        <w:rPr>
          <w:rFonts w:hint="eastAsia"/>
        </w:rPr>
        <w:t>вважають</w:t>
      </w:r>
    </w:p>
    <w:p w:rsidR="00B11C47" w:rsidRDefault="00B11C47" w:rsidP="00B11C47">
      <w:r>
        <w:rPr>
          <w:rFonts w:hint="eastAsia"/>
        </w:rPr>
        <w:t>основними</w:t>
      </w:r>
      <w:r>
        <w:t></w:t>
      </w:r>
      <w:r>
        <w:rPr>
          <w:rFonts w:hint="eastAsia"/>
        </w:rPr>
        <w:t>для</w:t>
      </w:r>
      <w:r>
        <w:t></w:t>
      </w:r>
      <w:r>
        <w:rPr>
          <w:rFonts w:hint="eastAsia"/>
        </w:rPr>
        <w:t>розуміння</w:t>
      </w:r>
      <w:r>
        <w:t></w:t>
      </w:r>
      <w:r>
        <w:rPr>
          <w:rFonts w:hint="eastAsia"/>
        </w:rPr>
        <w:t>принципів</w:t>
      </w:r>
      <w:r>
        <w:t></w:t>
      </w:r>
      <w:r>
        <w:rPr>
          <w:rFonts w:hint="eastAsia"/>
        </w:rPr>
        <w:t>творення</w:t>
      </w:r>
      <w:r>
        <w:t></w:t>
      </w:r>
      <w:r>
        <w:rPr>
          <w:rFonts w:hint="eastAsia"/>
        </w:rPr>
        <w:t>текстів</w:t>
      </w:r>
      <w:r>
        <w:t></w:t>
      </w:r>
      <w:r>
        <w:rPr>
          <w:rFonts w:hint="eastAsia"/>
        </w:rPr>
        <w:t>жахів</w:t>
      </w:r>
      <w:r>
        <w:t></w:t>
      </w:r>
      <w:r>
        <w:t></w:t>
      </w:r>
      <w:r>
        <w:rPr>
          <w:rFonts w:hint="eastAsia"/>
        </w:rPr>
        <w:t>урахування</w:t>
      </w:r>
      <w:r>
        <w:t></w:t>
      </w:r>
      <w:r>
        <w:rPr>
          <w:rFonts w:hint="eastAsia"/>
        </w:rPr>
        <w:t>потребує</w:t>
      </w:r>
    </w:p>
    <w:p w:rsidR="00B11C47" w:rsidRDefault="00B11C47" w:rsidP="00B11C47">
      <w:r>
        <w:rPr>
          <w:rFonts w:hint="eastAsia"/>
        </w:rPr>
        <w:t>й</w:t>
      </w:r>
      <w:r>
        <w:t></w:t>
      </w:r>
      <w:r>
        <w:rPr>
          <w:rFonts w:hint="eastAsia"/>
        </w:rPr>
        <w:t>те</w:t>
      </w:r>
      <w:r>
        <w:t></w:t>
      </w:r>
      <w:r>
        <w:t></w:t>
      </w:r>
      <w:r>
        <w:rPr>
          <w:rFonts w:hint="eastAsia"/>
        </w:rPr>
        <w:t>що</w:t>
      </w:r>
      <w:r>
        <w:t></w:t>
      </w:r>
      <w:r>
        <w:rPr>
          <w:rFonts w:hint="eastAsia"/>
        </w:rPr>
        <w:t>уявлення</w:t>
      </w:r>
      <w:r>
        <w:t></w:t>
      </w:r>
      <w:r>
        <w:rPr>
          <w:rFonts w:hint="eastAsia"/>
        </w:rPr>
        <w:t>про</w:t>
      </w:r>
      <w:r>
        <w:t></w:t>
      </w:r>
      <w:r>
        <w:rPr>
          <w:rFonts w:hint="eastAsia"/>
        </w:rPr>
        <w:t>джерела</w:t>
      </w:r>
      <w:r>
        <w:t></w:t>
      </w:r>
      <w:r>
        <w:rPr>
          <w:rFonts w:hint="eastAsia"/>
        </w:rPr>
        <w:t>страху</w:t>
      </w:r>
      <w:r>
        <w:t></w:t>
      </w:r>
      <w:r>
        <w:rPr>
          <w:rFonts w:hint="eastAsia"/>
        </w:rPr>
        <w:t>різняться</w:t>
      </w:r>
      <w:r>
        <w:t></w:t>
      </w:r>
      <w:r>
        <w:rPr>
          <w:rFonts w:hint="eastAsia"/>
        </w:rPr>
        <w:t>та</w:t>
      </w:r>
      <w:r>
        <w:t></w:t>
      </w:r>
      <w:r>
        <w:rPr>
          <w:rFonts w:hint="eastAsia"/>
        </w:rPr>
        <w:t>еволюціонують</w:t>
      </w:r>
      <w:r>
        <w:t></w:t>
      </w:r>
      <w:r>
        <w:rPr>
          <w:rFonts w:hint="eastAsia"/>
        </w:rPr>
        <w:t>протягом</w:t>
      </w:r>
      <w:r>
        <w:t></w:t>
      </w:r>
      <w:r>
        <w:rPr>
          <w:rFonts w:hint="eastAsia"/>
        </w:rPr>
        <w:t>історії</w:t>
      </w:r>
    </w:p>
    <w:p w:rsidR="00B11C47" w:rsidRDefault="00B11C47" w:rsidP="00B11C47">
      <w:r>
        <w:rPr>
          <w:rFonts w:hint="eastAsia"/>
        </w:rPr>
        <w:t>людства</w:t>
      </w:r>
      <w:r>
        <w:t></w:t>
      </w:r>
      <w:r>
        <w:rPr>
          <w:rFonts w:hint="eastAsia"/>
        </w:rPr>
        <w:t>й</w:t>
      </w:r>
      <w:r>
        <w:t></w:t>
      </w:r>
      <w:r>
        <w:rPr>
          <w:rFonts w:hint="eastAsia"/>
        </w:rPr>
        <w:t>від</w:t>
      </w:r>
      <w:r>
        <w:t></w:t>
      </w:r>
      <w:r>
        <w:rPr>
          <w:rFonts w:hint="eastAsia"/>
        </w:rPr>
        <w:t>культури</w:t>
      </w:r>
      <w:r>
        <w:t></w:t>
      </w:r>
      <w:r>
        <w:rPr>
          <w:rFonts w:hint="eastAsia"/>
        </w:rPr>
        <w:t>до</w:t>
      </w:r>
      <w:r>
        <w:t></w:t>
      </w:r>
      <w:r>
        <w:rPr>
          <w:rFonts w:hint="eastAsia"/>
        </w:rPr>
        <w:t>культури</w:t>
      </w:r>
      <w:r>
        <w:t></w:t>
      </w:r>
      <w:r>
        <w:t></w:t>
      </w:r>
      <w:r>
        <w:rPr>
          <w:rFonts w:hint="eastAsia"/>
        </w:rPr>
        <w:t>Під</w:t>
      </w:r>
      <w:r>
        <w:t></w:t>
      </w:r>
      <w:r>
        <w:rPr>
          <w:rFonts w:hint="eastAsia"/>
        </w:rPr>
        <w:t>кутом</w:t>
      </w:r>
      <w:r>
        <w:t></w:t>
      </w:r>
      <w:r>
        <w:rPr>
          <w:rFonts w:hint="eastAsia"/>
        </w:rPr>
        <w:t>зору</w:t>
      </w:r>
      <w:r>
        <w:t></w:t>
      </w:r>
      <w:r>
        <w:rPr>
          <w:rFonts w:hint="eastAsia"/>
        </w:rPr>
        <w:t>філософії</w:t>
      </w:r>
      <w:r>
        <w:t></w:t>
      </w:r>
      <w:r>
        <w:rPr>
          <w:rFonts w:hint="eastAsia"/>
        </w:rPr>
        <w:t>всеосяжність</w:t>
      </w:r>
      <w:r>
        <w:t></w:t>
      </w:r>
      <w:r>
        <w:rPr>
          <w:rFonts w:hint="eastAsia"/>
        </w:rPr>
        <w:t>й</w:t>
      </w:r>
    </w:p>
    <w:p w:rsidR="00B11C47" w:rsidRDefault="00B11C47" w:rsidP="00B11C47">
      <w:r>
        <w:rPr>
          <w:rFonts w:hint="eastAsia"/>
        </w:rPr>
        <w:t>усепроникність</w:t>
      </w:r>
      <w:r>
        <w:t></w:t>
      </w:r>
      <w:r>
        <w:rPr>
          <w:rFonts w:hint="eastAsia"/>
        </w:rPr>
        <w:t>страху</w:t>
      </w:r>
      <w:r>
        <w:t></w:t>
      </w:r>
      <w:r>
        <w:rPr>
          <w:rFonts w:hint="eastAsia"/>
        </w:rPr>
        <w:t>не</w:t>
      </w:r>
      <w:r>
        <w:t></w:t>
      </w:r>
      <w:r>
        <w:rPr>
          <w:rFonts w:hint="eastAsia"/>
        </w:rPr>
        <w:t>суперечать</w:t>
      </w:r>
      <w:r>
        <w:t></w:t>
      </w:r>
      <w:r>
        <w:rPr>
          <w:rFonts w:hint="eastAsia"/>
        </w:rPr>
        <w:t>коливанням</w:t>
      </w:r>
      <w:r>
        <w:t></w:t>
      </w:r>
      <w:r>
        <w:rPr>
          <w:rFonts w:hint="eastAsia"/>
        </w:rPr>
        <w:t>і</w:t>
      </w:r>
      <w:r>
        <w:t></w:t>
      </w:r>
      <w:r>
        <w:rPr>
          <w:rFonts w:hint="eastAsia"/>
        </w:rPr>
        <w:t>поступовості</w:t>
      </w:r>
      <w:r>
        <w:t></w:t>
      </w:r>
      <w:r>
        <w:rPr>
          <w:rFonts w:hint="eastAsia"/>
        </w:rPr>
        <w:t>у</w:t>
      </w:r>
      <w:r>
        <w:t></w:t>
      </w:r>
      <w:r>
        <w:rPr>
          <w:rFonts w:hint="eastAsia"/>
        </w:rPr>
        <w:t>вияві</w:t>
      </w:r>
      <w:r>
        <w:t></w:t>
      </w:r>
      <w:r>
        <w:rPr>
          <w:rFonts w:hint="eastAsia"/>
        </w:rPr>
        <w:t>цього</w:t>
      </w:r>
    </w:p>
    <w:p w:rsidR="00B11C47" w:rsidRDefault="00B11C47" w:rsidP="00B11C47">
      <w:r>
        <w:rPr>
          <w:rFonts w:hint="eastAsia"/>
        </w:rPr>
        <w:t>феномену</w:t>
      </w:r>
      <w:r>
        <w:t></w:t>
      </w:r>
      <w:r>
        <w:t></w:t>
      </w:r>
      <w:r>
        <w:rPr>
          <w:rFonts w:hint="eastAsia"/>
        </w:rPr>
        <w:t>а</w:t>
      </w:r>
      <w:r>
        <w:t></w:t>
      </w:r>
      <w:r>
        <w:rPr>
          <w:rFonts w:hint="eastAsia"/>
        </w:rPr>
        <w:t>також</w:t>
      </w:r>
      <w:r>
        <w:t></w:t>
      </w:r>
      <w:r>
        <w:rPr>
          <w:rFonts w:hint="eastAsia"/>
        </w:rPr>
        <w:t>у</w:t>
      </w:r>
      <w:r>
        <w:t></w:t>
      </w:r>
      <w:r>
        <w:rPr>
          <w:rFonts w:hint="eastAsia"/>
        </w:rPr>
        <w:t>поступовості</w:t>
      </w:r>
      <w:r>
        <w:t></w:t>
      </w:r>
      <w:r>
        <w:rPr>
          <w:rFonts w:hint="eastAsia"/>
        </w:rPr>
        <w:t>розуміння</w:t>
      </w:r>
      <w:r>
        <w:t></w:t>
      </w:r>
      <w:r>
        <w:rPr>
          <w:rFonts w:hint="eastAsia"/>
        </w:rPr>
        <w:t>іншої</w:t>
      </w:r>
      <w:r>
        <w:t></w:t>
      </w:r>
      <w:r>
        <w:rPr>
          <w:rFonts w:hint="eastAsia"/>
        </w:rPr>
        <w:t>страхітливої</w:t>
      </w:r>
      <w:r>
        <w:t></w:t>
      </w:r>
      <w:r>
        <w:rPr>
          <w:rFonts w:hint="eastAsia"/>
        </w:rPr>
        <w:t>онтології</w:t>
      </w:r>
      <w:r>
        <w:t></w:t>
      </w:r>
      <w:r>
        <w:rPr>
          <w:rFonts w:hint="eastAsia"/>
        </w:rPr>
        <w:t>–</w:t>
      </w:r>
      <w:r>
        <w:t></w:t>
      </w:r>
      <w:r>
        <w:rPr>
          <w:rFonts w:hint="eastAsia"/>
        </w:rPr>
        <w:t>це</w:t>
      </w:r>
    </w:p>
    <w:p w:rsidR="00B11C47" w:rsidRDefault="00B11C47" w:rsidP="00B11C47">
      <w:r>
        <w:rPr>
          <w:rFonts w:hint="eastAsia"/>
        </w:rPr>
        <w:t>відбито</w:t>
      </w:r>
      <w:r>
        <w:t></w:t>
      </w:r>
      <w:r>
        <w:rPr>
          <w:rFonts w:hint="eastAsia"/>
        </w:rPr>
        <w:t>на</w:t>
      </w:r>
      <w:r>
        <w:t></w:t>
      </w:r>
      <w:r>
        <w:rPr>
          <w:rFonts w:hint="eastAsia"/>
        </w:rPr>
        <w:t>текстовому</w:t>
      </w:r>
      <w:r>
        <w:t></w:t>
      </w:r>
      <w:r>
        <w:rPr>
          <w:rFonts w:hint="eastAsia"/>
        </w:rPr>
        <w:t>рівні</w:t>
      </w:r>
      <w:r>
        <w:t></w:t>
      </w:r>
      <w:r>
        <w:rPr>
          <w:rFonts w:hint="eastAsia"/>
        </w:rPr>
        <w:t>в</w:t>
      </w:r>
      <w:r>
        <w:t></w:t>
      </w:r>
      <w:r>
        <w:rPr>
          <w:rFonts w:hint="eastAsia"/>
        </w:rPr>
        <w:t>аномальності</w:t>
      </w:r>
      <w:r>
        <w:t></w:t>
      </w:r>
      <w:r>
        <w:rPr>
          <w:rFonts w:hint="eastAsia"/>
        </w:rPr>
        <w:t>референції</w:t>
      </w:r>
      <w:r>
        <w:t></w:t>
      </w:r>
      <w:r>
        <w:rPr>
          <w:rFonts w:hint="eastAsia"/>
        </w:rPr>
        <w:t>й</w:t>
      </w:r>
      <w:r>
        <w:t></w:t>
      </w:r>
      <w:r>
        <w:rPr>
          <w:rFonts w:hint="eastAsia"/>
        </w:rPr>
        <w:t>опозиціях</w:t>
      </w:r>
      <w:r>
        <w:t></w:t>
      </w:r>
      <w:r>
        <w:rPr>
          <w:rFonts w:hint="eastAsia"/>
        </w:rPr>
        <w:t>типу</w:t>
      </w:r>
    </w:p>
    <w:p w:rsidR="00B11C47" w:rsidRDefault="00B11C47" w:rsidP="00B11C47">
      <w:r>
        <w:rPr>
          <w:rFonts w:hint="eastAsia"/>
        </w:rPr>
        <w:t>людина</w:t>
      </w:r>
      <w:r>
        <w:t></w:t>
      </w:r>
      <w:r>
        <w:t></w:t>
      </w:r>
      <w:r>
        <w:t></w:t>
      </w:r>
      <w:r>
        <w:rPr>
          <w:rFonts w:hint="eastAsia"/>
        </w:rPr>
        <w:t>нелюдина</w:t>
      </w:r>
      <w:r>
        <w:t></w:t>
      </w:r>
      <w:r>
        <w:t></w:t>
      </w:r>
      <w:r>
        <w:rPr>
          <w:rFonts w:hint="eastAsia"/>
        </w:rPr>
        <w:t>живий</w:t>
      </w:r>
      <w:r>
        <w:t></w:t>
      </w:r>
      <w:r>
        <w:t></w:t>
      </w:r>
      <w:r>
        <w:t></w:t>
      </w:r>
      <w:r>
        <w:rPr>
          <w:rFonts w:hint="eastAsia"/>
        </w:rPr>
        <w:t>мертвий</w:t>
      </w:r>
      <w:r>
        <w:t></w:t>
      </w:r>
      <w:r>
        <w:t></w:t>
      </w:r>
      <w:r>
        <w:rPr>
          <w:rFonts w:hint="eastAsia"/>
        </w:rPr>
        <w:t>свій</w:t>
      </w:r>
      <w:r>
        <w:t></w:t>
      </w:r>
      <w:r>
        <w:t></w:t>
      </w:r>
      <w:r>
        <w:t></w:t>
      </w:r>
      <w:r>
        <w:rPr>
          <w:rFonts w:hint="eastAsia"/>
        </w:rPr>
        <w:t>чужий</w:t>
      </w:r>
      <w:r>
        <w:t></w:t>
      </w:r>
      <w:r>
        <w:t></w:t>
      </w:r>
      <w:r>
        <w:rPr>
          <w:rFonts w:hint="eastAsia"/>
        </w:rPr>
        <w:t>світло</w:t>
      </w:r>
      <w:r>
        <w:t></w:t>
      </w:r>
      <w:r>
        <w:t></w:t>
      </w:r>
      <w:r>
        <w:t></w:t>
      </w:r>
      <w:r>
        <w:rPr>
          <w:rFonts w:hint="eastAsia"/>
        </w:rPr>
        <w:t>морок</w:t>
      </w:r>
      <w:r>
        <w:t></w:t>
      </w:r>
      <w:r>
        <w:t></w:t>
      </w:r>
      <w:r>
        <w:rPr>
          <w:rFonts w:hint="eastAsia"/>
        </w:rPr>
        <w:t>знаю</w:t>
      </w:r>
      <w:r>
        <w:t></w:t>
      </w:r>
      <w:r>
        <w:t></w:t>
      </w:r>
      <w:r>
        <w:t></w:t>
      </w:r>
      <w:r>
        <w:rPr>
          <w:rFonts w:hint="eastAsia"/>
        </w:rPr>
        <w:t>не</w:t>
      </w:r>
      <w:r>
        <w:t></w:t>
      </w:r>
      <w:r>
        <w:rPr>
          <w:rFonts w:hint="eastAsia"/>
        </w:rPr>
        <w:t>знаю</w:t>
      </w:r>
      <w:r>
        <w:t></w:t>
      </w:r>
    </w:p>
    <w:p w:rsidR="00B11C47" w:rsidRDefault="00B11C47" w:rsidP="00B11C47">
      <w:r>
        <w:rPr>
          <w:rFonts w:hint="eastAsia"/>
        </w:rPr>
        <w:t>вірю</w:t>
      </w:r>
      <w:r>
        <w:t></w:t>
      </w:r>
      <w:r>
        <w:t></w:t>
      </w:r>
      <w:r>
        <w:t></w:t>
      </w:r>
      <w:r>
        <w:rPr>
          <w:rFonts w:hint="eastAsia"/>
        </w:rPr>
        <w:t>не</w:t>
      </w:r>
      <w:r>
        <w:t></w:t>
      </w:r>
      <w:r>
        <w:rPr>
          <w:rFonts w:hint="eastAsia"/>
        </w:rPr>
        <w:t>вірю</w:t>
      </w:r>
      <w:r>
        <w:t></w:t>
      </w:r>
    </w:p>
    <w:p w:rsidR="00B11C47" w:rsidRDefault="00B11C47" w:rsidP="00B11C47">
      <w:r>
        <w:t></w:t>
      </w:r>
      <w:r>
        <w:t></w:t>
      </w:r>
      <w:r>
        <w:t></w:t>
      </w:r>
      <w:r>
        <w:rPr>
          <w:rFonts w:hint="eastAsia"/>
        </w:rPr>
        <w:t>Дослідження</w:t>
      </w:r>
      <w:r>
        <w:t></w:t>
      </w:r>
      <w:r>
        <w:rPr>
          <w:rFonts w:hint="eastAsia"/>
        </w:rPr>
        <w:t>в</w:t>
      </w:r>
      <w:r>
        <w:t></w:t>
      </w:r>
      <w:r>
        <w:rPr>
          <w:rFonts w:hint="eastAsia"/>
        </w:rPr>
        <w:t>царині</w:t>
      </w:r>
      <w:r>
        <w:t></w:t>
      </w:r>
      <w:r>
        <w:rPr>
          <w:rFonts w:hint="eastAsia"/>
        </w:rPr>
        <w:t>семіотики</w:t>
      </w:r>
      <w:r>
        <w:t></w:t>
      </w:r>
      <w:r>
        <w:rPr>
          <w:rFonts w:hint="eastAsia"/>
        </w:rPr>
        <w:t>дають</w:t>
      </w:r>
      <w:r>
        <w:t></w:t>
      </w:r>
      <w:r>
        <w:rPr>
          <w:rFonts w:hint="eastAsia"/>
        </w:rPr>
        <w:t>змогу</w:t>
      </w:r>
      <w:r>
        <w:t></w:t>
      </w:r>
      <w:r>
        <w:rPr>
          <w:rFonts w:hint="eastAsia"/>
        </w:rPr>
        <w:t>сформулювати</w:t>
      </w:r>
      <w:r>
        <w:t></w:t>
      </w:r>
      <w:r>
        <w:rPr>
          <w:rFonts w:hint="eastAsia"/>
        </w:rPr>
        <w:t>основні</w:t>
      </w:r>
    </w:p>
    <w:p w:rsidR="00B11C47" w:rsidRDefault="00B11C47" w:rsidP="00B11C47">
      <w:r>
        <w:rPr>
          <w:rFonts w:hint="eastAsia"/>
        </w:rPr>
        <w:t>положення</w:t>
      </w:r>
      <w:r>
        <w:t></w:t>
      </w:r>
      <w:r>
        <w:rPr>
          <w:rFonts w:hint="eastAsia"/>
        </w:rPr>
        <w:t>виокремлення</w:t>
      </w:r>
      <w:r>
        <w:t></w:t>
      </w:r>
      <w:r>
        <w:rPr>
          <w:rFonts w:hint="eastAsia"/>
        </w:rPr>
        <w:t>дискурсу</w:t>
      </w:r>
      <w:r>
        <w:t></w:t>
      </w:r>
      <w:r>
        <w:rPr>
          <w:rFonts w:hint="eastAsia"/>
        </w:rPr>
        <w:t>жахів</w:t>
      </w:r>
      <w:r>
        <w:t></w:t>
      </w:r>
      <w:r>
        <w:rPr>
          <w:rFonts w:hint="eastAsia"/>
        </w:rPr>
        <w:t>і</w:t>
      </w:r>
      <w:r>
        <w:t></w:t>
      </w:r>
      <w:r>
        <w:rPr>
          <w:rFonts w:hint="eastAsia"/>
        </w:rPr>
        <w:t>системи</w:t>
      </w:r>
      <w:r>
        <w:t></w:t>
      </w:r>
      <w:r>
        <w:rPr>
          <w:rFonts w:hint="eastAsia"/>
        </w:rPr>
        <w:t>побудови</w:t>
      </w:r>
      <w:r>
        <w:t></w:t>
      </w:r>
      <w:r>
        <w:rPr>
          <w:rFonts w:hint="eastAsia"/>
        </w:rPr>
        <w:t>текстів</w:t>
      </w:r>
      <w:r>
        <w:t></w:t>
      </w:r>
      <w:r>
        <w:rPr>
          <w:rFonts w:hint="eastAsia"/>
        </w:rPr>
        <w:t>як</w:t>
      </w:r>
      <w:r>
        <w:t></w:t>
      </w:r>
      <w:r>
        <w:rPr>
          <w:rFonts w:hint="eastAsia"/>
        </w:rPr>
        <w:t>його</w:t>
      </w:r>
    </w:p>
    <w:p w:rsidR="00B11C47" w:rsidRDefault="00B11C47" w:rsidP="00B11C47">
      <w:r>
        <w:rPr>
          <w:rFonts w:hint="eastAsia"/>
        </w:rPr>
        <w:t>зразків</w:t>
      </w:r>
      <w:r>
        <w:t></w:t>
      </w:r>
      <w:r>
        <w:t></w:t>
      </w:r>
      <w:r>
        <w:rPr>
          <w:rFonts w:hint="eastAsia"/>
        </w:rPr>
        <w:t>Виходячи</w:t>
      </w:r>
      <w:r>
        <w:t></w:t>
      </w:r>
      <w:r>
        <w:rPr>
          <w:rFonts w:hint="eastAsia"/>
        </w:rPr>
        <w:t>з</w:t>
      </w:r>
      <w:r>
        <w:t></w:t>
      </w:r>
      <w:r>
        <w:rPr>
          <w:rFonts w:hint="eastAsia"/>
        </w:rPr>
        <w:t>того</w:t>
      </w:r>
      <w:r>
        <w:t></w:t>
      </w:r>
      <w:r>
        <w:t></w:t>
      </w:r>
      <w:r>
        <w:rPr>
          <w:rFonts w:hint="eastAsia"/>
        </w:rPr>
        <w:t>що</w:t>
      </w:r>
      <w:r>
        <w:t></w:t>
      </w:r>
      <w:r>
        <w:rPr>
          <w:rFonts w:hint="eastAsia"/>
        </w:rPr>
        <w:t>дискурс</w:t>
      </w:r>
      <w:r>
        <w:t></w:t>
      </w:r>
      <w:r>
        <w:rPr>
          <w:rFonts w:hint="eastAsia"/>
        </w:rPr>
        <w:t>жахів</w:t>
      </w:r>
      <w:r>
        <w:t></w:t>
      </w:r>
      <w:r>
        <w:rPr>
          <w:rFonts w:hint="eastAsia"/>
        </w:rPr>
        <w:t>–</w:t>
      </w:r>
      <w:r>
        <w:t></w:t>
      </w:r>
      <w:r>
        <w:rPr>
          <w:rFonts w:hint="eastAsia"/>
        </w:rPr>
        <w:t>результат</w:t>
      </w:r>
      <w:r>
        <w:t></w:t>
      </w:r>
      <w:r>
        <w:rPr>
          <w:rFonts w:hint="eastAsia"/>
        </w:rPr>
        <w:t>поєднання</w:t>
      </w:r>
      <w:r>
        <w:t></w:t>
      </w:r>
      <w:r>
        <w:rPr>
          <w:rFonts w:hint="eastAsia"/>
        </w:rPr>
        <w:t>пристрасного</w:t>
      </w:r>
      <w:r>
        <w:t></w:t>
      </w:r>
      <w:r>
        <w:rPr>
          <w:rFonts w:hint="eastAsia"/>
        </w:rPr>
        <w:t>й</w:t>
      </w:r>
    </w:p>
    <w:p w:rsidR="00B11C47" w:rsidRDefault="00B11C47" w:rsidP="00B11C47">
      <w:r>
        <w:rPr>
          <w:rFonts w:hint="eastAsia"/>
        </w:rPr>
        <w:t>художнього</w:t>
      </w:r>
      <w:r>
        <w:t></w:t>
      </w:r>
      <w:r>
        <w:rPr>
          <w:rFonts w:hint="eastAsia"/>
        </w:rPr>
        <w:t>дискурсів</w:t>
      </w:r>
      <w:r>
        <w:t></w:t>
      </w:r>
      <w:r>
        <w:t></w:t>
      </w:r>
      <w:r>
        <w:rPr>
          <w:rFonts w:hint="eastAsia"/>
        </w:rPr>
        <w:t>стверджуємо</w:t>
      </w:r>
      <w:r>
        <w:t></w:t>
      </w:r>
      <w:r>
        <w:t></w:t>
      </w:r>
      <w:r>
        <w:rPr>
          <w:rFonts w:hint="eastAsia"/>
        </w:rPr>
        <w:t>що</w:t>
      </w:r>
      <w:r>
        <w:t></w:t>
      </w:r>
      <w:r>
        <w:rPr>
          <w:rFonts w:hint="eastAsia"/>
        </w:rPr>
        <w:t>він</w:t>
      </w:r>
      <w:r>
        <w:t></w:t>
      </w:r>
      <w:r>
        <w:rPr>
          <w:rFonts w:hint="eastAsia"/>
        </w:rPr>
        <w:t>може</w:t>
      </w:r>
      <w:r>
        <w:t></w:t>
      </w:r>
      <w:r>
        <w:rPr>
          <w:rFonts w:hint="eastAsia"/>
        </w:rPr>
        <w:t>вважатися</w:t>
      </w:r>
      <w:r>
        <w:t></w:t>
      </w:r>
      <w:r>
        <w:rPr>
          <w:rFonts w:hint="eastAsia"/>
        </w:rPr>
        <w:t>носієм</w:t>
      </w:r>
    </w:p>
    <w:p w:rsidR="00B11C47" w:rsidRDefault="00B11C47" w:rsidP="00B11C47">
      <w:r>
        <w:rPr>
          <w:rFonts w:hint="eastAsia"/>
        </w:rPr>
        <w:t>комунікативного</w:t>
      </w:r>
      <w:r>
        <w:t></w:t>
      </w:r>
      <w:r>
        <w:rPr>
          <w:rFonts w:hint="eastAsia"/>
        </w:rPr>
        <w:t>смислу</w:t>
      </w:r>
      <w:r>
        <w:t></w:t>
      </w:r>
      <w:r>
        <w:t></w:t>
      </w:r>
      <w:r>
        <w:rPr>
          <w:rFonts w:hint="eastAsia"/>
        </w:rPr>
        <w:t>страх</w:t>
      </w:r>
      <w:r>
        <w:t></w:t>
      </w:r>
      <w:r>
        <w:t></w:t>
      </w:r>
      <w:r>
        <w:rPr>
          <w:rFonts w:hint="eastAsia"/>
        </w:rPr>
        <w:t>у</w:t>
      </w:r>
      <w:r>
        <w:t></w:t>
      </w:r>
      <w:r>
        <w:rPr>
          <w:rFonts w:hint="eastAsia"/>
        </w:rPr>
        <w:t>процесі</w:t>
      </w:r>
      <w:r>
        <w:t></w:t>
      </w:r>
      <w:r>
        <w:rPr>
          <w:rFonts w:hint="eastAsia"/>
        </w:rPr>
        <w:t>комунікації</w:t>
      </w:r>
      <w:r>
        <w:t></w:t>
      </w:r>
      <w:r>
        <w:rPr>
          <w:rFonts w:hint="eastAsia"/>
        </w:rPr>
        <w:t>автор</w:t>
      </w:r>
      <w:r>
        <w:t></w:t>
      </w:r>
      <w:r>
        <w:rPr>
          <w:rFonts w:hint="eastAsia"/>
        </w:rPr>
        <w:t>–</w:t>
      </w:r>
      <w:r>
        <w:t></w:t>
      </w:r>
      <w:r>
        <w:rPr>
          <w:rFonts w:hint="eastAsia"/>
        </w:rPr>
        <w:t>читач</w:t>
      </w:r>
      <w:r>
        <w:t></w:t>
      </w:r>
      <w:r>
        <w:rPr>
          <w:rFonts w:hint="eastAsia"/>
        </w:rPr>
        <w:t>за</w:t>
      </w:r>
    </w:p>
    <w:p w:rsidR="00B11C47" w:rsidRDefault="00B11C47" w:rsidP="00B11C47">
      <w:r>
        <w:rPr>
          <w:rFonts w:hint="eastAsia"/>
        </w:rPr>
        <w:t>посередництва</w:t>
      </w:r>
      <w:r>
        <w:t></w:t>
      </w:r>
      <w:r>
        <w:rPr>
          <w:rFonts w:hint="eastAsia"/>
        </w:rPr>
        <w:t>художніх</w:t>
      </w:r>
      <w:r>
        <w:t></w:t>
      </w:r>
      <w:r>
        <w:rPr>
          <w:rFonts w:hint="eastAsia"/>
        </w:rPr>
        <w:t>текстів</w:t>
      </w:r>
      <w:r>
        <w:t></w:t>
      </w:r>
      <w:r>
        <w:t></w:t>
      </w:r>
      <w:r>
        <w:rPr>
          <w:rFonts w:hint="eastAsia"/>
        </w:rPr>
        <w:t>Із</w:t>
      </w:r>
      <w:r>
        <w:t></w:t>
      </w:r>
      <w:r>
        <w:rPr>
          <w:rFonts w:hint="eastAsia"/>
        </w:rPr>
        <w:t>погляду</w:t>
      </w:r>
      <w:r>
        <w:t></w:t>
      </w:r>
      <w:r>
        <w:rPr>
          <w:rFonts w:hint="eastAsia"/>
        </w:rPr>
        <w:t>семіотики</w:t>
      </w:r>
      <w:r>
        <w:t></w:t>
      </w:r>
      <w:r>
        <w:t></w:t>
      </w:r>
      <w:r>
        <w:rPr>
          <w:rFonts w:hint="eastAsia"/>
        </w:rPr>
        <w:t>у</w:t>
      </w:r>
      <w:r>
        <w:t></w:t>
      </w:r>
      <w:r>
        <w:rPr>
          <w:rFonts w:hint="eastAsia"/>
        </w:rPr>
        <w:t>вираженні</w:t>
      </w:r>
      <w:r>
        <w:t></w:t>
      </w:r>
      <w:r>
        <w:rPr>
          <w:rFonts w:hint="eastAsia"/>
        </w:rPr>
        <w:t>пристрасті</w:t>
      </w:r>
      <w:r>
        <w:t></w:t>
      </w:r>
      <w:r>
        <w:rPr>
          <w:rFonts w:hint="eastAsia"/>
        </w:rPr>
        <w:t>в</w:t>
      </w:r>
    </w:p>
    <w:p w:rsidR="00B11C47" w:rsidRDefault="00B11C47" w:rsidP="00B11C47">
      <w:r>
        <w:rPr>
          <w:rFonts w:hint="eastAsia"/>
        </w:rPr>
        <w:t>тексті</w:t>
      </w:r>
      <w:r>
        <w:t></w:t>
      </w:r>
      <w:r>
        <w:rPr>
          <w:rFonts w:hint="eastAsia"/>
        </w:rPr>
        <w:t>важлива</w:t>
      </w:r>
      <w:r>
        <w:t></w:t>
      </w:r>
      <w:r>
        <w:rPr>
          <w:rFonts w:hint="eastAsia"/>
        </w:rPr>
        <w:t>модалізація</w:t>
      </w:r>
      <w:r>
        <w:t></w:t>
      </w:r>
      <w:r>
        <w:rPr>
          <w:rFonts w:hint="eastAsia"/>
        </w:rPr>
        <w:t>суб’єктів</w:t>
      </w:r>
      <w:r>
        <w:t></w:t>
      </w:r>
      <w:r>
        <w:t></w:t>
      </w:r>
      <w:r>
        <w:rPr>
          <w:rFonts w:hint="eastAsia"/>
        </w:rPr>
        <w:t>тобто</w:t>
      </w:r>
      <w:r>
        <w:t></w:t>
      </w:r>
      <w:r>
        <w:rPr>
          <w:rFonts w:hint="eastAsia"/>
        </w:rPr>
        <w:t>той</w:t>
      </w:r>
      <w:r>
        <w:t></w:t>
      </w:r>
      <w:r>
        <w:rPr>
          <w:rFonts w:hint="eastAsia"/>
        </w:rPr>
        <w:t>момент</w:t>
      </w:r>
      <w:r>
        <w:t></w:t>
      </w:r>
      <w:r>
        <w:rPr>
          <w:rFonts w:hint="eastAsia"/>
        </w:rPr>
        <w:t>у</w:t>
      </w:r>
      <w:r>
        <w:t></w:t>
      </w:r>
      <w:r>
        <w:rPr>
          <w:rFonts w:hint="eastAsia"/>
        </w:rPr>
        <w:t>пристрасному</w:t>
      </w:r>
      <w:r>
        <w:t></w:t>
      </w:r>
      <w:r>
        <w:rPr>
          <w:rFonts w:hint="eastAsia"/>
        </w:rPr>
        <w:t>вимірі</w:t>
      </w:r>
      <w:r>
        <w:t></w:t>
      </w:r>
      <w:r>
        <w:t></w:t>
      </w:r>
      <w:r>
        <w:rPr>
          <w:rFonts w:hint="eastAsia"/>
        </w:rPr>
        <w:t>що</w:t>
      </w:r>
    </w:p>
    <w:p w:rsidR="00B11C47" w:rsidRDefault="00B11C47" w:rsidP="00B11C47">
      <w:r>
        <w:rPr>
          <w:rFonts w:hint="eastAsia"/>
        </w:rPr>
        <w:t>актуалізує</w:t>
      </w:r>
      <w:r>
        <w:t></w:t>
      </w:r>
      <w:r>
        <w:rPr>
          <w:rFonts w:hint="eastAsia"/>
        </w:rPr>
        <w:t>пристрасть</w:t>
      </w:r>
      <w:r>
        <w:t></w:t>
      </w:r>
      <w:r>
        <w:t></w:t>
      </w:r>
      <w:r>
        <w:rPr>
          <w:rFonts w:hint="eastAsia"/>
        </w:rPr>
        <w:t>якій</w:t>
      </w:r>
      <w:r>
        <w:t></w:t>
      </w:r>
      <w:r>
        <w:rPr>
          <w:rFonts w:hint="eastAsia"/>
        </w:rPr>
        <w:t>підпорядкований</w:t>
      </w:r>
      <w:r>
        <w:t></w:t>
      </w:r>
      <w:r>
        <w:rPr>
          <w:rFonts w:hint="eastAsia"/>
        </w:rPr>
        <w:t>увесь</w:t>
      </w:r>
      <w:r>
        <w:t></w:t>
      </w:r>
      <w:r>
        <w:rPr>
          <w:rFonts w:hint="eastAsia"/>
        </w:rPr>
        <w:t>подальший</w:t>
      </w:r>
      <w:r>
        <w:t></w:t>
      </w:r>
      <w:r>
        <w:rPr>
          <w:rFonts w:hint="eastAsia"/>
        </w:rPr>
        <w:t>текст</w:t>
      </w:r>
      <w:r>
        <w:t></w:t>
      </w:r>
      <w:r>
        <w:t></w:t>
      </w:r>
      <w:r>
        <w:rPr>
          <w:rFonts w:hint="eastAsia"/>
        </w:rPr>
        <w:t>Стверджуємо</w:t>
      </w:r>
      <w:r>
        <w:t></w:t>
      </w:r>
    </w:p>
    <w:p w:rsidR="00B11C47" w:rsidRDefault="00B11C47" w:rsidP="00B11C47">
      <w:r>
        <w:rPr>
          <w:rFonts w:hint="eastAsia"/>
        </w:rPr>
        <w:t>що</w:t>
      </w:r>
      <w:r>
        <w:t></w:t>
      </w:r>
      <w:r>
        <w:rPr>
          <w:rFonts w:hint="eastAsia"/>
        </w:rPr>
        <w:t>на</w:t>
      </w:r>
      <w:r>
        <w:t></w:t>
      </w:r>
      <w:r>
        <w:rPr>
          <w:rFonts w:hint="eastAsia"/>
        </w:rPr>
        <w:t>цьому</w:t>
      </w:r>
      <w:r>
        <w:t></w:t>
      </w:r>
      <w:r>
        <w:rPr>
          <w:rFonts w:hint="eastAsia"/>
        </w:rPr>
        <w:t>етапі</w:t>
      </w:r>
      <w:r>
        <w:t></w:t>
      </w:r>
      <w:r>
        <w:rPr>
          <w:rFonts w:hint="eastAsia"/>
        </w:rPr>
        <w:t>розгортання</w:t>
      </w:r>
      <w:r>
        <w:t></w:t>
      </w:r>
      <w:r>
        <w:rPr>
          <w:rFonts w:hint="eastAsia"/>
        </w:rPr>
        <w:t>пристрасного</w:t>
      </w:r>
      <w:r>
        <w:t></w:t>
      </w:r>
      <w:r>
        <w:rPr>
          <w:rFonts w:hint="eastAsia"/>
        </w:rPr>
        <w:t>дискурсу</w:t>
      </w:r>
      <w:r>
        <w:t></w:t>
      </w:r>
      <w:r>
        <w:rPr>
          <w:rFonts w:hint="eastAsia"/>
        </w:rPr>
        <w:t>суб’єкти</w:t>
      </w:r>
      <w:r>
        <w:t></w:t>
      </w:r>
      <w:r>
        <w:rPr>
          <w:rFonts w:hint="eastAsia"/>
        </w:rPr>
        <w:t>в</w:t>
      </w:r>
      <w:r>
        <w:t></w:t>
      </w:r>
      <w:r>
        <w:rPr>
          <w:rFonts w:hint="eastAsia"/>
        </w:rPr>
        <w:t>тексті</w:t>
      </w:r>
      <w:r>
        <w:t></w:t>
      </w:r>
      <w:r>
        <w:rPr>
          <w:rFonts w:hint="eastAsia"/>
        </w:rPr>
        <w:t>жахів</w:t>
      </w:r>
    </w:p>
    <w:p w:rsidR="00B11C47" w:rsidRDefault="00B11C47" w:rsidP="00B11C47">
      <w:r>
        <w:rPr>
          <w:rFonts w:hint="eastAsia"/>
        </w:rPr>
        <w:t>розмежовуються</w:t>
      </w:r>
      <w:r>
        <w:t></w:t>
      </w:r>
      <w:r>
        <w:rPr>
          <w:rFonts w:hint="eastAsia"/>
        </w:rPr>
        <w:t>і</w:t>
      </w:r>
      <w:r>
        <w:t></w:t>
      </w:r>
      <w:r>
        <w:rPr>
          <w:rFonts w:hint="eastAsia"/>
        </w:rPr>
        <w:t>поділяються</w:t>
      </w:r>
      <w:r>
        <w:t></w:t>
      </w:r>
      <w:r>
        <w:rPr>
          <w:rFonts w:hint="eastAsia"/>
        </w:rPr>
        <w:t>на</w:t>
      </w:r>
      <w:r>
        <w:t></w:t>
      </w:r>
      <w:r>
        <w:rPr>
          <w:rFonts w:hint="eastAsia"/>
        </w:rPr>
        <w:t>суб’єкт</w:t>
      </w:r>
      <w:r>
        <w:t></w:t>
      </w:r>
      <w:r>
        <w:rPr>
          <w:rFonts w:hint="eastAsia"/>
        </w:rPr>
        <w:t>джерело</w:t>
      </w:r>
      <w:r>
        <w:t></w:t>
      </w:r>
      <w:r>
        <w:rPr>
          <w:rFonts w:hint="eastAsia"/>
        </w:rPr>
        <w:t>страху</w:t>
      </w:r>
      <w:r>
        <w:t></w:t>
      </w:r>
      <w:r>
        <w:rPr>
          <w:rFonts w:hint="eastAsia"/>
        </w:rPr>
        <w:t>й</w:t>
      </w:r>
      <w:r>
        <w:t></w:t>
      </w:r>
      <w:r>
        <w:rPr>
          <w:rFonts w:hint="eastAsia"/>
        </w:rPr>
        <w:t>суб’єкт</w:t>
      </w:r>
      <w:r>
        <w:t></w:t>
      </w:r>
      <w:r>
        <w:rPr>
          <w:rFonts w:hint="eastAsia"/>
        </w:rPr>
        <w:t>реципієнт</w:t>
      </w:r>
    </w:p>
    <w:p w:rsidR="00B11C47" w:rsidRDefault="00B11C47" w:rsidP="00B11C47">
      <w:r>
        <w:rPr>
          <w:rFonts w:hint="eastAsia"/>
        </w:rPr>
        <w:t>страху</w:t>
      </w:r>
      <w:r>
        <w:t></w:t>
      </w:r>
      <w:r>
        <w:t></w:t>
      </w:r>
      <w:r>
        <w:rPr>
          <w:rFonts w:hint="eastAsia"/>
        </w:rPr>
        <w:t>Етап</w:t>
      </w:r>
      <w:r>
        <w:t></w:t>
      </w:r>
      <w:r>
        <w:rPr>
          <w:rFonts w:hint="eastAsia"/>
        </w:rPr>
        <w:t>протенсивності</w:t>
      </w:r>
      <w:r>
        <w:t></w:t>
      </w:r>
      <w:r>
        <w:rPr>
          <w:rFonts w:hint="eastAsia"/>
        </w:rPr>
        <w:t>відповідає</w:t>
      </w:r>
      <w:r>
        <w:t></w:t>
      </w:r>
      <w:r>
        <w:rPr>
          <w:rFonts w:hint="eastAsia"/>
        </w:rPr>
        <w:t>психічному</w:t>
      </w:r>
      <w:r>
        <w:t></w:t>
      </w:r>
      <w:r>
        <w:rPr>
          <w:rFonts w:hint="eastAsia"/>
        </w:rPr>
        <w:t>стану</w:t>
      </w:r>
      <w:r>
        <w:t></w:t>
      </w:r>
      <w:r>
        <w:rPr>
          <w:rFonts w:hint="eastAsia"/>
        </w:rPr>
        <w:t>попередньої</w:t>
      </w:r>
      <w:r>
        <w:t></w:t>
      </w:r>
      <w:r>
        <w:rPr>
          <w:rFonts w:hint="eastAsia"/>
        </w:rPr>
        <w:t>напруги</w:t>
      </w:r>
      <w:r>
        <w:t></w:t>
      </w:r>
    </w:p>
    <w:p w:rsidR="00B11C47" w:rsidRDefault="00B11C47" w:rsidP="00B11C47">
      <w:r>
        <w:rPr>
          <w:rFonts w:hint="eastAsia"/>
        </w:rPr>
        <w:t>саспенсу</w:t>
      </w:r>
      <w:r>
        <w:t></w:t>
      </w:r>
      <w:r>
        <w:t></w:t>
      </w:r>
      <w:r>
        <w:rPr>
          <w:rFonts w:hint="eastAsia"/>
        </w:rPr>
        <w:t>який</w:t>
      </w:r>
      <w:r>
        <w:t></w:t>
      </w:r>
      <w:r>
        <w:rPr>
          <w:rFonts w:hint="eastAsia"/>
        </w:rPr>
        <w:t>ще</w:t>
      </w:r>
      <w:r>
        <w:t></w:t>
      </w:r>
      <w:r>
        <w:rPr>
          <w:rFonts w:hint="eastAsia"/>
        </w:rPr>
        <w:t>не</w:t>
      </w:r>
      <w:r>
        <w:t></w:t>
      </w:r>
      <w:r>
        <w:rPr>
          <w:rFonts w:hint="eastAsia"/>
        </w:rPr>
        <w:t>є</w:t>
      </w:r>
      <w:r>
        <w:t></w:t>
      </w:r>
      <w:r>
        <w:rPr>
          <w:rFonts w:hint="eastAsia"/>
        </w:rPr>
        <w:t>страхом</w:t>
      </w:r>
      <w:r>
        <w:t></w:t>
      </w:r>
      <w:r>
        <w:t></w:t>
      </w:r>
      <w:r>
        <w:rPr>
          <w:rFonts w:hint="eastAsia"/>
        </w:rPr>
        <w:t>але</w:t>
      </w:r>
      <w:r>
        <w:t></w:t>
      </w:r>
      <w:r>
        <w:rPr>
          <w:rFonts w:hint="eastAsia"/>
        </w:rPr>
        <w:t>невід’ємний</w:t>
      </w:r>
      <w:r>
        <w:t></w:t>
      </w:r>
      <w:r>
        <w:rPr>
          <w:rFonts w:hint="eastAsia"/>
        </w:rPr>
        <w:t>від</w:t>
      </w:r>
      <w:r>
        <w:t></w:t>
      </w:r>
      <w:r>
        <w:rPr>
          <w:rFonts w:hint="eastAsia"/>
        </w:rPr>
        <w:t>нього</w:t>
      </w:r>
      <w:r>
        <w:t></w:t>
      </w:r>
      <w:r>
        <w:t></w:t>
      </w:r>
      <w:r>
        <w:t></w:t>
      </w:r>
      <w:r>
        <w:rPr>
          <w:rFonts w:hint="eastAsia"/>
        </w:rPr>
        <w:t>Категоризація</w:t>
      </w:r>
      <w:r>
        <w:t></w:t>
      </w:r>
      <w:r>
        <w:rPr>
          <w:rFonts w:hint="eastAsia"/>
        </w:rPr>
        <w:t>втрати</w:t>
      </w:r>
      <w:r>
        <w:t></w:t>
      </w:r>
    </w:p>
    <w:p w:rsidR="00B11C47" w:rsidRDefault="00B11C47" w:rsidP="00B11C47">
      <w:r>
        <w:rPr>
          <w:rFonts w:hint="eastAsia"/>
        </w:rPr>
        <w:t>–</w:t>
      </w:r>
      <w:r>
        <w:t></w:t>
      </w:r>
      <w:r>
        <w:rPr>
          <w:rFonts w:hint="eastAsia"/>
        </w:rPr>
        <w:t>інший</w:t>
      </w:r>
      <w:r>
        <w:t></w:t>
      </w:r>
      <w:r>
        <w:rPr>
          <w:rFonts w:hint="eastAsia"/>
        </w:rPr>
        <w:t>важливий</w:t>
      </w:r>
      <w:r>
        <w:t></w:t>
      </w:r>
      <w:r>
        <w:rPr>
          <w:rFonts w:hint="eastAsia"/>
        </w:rPr>
        <w:t>етап</w:t>
      </w:r>
      <w:r>
        <w:t></w:t>
      </w:r>
      <w:r>
        <w:t></w:t>
      </w:r>
      <w:r>
        <w:rPr>
          <w:rFonts w:hint="eastAsia"/>
        </w:rPr>
        <w:t>який</w:t>
      </w:r>
      <w:r>
        <w:t></w:t>
      </w:r>
      <w:r>
        <w:rPr>
          <w:rFonts w:hint="eastAsia"/>
        </w:rPr>
        <w:t>слідує</w:t>
      </w:r>
      <w:r>
        <w:t></w:t>
      </w:r>
      <w:r>
        <w:rPr>
          <w:rFonts w:hint="eastAsia"/>
        </w:rPr>
        <w:t>за</w:t>
      </w:r>
      <w:r>
        <w:t></w:t>
      </w:r>
      <w:r>
        <w:rPr>
          <w:rFonts w:hint="eastAsia"/>
        </w:rPr>
        <w:t>протенсивністю</w:t>
      </w:r>
      <w:r>
        <w:t></w:t>
      </w:r>
      <w:r>
        <w:rPr>
          <w:rFonts w:hint="eastAsia"/>
        </w:rPr>
        <w:t>і</w:t>
      </w:r>
      <w:r>
        <w:t></w:t>
      </w:r>
      <w:r>
        <w:rPr>
          <w:rFonts w:hint="eastAsia"/>
        </w:rPr>
        <w:t>передує</w:t>
      </w:r>
      <w:r>
        <w:t></w:t>
      </w:r>
      <w:r>
        <w:rPr>
          <w:rFonts w:hint="eastAsia"/>
        </w:rPr>
        <w:t>зануренню</w:t>
      </w:r>
      <w:r>
        <w:t></w:t>
      </w:r>
      <w:r>
        <w:rPr>
          <w:rFonts w:hint="eastAsia"/>
        </w:rPr>
        <w:t>в</w:t>
      </w:r>
    </w:p>
    <w:p w:rsidR="00B11C47" w:rsidRDefault="00B11C47" w:rsidP="00B11C47">
      <w:r>
        <w:rPr>
          <w:rFonts w:hint="eastAsia"/>
        </w:rPr>
        <w:t>страх</w:t>
      </w:r>
      <w:r>
        <w:t></w:t>
      </w:r>
      <w:r>
        <w:t></w:t>
      </w:r>
      <w:r>
        <w:rPr>
          <w:rFonts w:hint="eastAsia"/>
        </w:rPr>
        <w:t>коли</w:t>
      </w:r>
      <w:r>
        <w:t></w:t>
      </w:r>
      <w:r>
        <w:rPr>
          <w:rFonts w:hint="eastAsia"/>
        </w:rPr>
        <w:t>реципієнт</w:t>
      </w:r>
      <w:r>
        <w:t></w:t>
      </w:r>
      <w:r>
        <w:rPr>
          <w:rFonts w:hint="eastAsia"/>
        </w:rPr>
        <w:t>страху</w:t>
      </w:r>
      <w:r>
        <w:t></w:t>
      </w:r>
      <w:r>
        <w:rPr>
          <w:rFonts w:hint="eastAsia"/>
        </w:rPr>
        <w:t>класифікує</w:t>
      </w:r>
      <w:r>
        <w:t></w:t>
      </w:r>
      <w:r>
        <w:rPr>
          <w:rFonts w:hint="eastAsia"/>
        </w:rPr>
        <w:t>об’єкти</w:t>
      </w:r>
      <w:r>
        <w:t></w:t>
      </w:r>
      <w:r>
        <w:rPr>
          <w:rFonts w:hint="eastAsia"/>
        </w:rPr>
        <w:t>світу</w:t>
      </w:r>
      <w:r>
        <w:t></w:t>
      </w:r>
      <w:r>
        <w:t></w:t>
      </w:r>
      <w:r>
        <w:rPr>
          <w:rFonts w:hint="eastAsia"/>
        </w:rPr>
        <w:t>що</w:t>
      </w:r>
      <w:r>
        <w:t></w:t>
      </w:r>
      <w:r>
        <w:rPr>
          <w:rFonts w:hint="eastAsia"/>
        </w:rPr>
        <w:t>виникли</w:t>
      </w:r>
      <w:r>
        <w:t></w:t>
      </w:r>
      <w:r>
        <w:rPr>
          <w:rFonts w:hint="eastAsia"/>
        </w:rPr>
        <w:t>під</w:t>
      </w:r>
      <w:r>
        <w:t></w:t>
      </w:r>
      <w:r>
        <w:rPr>
          <w:rFonts w:hint="eastAsia"/>
        </w:rPr>
        <w:t>впливом</w:t>
      </w:r>
    </w:p>
    <w:p w:rsidR="00B11C47" w:rsidRDefault="00B11C47" w:rsidP="00B11C47">
      <w:r>
        <w:rPr>
          <w:rFonts w:hint="eastAsia"/>
        </w:rPr>
        <w:t>нових</w:t>
      </w:r>
      <w:r>
        <w:t></w:t>
      </w:r>
      <w:r>
        <w:rPr>
          <w:rFonts w:hint="eastAsia"/>
        </w:rPr>
        <w:t>умов</w:t>
      </w:r>
      <w:r>
        <w:t></w:t>
      </w:r>
      <w:r>
        <w:t></w:t>
      </w:r>
      <w:r>
        <w:rPr>
          <w:rFonts w:hint="eastAsia"/>
        </w:rPr>
        <w:t>тобто</w:t>
      </w:r>
      <w:r>
        <w:t></w:t>
      </w:r>
      <w:r>
        <w:rPr>
          <w:rFonts w:hint="eastAsia"/>
        </w:rPr>
        <w:t>будує</w:t>
      </w:r>
      <w:r>
        <w:t></w:t>
      </w:r>
      <w:r>
        <w:rPr>
          <w:rFonts w:hint="eastAsia"/>
        </w:rPr>
        <w:t>нову</w:t>
      </w:r>
      <w:r>
        <w:t></w:t>
      </w:r>
      <w:r>
        <w:rPr>
          <w:rFonts w:hint="eastAsia"/>
        </w:rPr>
        <w:t>онтологію</w:t>
      </w:r>
      <w:r>
        <w:t></w:t>
      </w:r>
      <w:r>
        <w:t></w:t>
      </w:r>
      <w:r>
        <w:rPr>
          <w:rFonts w:hint="eastAsia"/>
        </w:rPr>
        <w:t>на</w:t>
      </w:r>
      <w:r>
        <w:t></w:t>
      </w:r>
      <w:r>
        <w:rPr>
          <w:rFonts w:hint="eastAsia"/>
        </w:rPr>
        <w:t>цьому</w:t>
      </w:r>
      <w:r>
        <w:t></w:t>
      </w:r>
      <w:r>
        <w:rPr>
          <w:rFonts w:hint="eastAsia"/>
        </w:rPr>
        <w:t>етапі</w:t>
      </w:r>
      <w:r>
        <w:t></w:t>
      </w:r>
      <w:r>
        <w:rPr>
          <w:rFonts w:hint="eastAsia"/>
        </w:rPr>
        <w:t>важливими</w:t>
      </w:r>
      <w:r>
        <w:t></w:t>
      </w:r>
      <w:r>
        <w:rPr>
          <w:rFonts w:hint="eastAsia"/>
        </w:rPr>
        <w:t>вважаємо</w:t>
      </w:r>
    </w:p>
    <w:p w:rsidR="00B11C47" w:rsidRDefault="00B11C47" w:rsidP="00B11C47">
      <w:r>
        <w:rPr>
          <w:rFonts w:hint="eastAsia"/>
        </w:rPr>
        <w:t>модальну</w:t>
      </w:r>
      <w:r>
        <w:t></w:t>
      </w:r>
      <w:r>
        <w:rPr>
          <w:rFonts w:hint="eastAsia"/>
        </w:rPr>
        <w:t>конфронтацію</w:t>
      </w:r>
      <w:r>
        <w:t></w:t>
      </w:r>
      <w:r>
        <w:rPr>
          <w:rFonts w:hint="eastAsia"/>
        </w:rPr>
        <w:t>реципієнта</w:t>
      </w:r>
      <w:r>
        <w:t></w:t>
      </w:r>
      <w:r>
        <w:rPr>
          <w:rFonts w:hint="eastAsia"/>
        </w:rPr>
        <w:t>з</w:t>
      </w:r>
      <w:r>
        <w:t></w:t>
      </w:r>
      <w:r>
        <w:rPr>
          <w:rFonts w:hint="eastAsia"/>
        </w:rPr>
        <w:t>собою</w:t>
      </w:r>
      <w:r>
        <w:t></w:t>
      </w:r>
      <w:r>
        <w:rPr>
          <w:rFonts w:hint="eastAsia"/>
        </w:rPr>
        <w:t>й</w:t>
      </w:r>
      <w:r>
        <w:t></w:t>
      </w:r>
      <w:r>
        <w:rPr>
          <w:rFonts w:hint="eastAsia"/>
        </w:rPr>
        <w:t>зі</w:t>
      </w:r>
      <w:r>
        <w:t></w:t>
      </w:r>
      <w:r>
        <w:rPr>
          <w:rFonts w:hint="eastAsia"/>
        </w:rPr>
        <w:t>світом</w:t>
      </w:r>
      <w:r>
        <w:t></w:t>
      </w:r>
      <w:r>
        <w:t></w:t>
      </w:r>
      <w:r>
        <w:t></w:t>
      </w:r>
      <w:r>
        <w:rPr>
          <w:rFonts w:hint="eastAsia"/>
        </w:rPr>
        <w:t>розгойдування</w:t>
      </w:r>
      <w:r>
        <w:t></w:t>
      </w:r>
    </w:p>
    <w:p w:rsidR="00B11C47" w:rsidRDefault="00B11C47" w:rsidP="00B11C47">
      <w:r>
        <w:rPr>
          <w:rFonts w:hint="eastAsia"/>
        </w:rPr>
        <w:t>модальностей</w:t>
      </w:r>
      <w:r>
        <w:t></w:t>
      </w:r>
      <w:r>
        <w:rPr>
          <w:rFonts w:hint="eastAsia"/>
        </w:rPr>
        <w:t>знання</w:t>
      </w:r>
      <w:r>
        <w:t></w:t>
      </w:r>
      <w:r>
        <w:t></w:t>
      </w:r>
      <w:r>
        <w:rPr>
          <w:rFonts w:hint="eastAsia"/>
        </w:rPr>
        <w:t>сумніву</w:t>
      </w:r>
      <w:r>
        <w:t></w:t>
      </w:r>
      <w:r>
        <w:t></w:t>
      </w:r>
      <w:r>
        <w:rPr>
          <w:rFonts w:hint="eastAsia"/>
        </w:rPr>
        <w:t>віри</w:t>
      </w:r>
      <w:r>
        <w:t></w:t>
      </w:r>
      <w:r>
        <w:rPr>
          <w:rFonts w:hint="eastAsia"/>
        </w:rPr>
        <w:t>й</w:t>
      </w:r>
      <w:r>
        <w:t></w:t>
      </w:r>
      <w:r>
        <w:rPr>
          <w:rFonts w:hint="eastAsia"/>
        </w:rPr>
        <w:t>об’єктивної</w:t>
      </w:r>
      <w:r>
        <w:t></w:t>
      </w:r>
      <w:r>
        <w:rPr>
          <w:rFonts w:hint="eastAsia"/>
        </w:rPr>
        <w:t>реальності</w:t>
      </w:r>
      <w:r>
        <w:t></w:t>
      </w:r>
      <w:r>
        <w:rPr>
          <w:rFonts w:hint="eastAsia"/>
        </w:rPr>
        <w:t>сприяє</w:t>
      </w:r>
      <w:r>
        <w:t></w:t>
      </w:r>
      <w:r>
        <w:rPr>
          <w:rFonts w:hint="eastAsia"/>
        </w:rPr>
        <w:t>розвитку</w:t>
      </w:r>
    </w:p>
    <w:p w:rsidR="00B11C47" w:rsidRDefault="00B11C47" w:rsidP="00B11C47">
      <w:r>
        <w:rPr>
          <w:rFonts w:hint="eastAsia"/>
        </w:rPr>
        <w:t>сюжету</w:t>
      </w:r>
      <w:r>
        <w:t></w:t>
      </w:r>
    </w:p>
    <w:p w:rsidR="00B11C47" w:rsidRDefault="00B11C47" w:rsidP="00B11C47">
      <w:r>
        <w:t></w:t>
      </w:r>
      <w:r>
        <w:t></w:t>
      </w:r>
      <w:r>
        <w:t></w:t>
      </w:r>
      <w:r>
        <w:rPr>
          <w:rFonts w:hint="eastAsia"/>
        </w:rPr>
        <w:t>З</w:t>
      </w:r>
      <w:r>
        <w:t></w:t>
      </w:r>
      <w:r>
        <w:rPr>
          <w:rFonts w:hint="eastAsia"/>
        </w:rPr>
        <w:t>опертям</w:t>
      </w:r>
      <w:r>
        <w:t></w:t>
      </w:r>
      <w:r>
        <w:rPr>
          <w:rFonts w:hint="eastAsia"/>
        </w:rPr>
        <w:t>на</w:t>
      </w:r>
      <w:r>
        <w:t></w:t>
      </w:r>
      <w:r>
        <w:rPr>
          <w:rFonts w:hint="eastAsia"/>
        </w:rPr>
        <w:t>широке</w:t>
      </w:r>
      <w:r>
        <w:t></w:t>
      </w:r>
      <w:r>
        <w:rPr>
          <w:rFonts w:hint="eastAsia"/>
        </w:rPr>
        <w:t>гуманітарне</w:t>
      </w:r>
      <w:r>
        <w:t></w:t>
      </w:r>
      <w:r>
        <w:rPr>
          <w:rFonts w:hint="eastAsia"/>
        </w:rPr>
        <w:t>й</w:t>
      </w:r>
      <w:r>
        <w:t></w:t>
      </w:r>
      <w:r>
        <w:rPr>
          <w:rFonts w:hint="eastAsia"/>
        </w:rPr>
        <w:t>антропоцентричне</w:t>
      </w:r>
      <w:r>
        <w:t></w:t>
      </w:r>
      <w:r>
        <w:rPr>
          <w:rFonts w:hint="eastAsia"/>
        </w:rPr>
        <w:t>підґрунтя</w:t>
      </w:r>
      <w:r>
        <w:t></w:t>
      </w:r>
      <w:r>
        <w:rPr>
          <w:rFonts w:hint="eastAsia"/>
        </w:rPr>
        <w:t>в</w:t>
      </w:r>
    </w:p>
    <w:p w:rsidR="00B11C47" w:rsidRDefault="00B11C47" w:rsidP="00B11C47">
      <w:r>
        <w:rPr>
          <w:rFonts w:hint="eastAsia"/>
        </w:rPr>
        <w:t>роботі</w:t>
      </w:r>
      <w:r>
        <w:t></w:t>
      </w:r>
      <w:r>
        <w:rPr>
          <w:rFonts w:hint="eastAsia"/>
        </w:rPr>
        <w:t>доведено</w:t>
      </w:r>
      <w:r>
        <w:t></w:t>
      </w:r>
      <w:r>
        <w:t></w:t>
      </w:r>
      <w:r>
        <w:rPr>
          <w:rFonts w:hint="eastAsia"/>
        </w:rPr>
        <w:t>що</w:t>
      </w:r>
      <w:r>
        <w:t></w:t>
      </w:r>
      <w:r>
        <w:rPr>
          <w:rFonts w:hint="eastAsia"/>
        </w:rPr>
        <w:t>текст</w:t>
      </w:r>
      <w:r>
        <w:t></w:t>
      </w:r>
      <w:r>
        <w:rPr>
          <w:rFonts w:hint="eastAsia"/>
        </w:rPr>
        <w:t>дискурсу</w:t>
      </w:r>
      <w:r>
        <w:t></w:t>
      </w:r>
      <w:r>
        <w:rPr>
          <w:rFonts w:hint="eastAsia"/>
        </w:rPr>
        <w:t>жахів</w:t>
      </w:r>
      <w:r>
        <w:t></w:t>
      </w:r>
      <w:r>
        <w:rPr>
          <w:rFonts w:hint="eastAsia"/>
        </w:rPr>
        <w:t>–</w:t>
      </w:r>
      <w:r>
        <w:t></w:t>
      </w:r>
      <w:r>
        <w:rPr>
          <w:rFonts w:hint="eastAsia"/>
        </w:rPr>
        <w:t>це</w:t>
      </w:r>
      <w:r>
        <w:t></w:t>
      </w:r>
      <w:r>
        <w:rPr>
          <w:rFonts w:hint="eastAsia"/>
        </w:rPr>
        <w:t>універсальне</w:t>
      </w:r>
      <w:r>
        <w:t></w:t>
      </w:r>
      <w:r>
        <w:rPr>
          <w:rFonts w:hint="eastAsia"/>
        </w:rPr>
        <w:t>явище</w:t>
      </w:r>
      <w:r>
        <w:t></w:t>
      </w:r>
      <w:r>
        <w:t></w:t>
      </w:r>
      <w:r>
        <w:rPr>
          <w:rFonts w:hint="eastAsia"/>
        </w:rPr>
        <w:t>приклад</w:t>
      </w:r>
    </w:p>
    <w:p w:rsidR="00B11C47" w:rsidRDefault="00B11C47" w:rsidP="00B11C47">
      <w:r>
        <w:rPr>
          <w:rFonts w:hint="eastAsia"/>
        </w:rPr>
        <w:t>поєднання</w:t>
      </w:r>
      <w:r>
        <w:t></w:t>
      </w:r>
      <w:r>
        <w:rPr>
          <w:rFonts w:hint="eastAsia"/>
        </w:rPr>
        <w:t>пристрасного</w:t>
      </w:r>
      <w:r>
        <w:t></w:t>
      </w:r>
      <w:r>
        <w:rPr>
          <w:rFonts w:hint="eastAsia"/>
        </w:rPr>
        <w:t>й</w:t>
      </w:r>
      <w:r>
        <w:t></w:t>
      </w:r>
      <w:r>
        <w:rPr>
          <w:rFonts w:hint="eastAsia"/>
        </w:rPr>
        <w:t>художнього</w:t>
      </w:r>
      <w:r>
        <w:t></w:t>
      </w:r>
      <w:r>
        <w:rPr>
          <w:rFonts w:hint="eastAsia"/>
        </w:rPr>
        <w:t>дискурсу</w:t>
      </w:r>
      <w:r>
        <w:t></w:t>
      </w:r>
      <w:r>
        <w:t></w:t>
      </w:r>
      <w:r>
        <w:rPr>
          <w:rFonts w:hint="eastAsia"/>
        </w:rPr>
        <w:t>Пристрасний</w:t>
      </w:r>
      <w:r>
        <w:t></w:t>
      </w:r>
      <w:r>
        <w:rPr>
          <w:rFonts w:hint="eastAsia"/>
        </w:rPr>
        <w:t>дискурс</w:t>
      </w:r>
      <w:r>
        <w:t></w:t>
      </w:r>
      <w:r>
        <w:rPr>
          <w:rFonts w:hint="eastAsia"/>
        </w:rPr>
        <w:t>жахів</w:t>
      </w:r>
    </w:p>
    <w:p w:rsidR="00B11C47" w:rsidRDefault="00B11C47" w:rsidP="00B11C47">
      <w:r>
        <w:t></w:t>
      </w:r>
      <w:r>
        <w:t></w:t>
      </w:r>
      <w:r>
        <w:t></w:t>
      </w:r>
    </w:p>
    <w:p w:rsidR="00B11C47" w:rsidRDefault="00B11C47" w:rsidP="00B11C47">
      <w:r>
        <w:rPr>
          <w:rFonts w:hint="eastAsia"/>
        </w:rPr>
        <w:t>створюється</w:t>
      </w:r>
      <w:r>
        <w:t></w:t>
      </w:r>
      <w:r>
        <w:rPr>
          <w:rFonts w:hint="eastAsia"/>
        </w:rPr>
        <w:t>для</w:t>
      </w:r>
      <w:r>
        <w:t></w:t>
      </w:r>
      <w:r>
        <w:rPr>
          <w:rFonts w:hint="eastAsia"/>
        </w:rPr>
        <w:t>безпечного</w:t>
      </w:r>
      <w:r>
        <w:t></w:t>
      </w:r>
      <w:r>
        <w:rPr>
          <w:rFonts w:hint="eastAsia"/>
        </w:rPr>
        <w:t>переживання</w:t>
      </w:r>
      <w:r>
        <w:t></w:t>
      </w:r>
      <w:r>
        <w:rPr>
          <w:rFonts w:hint="eastAsia"/>
        </w:rPr>
        <w:t>феномену</w:t>
      </w:r>
      <w:r>
        <w:t></w:t>
      </w:r>
      <w:r>
        <w:rPr>
          <w:rFonts w:hint="eastAsia"/>
        </w:rPr>
        <w:t>страху</w:t>
      </w:r>
      <w:r>
        <w:t></w:t>
      </w:r>
      <w:r>
        <w:t></w:t>
      </w:r>
      <w:r>
        <w:rPr>
          <w:rFonts w:hint="eastAsia"/>
        </w:rPr>
        <w:t>долучення</w:t>
      </w:r>
      <w:r>
        <w:t></w:t>
      </w:r>
      <w:r>
        <w:rPr>
          <w:rFonts w:hint="eastAsia"/>
        </w:rPr>
        <w:t>до</w:t>
      </w:r>
      <w:r>
        <w:t></w:t>
      </w:r>
      <w:r>
        <w:rPr>
          <w:rFonts w:hint="eastAsia"/>
        </w:rPr>
        <w:t>естетики</w:t>
      </w:r>
    </w:p>
    <w:p w:rsidR="00B11C47" w:rsidRDefault="00B11C47" w:rsidP="00B11C47">
      <w:r>
        <w:rPr>
          <w:rFonts w:hint="eastAsia"/>
        </w:rPr>
        <w:t>страху</w:t>
      </w:r>
      <w:r>
        <w:t></w:t>
      </w:r>
      <w:r>
        <w:t></w:t>
      </w:r>
      <w:r>
        <w:rPr>
          <w:rFonts w:hint="eastAsia"/>
        </w:rPr>
        <w:t>виховання</w:t>
      </w:r>
      <w:r>
        <w:t></w:t>
      </w:r>
      <w:r>
        <w:rPr>
          <w:rFonts w:hint="eastAsia"/>
        </w:rPr>
        <w:t>в</w:t>
      </w:r>
      <w:r>
        <w:t></w:t>
      </w:r>
      <w:r>
        <w:rPr>
          <w:rFonts w:hint="eastAsia"/>
        </w:rPr>
        <w:t>читача</w:t>
      </w:r>
      <w:r>
        <w:t></w:t>
      </w:r>
      <w:r>
        <w:rPr>
          <w:rFonts w:hint="eastAsia"/>
        </w:rPr>
        <w:t>емоційного</w:t>
      </w:r>
      <w:r>
        <w:t></w:t>
      </w:r>
      <w:r>
        <w:rPr>
          <w:rFonts w:hint="eastAsia"/>
        </w:rPr>
        <w:t>інтелекту</w:t>
      </w:r>
      <w:r>
        <w:t></w:t>
      </w:r>
      <w:r>
        <w:rPr>
          <w:rFonts w:hint="eastAsia"/>
        </w:rPr>
        <w:t>й</w:t>
      </w:r>
      <w:r>
        <w:t></w:t>
      </w:r>
      <w:r>
        <w:rPr>
          <w:rFonts w:hint="eastAsia"/>
        </w:rPr>
        <w:t>емпатії</w:t>
      </w:r>
      <w:r>
        <w:t></w:t>
      </w:r>
      <w:r>
        <w:t></w:t>
      </w:r>
      <w:r>
        <w:rPr>
          <w:rFonts w:hint="eastAsia"/>
        </w:rPr>
        <w:t>Відтворюваність</w:t>
      </w:r>
      <w:r>
        <w:t></w:t>
      </w:r>
      <w:r>
        <w:rPr>
          <w:rFonts w:hint="eastAsia"/>
        </w:rPr>
        <w:t>й</w:t>
      </w:r>
    </w:p>
    <w:p w:rsidR="00B11C47" w:rsidRDefault="00B11C47" w:rsidP="00B11C47">
      <w:r>
        <w:rPr>
          <w:rFonts w:hint="eastAsia"/>
        </w:rPr>
        <w:t>універсальність</w:t>
      </w:r>
      <w:r>
        <w:t></w:t>
      </w:r>
      <w:r>
        <w:rPr>
          <w:rFonts w:hint="eastAsia"/>
        </w:rPr>
        <w:t>текстів</w:t>
      </w:r>
      <w:r>
        <w:t></w:t>
      </w:r>
      <w:r>
        <w:rPr>
          <w:rFonts w:hint="eastAsia"/>
        </w:rPr>
        <w:t>жахів</w:t>
      </w:r>
      <w:r>
        <w:t></w:t>
      </w:r>
      <w:r>
        <w:rPr>
          <w:rFonts w:hint="eastAsia"/>
        </w:rPr>
        <w:t>вважаємо</w:t>
      </w:r>
      <w:r>
        <w:t></w:t>
      </w:r>
      <w:r>
        <w:rPr>
          <w:rFonts w:hint="eastAsia"/>
        </w:rPr>
        <w:t>ознакою</w:t>
      </w:r>
      <w:r>
        <w:t></w:t>
      </w:r>
      <w:r>
        <w:rPr>
          <w:rFonts w:hint="eastAsia"/>
        </w:rPr>
        <w:t>їхньої</w:t>
      </w:r>
      <w:r>
        <w:t></w:t>
      </w:r>
      <w:r>
        <w:rPr>
          <w:rFonts w:hint="eastAsia"/>
        </w:rPr>
        <w:t>системності</w:t>
      </w:r>
      <w:r>
        <w:t></w:t>
      </w:r>
      <w:r>
        <w:rPr>
          <w:rFonts w:hint="eastAsia"/>
        </w:rPr>
        <w:t>як</w:t>
      </w:r>
      <w:r>
        <w:t></w:t>
      </w:r>
      <w:r>
        <w:rPr>
          <w:rFonts w:hint="eastAsia"/>
        </w:rPr>
        <w:t>у</w:t>
      </w:r>
    </w:p>
    <w:p w:rsidR="00B11C47" w:rsidRDefault="00B11C47" w:rsidP="00B11C47">
      <w:r>
        <w:rPr>
          <w:rFonts w:hint="eastAsia"/>
        </w:rPr>
        <w:t>формально</w:t>
      </w:r>
      <w:r>
        <w:t></w:t>
      </w:r>
      <w:r>
        <w:rPr>
          <w:rFonts w:hint="eastAsia"/>
        </w:rPr>
        <w:t>структурній</w:t>
      </w:r>
      <w:r>
        <w:t></w:t>
      </w:r>
      <w:r>
        <w:rPr>
          <w:rFonts w:hint="eastAsia"/>
        </w:rPr>
        <w:t>побудові</w:t>
      </w:r>
      <w:r>
        <w:t></w:t>
      </w:r>
      <w:r>
        <w:rPr>
          <w:rFonts w:hint="eastAsia"/>
        </w:rPr>
        <w:t>текстів</w:t>
      </w:r>
      <w:r>
        <w:t></w:t>
      </w:r>
      <w:r>
        <w:t></w:t>
      </w:r>
      <w:r>
        <w:rPr>
          <w:rFonts w:hint="eastAsia"/>
        </w:rPr>
        <w:t>так</w:t>
      </w:r>
      <w:r>
        <w:t></w:t>
      </w:r>
      <w:r>
        <w:rPr>
          <w:rFonts w:hint="eastAsia"/>
        </w:rPr>
        <w:t>і</w:t>
      </w:r>
      <w:r>
        <w:t></w:t>
      </w:r>
      <w:r>
        <w:rPr>
          <w:rFonts w:hint="eastAsia"/>
        </w:rPr>
        <w:t>в</w:t>
      </w:r>
      <w:r>
        <w:t></w:t>
      </w:r>
      <w:r>
        <w:rPr>
          <w:rFonts w:hint="eastAsia"/>
        </w:rPr>
        <w:t>змістовій</w:t>
      </w:r>
      <w:r>
        <w:t></w:t>
      </w:r>
      <w:r>
        <w:rPr>
          <w:rFonts w:hint="eastAsia"/>
        </w:rPr>
        <w:t>частині</w:t>
      </w:r>
      <w:r>
        <w:t></w:t>
      </w:r>
    </w:p>
    <w:p w:rsidR="00B11C47" w:rsidRDefault="00B11C47" w:rsidP="00B11C47">
      <w:r>
        <w:t></w:t>
      </w:r>
      <w:r>
        <w:t></w:t>
      </w:r>
      <w:r>
        <w:t></w:t>
      </w:r>
      <w:r>
        <w:rPr>
          <w:rFonts w:hint="eastAsia"/>
        </w:rPr>
        <w:t>Тексти</w:t>
      </w:r>
      <w:r>
        <w:t></w:t>
      </w:r>
      <w:r>
        <w:rPr>
          <w:rFonts w:hint="eastAsia"/>
        </w:rPr>
        <w:t>дискурсу</w:t>
      </w:r>
      <w:r>
        <w:t></w:t>
      </w:r>
      <w:r>
        <w:rPr>
          <w:rFonts w:hint="eastAsia"/>
        </w:rPr>
        <w:t>жахів</w:t>
      </w:r>
      <w:r>
        <w:t></w:t>
      </w:r>
      <w:r>
        <w:rPr>
          <w:rFonts w:hint="eastAsia"/>
        </w:rPr>
        <w:t>презентують</w:t>
      </w:r>
      <w:r>
        <w:t></w:t>
      </w:r>
      <w:r>
        <w:rPr>
          <w:rFonts w:hint="eastAsia"/>
        </w:rPr>
        <w:t>вигаданий</w:t>
      </w:r>
      <w:r>
        <w:t></w:t>
      </w:r>
      <w:r>
        <w:rPr>
          <w:rFonts w:hint="eastAsia"/>
        </w:rPr>
        <w:t>світ</w:t>
      </w:r>
      <w:r>
        <w:t></w:t>
      </w:r>
      <w:r>
        <w:rPr>
          <w:rFonts w:hint="eastAsia"/>
        </w:rPr>
        <w:t>зі</w:t>
      </w:r>
      <w:r>
        <w:t></w:t>
      </w:r>
      <w:r>
        <w:rPr>
          <w:rFonts w:hint="eastAsia"/>
        </w:rPr>
        <w:t>страхітливою</w:t>
      </w:r>
    </w:p>
    <w:p w:rsidR="00B11C47" w:rsidRDefault="00B11C47" w:rsidP="00B11C47">
      <w:r>
        <w:rPr>
          <w:rFonts w:hint="eastAsia"/>
        </w:rPr>
        <w:t>онтологією</w:t>
      </w:r>
      <w:r>
        <w:t></w:t>
      </w:r>
      <w:r>
        <w:t></w:t>
      </w:r>
      <w:r>
        <w:rPr>
          <w:rFonts w:hint="eastAsia"/>
        </w:rPr>
        <w:t>де</w:t>
      </w:r>
      <w:r>
        <w:t></w:t>
      </w:r>
      <w:r>
        <w:rPr>
          <w:rFonts w:hint="eastAsia"/>
        </w:rPr>
        <w:t>існують</w:t>
      </w:r>
      <w:r>
        <w:t></w:t>
      </w:r>
      <w:r>
        <w:rPr>
          <w:rFonts w:hint="eastAsia"/>
        </w:rPr>
        <w:t>суб’єкт</w:t>
      </w:r>
      <w:r>
        <w:t></w:t>
      </w:r>
      <w:r>
        <w:rPr>
          <w:rFonts w:hint="eastAsia"/>
        </w:rPr>
        <w:t>джерело</w:t>
      </w:r>
      <w:r>
        <w:t></w:t>
      </w:r>
      <w:r>
        <w:rPr>
          <w:rFonts w:hint="eastAsia"/>
        </w:rPr>
        <w:t>й</w:t>
      </w:r>
      <w:r>
        <w:t></w:t>
      </w:r>
      <w:r>
        <w:rPr>
          <w:rFonts w:hint="eastAsia"/>
        </w:rPr>
        <w:t>суб’єкт</w:t>
      </w:r>
      <w:r>
        <w:t></w:t>
      </w:r>
      <w:r>
        <w:rPr>
          <w:rFonts w:hint="eastAsia"/>
        </w:rPr>
        <w:t>реципієнт</w:t>
      </w:r>
      <w:r>
        <w:t></w:t>
      </w:r>
      <w:r>
        <w:rPr>
          <w:rFonts w:hint="eastAsia"/>
        </w:rPr>
        <w:t>страху</w:t>
      </w:r>
      <w:r>
        <w:t></w:t>
      </w:r>
      <w:r>
        <w:rPr>
          <w:rFonts w:hint="eastAsia"/>
        </w:rPr>
        <w:t>–</w:t>
      </w:r>
      <w:r>
        <w:t></w:t>
      </w:r>
      <w:r>
        <w:rPr>
          <w:rFonts w:hint="eastAsia"/>
        </w:rPr>
        <w:t>основа</w:t>
      </w:r>
    </w:p>
    <w:p w:rsidR="00B11C47" w:rsidRDefault="00B11C47" w:rsidP="00B11C47">
      <w:r>
        <w:rPr>
          <w:rFonts w:hint="eastAsia"/>
        </w:rPr>
        <w:t>будови</w:t>
      </w:r>
      <w:r>
        <w:t></w:t>
      </w:r>
      <w:r>
        <w:rPr>
          <w:rFonts w:hint="eastAsia"/>
        </w:rPr>
        <w:t>тексту</w:t>
      </w:r>
      <w:r>
        <w:t></w:t>
      </w:r>
      <w:r>
        <w:t></w:t>
      </w:r>
      <w:r>
        <w:rPr>
          <w:rFonts w:hint="eastAsia"/>
        </w:rPr>
        <w:t>а</w:t>
      </w:r>
      <w:r>
        <w:t></w:t>
      </w:r>
      <w:r>
        <w:rPr>
          <w:rFonts w:hint="eastAsia"/>
        </w:rPr>
        <w:t>суб’єкт</w:t>
      </w:r>
      <w:r>
        <w:t></w:t>
      </w:r>
      <w:r>
        <w:rPr>
          <w:rFonts w:hint="eastAsia"/>
        </w:rPr>
        <w:t>суб’єктні</w:t>
      </w:r>
      <w:r>
        <w:t></w:t>
      </w:r>
      <w:r>
        <w:rPr>
          <w:rFonts w:hint="eastAsia"/>
        </w:rPr>
        <w:t>відношення</w:t>
      </w:r>
      <w:r>
        <w:t></w:t>
      </w:r>
      <w:r>
        <w:rPr>
          <w:rFonts w:hint="eastAsia"/>
        </w:rPr>
        <w:t>–</w:t>
      </w:r>
      <w:r>
        <w:t></w:t>
      </w:r>
      <w:r>
        <w:rPr>
          <w:rFonts w:hint="eastAsia"/>
        </w:rPr>
        <w:t>спосіб</w:t>
      </w:r>
      <w:r>
        <w:t></w:t>
      </w:r>
      <w:r>
        <w:rPr>
          <w:rFonts w:hint="eastAsia"/>
        </w:rPr>
        <w:t>побудови</w:t>
      </w:r>
      <w:r>
        <w:t></w:t>
      </w:r>
      <w:r>
        <w:rPr>
          <w:rFonts w:hint="eastAsia"/>
        </w:rPr>
        <w:t>тексту</w:t>
      </w:r>
      <w:r>
        <w:t></w:t>
      </w:r>
      <w:r>
        <w:t></w:t>
      </w:r>
      <w:r>
        <w:rPr>
          <w:rFonts w:hint="eastAsia"/>
        </w:rPr>
        <w:t>Ідеологія</w:t>
      </w:r>
    </w:p>
    <w:p w:rsidR="00B11C47" w:rsidRDefault="00B11C47" w:rsidP="00B11C47">
      <w:r>
        <w:rPr>
          <w:rFonts w:hint="eastAsia"/>
        </w:rPr>
        <w:t>тексту</w:t>
      </w:r>
      <w:r>
        <w:t></w:t>
      </w:r>
      <w:r>
        <w:rPr>
          <w:rFonts w:hint="eastAsia"/>
        </w:rPr>
        <w:t>жахів</w:t>
      </w:r>
      <w:r>
        <w:t></w:t>
      </w:r>
      <w:r>
        <w:rPr>
          <w:rFonts w:hint="eastAsia"/>
        </w:rPr>
        <w:t>–</w:t>
      </w:r>
      <w:r>
        <w:t></w:t>
      </w:r>
      <w:r>
        <w:rPr>
          <w:rFonts w:hint="eastAsia"/>
        </w:rPr>
        <w:t>базовий</w:t>
      </w:r>
      <w:r>
        <w:t></w:t>
      </w:r>
      <w:r>
        <w:rPr>
          <w:rFonts w:hint="eastAsia"/>
        </w:rPr>
        <w:t>комунікативний</w:t>
      </w:r>
      <w:r>
        <w:t></w:t>
      </w:r>
      <w:r>
        <w:rPr>
          <w:rFonts w:hint="eastAsia"/>
        </w:rPr>
        <w:t>смисл</w:t>
      </w:r>
      <w:r>
        <w:t></w:t>
      </w:r>
      <w:r>
        <w:t></w:t>
      </w:r>
      <w:r>
        <w:rPr>
          <w:rFonts w:hint="eastAsia"/>
        </w:rPr>
        <w:t>страх</w:t>
      </w:r>
      <w:r>
        <w:t></w:t>
      </w:r>
      <w:r>
        <w:t></w:t>
      </w:r>
      <w:r>
        <w:t></w:t>
      </w:r>
      <w:r>
        <w:rPr>
          <w:rFonts w:hint="eastAsia"/>
        </w:rPr>
        <w:t>якому</w:t>
      </w:r>
      <w:r>
        <w:t></w:t>
      </w:r>
      <w:r>
        <w:rPr>
          <w:rFonts w:hint="eastAsia"/>
        </w:rPr>
        <w:t>підпорядковані</w:t>
      </w:r>
    </w:p>
    <w:p w:rsidR="00B11C47" w:rsidRDefault="00B11C47" w:rsidP="00B11C47">
      <w:r>
        <w:rPr>
          <w:rFonts w:hint="eastAsia"/>
        </w:rPr>
        <w:t>суб’єкт</w:t>
      </w:r>
      <w:r>
        <w:t></w:t>
      </w:r>
      <w:r>
        <w:rPr>
          <w:rFonts w:hint="eastAsia"/>
        </w:rPr>
        <w:t>суб’єктні</w:t>
      </w:r>
      <w:r>
        <w:t></w:t>
      </w:r>
      <w:r>
        <w:rPr>
          <w:rFonts w:hint="eastAsia"/>
        </w:rPr>
        <w:t>відношення</w:t>
      </w:r>
      <w:r>
        <w:t></w:t>
      </w:r>
      <w:r>
        <w:t></w:t>
      </w:r>
      <w:r>
        <w:rPr>
          <w:rFonts w:hint="eastAsia"/>
        </w:rPr>
        <w:t>У</w:t>
      </w:r>
      <w:r>
        <w:t></w:t>
      </w:r>
      <w:r>
        <w:rPr>
          <w:rFonts w:hint="eastAsia"/>
        </w:rPr>
        <w:t>роботі</w:t>
      </w:r>
      <w:r>
        <w:t></w:t>
      </w:r>
      <w:r>
        <w:rPr>
          <w:rFonts w:hint="eastAsia"/>
        </w:rPr>
        <w:t>визначено</w:t>
      </w:r>
      <w:r>
        <w:t></w:t>
      </w:r>
      <w:r>
        <w:rPr>
          <w:rFonts w:hint="eastAsia"/>
        </w:rPr>
        <w:t>перелік</w:t>
      </w:r>
      <w:r>
        <w:t></w:t>
      </w:r>
      <w:r>
        <w:rPr>
          <w:rFonts w:hint="eastAsia"/>
        </w:rPr>
        <w:t>варіацій</w:t>
      </w:r>
      <w:r>
        <w:t></w:t>
      </w:r>
      <w:r>
        <w:rPr>
          <w:rFonts w:hint="eastAsia"/>
        </w:rPr>
        <w:t>базового</w:t>
      </w:r>
    </w:p>
    <w:p w:rsidR="00B11C47" w:rsidRDefault="00B11C47" w:rsidP="00B11C47">
      <w:r>
        <w:rPr>
          <w:rFonts w:hint="eastAsia"/>
        </w:rPr>
        <w:t>комунікативного</w:t>
      </w:r>
      <w:r>
        <w:t></w:t>
      </w:r>
      <w:r>
        <w:rPr>
          <w:rFonts w:hint="eastAsia"/>
        </w:rPr>
        <w:t>смислу</w:t>
      </w:r>
      <w:r>
        <w:t></w:t>
      </w:r>
      <w:r>
        <w:t></w:t>
      </w:r>
      <w:r>
        <w:rPr>
          <w:rFonts w:hint="eastAsia"/>
        </w:rPr>
        <w:t>страх</w:t>
      </w:r>
      <w:r>
        <w:t></w:t>
      </w:r>
      <w:r>
        <w:t></w:t>
      </w:r>
      <w:r>
        <w:rPr>
          <w:rFonts w:hint="eastAsia"/>
        </w:rPr>
        <w:t>на</w:t>
      </w:r>
      <w:r>
        <w:t></w:t>
      </w:r>
      <w:r>
        <w:rPr>
          <w:rFonts w:hint="eastAsia"/>
        </w:rPr>
        <w:t>основі</w:t>
      </w:r>
      <w:r>
        <w:t></w:t>
      </w:r>
      <w:r>
        <w:rPr>
          <w:rFonts w:hint="eastAsia"/>
        </w:rPr>
        <w:t>лінгвопрагматичного</w:t>
      </w:r>
      <w:r>
        <w:t></w:t>
      </w:r>
      <w:r>
        <w:rPr>
          <w:rFonts w:hint="eastAsia"/>
        </w:rPr>
        <w:t>аналізу</w:t>
      </w:r>
      <w:r>
        <w:t></w:t>
      </w:r>
      <w:r>
        <w:rPr>
          <w:rFonts w:hint="eastAsia"/>
        </w:rPr>
        <w:t>текстів</w:t>
      </w:r>
    </w:p>
    <w:p w:rsidR="00B11C47" w:rsidRDefault="00B11C47" w:rsidP="00B11C47">
      <w:r>
        <w:rPr>
          <w:rFonts w:hint="eastAsia"/>
        </w:rPr>
        <w:t>дискурсу</w:t>
      </w:r>
      <w:r>
        <w:t></w:t>
      </w:r>
      <w:r>
        <w:rPr>
          <w:rFonts w:hint="eastAsia"/>
        </w:rPr>
        <w:t>жахів</w:t>
      </w:r>
      <w:r>
        <w:t></w:t>
      </w:r>
      <w:r>
        <w:rPr>
          <w:rFonts w:hint="eastAsia"/>
        </w:rPr>
        <w:t>української</w:t>
      </w:r>
      <w:r>
        <w:t></w:t>
      </w:r>
      <w:r>
        <w:rPr>
          <w:rFonts w:hint="eastAsia"/>
        </w:rPr>
        <w:t>лінгвокультури</w:t>
      </w:r>
      <w:r>
        <w:t></w:t>
      </w:r>
      <w:r>
        <w:rPr>
          <w:rFonts w:hint="eastAsia"/>
        </w:rPr>
        <w:t>з</w:t>
      </w:r>
      <w:r>
        <w:t></w:t>
      </w:r>
      <w:r>
        <w:rPr>
          <w:rFonts w:hint="eastAsia"/>
        </w:rPr>
        <w:t>опертям</w:t>
      </w:r>
      <w:r>
        <w:t></w:t>
      </w:r>
      <w:r>
        <w:rPr>
          <w:rFonts w:hint="eastAsia"/>
        </w:rPr>
        <w:t>на</w:t>
      </w:r>
      <w:r>
        <w:t></w:t>
      </w:r>
      <w:r>
        <w:rPr>
          <w:rFonts w:hint="eastAsia"/>
        </w:rPr>
        <w:t>традиції</w:t>
      </w:r>
      <w:r>
        <w:t></w:t>
      </w:r>
      <w:r>
        <w:rPr>
          <w:rFonts w:hint="eastAsia"/>
        </w:rPr>
        <w:t>англомовної</w:t>
      </w:r>
      <w:r>
        <w:t></w:t>
      </w:r>
      <w:r>
        <w:rPr>
          <w:rFonts w:hint="eastAsia"/>
        </w:rPr>
        <w:t>як</w:t>
      </w:r>
    </w:p>
    <w:p w:rsidR="00B11C47" w:rsidRDefault="00B11C47" w:rsidP="00B11C47">
      <w:r>
        <w:rPr>
          <w:rFonts w:hint="eastAsia"/>
        </w:rPr>
        <w:t>основоположної</w:t>
      </w:r>
      <w:r>
        <w:t></w:t>
      </w:r>
      <w:r>
        <w:rPr>
          <w:rFonts w:hint="eastAsia"/>
        </w:rPr>
        <w:t>у</w:t>
      </w:r>
      <w:r>
        <w:t></w:t>
      </w:r>
      <w:r>
        <w:rPr>
          <w:rFonts w:hint="eastAsia"/>
        </w:rPr>
        <w:t>творенні</w:t>
      </w:r>
      <w:r>
        <w:t></w:t>
      </w:r>
      <w:r>
        <w:rPr>
          <w:rFonts w:hint="eastAsia"/>
        </w:rPr>
        <w:t>текстів</w:t>
      </w:r>
      <w:r>
        <w:t></w:t>
      </w:r>
      <w:r>
        <w:rPr>
          <w:rFonts w:hint="eastAsia"/>
        </w:rPr>
        <w:t>дискурсу</w:t>
      </w:r>
      <w:r>
        <w:t></w:t>
      </w:r>
      <w:r>
        <w:rPr>
          <w:rFonts w:hint="eastAsia"/>
        </w:rPr>
        <w:t>жахів</w:t>
      </w:r>
      <w:r>
        <w:t></w:t>
      </w:r>
    </w:p>
    <w:p w:rsidR="00B11C47" w:rsidRDefault="00B11C47" w:rsidP="00B11C47">
      <w:r>
        <w:t></w:t>
      </w:r>
      <w:r>
        <w:t></w:t>
      </w:r>
      <w:r>
        <w:rPr>
          <w:rFonts w:hint="eastAsia"/>
        </w:rPr>
        <w:t>за</w:t>
      </w:r>
      <w:r>
        <w:t></w:t>
      </w:r>
      <w:r>
        <w:rPr>
          <w:rFonts w:hint="eastAsia"/>
        </w:rPr>
        <w:t>модусом</w:t>
      </w:r>
      <w:r>
        <w:t></w:t>
      </w:r>
      <w:r>
        <w:rPr>
          <w:rFonts w:hint="eastAsia"/>
        </w:rPr>
        <w:t>співіснування</w:t>
      </w:r>
      <w:r>
        <w:t></w:t>
      </w:r>
      <w:r>
        <w:rPr>
          <w:rFonts w:hint="eastAsia"/>
        </w:rPr>
        <w:t>суб’єктів</w:t>
      </w:r>
      <w:r>
        <w:t></w:t>
      </w:r>
      <w:r>
        <w:t></w:t>
      </w:r>
      <w:r>
        <w:rPr>
          <w:rFonts w:hint="eastAsia"/>
        </w:rPr>
        <w:t>страх</w:t>
      </w:r>
      <w:r>
        <w:t></w:t>
      </w:r>
      <w:r>
        <w:rPr>
          <w:rFonts w:hint="eastAsia"/>
        </w:rPr>
        <w:t>Божий</w:t>
      </w:r>
      <w:r>
        <w:t></w:t>
      </w:r>
      <w:r>
        <w:t></w:t>
      </w:r>
      <w:r>
        <w:rPr>
          <w:rFonts w:hint="eastAsia"/>
        </w:rPr>
        <w:t>страх</w:t>
      </w:r>
      <w:r>
        <w:t></w:t>
      </w:r>
      <w:r>
        <w:rPr>
          <w:rFonts w:hint="eastAsia"/>
        </w:rPr>
        <w:t>–</w:t>
      </w:r>
      <w:r>
        <w:t></w:t>
      </w:r>
      <w:r>
        <w:rPr>
          <w:rFonts w:hint="eastAsia"/>
        </w:rPr>
        <w:t>вічне</w:t>
      </w:r>
    </w:p>
    <w:p w:rsidR="00B11C47" w:rsidRDefault="00B11C47" w:rsidP="00B11C47">
      <w:r>
        <w:rPr>
          <w:rFonts w:hint="eastAsia"/>
        </w:rPr>
        <w:t>кохання</w:t>
      </w:r>
      <w:r>
        <w:t></w:t>
      </w:r>
      <w:r>
        <w:t></w:t>
      </w:r>
      <w:r>
        <w:rPr>
          <w:rFonts w:hint="eastAsia"/>
        </w:rPr>
        <w:t>страх</w:t>
      </w:r>
      <w:r>
        <w:t></w:t>
      </w:r>
      <w:r>
        <w:rPr>
          <w:rFonts w:hint="eastAsia"/>
        </w:rPr>
        <w:t>іншого</w:t>
      </w:r>
      <w:r>
        <w:t></w:t>
      </w:r>
      <w:r>
        <w:t></w:t>
      </w:r>
      <w:r>
        <w:t></w:t>
      </w:r>
      <w:r>
        <w:rPr>
          <w:rFonts w:hint="eastAsia"/>
        </w:rPr>
        <w:t>втрати</w:t>
      </w:r>
      <w:r>
        <w:t></w:t>
      </w:r>
      <w:r>
        <w:rPr>
          <w:rFonts w:hint="eastAsia"/>
        </w:rPr>
        <w:t>ідентичності</w:t>
      </w:r>
      <w:r>
        <w:t></w:t>
      </w:r>
      <w:r>
        <w:t></w:t>
      </w:r>
      <w:r>
        <w:rPr>
          <w:rFonts w:hint="eastAsia"/>
        </w:rPr>
        <w:t>страх</w:t>
      </w:r>
      <w:r>
        <w:t></w:t>
      </w:r>
      <w:r>
        <w:rPr>
          <w:rFonts w:hint="eastAsia"/>
        </w:rPr>
        <w:t>нового</w:t>
      </w:r>
      <w:r>
        <w:t></w:t>
      </w:r>
      <w:r>
        <w:t></w:t>
      </w:r>
      <w:r>
        <w:t></w:t>
      </w:r>
      <w:r>
        <w:rPr>
          <w:rFonts w:hint="eastAsia"/>
        </w:rPr>
        <w:t>невідомого</w:t>
      </w:r>
      <w:r>
        <w:t></w:t>
      </w:r>
      <w:r>
        <w:t></w:t>
      </w:r>
      <w:r>
        <w:rPr>
          <w:rFonts w:hint="eastAsia"/>
        </w:rPr>
        <w:t>страх</w:t>
      </w:r>
    </w:p>
    <w:p w:rsidR="00B11C47" w:rsidRDefault="00B11C47" w:rsidP="00B11C47">
      <w:r>
        <w:rPr>
          <w:rFonts w:hint="eastAsia"/>
        </w:rPr>
        <w:t>хвороби</w:t>
      </w:r>
      <w:r>
        <w:t></w:t>
      </w:r>
      <w:r>
        <w:t></w:t>
      </w:r>
      <w:r>
        <w:rPr>
          <w:rFonts w:hint="eastAsia"/>
        </w:rPr>
        <w:t>страх</w:t>
      </w:r>
      <w:r>
        <w:t></w:t>
      </w:r>
      <w:r>
        <w:rPr>
          <w:rFonts w:hint="eastAsia"/>
        </w:rPr>
        <w:t>смерті</w:t>
      </w:r>
      <w:r>
        <w:t></w:t>
      </w:r>
      <w:r>
        <w:t></w:t>
      </w:r>
      <w:r>
        <w:rPr>
          <w:rFonts w:hint="eastAsia"/>
        </w:rPr>
        <w:t>страх</w:t>
      </w:r>
      <w:r>
        <w:t></w:t>
      </w:r>
      <w:r>
        <w:rPr>
          <w:rFonts w:hint="eastAsia"/>
        </w:rPr>
        <w:t>насилля</w:t>
      </w:r>
      <w:r>
        <w:t></w:t>
      </w:r>
      <w:r>
        <w:rPr>
          <w:rFonts w:hint="eastAsia"/>
        </w:rPr>
        <w:t>страх</w:t>
      </w:r>
      <w:r>
        <w:t></w:t>
      </w:r>
      <w:r>
        <w:rPr>
          <w:rFonts w:hint="eastAsia"/>
        </w:rPr>
        <w:t>маленької</w:t>
      </w:r>
      <w:r>
        <w:t></w:t>
      </w:r>
      <w:r>
        <w:rPr>
          <w:rFonts w:hint="eastAsia"/>
        </w:rPr>
        <w:t>людини</w:t>
      </w:r>
      <w:r>
        <w:t></w:t>
      </w:r>
      <w:r>
        <w:rPr>
          <w:rFonts w:hint="eastAsia"/>
        </w:rPr>
        <w:t>перед</w:t>
      </w:r>
      <w:r>
        <w:t></w:t>
      </w:r>
      <w:r>
        <w:rPr>
          <w:rFonts w:hint="eastAsia"/>
        </w:rPr>
        <w:t>системою</w:t>
      </w:r>
      <w:r>
        <w:t></w:t>
      </w:r>
    </w:p>
    <w:p w:rsidR="00B11C47" w:rsidRDefault="00B11C47" w:rsidP="00B11C47">
      <w:r>
        <w:rPr>
          <w:rFonts w:hint="eastAsia"/>
        </w:rPr>
        <w:t>страх</w:t>
      </w:r>
      <w:r>
        <w:t></w:t>
      </w:r>
      <w:r>
        <w:rPr>
          <w:rFonts w:hint="eastAsia"/>
        </w:rPr>
        <w:t>себе</w:t>
      </w:r>
      <w:r>
        <w:t></w:t>
      </w:r>
      <w:r>
        <w:t></w:t>
      </w:r>
    </w:p>
    <w:p w:rsidR="00B11C47" w:rsidRDefault="00B11C47" w:rsidP="00B11C47">
      <w:r>
        <w:t></w:t>
      </w:r>
      <w:r>
        <w:t></w:t>
      </w:r>
      <w:r>
        <w:rPr>
          <w:rFonts w:hint="eastAsia"/>
        </w:rPr>
        <w:t>за</w:t>
      </w:r>
      <w:r>
        <w:t></w:t>
      </w:r>
      <w:r>
        <w:rPr>
          <w:rFonts w:hint="eastAsia"/>
        </w:rPr>
        <w:t>супровідними</w:t>
      </w:r>
      <w:r>
        <w:t></w:t>
      </w:r>
      <w:r>
        <w:rPr>
          <w:rFonts w:hint="eastAsia"/>
        </w:rPr>
        <w:t>емоціями</w:t>
      </w:r>
      <w:r>
        <w:t></w:t>
      </w:r>
      <w:r>
        <w:t></w:t>
      </w:r>
      <w:r>
        <w:rPr>
          <w:rFonts w:hint="eastAsia"/>
        </w:rPr>
        <w:t>страх</w:t>
      </w:r>
      <w:r>
        <w:t></w:t>
      </w:r>
      <w:r>
        <w:rPr>
          <w:rFonts w:hint="eastAsia"/>
        </w:rPr>
        <w:t>співчуття</w:t>
      </w:r>
      <w:r>
        <w:t></w:t>
      </w:r>
      <w:r>
        <w:t></w:t>
      </w:r>
      <w:r>
        <w:t></w:t>
      </w:r>
      <w:r>
        <w:rPr>
          <w:rFonts w:hint="eastAsia"/>
        </w:rPr>
        <w:t>жаль</w:t>
      </w:r>
      <w:r>
        <w:t></w:t>
      </w:r>
      <w:r>
        <w:t></w:t>
      </w:r>
      <w:r>
        <w:rPr>
          <w:rFonts w:hint="eastAsia"/>
        </w:rPr>
        <w:t>страх</w:t>
      </w:r>
      <w:r>
        <w:t></w:t>
      </w:r>
      <w:r>
        <w:rPr>
          <w:rFonts w:hint="eastAsia"/>
        </w:rPr>
        <w:t>гумор</w:t>
      </w:r>
      <w:r>
        <w:t></w:t>
      </w:r>
      <w:r>
        <w:t></w:t>
      </w:r>
      <w:r>
        <w:rPr>
          <w:rFonts w:hint="eastAsia"/>
        </w:rPr>
        <w:t>страхвідраза</w:t>
      </w:r>
      <w:r>
        <w:t></w:t>
      </w:r>
      <w:r>
        <w:t></w:t>
      </w:r>
      <w:r>
        <w:rPr>
          <w:rFonts w:hint="eastAsia"/>
        </w:rPr>
        <w:t>страх</w:t>
      </w:r>
      <w:r>
        <w:t></w:t>
      </w:r>
      <w:r>
        <w:rPr>
          <w:rFonts w:hint="eastAsia"/>
        </w:rPr>
        <w:t>здивування</w:t>
      </w:r>
      <w:r>
        <w:t></w:t>
      </w:r>
      <w:r>
        <w:t></w:t>
      </w:r>
      <w:r>
        <w:rPr>
          <w:rFonts w:hint="eastAsia"/>
        </w:rPr>
        <w:t>страх</w:t>
      </w:r>
      <w:r>
        <w:t></w:t>
      </w:r>
      <w:r>
        <w:rPr>
          <w:rFonts w:hint="eastAsia"/>
        </w:rPr>
        <w:t>цікавість</w:t>
      </w:r>
      <w:r>
        <w:t></w:t>
      </w:r>
      <w:r>
        <w:t></w:t>
      </w:r>
      <w:r>
        <w:rPr>
          <w:rFonts w:hint="eastAsia"/>
        </w:rPr>
        <w:t>страх</w:t>
      </w:r>
      <w:r>
        <w:t></w:t>
      </w:r>
      <w:r>
        <w:rPr>
          <w:rFonts w:hint="eastAsia"/>
        </w:rPr>
        <w:t>зневага</w:t>
      </w:r>
      <w:r>
        <w:t></w:t>
      </w:r>
      <w:r>
        <w:t></w:t>
      </w:r>
      <w:r>
        <w:rPr>
          <w:rFonts w:hint="eastAsia"/>
        </w:rPr>
        <w:t>страх</w:t>
      </w:r>
      <w:r>
        <w:t></w:t>
      </w:r>
      <w:r>
        <w:rPr>
          <w:rFonts w:hint="eastAsia"/>
        </w:rPr>
        <w:t>сум</w:t>
      </w:r>
      <w:r>
        <w:t></w:t>
      </w:r>
      <w:r>
        <w:t></w:t>
      </w:r>
      <w:r>
        <w:rPr>
          <w:rFonts w:hint="eastAsia"/>
        </w:rPr>
        <w:t>страхзаспокоєння</w:t>
      </w:r>
      <w:r>
        <w:t></w:t>
      </w:r>
      <w:r>
        <w:t></w:t>
      </w:r>
      <w:r>
        <w:t></w:t>
      </w:r>
      <w:r>
        <w:rPr>
          <w:rFonts w:hint="eastAsia"/>
        </w:rPr>
        <w:t>підтримка</w:t>
      </w:r>
      <w:r>
        <w:t></w:t>
      </w:r>
      <w:r>
        <w:t></w:t>
      </w:r>
      <w:r>
        <w:rPr>
          <w:rFonts w:hint="eastAsia"/>
        </w:rPr>
        <w:t>страх</w:t>
      </w:r>
      <w:r>
        <w:t></w:t>
      </w:r>
      <w:r>
        <w:rPr>
          <w:rFonts w:hint="eastAsia"/>
        </w:rPr>
        <w:t>ненависть</w:t>
      </w:r>
      <w:r>
        <w:t></w:t>
      </w:r>
      <w:r>
        <w:t></w:t>
      </w:r>
      <w:r>
        <w:rPr>
          <w:rFonts w:hint="eastAsia"/>
        </w:rPr>
        <w:t>страх</w:t>
      </w:r>
      <w:r>
        <w:t></w:t>
      </w:r>
      <w:r>
        <w:rPr>
          <w:rFonts w:hint="eastAsia"/>
        </w:rPr>
        <w:t>марення</w:t>
      </w:r>
      <w:r>
        <w:t></w:t>
      </w:r>
      <w:r>
        <w:t></w:t>
      </w:r>
      <w:r>
        <w:rPr>
          <w:rFonts w:hint="eastAsia"/>
        </w:rPr>
        <w:t>страх</w:t>
      </w:r>
      <w:r>
        <w:t></w:t>
      </w:r>
      <w:r>
        <w:rPr>
          <w:rFonts w:hint="eastAsia"/>
        </w:rPr>
        <w:t>благоговіння</w:t>
      </w:r>
      <w:r>
        <w:t></w:t>
      </w:r>
    </w:p>
    <w:p w:rsidR="00B11C47" w:rsidRDefault="00B11C47" w:rsidP="00B11C47">
      <w:r>
        <w:rPr>
          <w:rFonts w:hint="eastAsia"/>
        </w:rPr>
        <w:t>страх</w:t>
      </w:r>
      <w:r>
        <w:t></w:t>
      </w:r>
      <w:r>
        <w:rPr>
          <w:rFonts w:hint="eastAsia"/>
        </w:rPr>
        <w:t>шок</w:t>
      </w:r>
      <w:r>
        <w:t></w:t>
      </w:r>
      <w:r>
        <w:t></w:t>
      </w:r>
      <w:r>
        <w:rPr>
          <w:rFonts w:hint="eastAsia"/>
        </w:rPr>
        <w:t>страх</w:t>
      </w:r>
      <w:r>
        <w:t></w:t>
      </w:r>
      <w:r>
        <w:rPr>
          <w:rFonts w:hint="eastAsia"/>
        </w:rPr>
        <w:t>роздратування</w:t>
      </w:r>
      <w:r>
        <w:t></w:t>
      </w:r>
      <w:r>
        <w:t></w:t>
      </w:r>
    </w:p>
    <w:p w:rsidR="00B11C47" w:rsidRDefault="00B11C47" w:rsidP="00B11C47">
      <w:r>
        <w:t></w:t>
      </w:r>
      <w:r>
        <w:t></w:t>
      </w:r>
      <w:r>
        <w:rPr>
          <w:rFonts w:hint="eastAsia"/>
        </w:rPr>
        <w:t>за</w:t>
      </w:r>
      <w:r>
        <w:t></w:t>
      </w:r>
      <w:r>
        <w:rPr>
          <w:rFonts w:hint="eastAsia"/>
        </w:rPr>
        <w:t>діяльнісними</w:t>
      </w:r>
      <w:r>
        <w:t></w:t>
      </w:r>
      <w:r>
        <w:rPr>
          <w:rFonts w:hint="eastAsia"/>
        </w:rPr>
        <w:t>наслідками</w:t>
      </w:r>
      <w:r>
        <w:t></w:t>
      </w:r>
      <w:r>
        <w:rPr>
          <w:rFonts w:hint="eastAsia"/>
        </w:rPr>
        <w:t>суб’єкт</w:t>
      </w:r>
      <w:r>
        <w:t></w:t>
      </w:r>
      <w:r>
        <w:rPr>
          <w:rFonts w:hint="eastAsia"/>
        </w:rPr>
        <w:t>суб’єктних</w:t>
      </w:r>
      <w:r>
        <w:t></w:t>
      </w:r>
      <w:r>
        <w:rPr>
          <w:rFonts w:hint="eastAsia"/>
        </w:rPr>
        <w:t>відношень</w:t>
      </w:r>
      <w:r>
        <w:t></w:t>
      </w:r>
      <w:r>
        <w:t></w:t>
      </w:r>
      <w:r>
        <w:rPr>
          <w:rFonts w:hint="eastAsia"/>
        </w:rPr>
        <w:t>страхпротистояння</w:t>
      </w:r>
      <w:r>
        <w:t></w:t>
      </w:r>
      <w:r>
        <w:t></w:t>
      </w:r>
      <w:r>
        <w:rPr>
          <w:rFonts w:hint="eastAsia"/>
        </w:rPr>
        <w:t>страх</w:t>
      </w:r>
      <w:r>
        <w:t></w:t>
      </w:r>
      <w:r>
        <w:rPr>
          <w:rFonts w:hint="eastAsia"/>
        </w:rPr>
        <w:t>покарання</w:t>
      </w:r>
      <w:r>
        <w:t></w:t>
      </w:r>
      <w:r>
        <w:t></w:t>
      </w:r>
      <w:r>
        <w:rPr>
          <w:rFonts w:hint="eastAsia"/>
        </w:rPr>
        <w:t>страх</w:t>
      </w:r>
      <w:r>
        <w:t></w:t>
      </w:r>
      <w:r>
        <w:rPr>
          <w:rFonts w:hint="eastAsia"/>
        </w:rPr>
        <w:t>кооперація</w:t>
      </w:r>
      <w:r>
        <w:t></w:t>
      </w:r>
      <w:r>
        <w:t></w:t>
      </w:r>
      <w:r>
        <w:rPr>
          <w:rFonts w:hint="eastAsia"/>
        </w:rPr>
        <w:t>апокаліптичний</w:t>
      </w:r>
      <w:r>
        <w:t></w:t>
      </w:r>
      <w:r>
        <w:rPr>
          <w:rFonts w:hint="eastAsia"/>
        </w:rPr>
        <w:t>страх</w:t>
      </w:r>
      <w:r>
        <w:t></w:t>
      </w:r>
      <w:r>
        <w:t></w:t>
      </w:r>
    </w:p>
    <w:p w:rsidR="00B11C47" w:rsidRDefault="00B11C47" w:rsidP="00B11C47">
      <w:r>
        <w:t></w:t>
      </w:r>
      <w:r>
        <w:t></w:t>
      </w:r>
      <w:r>
        <w:rPr>
          <w:rFonts w:hint="eastAsia"/>
        </w:rPr>
        <w:t>за</w:t>
      </w:r>
      <w:r>
        <w:t></w:t>
      </w:r>
      <w:r>
        <w:rPr>
          <w:rFonts w:hint="eastAsia"/>
        </w:rPr>
        <w:t>ментально</w:t>
      </w:r>
      <w:r>
        <w:t></w:t>
      </w:r>
      <w:r>
        <w:rPr>
          <w:rFonts w:hint="eastAsia"/>
        </w:rPr>
        <w:t>розумовими</w:t>
      </w:r>
      <w:r>
        <w:t></w:t>
      </w:r>
      <w:r>
        <w:rPr>
          <w:rFonts w:hint="eastAsia"/>
        </w:rPr>
        <w:t>наслідками</w:t>
      </w:r>
      <w:r>
        <w:t></w:t>
      </w:r>
      <w:r>
        <w:rPr>
          <w:rFonts w:hint="eastAsia"/>
        </w:rPr>
        <w:t>суб’єкт</w:t>
      </w:r>
      <w:r>
        <w:t></w:t>
      </w:r>
      <w:r>
        <w:rPr>
          <w:rFonts w:hint="eastAsia"/>
        </w:rPr>
        <w:t>суб’єктних</w:t>
      </w:r>
      <w:r>
        <w:t></w:t>
      </w:r>
      <w:r>
        <w:rPr>
          <w:rFonts w:hint="eastAsia"/>
        </w:rPr>
        <w:t>відношень</w:t>
      </w:r>
    </w:p>
    <w:p w:rsidR="00B11C47" w:rsidRDefault="00B11C47" w:rsidP="00B11C47">
      <w:r>
        <w:t></w:t>
      </w:r>
      <w:r>
        <w:rPr>
          <w:rFonts w:hint="eastAsia"/>
        </w:rPr>
        <w:t>страх</w:t>
      </w:r>
      <w:r>
        <w:t></w:t>
      </w:r>
      <w:r>
        <w:rPr>
          <w:rFonts w:hint="eastAsia"/>
        </w:rPr>
        <w:t>усвідомлення</w:t>
      </w:r>
      <w:r>
        <w:t></w:t>
      </w:r>
      <w:r>
        <w:t></w:t>
      </w:r>
      <w:r>
        <w:rPr>
          <w:rFonts w:hint="eastAsia"/>
        </w:rPr>
        <w:t>страх</w:t>
      </w:r>
      <w:r>
        <w:t></w:t>
      </w:r>
      <w:r>
        <w:rPr>
          <w:rFonts w:hint="eastAsia"/>
        </w:rPr>
        <w:t>попередження</w:t>
      </w:r>
      <w:r>
        <w:t></w:t>
      </w:r>
      <w:r>
        <w:t></w:t>
      </w:r>
      <w:r>
        <w:t></w:t>
      </w:r>
      <w:r>
        <w:rPr>
          <w:rFonts w:hint="eastAsia"/>
        </w:rPr>
        <w:t>нагадування</w:t>
      </w:r>
      <w:r>
        <w:t></w:t>
      </w:r>
      <w:r>
        <w:t></w:t>
      </w:r>
      <w:r>
        <w:rPr>
          <w:rFonts w:hint="eastAsia"/>
        </w:rPr>
        <w:t>страх</w:t>
      </w:r>
      <w:r>
        <w:t></w:t>
      </w:r>
      <w:r>
        <w:rPr>
          <w:rFonts w:hint="eastAsia"/>
        </w:rPr>
        <w:t>передбачення</w:t>
      </w:r>
      <w:r>
        <w:t></w:t>
      </w:r>
      <w:r>
        <w:t></w:t>
      </w:r>
    </w:p>
    <w:p w:rsidR="00B11C47" w:rsidRDefault="00B11C47" w:rsidP="00B11C47">
      <w:r>
        <w:rPr>
          <w:rFonts w:hint="eastAsia"/>
        </w:rPr>
        <w:t>У</w:t>
      </w:r>
      <w:r>
        <w:t></w:t>
      </w:r>
      <w:r>
        <w:rPr>
          <w:rFonts w:hint="eastAsia"/>
        </w:rPr>
        <w:t>межах</w:t>
      </w:r>
      <w:r>
        <w:t></w:t>
      </w:r>
      <w:r>
        <w:rPr>
          <w:rFonts w:hint="eastAsia"/>
        </w:rPr>
        <w:t>лінгвопрагматичного</w:t>
      </w:r>
      <w:r>
        <w:t></w:t>
      </w:r>
      <w:r>
        <w:rPr>
          <w:rFonts w:hint="eastAsia"/>
        </w:rPr>
        <w:t>підходу</w:t>
      </w:r>
      <w:r>
        <w:t></w:t>
      </w:r>
      <w:r>
        <w:rPr>
          <w:rFonts w:hint="eastAsia"/>
        </w:rPr>
        <w:t>об’єктами</w:t>
      </w:r>
      <w:r>
        <w:t></w:t>
      </w:r>
      <w:r>
        <w:rPr>
          <w:rFonts w:hint="eastAsia"/>
        </w:rPr>
        <w:t>дослідження</w:t>
      </w:r>
      <w:r>
        <w:t></w:t>
      </w:r>
      <w:r>
        <w:rPr>
          <w:rFonts w:hint="eastAsia"/>
        </w:rPr>
        <w:t>стають</w:t>
      </w:r>
      <w:r>
        <w:t></w:t>
      </w:r>
      <w:r>
        <w:rPr>
          <w:rFonts w:hint="eastAsia"/>
        </w:rPr>
        <w:t>не</w:t>
      </w:r>
    </w:p>
    <w:p w:rsidR="00B11C47" w:rsidRDefault="00B11C47" w:rsidP="00B11C47">
      <w:r>
        <w:rPr>
          <w:rFonts w:hint="eastAsia"/>
        </w:rPr>
        <w:t>лише</w:t>
      </w:r>
      <w:r>
        <w:t></w:t>
      </w:r>
      <w:r>
        <w:rPr>
          <w:rFonts w:hint="eastAsia"/>
        </w:rPr>
        <w:t>суб’єкти</w:t>
      </w:r>
      <w:r>
        <w:t></w:t>
      </w:r>
      <w:r>
        <w:rPr>
          <w:rFonts w:hint="eastAsia"/>
        </w:rPr>
        <w:t>пристрасті</w:t>
      </w:r>
      <w:r>
        <w:t></w:t>
      </w:r>
      <w:r>
        <w:rPr>
          <w:rFonts w:hint="eastAsia"/>
        </w:rPr>
        <w:t>в</w:t>
      </w:r>
      <w:r>
        <w:t></w:t>
      </w:r>
      <w:r>
        <w:rPr>
          <w:rFonts w:hint="eastAsia"/>
        </w:rPr>
        <w:t>тексті</w:t>
      </w:r>
      <w:r>
        <w:t></w:t>
      </w:r>
      <w:r>
        <w:t></w:t>
      </w:r>
      <w:r>
        <w:rPr>
          <w:rFonts w:hint="eastAsia"/>
        </w:rPr>
        <w:t>а</w:t>
      </w:r>
      <w:r>
        <w:t></w:t>
      </w:r>
      <w:r>
        <w:rPr>
          <w:rFonts w:hint="eastAsia"/>
        </w:rPr>
        <w:t>й</w:t>
      </w:r>
      <w:r>
        <w:t></w:t>
      </w:r>
      <w:r>
        <w:rPr>
          <w:rFonts w:hint="eastAsia"/>
        </w:rPr>
        <w:t>суб’єкти</w:t>
      </w:r>
      <w:r>
        <w:t></w:t>
      </w:r>
      <w:r>
        <w:rPr>
          <w:rFonts w:hint="eastAsia"/>
        </w:rPr>
        <w:t>комунікації</w:t>
      </w:r>
      <w:r>
        <w:t></w:t>
      </w:r>
      <w:r>
        <w:t></w:t>
      </w:r>
      <w:r>
        <w:rPr>
          <w:rFonts w:hint="eastAsia"/>
        </w:rPr>
        <w:t>автор</w:t>
      </w:r>
      <w:r>
        <w:t></w:t>
      </w:r>
      <w:r>
        <w:rPr>
          <w:rFonts w:hint="eastAsia"/>
        </w:rPr>
        <w:t>і</w:t>
      </w:r>
      <w:r>
        <w:t></w:t>
      </w:r>
      <w:r>
        <w:rPr>
          <w:rFonts w:hint="eastAsia"/>
        </w:rPr>
        <w:t>читач</w:t>
      </w:r>
      <w:r>
        <w:t></w:t>
      </w:r>
      <w:r>
        <w:t></w:t>
      </w:r>
      <w:r>
        <w:t></w:t>
      </w:r>
      <w:r>
        <w:rPr>
          <w:rFonts w:hint="eastAsia"/>
        </w:rPr>
        <w:t>адже</w:t>
      </w:r>
    </w:p>
    <w:p w:rsidR="00B11C47" w:rsidRDefault="00B11C47" w:rsidP="00B11C47">
      <w:r>
        <w:rPr>
          <w:rFonts w:hint="eastAsia"/>
        </w:rPr>
        <w:t>текст</w:t>
      </w:r>
      <w:r>
        <w:t></w:t>
      </w:r>
      <w:r>
        <w:rPr>
          <w:rFonts w:hint="eastAsia"/>
        </w:rPr>
        <w:t>побудовано</w:t>
      </w:r>
      <w:r>
        <w:t></w:t>
      </w:r>
      <w:r>
        <w:rPr>
          <w:rFonts w:hint="eastAsia"/>
        </w:rPr>
        <w:t>згідно</w:t>
      </w:r>
      <w:r>
        <w:t></w:t>
      </w:r>
      <w:r>
        <w:rPr>
          <w:rFonts w:hint="eastAsia"/>
        </w:rPr>
        <w:t>з</w:t>
      </w:r>
      <w:r>
        <w:t></w:t>
      </w:r>
      <w:r>
        <w:rPr>
          <w:rFonts w:hint="eastAsia"/>
        </w:rPr>
        <w:t>авторською</w:t>
      </w:r>
      <w:r>
        <w:t></w:t>
      </w:r>
      <w:r>
        <w:rPr>
          <w:rFonts w:hint="eastAsia"/>
        </w:rPr>
        <w:t>інтенцією</w:t>
      </w:r>
      <w:r>
        <w:t></w:t>
      </w:r>
      <w:r>
        <w:rPr>
          <w:rFonts w:hint="eastAsia"/>
        </w:rPr>
        <w:t>для</w:t>
      </w:r>
      <w:r>
        <w:t></w:t>
      </w:r>
      <w:r>
        <w:rPr>
          <w:rFonts w:hint="eastAsia"/>
        </w:rPr>
        <w:t>транслювання</w:t>
      </w:r>
      <w:r>
        <w:t></w:t>
      </w:r>
      <w:r>
        <w:rPr>
          <w:rFonts w:hint="eastAsia"/>
        </w:rPr>
        <w:t>цього</w:t>
      </w:r>
      <w:r>
        <w:t></w:t>
      </w:r>
      <w:r>
        <w:rPr>
          <w:rFonts w:hint="eastAsia"/>
        </w:rPr>
        <w:t>смислу</w:t>
      </w:r>
      <w:r>
        <w:t></w:t>
      </w:r>
      <w:r>
        <w:rPr>
          <w:rFonts w:hint="eastAsia"/>
        </w:rPr>
        <w:t>й</w:t>
      </w:r>
    </w:p>
    <w:p w:rsidR="00B11C47" w:rsidRDefault="00B11C47" w:rsidP="00B11C47">
      <w:r>
        <w:rPr>
          <w:rFonts w:hint="eastAsia"/>
        </w:rPr>
        <w:t>долучення</w:t>
      </w:r>
      <w:r>
        <w:t></w:t>
      </w:r>
      <w:r>
        <w:rPr>
          <w:rFonts w:hint="eastAsia"/>
        </w:rPr>
        <w:t>читача</w:t>
      </w:r>
      <w:r>
        <w:t></w:t>
      </w:r>
      <w:r>
        <w:rPr>
          <w:rFonts w:hint="eastAsia"/>
        </w:rPr>
        <w:t>до</w:t>
      </w:r>
      <w:r>
        <w:t></w:t>
      </w:r>
      <w:r>
        <w:rPr>
          <w:rFonts w:hint="eastAsia"/>
        </w:rPr>
        <w:t>переживання</w:t>
      </w:r>
      <w:r>
        <w:t></w:t>
      </w:r>
      <w:r>
        <w:rPr>
          <w:rFonts w:hint="eastAsia"/>
        </w:rPr>
        <w:t>певних</w:t>
      </w:r>
      <w:r>
        <w:t></w:t>
      </w:r>
      <w:r>
        <w:rPr>
          <w:rFonts w:hint="eastAsia"/>
        </w:rPr>
        <w:t>пристрастей</w:t>
      </w:r>
      <w:r>
        <w:t></w:t>
      </w:r>
      <w:r>
        <w:rPr>
          <w:rFonts w:hint="eastAsia"/>
        </w:rPr>
        <w:t>і</w:t>
      </w:r>
      <w:r>
        <w:t></w:t>
      </w:r>
      <w:r>
        <w:rPr>
          <w:rFonts w:hint="eastAsia"/>
        </w:rPr>
        <w:t>естетики</w:t>
      </w:r>
      <w:r>
        <w:t></w:t>
      </w:r>
      <w:r>
        <w:rPr>
          <w:rFonts w:hint="eastAsia"/>
        </w:rPr>
        <w:t>почуттів</w:t>
      </w:r>
      <w:r>
        <w:t></w:t>
      </w:r>
    </w:p>
    <w:p w:rsidR="00B11C47" w:rsidRDefault="00B11C47" w:rsidP="00B11C47">
      <w:r>
        <w:rPr>
          <w:rFonts w:hint="eastAsia"/>
        </w:rPr>
        <w:t>Універсальність</w:t>
      </w:r>
      <w:r>
        <w:t></w:t>
      </w:r>
      <w:r>
        <w:rPr>
          <w:rFonts w:hint="eastAsia"/>
        </w:rPr>
        <w:t>суб’єкт</w:t>
      </w:r>
      <w:r>
        <w:t></w:t>
      </w:r>
      <w:r>
        <w:rPr>
          <w:rFonts w:hint="eastAsia"/>
        </w:rPr>
        <w:t>суб’єктних</w:t>
      </w:r>
      <w:r>
        <w:t></w:t>
      </w:r>
      <w:r>
        <w:rPr>
          <w:rFonts w:hint="eastAsia"/>
        </w:rPr>
        <w:t>відношень</w:t>
      </w:r>
      <w:r>
        <w:t></w:t>
      </w:r>
      <w:r>
        <w:rPr>
          <w:rFonts w:hint="eastAsia"/>
        </w:rPr>
        <w:t>у</w:t>
      </w:r>
      <w:r>
        <w:t></w:t>
      </w:r>
      <w:r>
        <w:rPr>
          <w:rFonts w:hint="eastAsia"/>
        </w:rPr>
        <w:t>текстах</w:t>
      </w:r>
      <w:r>
        <w:t></w:t>
      </w:r>
      <w:r>
        <w:rPr>
          <w:rFonts w:hint="eastAsia"/>
        </w:rPr>
        <w:t>жахів</w:t>
      </w:r>
      <w:r>
        <w:t></w:t>
      </w:r>
      <w:r>
        <w:rPr>
          <w:rFonts w:hint="eastAsia"/>
        </w:rPr>
        <w:t>сприяє</w:t>
      </w:r>
    </w:p>
    <w:p w:rsidR="00B11C47" w:rsidRDefault="00B11C47" w:rsidP="00B11C47">
      <w:r>
        <w:rPr>
          <w:rFonts w:hint="eastAsia"/>
        </w:rPr>
        <w:t>смислосприйняттю</w:t>
      </w:r>
      <w:r>
        <w:t></w:t>
      </w:r>
      <w:r>
        <w:rPr>
          <w:rFonts w:hint="eastAsia"/>
        </w:rPr>
        <w:t>в</w:t>
      </w:r>
      <w:r>
        <w:t></w:t>
      </w:r>
      <w:r>
        <w:rPr>
          <w:rFonts w:hint="eastAsia"/>
        </w:rPr>
        <w:t>межах</w:t>
      </w:r>
      <w:r>
        <w:t></w:t>
      </w:r>
      <w:r>
        <w:rPr>
          <w:rFonts w:hint="eastAsia"/>
        </w:rPr>
        <w:t>окремої</w:t>
      </w:r>
      <w:r>
        <w:t></w:t>
      </w:r>
      <w:r>
        <w:rPr>
          <w:rFonts w:hint="eastAsia"/>
        </w:rPr>
        <w:t>лінгвокультури</w:t>
      </w:r>
      <w:r>
        <w:t></w:t>
      </w:r>
      <w:r>
        <w:rPr>
          <w:rFonts w:hint="eastAsia"/>
        </w:rPr>
        <w:t>та</w:t>
      </w:r>
      <w:r>
        <w:t></w:t>
      </w:r>
      <w:r>
        <w:rPr>
          <w:rFonts w:hint="eastAsia"/>
        </w:rPr>
        <w:t>в</w:t>
      </w:r>
      <w:r>
        <w:t></w:t>
      </w:r>
      <w:r>
        <w:rPr>
          <w:rFonts w:hint="eastAsia"/>
        </w:rPr>
        <w:t>дискурсі</w:t>
      </w:r>
      <w:r>
        <w:t></w:t>
      </w:r>
      <w:r>
        <w:rPr>
          <w:rFonts w:hint="eastAsia"/>
        </w:rPr>
        <w:t>жахів</w:t>
      </w:r>
      <w:r>
        <w:t></w:t>
      </w:r>
      <w:r>
        <w:rPr>
          <w:rFonts w:hint="eastAsia"/>
        </w:rPr>
        <w:t>загалом</w:t>
      </w:r>
      <w:r>
        <w:t></w:t>
      </w:r>
      <w:r>
        <w:t></w:t>
      </w:r>
    </w:p>
    <w:p w:rsidR="00B11C47" w:rsidRDefault="00B11C47" w:rsidP="00B11C47">
      <w:r>
        <w:t></w:t>
      </w:r>
      <w:r>
        <w:t></w:t>
      </w:r>
      <w:r>
        <w:t></w:t>
      </w:r>
    </w:p>
    <w:p w:rsidR="00B11C47" w:rsidRDefault="00B11C47" w:rsidP="00B11C47">
      <w:r>
        <w:rPr>
          <w:rFonts w:hint="eastAsia"/>
        </w:rPr>
        <w:t>девіації</w:t>
      </w:r>
      <w:r>
        <w:t></w:t>
      </w:r>
      <w:r>
        <w:rPr>
          <w:rFonts w:hint="eastAsia"/>
        </w:rPr>
        <w:t>в</w:t>
      </w:r>
      <w:r>
        <w:t></w:t>
      </w:r>
      <w:r>
        <w:rPr>
          <w:rFonts w:hint="eastAsia"/>
        </w:rPr>
        <w:t>суб’єкт</w:t>
      </w:r>
      <w:r>
        <w:t></w:t>
      </w:r>
      <w:r>
        <w:rPr>
          <w:rFonts w:hint="eastAsia"/>
        </w:rPr>
        <w:t>суб’єктних</w:t>
      </w:r>
      <w:r>
        <w:t></w:t>
      </w:r>
      <w:r>
        <w:rPr>
          <w:rFonts w:hint="eastAsia"/>
        </w:rPr>
        <w:t>відношеннях</w:t>
      </w:r>
      <w:r>
        <w:t></w:t>
      </w:r>
      <w:r>
        <w:rPr>
          <w:rFonts w:hint="eastAsia"/>
        </w:rPr>
        <w:t>стають</w:t>
      </w:r>
      <w:r>
        <w:t></w:t>
      </w:r>
      <w:r>
        <w:rPr>
          <w:rFonts w:hint="eastAsia"/>
        </w:rPr>
        <w:t>основою</w:t>
      </w:r>
      <w:r>
        <w:t></w:t>
      </w:r>
      <w:r>
        <w:rPr>
          <w:rFonts w:hint="eastAsia"/>
        </w:rPr>
        <w:t>породження</w:t>
      </w:r>
      <w:r>
        <w:t></w:t>
      </w:r>
      <w:r>
        <w:rPr>
          <w:rFonts w:hint="eastAsia"/>
        </w:rPr>
        <w:t>нових</w:t>
      </w:r>
    </w:p>
    <w:p w:rsidR="00B11C47" w:rsidRDefault="00B11C47" w:rsidP="00B11C47">
      <w:r>
        <w:rPr>
          <w:rFonts w:hint="eastAsia"/>
        </w:rPr>
        <w:t>варіацій</w:t>
      </w:r>
      <w:r>
        <w:t></w:t>
      </w:r>
      <w:r>
        <w:rPr>
          <w:rFonts w:hint="eastAsia"/>
        </w:rPr>
        <w:t>комунікативного</w:t>
      </w:r>
      <w:r>
        <w:t></w:t>
      </w:r>
      <w:r>
        <w:rPr>
          <w:rFonts w:hint="eastAsia"/>
        </w:rPr>
        <w:t>смислу</w:t>
      </w:r>
      <w:r>
        <w:t></w:t>
      </w:r>
      <w:r>
        <w:t></w:t>
      </w:r>
      <w:r>
        <w:rPr>
          <w:rFonts w:hint="eastAsia"/>
        </w:rPr>
        <w:t>страх</w:t>
      </w:r>
      <w:r>
        <w:t></w:t>
      </w:r>
      <w:r>
        <w:t></w:t>
      </w:r>
    </w:p>
    <w:p w:rsidR="00B11C47" w:rsidRDefault="00B11C47" w:rsidP="00B11C47">
      <w:r>
        <w:t></w:t>
      </w:r>
      <w:r>
        <w:t></w:t>
      </w:r>
      <w:r>
        <w:t></w:t>
      </w:r>
      <w:r>
        <w:rPr>
          <w:rFonts w:hint="eastAsia"/>
        </w:rPr>
        <w:t>Референція</w:t>
      </w:r>
      <w:r>
        <w:t></w:t>
      </w:r>
      <w:r>
        <w:rPr>
          <w:rFonts w:hint="eastAsia"/>
        </w:rPr>
        <w:t>суб’єктів</w:t>
      </w:r>
      <w:r>
        <w:t></w:t>
      </w:r>
      <w:r>
        <w:rPr>
          <w:rFonts w:hint="eastAsia"/>
        </w:rPr>
        <w:t>джерел</w:t>
      </w:r>
      <w:r>
        <w:t></w:t>
      </w:r>
      <w:r>
        <w:rPr>
          <w:rFonts w:hint="eastAsia"/>
        </w:rPr>
        <w:t>страху</w:t>
      </w:r>
      <w:r>
        <w:t></w:t>
      </w:r>
      <w:r>
        <w:rPr>
          <w:rFonts w:hint="eastAsia"/>
        </w:rPr>
        <w:t>в</w:t>
      </w:r>
      <w:r>
        <w:t></w:t>
      </w:r>
      <w:r>
        <w:rPr>
          <w:rFonts w:hint="eastAsia"/>
        </w:rPr>
        <w:t>текстах</w:t>
      </w:r>
      <w:r>
        <w:t></w:t>
      </w:r>
      <w:r>
        <w:rPr>
          <w:rFonts w:hint="eastAsia"/>
        </w:rPr>
        <w:t>жахів</w:t>
      </w:r>
      <w:r>
        <w:t></w:t>
      </w:r>
      <w:r>
        <w:t></w:t>
      </w:r>
      <w:r>
        <w:rPr>
          <w:rFonts w:hint="eastAsia"/>
        </w:rPr>
        <w:t>як</w:t>
      </w:r>
      <w:r>
        <w:t></w:t>
      </w:r>
      <w:r>
        <w:rPr>
          <w:rFonts w:hint="eastAsia"/>
        </w:rPr>
        <w:t>і</w:t>
      </w:r>
      <w:r>
        <w:t></w:t>
      </w:r>
      <w:r>
        <w:rPr>
          <w:rFonts w:hint="eastAsia"/>
        </w:rPr>
        <w:t>самі</w:t>
      </w:r>
      <w:r>
        <w:t></w:t>
      </w:r>
      <w:r>
        <w:rPr>
          <w:rFonts w:hint="eastAsia"/>
        </w:rPr>
        <w:t>тексти</w:t>
      </w:r>
      <w:r>
        <w:t></w:t>
      </w:r>
      <w:r>
        <w:t></w:t>
      </w:r>
      <w:r>
        <w:rPr>
          <w:rFonts w:hint="eastAsia"/>
        </w:rPr>
        <w:t>–</w:t>
      </w:r>
    </w:p>
    <w:p w:rsidR="00B11C47" w:rsidRDefault="00B11C47" w:rsidP="00B11C47">
      <w:r>
        <w:rPr>
          <w:rFonts w:hint="eastAsia"/>
        </w:rPr>
        <w:t>відроджувана</w:t>
      </w:r>
      <w:r>
        <w:t></w:t>
      </w:r>
      <w:r>
        <w:t></w:t>
      </w:r>
      <w:r>
        <w:rPr>
          <w:rFonts w:hint="eastAsia"/>
        </w:rPr>
        <w:t>повторювана</w:t>
      </w:r>
      <w:r>
        <w:t></w:t>
      </w:r>
      <w:r>
        <w:rPr>
          <w:rFonts w:hint="eastAsia"/>
        </w:rPr>
        <w:t>й</w:t>
      </w:r>
      <w:r>
        <w:t></w:t>
      </w:r>
      <w:r>
        <w:rPr>
          <w:rFonts w:hint="eastAsia"/>
        </w:rPr>
        <w:t>універсальна</w:t>
      </w:r>
      <w:r>
        <w:t></w:t>
      </w:r>
      <w:r>
        <w:rPr>
          <w:rFonts w:hint="eastAsia"/>
        </w:rPr>
        <w:t>система</w:t>
      </w:r>
      <w:r>
        <w:t></w:t>
      </w:r>
      <w:r>
        <w:rPr>
          <w:rFonts w:hint="eastAsia"/>
        </w:rPr>
        <w:t>уособлення</w:t>
      </w:r>
      <w:r>
        <w:t></w:t>
      </w:r>
      <w:r>
        <w:rPr>
          <w:rFonts w:hint="eastAsia"/>
        </w:rPr>
        <w:t>страшного</w:t>
      </w:r>
      <w:r>
        <w:t></w:t>
      </w:r>
    </w:p>
    <w:p w:rsidR="00B11C47" w:rsidRDefault="00B11C47" w:rsidP="00B11C47">
      <w:r>
        <w:rPr>
          <w:rFonts w:hint="eastAsia"/>
        </w:rPr>
        <w:t>заснована</w:t>
      </w:r>
      <w:r>
        <w:t></w:t>
      </w:r>
      <w:r>
        <w:rPr>
          <w:rFonts w:hint="eastAsia"/>
        </w:rPr>
        <w:t>на</w:t>
      </w:r>
      <w:r>
        <w:t></w:t>
      </w:r>
      <w:r>
        <w:rPr>
          <w:rFonts w:hint="eastAsia"/>
        </w:rPr>
        <w:t>типологійній</w:t>
      </w:r>
      <w:r>
        <w:t></w:t>
      </w:r>
      <w:r>
        <w:rPr>
          <w:rFonts w:hint="eastAsia"/>
        </w:rPr>
        <w:t>характеристиці</w:t>
      </w:r>
      <w:r>
        <w:t></w:t>
      </w:r>
      <w:r>
        <w:rPr>
          <w:rFonts w:hint="eastAsia"/>
        </w:rPr>
        <w:t>аномальності</w:t>
      </w:r>
      <w:r>
        <w:t></w:t>
      </w:r>
      <w:r>
        <w:rPr>
          <w:rFonts w:hint="eastAsia"/>
        </w:rPr>
        <w:t>суб’єкта</w:t>
      </w:r>
      <w:r>
        <w:t></w:t>
      </w:r>
      <w:r>
        <w:rPr>
          <w:rFonts w:hint="eastAsia"/>
        </w:rPr>
        <w:t>джерела</w:t>
      </w:r>
      <w:r>
        <w:t></w:t>
      </w:r>
      <w:r>
        <w:rPr>
          <w:rFonts w:hint="eastAsia"/>
        </w:rPr>
        <w:t>страху</w:t>
      </w:r>
      <w:r>
        <w:t></w:t>
      </w:r>
    </w:p>
    <w:p w:rsidR="00B11C47" w:rsidRDefault="00B11C47" w:rsidP="00B11C47">
      <w:r>
        <w:rPr>
          <w:rFonts w:hint="eastAsia"/>
        </w:rPr>
        <w:t>ця</w:t>
      </w:r>
      <w:r>
        <w:t></w:t>
      </w:r>
      <w:r>
        <w:rPr>
          <w:rFonts w:hint="eastAsia"/>
        </w:rPr>
        <w:t>референція</w:t>
      </w:r>
      <w:r>
        <w:t></w:t>
      </w:r>
      <w:r>
        <w:rPr>
          <w:rFonts w:hint="eastAsia"/>
        </w:rPr>
        <w:t>скласифікована</w:t>
      </w:r>
      <w:r>
        <w:t></w:t>
      </w:r>
      <w:r>
        <w:rPr>
          <w:rFonts w:hint="eastAsia"/>
        </w:rPr>
        <w:t>в</w:t>
      </w:r>
      <w:r>
        <w:t></w:t>
      </w:r>
      <w:r>
        <w:rPr>
          <w:rFonts w:hint="eastAsia"/>
        </w:rPr>
        <w:t>такі</w:t>
      </w:r>
      <w:r>
        <w:t></w:t>
      </w:r>
      <w:r>
        <w:rPr>
          <w:rFonts w:hint="eastAsia"/>
        </w:rPr>
        <w:t>типи</w:t>
      </w:r>
      <w:r>
        <w:t></w:t>
      </w:r>
      <w:r>
        <w:t></w:t>
      </w:r>
      <w:r>
        <w:rPr>
          <w:rFonts w:hint="eastAsia"/>
        </w:rPr>
        <w:t>неідентифікувальна</w:t>
      </w:r>
      <w:r>
        <w:t></w:t>
      </w:r>
      <w:r>
        <w:rPr>
          <w:rFonts w:hint="eastAsia"/>
        </w:rPr>
        <w:t>референція</w:t>
      </w:r>
      <w:r>
        <w:t></w:t>
      </w:r>
    </w:p>
    <w:p w:rsidR="00B11C47" w:rsidRDefault="00B11C47" w:rsidP="00B11C47">
      <w:r>
        <w:rPr>
          <w:rFonts w:hint="eastAsia"/>
        </w:rPr>
        <w:t>ідентифікувальна</w:t>
      </w:r>
      <w:r>
        <w:t></w:t>
      </w:r>
      <w:r>
        <w:rPr>
          <w:rFonts w:hint="eastAsia"/>
        </w:rPr>
        <w:t>референція</w:t>
      </w:r>
      <w:r>
        <w:t></w:t>
      </w:r>
      <w:r>
        <w:rPr>
          <w:rFonts w:hint="eastAsia"/>
        </w:rPr>
        <w:t>уособлення</w:t>
      </w:r>
      <w:r>
        <w:t></w:t>
      </w:r>
      <w:r>
        <w:t></w:t>
      </w:r>
      <w:r>
        <w:rPr>
          <w:rFonts w:hint="eastAsia"/>
        </w:rPr>
        <w:t>ідентифікувальна</w:t>
      </w:r>
      <w:r>
        <w:t></w:t>
      </w:r>
      <w:r>
        <w:rPr>
          <w:rFonts w:hint="eastAsia"/>
        </w:rPr>
        <w:t>референція</w:t>
      </w:r>
      <w:r>
        <w:t></w:t>
      </w:r>
      <w:r>
        <w:rPr>
          <w:rFonts w:hint="eastAsia"/>
        </w:rPr>
        <w:t>облуда</w:t>
      </w:r>
      <w:r>
        <w:t></w:t>
      </w:r>
    </w:p>
    <w:p w:rsidR="00B11C47" w:rsidRDefault="00B11C47" w:rsidP="00B11C47">
      <w:r>
        <w:rPr>
          <w:rFonts w:hint="eastAsia"/>
        </w:rPr>
        <w:t>ідентифікувальна</w:t>
      </w:r>
      <w:r>
        <w:t></w:t>
      </w:r>
      <w:r>
        <w:rPr>
          <w:rFonts w:hint="eastAsia"/>
        </w:rPr>
        <w:t>референція</w:t>
      </w:r>
      <w:r>
        <w:t></w:t>
      </w:r>
      <w:r>
        <w:rPr>
          <w:rFonts w:hint="eastAsia"/>
        </w:rPr>
        <w:t>ремінісценція</w:t>
      </w:r>
      <w:r>
        <w:t></w:t>
      </w:r>
      <w:r>
        <w:t></w:t>
      </w:r>
      <w:r>
        <w:rPr>
          <w:rFonts w:hint="eastAsia"/>
        </w:rPr>
        <w:t>ідентифікувальна</w:t>
      </w:r>
      <w:r>
        <w:t></w:t>
      </w:r>
      <w:r>
        <w:rPr>
          <w:rFonts w:hint="eastAsia"/>
        </w:rPr>
        <w:t>індивідуальношизофренійна</w:t>
      </w:r>
      <w:r>
        <w:t></w:t>
      </w:r>
      <w:r>
        <w:rPr>
          <w:rFonts w:hint="eastAsia"/>
        </w:rPr>
        <w:t>референція</w:t>
      </w:r>
      <w:r>
        <w:t></w:t>
      </w:r>
      <w:r>
        <w:t></w:t>
      </w:r>
      <w:r>
        <w:rPr>
          <w:rFonts w:hint="eastAsia"/>
        </w:rPr>
        <w:t>ідентифікувальна</w:t>
      </w:r>
      <w:r>
        <w:t></w:t>
      </w:r>
      <w:r>
        <w:rPr>
          <w:rFonts w:hint="eastAsia"/>
        </w:rPr>
        <w:t>міфологійна</w:t>
      </w:r>
      <w:r>
        <w:t></w:t>
      </w:r>
      <w:r>
        <w:rPr>
          <w:rFonts w:hint="eastAsia"/>
        </w:rPr>
        <w:t>референція</w:t>
      </w:r>
      <w:r>
        <w:t></w:t>
      </w:r>
      <w:r>
        <w:t></w:t>
      </w:r>
      <w:r>
        <w:rPr>
          <w:rFonts w:hint="eastAsia"/>
        </w:rPr>
        <w:t>У</w:t>
      </w:r>
      <w:r>
        <w:t></w:t>
      </w:r>
      <w:r>
        <w:rPr>
          <w:rFonts w:hint="eastAsia"/>
        </w:rPr>
        <w:t>розбудові</w:t>
      </w:r>
    </w:p>
    <w:p w:rsidR="00B11C47" w:rsidRDefault="00B11C47" w:rsidP="00B11C47">
      <w:r>
        <w:rPr>
          <w:rFonts w:hint="eastAsia"/>
        </w:rPr>
        <w:t>тексту</w:t>
      </w:r>
      <w:r>
        <w:t></w:t>
      </w:r>
      <w:r>
        <w:rPr>
          <w:rFonts w:hint="eastAsia"/>
        </w:rPr>
        <w:t>жахів</w:t>
      </w:r>
      <w:r>
        <w:t></w:t>
      </w:r>
      <w:r>
        <w:rPr>
          <w:rFonts w:hint="eastAsia"/>
        </w:rPr>
        <w:t>задіяно</w:t>
      </w:r>
      <w:r>
        <w:t></w:t>
      </w:r>
      <w:r>
        <w:rPr>
          <w:rFonts w:hint="eastAsia"/>
        </w:rPr>
        <w:t>такі</w:t>
      </w:r>
      <w:r>
        <w:t></w:t>
      </w:r>
      <w:r>
        <w:rPr>
          <w:rFonts w:hint="eastAsia"/>
        </w:rPr>
        <w:t>референційні</w:t>
      </w:r>
      <w:r>
        <w:t></w:t>
      </w:r>
      <w:r>
        <w:rPr>
          <w:rFonts w:hint="eastAsia"/>
        </w:rPr>
        <w:t>механізми</w:t>
      </w:r>
      <w:r>
        <w:t></w:t>
      </w:r>
      <w:r>
        <w:t></w:t>
      </w:r>
      <w:r>
        <w:rPr>
          <w:rFonts w:hint="eastAsia"/>
        </w:rPr>
        <w:t>як</w:t>
      </w:r>
      <w:r>
        <w:t></w:t>
      </w:r>
      <w:r>
        <w:rPr>
          <w:rFonts w:hint="eastAsia"/>
        </w:rPr>
        <w:t>кореференція</w:t>
      </w:r>
      <w:r>
        <w:t></w:t>
      </w:r>
      <w:r>
        <w:t></w:t>
      </w:r>
      <w:r>
        <w:rPr>
          <w:rFonts w:hint="eastAsia"/>
        </w:rPr>
        <w:t>мовне</w:t>
      </w:r>
      <w:r>
        <w:t></w:t>
      </w:r>
      <w:r>
        <w:rPr>
          <w:rFonts w:hint="eastAsia"/>
        </w:rPr>
        <w:t>явище</w:t>
      </w:r>
      <w:r>
        <w:t></w:t>
      </w:r>
    </w:p>
    <w:p w:rsidR="00B11C47" w:rsidRDefault="00B11C47" w:rsidP="00B11C47">
      <w:r>
        <w:rPr>
          <w:rFonts w:hint="eastAsia"/>
        </w:rPr>
        <w:t>нейтральне</w:t>
      </w:r>
      <w:r>
        <w:t></w:t>
      </w:r>
      <w:r>
        <w:rPr>
          <w:rFonts w:hint="eastAsia"/>
        </w:rPr>
        <w:t>за</w:t>
      </w:r>
      <w:r>
        <w:t></w:t>
      </w:r>
      <w:r>
        <w:rPr>
          <w:rFonts w:hint="eastAsia"/>
        </w:rPr>
        <w:t>дискурсивною</w:t>
      </w:r>
      <w:r>
        <w:t></w:t>
      </w:r>
      <w:r>
        <w:rPr>
          <w:rFonts w:hint="eastAsia"/>
        </w:rPr>
        <w:t>належністю</w:t>
      </w:r>
      <w:r>
        <w:t></w:t>
      </w:r>
      <w:r>
        <w:t></w:t>
      </w:r>
      <w:r>
        <w:t></w:t>
      </w:r>
      <w:r>
        <w:rPr>
          <w:rFonts w:hint="eastAsia"/>
        </w:rPr>
        <w:t>комплексна</w:t>
      </w:r>
      <w:r>
        <w:t></w:t>
      </w:r>
      <w:r>
        <w:rPr>
          <w:rFonts w:hint="eastAsia"/>
        </w:rPr>
        <w:t>референція</w:t>
      </w:r>
      <w:r>
        <w:t></w:t>
      </w:r>
      <w:r>
        <w:rPr>
          <w:rFonts w:hint="eastAsia"/>
        </w:rPr>
        <w:t>і</w:t>
      </w:r>
      <w:r>
        <w:t></w:t>
      </w:r>
      <w:r>
        <w:rPr>
          <w:rFonts w:hint="eastAsia"/>
        </w:rPr>
        <w:t>консолідована</w:t>
      </w:r>
    </w:p>
    <w:p w:rsidR="00B11C47" w:rsidRDefault="00B11C47" w:rsidP="00B11C47">
      <w:r>
        <w:rPr>
          <w:rFonts w:hint="eastAsia"/>
        </w:rPr>
        <w:t>референція</w:t>
      </w:r>
      <w:r>
        <w:t></w:t>
      </w:r>
      <w:r>
        <w:t></w:t>
      </w:r>
      <w:r>
        <w:rPr>
          <w:rFonts w:hint="eastAsia"/>
        </w:rPr>
        <w:t>консолідація</w:t>
      </w:r>
      <w:r>
        <w:t></w:t>
      </w:r>
      <w:r>
        <w:t></w:t>
      </w:r>
      <w:r>
        <w:t></w:t>
      </w:r>
      <w:r>
        <w:rPr>
          <w:rFonts w:hint="eastAsia"/>
        </w:rPr>
        <w:t>розконсолідація</w:t>
      </w:r>
      <w:r>
        <w:t></w:t>
      </w:r>
      <w:r>
        <w:t></w:t>
      </w:r>
      <w:r>
        <w:t></w:t>
      </w:r>
      <w:r>
        <w:rPr>
          <w:rFonts w:hint="eastAsia"/>
        </w:rPr>
        <w:t>мовні</w:t>
      </w:r>
      <w:r>
        <w:t></w:t>
      </w:r>
      <w:r>
        <w:rPr>
          <w:rFonts w:hint="eastAsia"/>
        </w:rPr>
        <w:t>явища</w:t>
      </w:r>
      <w:r>
        <w:t></w:t>
      </w:r>
      <w:r>
        <w:t></w:t>
      </w:r>
      <w:r>
        <w:rPr>
          <w:rFonts w:hint="eastAsia"/>
        </w:rPr>
        <w:t>дискурсивно</w:t>
      </w:r>
      <w:r>
        <w:t></w:t>
      </w:r>
      <w:r>
        <w:rPr>
          <w:rFonts w:hint="eastAsia"/>
        </w:rPr>
        <w:t>зумовлені</w:t>
      </w:r>
      <w:r>
        <w:t></w:t>
      </w:r>
      <w:r>
        <w:rPr>
          <w:rFonts w:hint="eastAsia"/>
        </w:rPr>
        <w:t>й</w:t>
      </w:r>
    </w:p>
    <w:p w:rsidR="00B11C47" w:rsidRDefault="00B11C47" w:rsidP="00B11C47">
      <w:r>
        <w:rPr>
          <w:rFonts w:hint="eastAsia"/>
        </w:rPr>
        <w:t>комунікативно</w:t>
      </w:r>
      <w:r>
        <w:t></w:t>
      </w:r>
      <w:r>
        <w:rPr>
          <w:rFonts w:hint="eastAsia"/>
        </w:rPr>
        <w:t>навантажені</w:t>
      </w:r>
      <w:r>
        <w:t></w:t>
      </w:r>
      <w:r>
        <w:t></w:t>
      </w:r>
    </w:p>
    <w:p w:rsidR="00B11C47" w:rsidRDefault="00B11C47" w:rsidP="00B11C47">
      <w:r>
        <w:rPr>
          <w:rFonts w:hint="eastAsia"/>
        </w:rPr>
        <w:t>Два</w:t>
      </w:r>
      <w:r>
        <w:t></w:t>
      </w:r>
      <w:r>
        <w:rPr>
          <w:rFonts w:hint="eastAsia"/>
        </w:rPr>
        <w:t>типи</w:t>
      </w:r>
      <w:r>
        <w:t></w:t>
      </w:r>
      <w:r>
        <w:rPr>
          <w:rFonts w:hint="eastAsia"/>
        </w:rPr>
        <w:t>комплексної</w:t>
      </w:r>
      <w:r>
        <w:t></w:t>
      </w:r>
      <w:r>
        <w:rPr>
          <w:rFonts w:hint="eastAsia"/>
        </w:rPr>
        <w:t>референції</w:t>
      </w:r>
      <w:r>
        <w:t></w:t>
      </w:r>
      <w:r>
        <w:rPr>
          <w:rFonts w:hint="eastAsia"/>
        </w:rPr>
        <w:t>корелюють</w:t>
      </w:r>
      <w:r>
        <w:t></w:t>
      </w:r>
      <w:r>
        <w:rPr>
          <w:rFonts w:hint="eastAsia"/>
        </w:rPr>
        <w:t>зі</w:t>
      </w:r>
      <w:r>
        <w:t></w:t>
      </w:r>
      <w:r>
        <w:rPr>
          <w:rFonts w:hint="eastAsia"/>
        </w:rPr>
        <w:t>змістовним</w:t>
      </w:r>
      <w:r>
        <w:t></w:t>
      </w:r>
      <w:r>
        <w:rPr>
          <w:rFonts w:hint="eastAsia"/>
        </w:rPr>
        <w:t>і</w:t>
      </w:r>
      <w:r>
        <w:t></w:t>
      </w:r>
      <w:r>
        <w:rPr>
          <w:rFonts w:hint="eastAsia"/>
        </w:rPr>
        <w:t>пристрасним</w:t>
      </w:r>
    </w:p>
    <w:p w:rsidR="00B11C47" w:rsidRDefault="00B11C47" w:rsidP="00B11C47">
      <w:r>
        <w:rPr>
          <w:rFonts w:hint="eastAsia"/>
        </w:rPr>
        <w:t>навантаженням</w:t>
      </w:r>
      <w:r>
        <w:t></w:t>
      </w:r>
      <w:r>
        <w:rPr>
          <w:rFonts w:hint="eastAsia"/>
        </w:rPr>
        <w:t>тексту</w:t>
      </w:r>
      <w:r>
        <w:t></w:t>
      </w:r>
      <w:r>
        <w:t></w:t>
      </w:r>
      <w:r>
        <w:rPr>
          <w:rFonts w:hint="eastAsia"/>
        </w:rPr>
        <w:t>лінійна</w:t>
      </w:r>
      <w:r>
        <w:t></w:t>
      </w:r>
      <w:r>
        <w:rPr>
          <w:rFonts w:hint="eastAsia"/>
        </w:rPr>
        <w:t>комплексна</w:t>
      </w:r>
      <w:r>
        <w:t></w:t>
      </w:r>
      <w:r>
        <w:rPr>
          <w:rFonts w:hint="eastAsia"/>
        </w:rPr>
        <w:t>референція</w:t>
      </w:r>
      <w:r>
        <w:t></w:t>
      </w:r>
      <w:r>
        <w:rPr>
          <w:rFonts w:hint="eastAsia"/>
        </w:rPr>
        <w:t>використовується</w:t>
      </w:r>
      <w:r>
        <w:t></w:t>
      </w:r>
      <w:r>
        <w:rPr>
          <w:rFonts w:hint="eastAsia"/>
        </w:rPr>
        <w:t>в</w:t>
      </w:r>
      <w:r>
        <w:t></w:t>
      </w:r>
      <w:r>
        <w:rPr>
          <w:rFonts w:hint="eastAsia"/>
        </w:rPr>
        <w:t>текстах</w:t>
      </w:r>
      <w:r>
        <w:t></w:t>
      </w:r>
    </w:p>
    <w:p w:rsidR="00B11C47" w:rsidRDefault="00B11C47" w:rsidP="00B11C47">
      <w:r>
        <w:rPr>
          <w:rFonts w:hint="eastAsia"/>
        </w:rPr>
        <w:t>де</w:t>
      </w:r>
      <w:r>
        <w:t></w:t>
      </w:r>
      <w:r>
        <w:rPr>
          <w:rFonts w:hint="eastAsia"/>
        </w:rPr>
        <w:t>поступово</w:t>
      </w:r>
      <w:r>
        <w:t></w:t>
      </w:r>
      <w:r>
        <w:rPr>
          <w:rFonts w:hint="eastAsia"/>
        </w:rPr>
        <w:t>розкривається</w:t>
      </w:r>
      <w:r>
        <w:t></w:t>
      </w:r>
      <w:r>
        <w:rPr>
          <w:rFonts w:hint="eastAsia"/>
        </w:rPr>
        <w:t>сутність</w:t>
      </w:r>
      <w:r>
        <w:t></w:t>
      </w:r>
      <w:r>
        <w:rPr>
          <w:rFonts w:hint="eastAsia"/>
        </w:rPr>
        <w:t>джерела</w:t>
      </w:r>
      <w:r>
        <w:t></w:t>
      </w:r>
      <w:r>
        <w:rPr>
          <w:rFonts w:hint="eastAsia"/>
        </w:rPr>
        <w:t>страху</w:t>
      </w:r>
      <w:r>
        <w:t></w:t>
      </w:r>
      <w:r>
        <w:rPr>
          <w:rFonts w:hint="eastAsia"/>
        </w:rPr>
        <w:t>шляхом</w:t>
      </w:r>
      <w:r>
        <w:t></w:t>
      </w:r>
      <w:r>
        <w:rPr>
          <w:rFonts w:hint="eastAsia"/>
        </w:rPr>
        <w:t>накопичення</w:t>
      </w:r>
    </w:p>
    <w:p w:rsidR="00B11C47" w:rsidRDefault="00B11C47" w:rsidP="00B11C47">
      <w:r>
        <w:rPr>
          <w:rFonts w:hint="eastAsia"/>
        </w:rPr>
        <w:t>тенсивності</w:t>
      </w:r>
      <w:r>
        <w:t></w:t>
      </w:r>
      <w:r>
        <w:t></w:t>
      </w:r>
      <w:r>
        <w:rPr>
          <w:rFonts w:hint="eastAsia"/>
        </w:rPr>
        <w:t>центрично</w:t>
      </w:r>
      <w:r>
        <w:t></w:t>
      </w:r>
      <w:r>
        <w:rPr>
          <w:rFonts w:hint="eastAsia"/>
        </w:rPr>
        <w:t>радіальна</w:t>
      </w:r>
      <w:r>
        <w:t></w:t>
      </w:r>
      <w:r>
        <w:rPr>
          <w:rFonts w:hint="eastAsia"/>
        </w:rPr>
        <w:t>–</w:t>
      </w:r>
      <w:r>
        <w:t></w:t>
      </w:r>
      <w:r>
        <w:rPr>
          <w:rFonts w:hint="eastAsia"/>
        </w:rPr>
        <w:t>у</w:t>
      </w:r>
      <w:r>
        <w:t></w:t>
      </w:r>
      <w:r>
        <w:rPr>
          <w:rFonts w:hint="eastAsia"/>
        </w:rPr>
        <w:t>текстах</w:t>
      </w:r>
      <w:r>
        <w:t></w:t>
      </w:r>
      <w:r>
        <w:t></w:t>
      </w:r>
      <w:r>
        <w:rPr>
          <w:rFonts w:hint="eastAsia"/>
        </w:rPr>
        <w:t>де</w:t>
      </w:r>
      <w:r>
        <w:t></w:t>
      </w:r>
      <w:r>
        <w:rPr>
          <w:rFonts w:hint="eastAsia"/>
        </w:rPr>
        <w:t>зло</w:t>
      </w:r>
      <w:r>
        <w:t></w:t>
      </w:r>
      <w:r>
        <w:rPr>
          <w:rFonts w:hint="eastAsia"/>
        </w:rPr>
        <w:t>багатолике</w:t>
      </w:r>
      <w:r>
        <w:t></w:t>
      </w:r>
      <w:r>
        <w:rPr>
          <w:rFonts w:hint="eastAsia"/>
        </w:rPr>
        <w:t>й</w:t>
      </w:r>
      <w:r>
        <w:t></w:t>
      </w:r>
      <w:r>
        <w:rPr>
          <w:rFonts w:hint="eastAsia"/>
        </w:rPr>
        <w:t>матеріалізується</w:t>
      </w:r>
    </w:p>
    <w:p w:rsidR="00B11C47" w:rsidRDefault="00B11C47" w:rsidP="00B11C47">
      <w:r>
        <w:rPr>
          <w:rFonts w:hint="eastAsia"/>
        </w:rPr>
        <w:t>в</w:t>
      </w:r>
      <w:r>
        <w:t></w:t>
      </w:r>
      <w:r>
        <w:rPr>
          <w:rFonts w:hint="eastAsia"/>
        </w:rPr>
        <w:t>безкінечному</w:t>
      </w:r>
      <w:r>
        <w:t></w:t>
      </w:r>
      <w:r>
        <w:rPr>
          <w:rFonts w:hint="eastAsia"/>
        </w:rPr>
        <w:t>семіозисі</w:t>
      </w:r>
      <w:r>
        <w:t></w:t>
      </w:r>
      <w:r>
        <w:rPr>
          <w:rFonts w:hint="eastAsia"/>
        </w:rPr>
        <w:t>зловмисних</w:t>
      </w:r>
      <w:r>
        <w:t></w:t>
      </w:r>
      <w:r>
        <w:rPr>
          <w:rFonts w:hint="eastAsia"/>
        </w:rPr>
        <w:t>суб’єктів</w:t>
      </w:r>
      <w:r>
        <w:t></w:t>
      </w:r>
      <w:r>
        <w:t></w:t>
      </w:r>
      <w:r>
        <w:rPr>
          <w:rFonts w:hint="eastAsia"/>
        </w:rPr>
        <w:t>Можливе</w:t>
      </w:r>
      <w:r>
        <w:t></w:t>
      </w:r>
      <w:r>
        <w:rPr>
          <w:rFonts w:hint="eastAsia"/>
        </w:rPr>
        <w:t>й</w:t>
      </w:r>
      <w:r>
        <w:t></w:t>
      </w:r>
      <w:r>
        <w:rPr>
          <w:rFonts w:hint="eastAsia"/>
        </w:rPr>
        <w:t>змішування</w:t>
      </w:r>
      <w:r>
        <w:t></w:t>
      </w:r>
      <w:r>
        <w:rPr>
          <w:rFonts w:hint="eastAsia"/>
        </w:rPr>
        <w:t>типів</w:t>
      </w:r>
    </w:p>
    <w:p w:rsidR="00B11C47" w:rsidRDefault="00B11C47" w:rsidP="00B11C47">
      <w:r>
        <w:rPr>
          <w:rFonts w:hint="eastAsia"/>
        </w:rPr>
        <w:t>комплексної</w:t>
      </w:r>
      <w:r>
        <w:t></w:t>
      </w:r>
      <w:r>
        <w:rPr>
          <w:rFonts w:hint="eastAsia"/>
        </w:rPr>
        <w:t>референції</w:t>
      </w:r>
      <w:r>
        <w:t></w:t>
      </w:r>
      <w:r>
        <w:rPr>
          <w:rFonts w:hint="eastAsia"/>
        </w:rPr>
        <w:t>та</w:t>
      </w:r>
      <w:r>
        <w:t></w:t>
      </w:r>
      <w:r>
        <w:rPr>
          <w:rFonts w:hint="eastAsia"/>
        </w:rPr>
        <w:t>кореференції</w:t>
      </w:r>
      <w:r>
        <w:t></w:t>
      </w:r>
    </w:p>
    <w:p w:rsidR="00B11C47" w:rsidRDefault="00B11C47" w:rsidP="00B11C47">
      <w:r>
        <w:t></w:t>
      </w:r>
      <w:r>
        <w:t></w:t>
      </w:r>
      <w:r>
        <w:t></w:t>
      </w:r>
      <w:r>
        <w:rPr>
          <w:rFonts w:hint="eastAsia"/>
        </w:rPr>
        <w:t>Оскільки</w:t>
      </w:r>
      <w:r>
        <w:t></w:t>
      </w:r>
      <w:r>
        <w:rPr>
          <w:rFonts w:hint="eastAsia"/>
        </w:rPr>
        <w:t>суб’єкт</w:t>
      </w:r>
      <w:r>
        <w:t></w:t>
      </w:r>
      <w:r>
        <w:rPr>
          <w:rFonts w:hint="eastAsia"/>
        </w:rPr>
        <w:t>суб’єктні</w:t>
      </w:r>
      <w:r>
        <w:t></w:t>
      </w:r>
      <w:r>
        <w:rPr>
          <w:rFonts w:hint="eastAsia"/>
        </w:rPr>
        <w:t>відношення</w:t>
      </w:r>
      <w:r>
        <w:t></w:t>
      </w:r>
      <w:r>
        <w:rPr>
          <w:rFonts w:hint="eastAsia"/>
        </w:rPr>
        <w:t>реципієнта</w:t>
      </w:r>
      <w:r>
        <w:t></w:t>
      </w:r>
      <w:r>
        <w:rPr>
          <w:rFonts w:hint="eastAsia"/>
        </w:rPr>
        <w:t>й</w:t>
      </w:r>
      <w:r>
        <w:t></w:t>
      </w:r>
      <w:r>
        <w:rPr>
          <w:rFonts w:hint="eastAsia"/>
        </w:rPr>
        <w:t>джерела</w:t>
      </w:r>
      <w:r>
        <w:t></w:t>
      </w:r>
      <w:r>
        <w:rPr>
          <w:rFonts w:hint="eastAsia"/>
        </w:rPr>
        <w:t>страху</w:t>
      </w:r>
      <w:r>
        <w:t></w:t>
      </w:r>
      <w:r>
        <w:rPr>
          <w:rFonts w:hint="eastAsia"/>
        </w:rPr>
        <w:t>є</w:t>
      </w:r>
    </w:p>
    <w:p w:rsidR="00B11C47" w:rsidRDefault="00B11C47" w:rsidP="00B11C47">
      <w:r>
        <w:rPr>
          <w:rFonts w:hint="eastAsia"/>
        </w:rPr>
        <w:t>основою</w:t>
      </w:r>
      <w:r>
        <w:t></w:t>
      </w:r>
      <w:r>
        <w:rPr>
          <w:rFonts w:hint="eastAsia"/>
        </w:rPr>
        <w:t>продукування</w:t>
      </w:r>
      <w:r>
        <w:t></w:t>
      </w:r>
      <w:r>
        <w:rPr>
          <w:rFonts w:hint="eastAsia"/>
        </w:rPr>
        <w:t>текстів</w:t>
      </w:r>
      <w:r>
        <w:t></w:t>
      </w:r>
      <w:r>
        <w:rPr>
          <w:rFonts w:hint="eastAsia"/>
        </w:rPr>
        <w:t>жахів</w:t>
      </w:r>
      <w:r>
        <w:t></w:t>
      </w:r>
      <w:r>
        <w:rPr>
          <w:rFonts w:hint="eastAsia"/>
        </w:rPr>
        <w:t>й</w:t>
      </w:r>
      <w:r>
        <w:t></w:t>
      </w:r>
      <w:r>
        <w:rPr>
          <w:rFonts w:hint="eastAsia"/>
        </w:rPr>
        <w:t>актуалізації</w:t>
      </w:r>
      <w:r>
        <w:t></w:t>
      </w:r>
      <w:r>
        <w:rPr>
          <w:rFonts w:hint="eastAsia"/>
        </w:rPr>
        <w:t>комунікативного</w:t>
      </w:r>
      <w:r>
        <w:t></w:t>
      </w:r>
      <w:r>
        <w:rPr>
          <w:rFonts w:hint="eastAsia"/>
        </w:rPr>
        <w:t>смислу</w:t>
      </w:r>
    </w:p>
    <w:p w:rsidR="00B11C47" w:rsidRDefault="00B11C47" w:rsidP="00B11C47">
      <w:r>
        <w:t></w:t>
      </w:r>
      <w:r>
        <w:rPr>
          <w:rFonts w:hint="eastAsia"/>
        </w:rPr>
        <w:t>страх</w:t>
      </w:r>
      <w:r>
        <w:t></w:t>
      </w:r>
      <w:r>
        <w:t></w:t>
      </w:r>
      <w:r>
        <w:t></w:t>
      </w:r>
      <w:r>
        <w:rPr>
          <w:rFonts w:hint="eastAsia"/>
        </w:rPr>
        <w:t>уводимо</w:t>
      </w:r>
      <w:r>
        <w:t></w:t>
      </w:r>
      <w:r>
        <w:rPr>
          <w:rFonts w:hint="eastAsia"/>
        </w:rPr>
        <w:t>до</w:t>
      </w:r>
      <w:r>
        <w:t></w:t>
      </w:r>
      <w:r>
        <w:rPr>
          <w:rFonts w:hint="eastAsia"/>
        </w:rPr>
        <w:t>обігу</w:t>
      </w:r>
      <w:r>
        <w:t></w:t>
      </w:r>
      <w:r>
        <w:rPr>
          <w:rFonts w:hint="eastAsia"/>
        </w:rPr>
        <w:t>термін</w:t>
      </w:r>
      <w:r>
        <w:t></w:t>
      </w:r>
      <w:r>
        <w:rPr>
          <w:rFonts w:hint="eastAsia"/>
        </w:rPr>
        <w:t>суб’єктність</w:t>
      </w:r>
      <w:r>
        <w:t></w:t>
      </w:r>
      <w:r>
        <w:t></w:t>
      </w:r>
      <w:r>
        <w:rPr>
          <w:rFonts w:hint="eastAsia"/>
        </w:rPr>
        <w:t>тобто</w:t>
      </w:r>
      <w:r>
        <w:t></w:t>
      </w:r>
      <w:r>
        <w:rPr>
          <w:rFonts w:hint="eastAsia"/>
        </w:rPr>
        <w:t>такі</w:t>
      </w:r>
      <w:r>
        <w:t></w:t>
      </w:r>
      <w:r>
        <w:rPr>
          <w:rFonts w:hint="eastAsia"/>
        </w:rPr>
        <w:t>засади</w:t>
      </w:r>
      <w:r>
        <w:t></w:t>
      </w:r>
      <w:r>
        <w:rPr>
          <w:rFonts w:hint="eastAsia"/>
        </w:rPr>
        <w:t>смислотворення</w:t>
      </w:r>
      <w:r>
        <w:t></w:t>
      </w:r>
    </w:p>
    <w:p w:rsidR="00B11C47" w:rsidRDefault="00B11C47" w:rsidP="00B11C47">
      <w:r>
        <w:rPr>
          <w:rFonts w:hint="eastAsia"/>
        </w:rPr>
        <w:t>що</w:t>
      </w:r>
      <w:r>
        <w:t></w:t>
      </w:r>
      <w:r>
        <w:rPr>
          <w:rFonts w:hint="eastAsia"/>
        </w:rPr>
        <w:t>відбивають</w:t>
      </w:r>
      <w:r>
        <w:t></w:t>
      </w:r>
      <w:r>
        <w:rPr>
          <w:rFonts w:hint="eastAsia"/>
        </w:rPr>
        <w:t>відношення</w:t>
      </w:r>
      <w:r>
        <w:t></w:t>
      </w:r>
      <w:r>
        <w:rPr>
          <w:rFonts w:hint="eastAsia"/>
        </w:rPr>
        <w:t>суб’єктів</w:t>
      </w:r>
      <w:r>
        <w:t></w:t>
      </w:r>
      <w:r>
        <w:rPr>
          <w:rFonts w:hint="eastAsia"/>
        </w:rPr>
        <w:t>пристрасті</w:t>
      </w:r>
      <w:r>
        <w:t></w:t>
      </w:r>
      <w:r>
        <w:t></w:t>
      </w:r>
      <w:r>
        <w:rPr>
          <w:rFonts w:hint="eastAsia"/>
        </w:rPr>
        <w:t>страху</w:t>
      </w:r>
      <w:r>
        <w:t></w:t>
      </w:r>
      <w:r>
        <w:t></w:t>
      </w:r>
      <w:r>
        <w:rPr>
          <w:rFonts w:hint="eastAsia"/>
        </w:rPr>
        <w:t>і</w:t>
      </w:r>
      <w:r>
        <w:t></w:t>
      </w:r>
      <w:r>
        <w:rPr>
          <w:rFonts w:hint="eastAsia"/>
        </w:rPr>
        <w:t>зумовлюють</w:t>
      </w:r>
    </w:p>
    <w:p w:rsidR="00B11C47" w:rsidRDefault="00B11C47" w:rsidP="00B11C47">
      <w:r>
        <w:rPr>
          <w:rFonts w:hint="eastAsia"/>
        </w:rPr>
        <w:t>смислосприйняття</w:t>
      </w:r>
      <w:r>
        <w:t></w:t>
      </w:r>
      <w:r>
        <w:t></w:t>
      </w:r>
      <w:r>
        <w:rPr>
          <w:rFonts w:hint="eastAsia"/>
        </w:rPr>
        <w:t>Суб’єктність</w:t>
      </w:r>
      <w:r>
        <w:t></w:t>
      </w:r>
      <w:r>
        <w:rPr>
          <w:rFonts w:hint="eastAsia"/>
        </w:rPr>
        <w:t>невід’ємна</w:t>
      </w:r>
      <w:r>
        <w:t></w:t>
      </w:r>
      <w:r>
        <w:rPr>
          <w:rFonts w:hint="eastAsia"/>
        </w:rPr>
        <w:t>від</w:t>
      </w:r>
      <w:r>
        <w:t></w:t>
      </w:r>
      <w:r>
        <w:rPr>
          <w:rFonts w:hint="eastAsia"/>
        </w:rPr>
        <w:t>референції</w:t>
      </w:r>
      <w:r>
        <w:t></w:t>
      </w:r>
      <w:r>
        <w:rPr>
          <w:rFonts w:hint="eastAsia"/>
        </w:rPr>
        <w:t>суб’єктів</w:t>
      </w:r>
      <w:r>
        <w:t></w:t>
      </w:r>
      <w:r>
        <w:t></w:t>
      </w:r>
      <w:r>
        <w:rPr>
          <w:rFonts w:hint="eastAsia"/>
        </w:rPr>
        <w:t>тому</w:t>
      </w:r>
      <w:r>
        <w:t></w:t>
      </w:r>
      <w:r>
        <w:rPr>
          <w:rFonts w:hint="eastAsia"/>
        </w:rPr>
        <w:t>в</w:t>
      </w:r>
      <w:r>
        <w:t></w:t>
      </w:r>
      <w:r>
        <w:rPr>
          <w:rFonts w:hint="eastAsia"/>
        </w:rPr>
        <w:t>аналізі</w:t>
      </w:r>
    </w:p>
    <w:p w:rsidR="00B11C47" w:rsidRDefault="00B11C47" w:rsidP="00B11C47">
      <w:r>
        <w:rPr>
          <w:rFonts w:hint="eastAsia"/>
        </w:rPr>
        <w:t>обґрунтована</w:t>
      </w:r>
      <w:r>
        <w:t></w:t>
      </w:r>
      <w:r>
        <w:rPr>
          <w:rFonts w:hint="eastAsia"/>
        </w:rPr>
        <w:t>особливість</w:t>
      </w:r>
      <w:r>
        <w:t></w:t>
      </w:r>
      <w:r>
        <w:rPr>
          <w:rFonts w:hint="eastAsia"/>
        </w:rPr>
        <w:t>референції</w:t>
      </w:r>
      <w:r>
        <w:t></w:t>
      </w:r>
      <w:r>
        <w:t></w:t>
      </w:r>
      <w:r>
        <w:rPr>
          <w:rFonts w:hint="eastAsia"/>
        </w:rPr>
        <w:t>насамперед</w:t>
      </w:r>
      <w:r>
        <w:t></w:t>
      </w:r>
      <w:r>
        <w:t></w:t>
      </w:r>
      <w:r>
        <w:rPr>
          <w:rFonts w:hint="eastAsia"/>
        </w:rPr>
        <w:t>страхітливих</w:t>
      </w:r>
      <w:r>
        <w:t></w:t>
      </w:r>
      <w:r>
        <w:rPr>
          <w:rFonts w:hint="eastAsia"/>
        </w:rPr>
        <w:t>суб’єктів</w:t>
      </w:r>
      <w:r>
        <w:t></w:t>
      </w:r>
    </w:p>
    <w:p w:rsidR="00B11C47" w:rsidRDefault="00B11C47" w:rsidP="00B11C47">
      <w:r>
        <w:rPr>
          <w:rFonts w:hint="eastAsia"/>
        </w:rPr>
        <w:t>Онтологія</w:t>
      </w:r>
      <w:r>
        <w:t></w:t>
      </w:r>
      <w:r>
        <w:rPr>
          <w:rFonts w:hint="eastAsia"/>
        </w:rPr>
        <w:t>й</w:t>
      </w:r>
      <w:r>
        <w:t></w:t>
      </w:r>
      <w:r>
        <w:rPr>
          <w:rFonts w:hint="eastAsia"/>
        </w:rPr>
        <w:t>ідеологія</w:t>
      </w:r>
      <w:r>
        <w:t></w:t>
      </w:r>
      <w:r>
        <w:rPr>
          <w:rFonts w:hint="eastAsia"/>
        </w:rPr>
        <w:t>аномального</w:t>
      </w:r>
      <w:r>
        <w:t></w:t>
      </w:r>
      <w:r>
        <w:rPr>
          <w:rFonts w:hint="eastAsia"/>
        </w:rPr>
        <w:t>вигаданого</w:t>
      </w:r>
      <w:r>
        <w:t></w:t>
      </w:r>
      <w:r>
        <w:rPr>
          <w:rFonts w:hint="eastAsia"/>
        </w:rPr>
        <w:t>світу</w:t>
      </w:r>
      <w:r>
        <w:t></w:t>
      </w:r>
      <w:r>
        <w:rPr>
          <w:rFonts w:hint="eastAsia"/>
        </w:rPr>
        <w:t>жахів</w:t>
      </w:r>
      <w:r>
        <w:t></w:t>
      </w:r>
      <w:r>
        <w:rPr>
          <w:rFonts w:hint="eastAsia"/>
        </w:rPr>
        <w:t>зумовлюють</w:t>
      </w:r>
    </w:p>
    <w:p w:rsidR="00B11C47" w:rsidRDefault="00B11C47" w:rsidP="00B11C47">
      <w:r>
        <w:rPr>
          <w:rFonts w:hint="eastAsia"/>
        </w:rPr>
        <w:t>аномальність</w:t>
      </w:r>
      <w:r>
        <w:t></w:t>
      </w:r>
      <w:r>
        <w:rPr>
          <w:rFonts w:hint="eastAsia"/>
        </w:rPr>
        <w:t>референції</w:t>
      </w:r>
      <w:r>
        <w:t></w:t>
      </w:r>
      <w:r>
        <w:rPr>
          <w:rFonts w:hint="eastAsia"/>
        </w:rPr>
        <w:t>страшного</w:t>
      </w:r>
      <w:r>
        <w:t></w:t>
      </w:r>
      <w:r>
        <w:t></w:t>
      </w:r>
      <w:r>
        <w:rPr>
          <w:rFonts w:hint="eastAsia"/>
        </w:rPr>
        <w:t>що</w:t>
      </w:r>
      <w:r>
        <w:t></w:t>
      </w:r>
      <w:r>
        <w:rPr>
          <w:rFonts w:hint="eastAsia"/>
        </w:rPr>
        <w:t>ґрунтується</w:t>
      </w:r>
      <w:r>
        <w:t></w:t>
      </w:r>
      <w:r>
        <w:rPr>
          <w:rFonts w:hint="eastAsia"/>
        </w:rPr>
        <w:t>на</w:t>
      </w:r>
      <w:r>
        <w:t></w:t>
      </w:r>
      <w:r>
        <w:rPr>
          <w:rFonts w:hint="eastAsia"/>
        </w:rPr>
        <w:t>психологічних</w:t>
      </w:r>
      <w:r>
        <w:t></w:t>
      </w:r>
      <w:r>
        <w:rPr>
          <w:rFonts w:hint="eastAsia"/>
        </w:rPr>
        <w:t>засадах</w:t>
      </w:r>
    </w:p>
    <w:p w:rsidR="00B11C47" w:rsidRDefault="00B11C47" w:rsidP="00B11C47">
      <w:r>
        <w:rPr>
          <w:rFonts w:hint="eastAsia"/>
        </w:rPr>
        <w:t>феномену</w:t>
      </w:r>
      <w:r>
        <w:t></w:t>
      </w:r>
      <w:r>
        <w:rPr>
          <w:rFonts w:hint="eastAsia"/>
        </w:rPr>
        <w:t>страху</w:t>
      </w:r>
      <w:r>
        <w:t></w:t>
      </w:r>
    </w:p>
    <w:p w:rsidR="00B11C47" w:rsidRDefault="00B11C47" w:rsidP="00B11C47">
      <w:r>
        <w:t></w:t>
      </w:r>
      <w:r>
        <w:t></w:t>
      </w:r>
      <w:r>
        <w:t></w:t>
      </w:r>
      <w:r>
        <w:t></w:t>
      </w:r>
      <w:r>
        <w:rPr>
          <w:rFonts w:hint="eastAsia"/>
        </w:rPr>
        <w:t>Глобалізовані</w:t>
      </w:r>
      <w:r>
        <w:t></w:t>
      </w:r>
      <w:r>
        <w:rPr>
          <w:rFonts w:hint="eastAsia"/>
        </w:rPr>
        <w:t>типи</w:t>
      </w:r>
      <w:r>
        <w:t></w:t>
      </w:r>
      <w:r>
        <w:rPr>
          <w:rFonts w:hint="eastAsia"/>
        </w:rPr>
        <w:t>смислотворення</w:t>
      </w:r>
      <w:r>
        <w:t></w:t>
      </w:r>
      <w:r>
        <w:t></w:t>
      </w:r>
      <w:r>
        <w:rPr>
          <w:rFonts w:hint="eastAsia"/>
        </w:rPr>
        <w:t>які</w:t>
      </w:r>
      <w:r>
        <w:t></w:t>
      </w:r>
      <w:r>
        <w:rPr>
          <w:rFonts w:hint="eastAsia"/>
        </w:rPr>
        <w:t>впливають</w:t>
      </w:r>
      <w:r>
        <w:t></w:t>
      </w:r>
      <w:r>
        <w:rPr>
          <w:rFonts w:hint="eastAsia"/>
        </w:rPr>
        <w:t>на</w:t>
      </w:r>
      <w:r>
        <w:t></w:t>
      </w:r>
      <w:r>
        <w:rPr>
          <w:rFonts w:hint="eastAsia"/>
        </w:rPr>
        <w:t>будову</w:t>
      </w:r>
      <w:r>
        <w:t></w:t>
      </w:r>
      <w:r>
        <w:rPr>
          <w:rFonts w:hint="eastAsia"/>
        </w:rPr>
        <w:t>тексту</w:t>
      </w:r>
      <w:r>
        <w:t></w:t>
      </w:r>
      <w:r>
        <w:rPr>
          <w:rFonts w:hint="eastAsia"/>
        </w:rPr>
        <w:t>та</w:t>
      </w:r>
    </w:p>
    <w:p w:rsidR="00B11C47" w:rsidRDefault="00B11C47" w:rsidP="00B11C47">
      <w:r>
        <w:rPr>
          <w:rFonts w:hint="eastAsia"/>
        </w:rPr>
        <w:t>референцію</w:t>
      </w:r>
      <w:r>
        <w:t></w:t>
      </w:r>
      <w:r>
        <w:rPr>
          <w:rFonts w:hint="eastAsia"/>
        </w:rPr>
        <w:t>суб’єктів</w:t>
      </w:r>
      <w:r>
        <w:t></w:t>
      </w:r>
      <w:r>
        <w:rPr>
          <w:rFonts w:hint="eastAsia"/>
        </w:rPr>
        <w:t>у</w:t>
      </w:r>
      <w:r>
        <w:t></w:t>
      </w:r>
      <w:r>
        <w:rPr>
          <w:rFonts w:hint="eastAsia"/>
        </w:rPr>
        <w:t>ньому</w:t>
      </w:r>
      <w:r>
        <w:t></w:t>
      </w:r>
      <w:r>
        <w:t></w:t>
      </w:r>
      <w:r>
        <w:rPr>
          <w:rFonts w:hint="eastAsia"/>
        </w:rPr>
        <w:t>розрізнено</w:t>
      </w:r>
      <w:r>
        <w:t></w:t>
      </w:r>
      <w:r>
        <w:rPr>
          <w:rFonts w:hint="eastAsia"/>
        </w:rPr>
        <w:t>як</w:t>
      </w:r>
      <w:r>
        <w:t></w:t>
      </w:r>
      <w:r>
        <w:rPr>
          <w:rFonts w:hint="eastAsia"/>
        </w:rPr>
        <w:t>конвенційні</w:t>
      </w:r>
      <w:r>
        <w:t></w:t>
      </w:r>
      <w:r>
        <w:rPr>
          <w:rFonts w:hint="eastAsia"/>
        </w:rPr>
        <w:t>й</w:t>
      </w:r>
      <w:r>
        <w:t></w:t>
      </w:r>
      <w:r>
        <w:rPr>
          <w:rFonts w:hint="eastAsia"/>
        </w:rPr>
        <w:t>неконвенційні</w:t>
      </w:r>
      <w:r>
        <w:t></w:t>
      </w:r>
      <w:r>
        <w:t></w:t>
      </w:r>
      <w:r>
        <w:rPr>
          <w:rFonts w:hint="eastAsia"/>
        </w:rPr>
        <w:t>Із</w:t>
      </w:r>
    </w:p>
    <w:p w:rsidR="00B11C47" w:rsidRDefault="00B11C47" w:rsidP="00B11C47">
      <w:r>
        <w:t></w:t>
      </w:r>
      <w:r>
        <w:t></w:t>
      </w:r>
      <w:r>
        <w:t></w:t>
      </w:r>
    </w:p>
    <w:p w:rsidR="00B11C47" w:rsidRDefault="00B11C47" w:rsidP="00B11C47">
      <w:r>
        <w:rPr>
          <w:rFonts w:hint="eastAsia"/>
        </w:rPr>
        <w:t>формально</w:t>
      </w:r>
      <w:r>
        <w:t></w:t>
      </w:r>
      <w:r>
        <w:rPr>
          <w:rFonts w:hint="eastAsia"/>
        </w:rPr>
        <w:t>логічного</w:t>
      </w:r>
      <w:r>
        <w:t></w:t>
      </w:r>
      <w:r>
        <w:rPr>
          <w:rFonts w:hint="eastAsia"/>
        </w:rPr>
        <w:t>погляду</w:t>
      </w:r>
      <w:r>
        <w:t></w:t>
      </w:r>
      <w:r>
        <w:rPr>
          <w:rFonts w:hint="eastAsia"/>
        </w:rPr>
        <w:t>в</w:t>
      </w:r>
      <w:r>
        <w:t></w:t>
      </w:r>
      <w:r>
        <w:rPr>
          <w:rFonts w:hint="eastAsia"/>
        </w:rPr>
        <w:t>текстовому</w:t>
      </w:r>
      <w:r>
        <w:t></w:t>
      </w:r>
      <w:r>
        <w:rPr>
          <w:rFonts w:hint="eastAsia"/>
        </w:rPr>
        <w:t>вимірі</w:t>
      </w:r>
      <w:r>
        <w:t></w:t>
      </w:r>
      <w:r>
        <w:rPr>
          <w:rFonts w:hint="eastAsia"/>
        </w:rPr>
        <w:t>відповідна</w:t>
      </w:r>
      <w:r>
        <w:t></w:t>
      </w:r>
      <w:r>
        <w:rPr>
          <w:rFonts w:hint="eastAsia"/>
        </w:rPr>
        <w:t>референція</w:t>
      </w:r>
    </w:p>
    <w:p w:rsidR="00B11C47" w:rsidRDefault="00B11C47" w:rsidP="00B11C47">
      <w:r>
        <w:rPr>
          <w:rFonts w:hint="eastAsia"/>
        </w:rPr>
        <w:t>здійснюється</w:t>
      </w:r>
      <w:r>
        <w:t></w:t>
      </w:r>
      <w:r>
        <w:rPr>
          <w:rFonts w:hint="eastAsia"/>
        </w:rPr>
        <w:t>за</w:t>
      </w:r>
      <w:r>
        <w:t></w:t>
      </w:r>
      <w:r>
        <w:rPr>
          <w:rFonts w:hint="eastAsia"/>
        </w:rPr>
        <w:t>двома</w:t>
      </w:r>
      <w:r>
        <w:t></w:t>
      </w:r>
      <w:r>
        <w:rPr>
          <w:rFonts w:hint="eastAsia"/>
        </w:rPr>
        <w:t>схемами</w:t>
      </w:r>
      <w:r>
        <w:t></w:t>
      </w:r>
      <w:r>
        <w:t></w:t>
      </w:r>
      <w:r>
        <w:t></w:t>
      </w:r>
      <w:r>
        <w:t></w:t>
      </w:r>
      <w:r>
        <w:t></w:t>
      </w:r>
      <w:r>
        <w:rPr>
          <w:rFonts w:hint="eastAsia"/>
        </w:rPr>
        <w:t>суб</w:t>
      </w:r>
      <w:r>
        <w:t></w:t>
      </w:r>
      <w:r>
        <w:rPr>
          <w:rFonts w:hint="eastAsia"/>
        </w:rPr>
        <w:t>єкт</w:t>
      </w:r>
      <w:r>
        <w:t></w:t>
      </w:r>
      <w:r>
        <w:rPr>
          <w:rFonts w:hint="eastAsia"/>
        </w:rPr>
        <w:t>–</w:t>
      </w:r>
      <w:r>
        <w:t></w:t>
      </w:r>
      <w:r>
        <w:rPr>
          <w:rFonts w:hint="eastAsia"/>
        </w:rPr>
        <w:t>апріорна</w:t>
      </w:r>
      <w:r>
        <w:t></w:t>
      </w:r>
      <w:r>
        <w:rPr>
          <w:rFonts w:hint="eastAsia"/>
        </w:rPr>
        <w:t>онтологічна</w:t>
      </w:r>
      <w:r>
        <w:t></w:t>
      </w:r>
      <w:r>
        <w:rPr>
          <w:rFonts w:hint="eastAsia"/>
        </w:rPr>
        <w:t>класифікація</w:t>
      </w:r>
    </w:p>
    <w:p w:rsidR="00B11C47" w:rsidRDefault="00B11C47" w:rsidP="00B11C47">
      <w:r>
        <w:t></w:t>
      </w:r>
      <w:r>
        <w:rPr>
          <w:rFonts w:hint="eastAsia"/>
        </w:rPr>
        <w:t>страшний</w:t>
      </w:r>
      <w:r>
        <w:t></w:t>
      </w:r>
      <w:r>
        <w:t></w:t>
      </w:r>
      <w:r>
        <w:rPr>
          <w:rFonts w:hint="eastAsia"/>
        </w:rPr>
        <w:t>–</w:t>
      </w:r>
      <w:r>
        <w:t></w:t>
      </w:r>
      <w:r>
        <w:rPr>
          <w:rFonts w:hint="eastAsia"/>
        </w:rPr>
        <w:t>атрибути</w:t>
      </w:r>
      <w:r>
        <w:t></w:t>
      </w:r>
      <w:r>
        <w:rPr>
          <w:rFonts w:hint="eastAsia"/>
        </w:rPr>
        <w:t>й</w:t>
      </w:r>
      <w:r>
        <w:t></w:t>
      </w:r>
      <w:r>
        <w:rPr>
          <w:rFonts w:hint="eastAsia"/>
        </w:rPr>
        <w:t>дії</w:t>
      </w:r>
      <w:r>
        <w:t></w:t>
      </w:r>
      <w:r>
        <w:t></w:t>
      </w:r>
      <w:r>
        <w:rPr>
          <w:rFonts w:hint="eastAsia"/>
        </w:rPr>
        <w:t>конвенційні</w:t>
      </w:r>
      <w:r>
        <w:t></w:t>
      </w:r>
      <w:r>
        <w:rPr>
          <w:rFonts w:hint="eastAsia"/>
        </w:rPr>
        <w:t>суб’єкт</w:t>
      </w:r>
      <w:r>
        <w:t></w:t>
      </w:r>
      <w:r>
        <w:rPr>
          <w:rFonts w:hint="eastAsia"/>
        </w:rPr>
        <w:t>суб’єктні</w:t>
      </w:r>
      <w:r>
        <w:t></w:t>
      </w:r>
      <w:r>
        <w:rPr>
          <w:rFonts w:hint="eastAsia"/>
        </w:rPr>
        <w:t>відношення</w:t>
      </w:r>
      <w:r>
        <w:t></w:t>
      </w:r>
      <w:r>
        <w:t></w:t>
      </w:r>
      <w:r>
        <w:t></w:t>
      </w:r>
      <w:r>
        <w:t></w:t>
      </w:r>
      <w:r>
        <w:t></w:t>
      </w:r>
      <w:r>
        <w:t></w:t>
      </w:r>
      <w:r>
        <w:rPr>
          <w:rFonts w:hint="eastAsia"/>
        </w:rPr>
        <w:t>суб</w:t>
      </w:r>
      <w:r>
        <w:t></w:t>
      </w:r>
      <w:r>
        <w:rPr>
          <w:rFonts w:hint="eastAsia"/>
        </w:rPr>
        <w:t>єкт</w:t>
      </w:r>
    </w:p>
    <w:p w:rsidR="00B11C47" w:rsidRDefault="00B11C47" w:rsidP="00B11C47">
      <w:r>
        <w:rPr>
          <w:rFonts w:hint="eastAsia"/>
        </w:rPr>
        <w:t>–</w:t>
      </w:r>
      <w:r>
        <w:t></w:t>
      </w:r>
      <w:r>
        <w:rPr>
          <w:rFonts w:hint="eastAsia"/>
        </w:rPr>
        <w:t>атрибути</w:t>
      </w:r>
      <w:r>
        <w:t></w:t>
      </w:r>
      <w:r>
        <w:rPr>
          <w:rFonts w:hint="eastAsia"/>
        </w:rPr>
        <w:t>й</w:t>
      </w:r>
      <w:r>
        <w:t></w:t>
      </w:r>
      <w:r>
        <w:rPr>
          <w:rFonts w:hint="eastAsia"/>
        </w:rPr>
        <w:t>дії</w:t>
      </w:r>
      <w:r>
        <w:t></w:t>
      </w:r>
      <w:r>
        <w:rPr>
          <w:rFonts w:hint="eastAsia"/>
        </w:rPr>
        <w:t>–</w:t>
      </w:r>
      <w:r>
        <w:t></w:t>
      </w:r>
      <w:r>
        <w:rPr>
          <w:rFonts w:hint="eastAsia"/>
        </w:rPr>
        <w:t>апостеріорна</w:t>
      </w:r>
      <w:r>
        <w:t></w:t>
      </w:r>
      <w:r>
        <w:rPr>
          <w:rFonts w:hint="eastAsia"/>
        </w:rPr>
        <w:t>ситуативна</w:t>
      </w:r>
      <w:r>
        <w:t></w:t>
      </w:r>
      <w:r>
        <w:rPr>
          <w:rFonts w:hint="eastAsia"/>
        </w:rPr>
        <w:t>класифікація</w:t>
      </w:r>
      <w:r>
        <w:t></w:t>
      </w:r>
      <w:r>
        <w:t></w:t>
      </w:r>
      <w:r>
        <w:rPr>
          <w:rFonts w:hint="eastAsia"/>
        </w:rPr>
        <w:t>страшний</w:t>
      </w:r>
      <w:r>
        <w:t></w:t>
      </w:r>
    </w:p>
    <w:p w:rsidR="00B11C47" w:rsidRPr="00B11C47" w:rsidRDefault="00B11C47" w:rsidP="00B11C47">
      <w:r>
        <w:t></w:t>
      </w:r>
      <w:r>
        <w:rPr>
          <w:rFonts w:hint="eastAsia"/>
        </w:rPr>
        <w:t>неконвенційні</w:t>
      </w:r>
      <w:r>
        <w:t></w:t>
      </w:r>
      <w:r>
        <w:rPr>
          <w:rFonts w:hint="eastAsia"/>
        </w:rPr>
        <w:t>суб’єкт</w:t>
      </w:r>
      <w:r>
        <w:t></w:t>
      </w:r>
      <w:r>
        <w:rPr>
          <w:rFonts w:hint="eastAsia"/>
        </w:rPr>
        <w:t>суб’єктні</w:t>
      </w:r>
      <w:r>
        <w:t></w:t>
      </w:r>
      <w:r>
        <w:rPr>
          <w:rFonts w:hint="eastAsia"/>
        </w:rPr>
        <w:t>відношення</w:t>
      </w:r>
      <w:r>
        <w:t></w:t>
      </w:r>
      <w:r>
        <w:t></w:t>
      </w:r>
    </w:p>
    <w:sectPr w:rsidR="00B11C47" w:rsidRPr="00B11C4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CDA" w:rsidRDefault="003F2CDA">
      <w:pPr>
        <w:spacing w:after="0" w:line="240" w:lineRule="auto"/>
      </w:pPr>
      <w:r>
        <w:separator/>
      </w:r>
    </w:p>
  </w:endnote>
  <w:endnote w:type="continuationSeparator" w:id="0">
    <w:p w:rsidR="003F2CDA" w:rsidRDefault="003F2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DA" w:rsidRDefault="003F2CDA">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F2CDA" w:rsidRDefault="003F2CDA">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DA" w:rsidRDefault="003F2CDA">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F2CDA" w:rsidRDefault="003F2CDA">
                <w:pPr>
                  <w:spacing w:line="240" w:lineRule="auto"/>
                </w:pPr>
                <w:fldSimple w:instr=" PAGE \* MERGEFORMAT ">
                  <w:r w:rsidR="00B11C47" w:rsidRPr="00B11C47">
                    <w:rPr>
                      <w:rStyle w:val="afffff9"/>
                      <w:noProof/>
                    </w:rPr>
                    <w:t>13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CDA" w:rsidRDefault="003F2CDA"/>
    <w:p w:rsidR="003F2CDA" w:rsidRDefault="003F2CDA"/>
    <w:p w:rsidR="003F2CDA" w:rsidRDefault="003F2CDA"/>
    <w:p w:rsidR="003F2CDA" w:rsidRDefault="003F2CDA"/>
    <w:p w:rsidR="003F2CDA" w:rsidRDefault="003F2CDA"/>
    <w:p w:rsidR="003F2CDA" w:rsidRDefault="003F2CDA"/>
    <w:p w:rsidR="003F2CDA" w:rsidRDefault="003F2CDA">
      <w:pPr>
        <w:rPr>
          <w:sz w:val="2"/>
          <w:szCs w:val="2"/>
        </w:rPr>
      </w:pPr>
      <w:r w:rsidRPr="00DE44B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F2CDA" w:rsidRDefault="003F2CDA">
                  <w:pPr>
                    <w:spacing w:line="240" w:lineRule="auto"/>
                  </w:pPr>
                  <w:fldSimple w:instr=" PAGE \* MERGEFORMAT ">
                    <w:r w:rsidRPr="004F4EC5">
                      <w:rPr>
                        <w:rStyle w:val="afffff9"/>
                        <w:b w:val="0"/>
                        <w:bCs w:val="0"/>
                        <w:noProof/>
                      </w:rPr>
                      <w:t>15</w:t>
                    </w:r>
                  </w:fldSimple>
                </w:p>
              </w:txbxContent>
            </v:textbox>
            <w10:wrap anchorx="page" anchory="page"/>
          </v:shape>
        </w:pict>
      </w:r>
    </w:p>
    <w:p w:rsidR="003F2CDA" w:rsidRDefault="003F2CDA"/>
    <w:p w:rsidR="003F2CDA" w:rsidRDefault="003F2CDA"/>
    <w:p w:rsidR="003F2CDA" w:rsidRDefault="003F2CDA">
      <w:pPr>
        <w:rPr>
          <w:sz w:val="2"/>
          <w:szCs w:val="2"/>
        </w:rPr>
      </w:pPr>
      <w:r w:rsidRPr="00DE44B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F2CDA" w:rsidRDefault="003F2CDA"/>
                <w:p w:rsidR="003F2CDA" w:rsidRDefault="003F2CDA">
                  <w:pPr>
                    <w:pStyle w:val="1ffffff7"/>
                    <w:spacing w:line="240" w:lineRule="auto"/>
                  </w:pPr>
                  <w:fldSimple w:instr=" PAGE \* MERGEFORMAT ">
                    <w:r w:rsidRPr="004F4EC5">
                      <w:rPr>
                        <w:rStyle w:val="3b"/>
                        <w:noProof/>
                      </w:rPr>
                      <w:t>15</w:t>
                    </w:r>
                  </w:fldSimple>
                </w:p>
              </w:txbxContent>
            </v:textbox>
            <w10:wrap anchorx="page" anchory="page"/>
          </v:shape>
        </w:pict>
      </w:r>
    </w:p>
    <w:p w:rsidR="003F2CDA" w:rsidRDefault="003F2CDA"/>
    <w:p w:rsidR="003F2CDA" w:rsidRDefault="003F2CDA">
      <w:pPr>
        <w:rPr>
          <w:sz w:val="2"/>
          <w:szCs w:val="2"/>
        </w:rPr>
      </w:pPr>
    </w:p>
    <w:p w:rsidR="003F2CDA" w:rsidRDefault="003F2CDA"/>
    <w:p w:rsidR="003F2CDA" w:rsidRDefault="003F2CDA">
      <w:pPr>
        <w:spacing w:after="0" w:line="240" w:lineRule="auto"/>
      </w:pPr>
    </w:p>
  </w:footnote>
  <w:footnote w:type="continuationSeparator" w:id="0">
    <w:p w:rsidR="003F2CDA" w:rsidRDefault="003F2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DA" w:rsidRDefault="003F2CDA"/>
  <w:p w:rsidR="003F2CDA" w:rsidRDefault="003F2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DA" w:rsidRPr="005856C0" w:rsidRDefault="003F2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26C"/>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A9"/>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34436-C3DB-48A3-BD0D-F3E9289C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13</Pages>
  <Words>2511</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16791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86</cp:revision>
  <cp:lastPrinted>2009-02-06T05:36:00Z</cp:lastPrinted>
  <dcterms:created xsi:type="dcterms:W3CDTF">2021-09-23T11:47:00Z</dcterms:created>
  <dcterms:modified xsi:type="dcterms:W3CDTF">2021-09-24T10:50:00Z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