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A12C" w14:textId="0A5439D1" w:rsidR="00FA39F7" w:rsidRDefault="00C25D93" w:rsidP="00C25D93">
      <w:r w:rsidRPr="00C25D93">
        <w:rPr>
          <w:rFonts w:hint="eastAsia"/>
        </w:rPr>
        <w:t>Ермакова</w:t>
      </w:r>
      <w:r w:rsidRPr="00C25D93">
        <w:t xml:space="preserve"> </w:t>
      </w:r>
      <w:r w:rsidRPr="00C25D93">
        <w:rPr>
          <w:rFonts w:hint="eastAsia"/>
        </w:rPr>
        <w:t>Александра</w:t>
      </w:r>
      <w:r w:rsidRPr="00C25D93">
        <w:t xml:space="preserve"> </w:t>
      </w:r>
      <w:r w:rsidRPr="00C25D93">
        <w:rPr>
          <w:rFonts w:hint="eastAsia"/>
        </w:rPr>
        <w:t>Владимировна</w:t>
      </w:r>
      <w:r>
        <w:t xml:space="preserve"> </w:t>
      </w:r>
      <w:r w:rsidRPr="00C25D93">
        <w:rPr>
          <w:rFonts w:hint="eastAsia"/>
        </w:rPr>
        <w:t>Сопоставительный</w:t>
      </w:r>
      <w:r w:rsidRPr="00C25D93">
        <w:t xml:space="preserve"> </w:t>
      </w:r>
      <w:r w:rsidRPr="00C25D93">
        <w:rPr>
          <w:rFonts w:hint="eastAsia"/>
        </w:rPr>
        <w:t>анализ</w:t>
      </w:r>
      <w:r w:rsidRPr="00C25D93">
        <w:t xml:space="preserve"> </w:t>
      </w:r>
      <w:r w:rsidRPr="00C25D93">
        <w:rPr>
          <w:rFonts w:hint="eastAsia"/>
        </w:rPr>
        <w:t>структурно</w:t>
      </w:r>
      <w:r w:rsidRPr="00C25D93">
        <w:t>-</w:t>
      </w:r>
      <w:r w:rsidRPr="00C25D93">
        <w:rPr>
          <w:rFonts w:hint="eastAsia"/>
        </w:rPr>
        <w:t>семантических</w:t>
      </w:r>
      <w:r w:rsidRPr="00C25D93">
        <w:t xml:space="preserve"> </w:t>
      </w:r>
      <w:r w:rsidRPr="00C25D93">
        <w:rPr>
          <w:rFonts w:hint="eastAsia"/>
        </w:rPr>
        <w:t>особенностей</w:t>
      </w:r>
      <w:r w:rsidRPr="00C25D93">
        <w:t xml:space="preserve"> </w:t>
      </w:r>
      <w:r w:rsidRPr="00C25D93">
        <w:rPr>
          <w:rFonts w:hint="eastAsia"/>
        </w:rPr>
        <w:t>новой</w:t>
      </w:r>
      <w:r w:rsidRPr="00C25D93">
        <w:t xml:space="preserve"> </w:t>
      </w:r>
      <w:r w:rsidRPr="00C25D93">
        <w:rPr>
          <w:rFonts w:hint="eastAsia"/>
        </w:rPr>
        <w:t>общественно</w:t>
      </w:r>
      <w:r w:rsidRPr="00C25D93">
        <w:t>-</w:t>
      </w:r>
      <w:r w:rsidRPr="00C25D93">
        <w:rPr>
          <w:rFonts w:hint="eastAsia"/>
        </w:rPr>
        <w:t>политической</w:t>
      </w:r>
      <w:r w:rsidRPr="00C25D93">
        <w:t xml:space="preserve"> </w:t>
      </w:r>
      <w:r w:rsidRPr="00C25D93">
        <w:rPr>
          <w:rFonts w:hint="eastAsia"/>
        </w:rPr>
        <w:t>лексики</w:t>
      </w:r>
      <w:r w:rsidRPr="00C25D93">
        <w:t xml:space="preserve"> </w:t>
      </w:r>
      <w:r w:rsidRPr="00C25D93">
        <w:rPr>
          <w:rFonts w:hint="eastAsia"/>
        </w:rPr>
        <w:t>английского</w:t>
      </w:r>
      <w:r w:rsidRPr="00C25D93">
        <w:t xml:space="preserve"> </w:t>
      </w:r>
      <w:r w:rsidRPr="00C25D93">
        <w:rPr>
          <w:rFonts w:hint="eastAsia"/>
        </w:rPr>
        <w:t>и</w:t>
      </w:r>
      <w:r w:rsidRPr="00C25D93">
        <w:t xml:space="preserve"> </w:t>
      </w:r>
      <w:r w:rsidRPr="00C25D93">
        <w:rPr>
          <w:rFonts w:hint="eastAsia"/>
        </w:rPr>
        <w:t>русского</w:t>
      </w:r>
      <w:r w:rsidRPr="00C25D93">
        <w:t xml:space="preserve"> </w:t>
      </w:r>
      <w:r w:rsidRPr="00C25D93">
        <w:rPr>
          <w:rFonts w:hint="eastAsia"/>
        </w:rPr>
        <w:t>языков</w:t>
      </w:r>
    </w:p>
    <w:p w14:paraId="6AF70D4D" w14:textId="77777777" w:rsidR="00C25D93" w:rsidRDefault="00C25D93" w:rsidP="00C25D93">
      <w:r>
        <w:rPr>
          <w:rFonts w:hint="eastAsia"/>
        </w:rPr>
        <w:t>ОГЛАВЛЕНИЕ</w:t>
      </w:r>
      <w:r>
        <w:t xml:space="preserve"> </w:t>
      </w:r>
      <w:r>
        <w:rPr>
          <w:rFonts w:hint="eastAsia"/>
        </w:rPr>
        <w:t>ДИССЕРТАЦИИ</w:t>
      </w:r>
    </w:p>
    <w:p w14:paraId="22C62308" w14:textId="77777777" w:rsidR="00C25D93" w:rsidRDefault="00C25D93" w:rsidP="00C25D93">
      <w:r>
        <w:rPr>
          <w:rFonts w:hint="eastAsia"/>
        </w:rPr>
        <w:t>кандидат</w:t>
      </w:r>
      <w:r>
        <w:t xml:space="preserve"> </w:t>
      </w:r>
      <w:r>
        <w:rPr>
          <w:rFonts w:hint="eastAsia"/>
        </w:rPr>
        <w:t>наук</w:t>
      </w:r>
      <w:r>
        <w:t xml:space="preserve"> </w:t>
      </w:r>
      <w:r>
        <w:rPr>
          <w:rFonts w:hint="eastAsia"/>
        </w:rPr>
        <w:t>Ермакова</w:t>
      </w:r>
      <w:r>
        <w:t xml:space="preserve"> </w:t>
      </w:r>
      <w:r>
        <w:rPr>
          <w:rFonts w:hint="eastAsia"/>
        </w:rPr>
        <w:t>Александра</w:t>
      </w:r>
      <w:r>
        <w:t xml:space="preserve"> </w:t>
      </w:r>
      <w:r>
        <w:rPr>
          <w:rFonts w:hint="eastAsia"/>
        </w:rPr>
        <w:t>Владимировна</w:t>
      </w:r>
    </w:p>
    <w:p w14:paraId="263ABEA7" w14:textId="77777777" w:rsidR="00C25D93" w:rsidRDefault="00C25D93" w:rsidP="00C25D93">
      <w:r>
        <w:rPr>
          <w:rFonts w:hint="eastAsia"/>
        </w:rPr>
        <w:t>ВВЕДЕНИЕ</w:t>
      </w:r>
    </w:p>
    <w:p w14:paraId="36B0D0DB" w14:textId="77777777" w:rsidR="00C25D93" w:rsidRDefault="00C25D93" w:rsidP="00C25D93"/>
    <w:p w14:paraId="38492046" w14:textId="77777777" w:rsidR="00C25D93" w:rsidRDefault="00C25D93" w:rsidP="00C25D93">
      <w:r>
        <w:rPr>
          <w:rFonts w:hint="eastAsia"/>
        </w:rPr>
        <w:t>ГЛАВА</w:t>
      </w:r>
      <w:r>
        <w:t xml:space="preserve"> 1. </w:t>
      </w:r>
      <w:r>
        <w:rPr>
          <w:rFonts w:hint="eastAsia"/>
        </w:rPr>
        <w:t>ОБЗОР</w:t>
      </w:r>
      <w:r>
        <w:t xml:space="preserve"> </w:t>
      </w:r>
      <w:r>
        <w:rPr>
          <w:rFonts w:hint="eastAsia"/>
        </w:rPr>
        <w:t>ТЕОРЕТИЧЕСКИХ</w:t>
      </w:r>
      <w:r>
        <w:t xml:space="preserve"> </w:t>
      </w:r>
      <w:r>
        <w:rPr>
          <w:rFonts w:hint="eastAsia"/>
        </w:rPr>
        <w:t>ПОЛОЖЕНИЙ</w:t>
      </w:r>
      <w:r>
        <w:t xml:space="preserve"> </w:t>
      </w:r>
      <w:r>
        <w:rPr>
          <w:rFonts w:hint="eastAsia"/>
        </w:rPr>
        <w:t>СОВРЕМЕННОГО</w:t>
      </w:r>
      <w:r>
        <w:t xml:space="preserve"> </w:t>
      </w:r>
      <w:r>
        <w:rPr>
          <w:rFonts w:hint="eastAsia"/>
        </w:rPr>
        <w:t>ТЕРМИНОВЕДЕНИЯ</w:t>
      </w:r>
    </w:p>
    <w:p w14:paraId="6867F88A" w14:textId="77777777" w:rsidR="00C25D93" w:rsidRDefault="00C25D93" w:rsidP="00C25D93"/>
    <w:p w14:paraId="77B6C189" w14:textId="77777777" w:rsidR="00C25D93" w:rsidRDefault="00C25D93" w:rsidP="00C25D93">
      <w:r>
        <w:t xml:space="preserve">1.1. </w:t>
      </w:r>
      <w:r>
        <w:rPr>
          <w:rFonts w:hint="eastAsia"/>
        </w:rPr>
        <w:t>Эволюция</w:t>
      </w:r>
      <w:r>
        <w:t xml:space="preserve"> </w:t>
      </w:r>
      <w:r>
        <w:rPr>
          <w:rFonts w:hint="eastAsia"/>
        </w:rPr>
        <w:t>терминоведения</w:t>
      </w:r>
    </w:p>
    <w:p w14:paraId="392BAB31" w14:textId="77777777" w:rsidR="00C25D93" w:rsidRDefault="00C25D93" w:rsidP="00C25D93"/>
    <w:p w14:paraId="5B534B8B" w14:textId="77777777" w:rsidR="00C25D93" w:rsidRDefault="00C25D93" w:rsidP="00C25D93">
      <w:r>
        <w:t xml:space="preserve">1.2. </w:t>
      </w:r>
      <w:r>
        <w:rPr>
          <w:rFonts w:hint="eastAsia"/>
        </w:rPr>
        <w:t>Предмет</w:t>
      </w:r>
      <w:r>
        <w:t xml:space="preserve"> </w:t>
      </w:r>
      <w:r>
        <w:rPr>
          <w:rFonts w:hint="eastAsia"/>
        </w:rPr>
        <w:t>и</w:t>
      </w:r>
      <w:r>
        <w:t xml:space="preserve"> </w:t>
      </w:r>
      <w:r>
        <w:rPr>
          <w:rFonts w:hint="eastAsia"/>
        </w:rPr>
        <w:t>задачи</w:t>
      </w:r>
      <w:r>
        <w:t xml:space="preserve"> </w:t>
      </w:r>
      <w:r>
        <w:rPr>
          <w:rFonts w:hint="eastAsia"/>
        </w:rPr>
        <w:t>терминоведения</w:t>
      </w:r>
    </w:p>
    <w:p w14:paraId="2585FE0C" w14:textId="77777777" w:rsidR="00C25D93" w:rsidRDefault="00C25D93" w:rsidP="00C25D93"/>
    <w:p w14:paraId="206FD114" w14:textId="77777777" w:rsidR="00C25D93" w:rsidRDefault="00C25D93" w:rsidP="00C25D93">
      <w:r>
        <w:t xml:space="preserve">1.3. </w:t>
      </w:r>
      <w:r>
        <w:rPr>
          <w:rFonts w:hint="eastAsia"/>
        </w:rPr>
        <w:t>Связь</w:t>
      </w:r>
      <w:r>
        <w:t xml:space="preserve"> </w:t>
      </w:r>
      <w:r>
        <w:rPr>
          <w:rFonts w:hint="eastAsia"/>
        </w:rPr>
        <w:t>терминоведения</w:t>
      </w:r>
      <w:r>
        <w:t xml:space="preserve"> </w:t>
      </w:r>
      <w:r>
        <w:rPr>
          <w:rFonts w:hint="eastAsia"/>
        </w:rPr>
        <w:t>с</w:t>
      </w:r>
      <w:r>
        <w:t xml:space="preserve"> </w:t>
      </w:r>
      <w:r>
        <w:rPr>
          <w:rFonts w:hint="eastAsia"/>
        </w:rPr>
        <w:t>другими</w:t>
      </w:r>
      <w:r>
        <w:t xml:space="preserve"> </w:t>
      </w:r>
      <w:r>
        <w:rPr>
          <w:rFonts w:hint="eastAsia"/>
        </w:rPr>
        <w:t>науками</w:t>
      </w:r>
    </w:p>
    <w:p w14:paraId="7CB4A103" w14:textId="77777777" w:rsidR="00C25D93" w:rsidRDefault="00C25D93" w:rsidP="00C25D93"/>
    <w:p w14:paraId="3891EB7F" w14:textId="77777777" w:rsidR="00C25D93" w:rsidRDefault="00C25D93" w:rsidP="00C25D93">
      <w:r>
        <w:t xml:space="preserve">1.4. </w:t>
      </w:r>
      <w:r>
        <w:rPr>
          <w:rFonts w:hint="eastAsia"/>
        </w:rPr>
        <w:t>Семантическая</w:t>
      </w:r>
      <w:r>
        <w:t xml:space="preserve"> </w:t>
      </w:r>
      <w:r>
        <w:rPr>
          <w:rFonts w:hint="eastAsia"/>
        </w:rPr>
        <w:t>структура</w:t>
      </w:r>
      <w:r>
        <w:t xml:space="preserve"> </w:t>
      </w:r>
      <w:r>
        <w:rPr>
          <w:rFonts w:hint="eastAsia"/>
        </w:rPr>
        <w:t>термина</w:t>
      </w:r>
      <w:r>
        <w:t xml:space="preserve"> </w:t>
      </w:r>
      <w:r>
        <w:rPr>
          <w:rFonts w:hint="eastAsia"/>
        </w:rPr>
        <w:t>и</w:t>
      </w:r>
      <w:r>
        <w:t xml:space="preserve"> </w:t>
      </w:r>
      <w:r>
        <w:rPr>
          <w:rFonts w:hint="eastAsia"/>
        </w:rPr>
        <w:t>его</w:t>
      </w:r>
      <w:r>
        <w:t xml:space="preserve"> </w:t>
      </w:r>
      <w:r>
        <w:rPr>
          <w:rFonts w:hint="eastAsia"/>
        </w:rPr>
        <w:t>отличительные</w:t>
      </w:r>
      <w:r>
        <w:t xml:space="preserve"> </w:t>
      </w:r>
      <w:r>
        <w:rPr>
          <w:rFonts w:hint="eastAsia"/>
        </w:rPr>
        <w:t>свойства</w:t>
      </w:r>
    </w:p>
    <w:p w14:paraId="51044745" w14:textId="77777777" w:rsidR="00C25D93" w:rsidRDefault="00C25D93" w:rsidP="00C25D93"/>
    <w:p w14:paraId="2C2EFDA1" w14:textId="77777777" w:rsidR="00C25D93" w:rsidRDefault="00C25D93" w:rsidP="00C25D93">
      <w:r>
        <w:t xml:space="preserve">1.5. </w:t>
      </w:r>
      <w:r>
        <w:rPr>
          <w:rFonts w:hint="eastAsia"/>
        </w:rPr>
        <w:t>Классификации</w:t>
      </w:r>
      <w:r>
        <w:t xml:space="preserve"> </w:t>
      </w:r>
      <w:r>
        <w:rPr>
          <w:rFonts w:hint="eastAsia"/>
        </w:rPr>
        <w:t>способов</w:t>
      </w:r>
      <w:r>
        <w:t xml:space="preserve"> </w:t>
      </w:r>
      <w:r>
        <w:rPr>
          <w:rFonts w:hint="eastAsia"/>
        </w:rPr>
        <w:t>терминообразования</w:t>
      </w:r>
    </w:p>
    <w:p w14:paraId="21C4E1FB" w14:textId="77777777" w:rsidR="00C25D93" w:rsidRDefault="00C25D93" w:rsidP="00C25D93"/>
    <w:p w14:paraId="191E2185" w14:textId="77777777" w:rsidR="00C25D93" w:rsidRDefault="00C25D93" w:rsidP="00C25D93">
      <w:r>
        <w:t xml:space="preserve">1.6. </w:t>
      </w:r>
      <w:r>
        <w:rPr>
          <w:rFonts w:hint="eastAsia"/>
        </w:rPr>
        <w:t>Особенности</w:t>
      </w:r>
      <w:r>
        <w:t xml:space="preserve"> </w:t>
      </w:r>
      <w:r>
        <w:rPr>
          <w:rFonts w:hint="eastAsia"/>
        </w:rPr>
        <w:t>терминологического</w:t>
      </w:r>
      <w:r>
        <w:t xml:space="preserve"> </w:t>
      </w:r>
      <w:r>
        <w:rPr>
          <w:rFonts w:hint="eastAsia"/>
        </w:rPr>
        <w:t>моделирования</w:t>
      </w:r>
    </w:p>
    <w:p w14:paraId="33F89BCC" w14:textId="77777777" w:rsidR="00C25D93" w:rsidRDefault="00C25D93" w:rsidP="00C25D93"/>
    <w:p w14:paraId="637DA897" w14:textId="77777777" w:rsidR="00C25D93" w:rsidRDefault="00C25D93" w:rsidP="00C25D93">
      <w:r>
        <w:rPr>
          <w:rFonts w:hint="eastAsia"/>
        </w:rPr>
        <w:t>ВЫВОДЫ</w:t>
      </w:r>
      <w:r>
        <w:t xml:space="preserve"> </w:t>
      </w:r>
      <w:r>
        <w:rPr>
          <w:rFonts w:hint="eastAsia"/>
        </w:rPr>
        <w:t>ПО</w:t>
      </w:r>
      <w:r>
        <w:t xml:space="preserve"> </w:t>
      </w:r>
      <w:r>
        <w:rPr>
          <w:rFonts w:hint="eastAsia"/>
        </w:rPr>
        <w:t>ГЛАВЕ</w:t>
      </w:r>
    </w:p>
    <w:p w14:paraId="66B98DA2" w14:textId="77777777" w:rsidR="00C25D93" w:rsidRDefault="00C25D93" w:rsidP="00C25D93"/>
    <w:p w14:paraId="777B6574" w14:textId="77777777" w:rsidR="00C25D93" w:rsidRDefault="00C25D93" w:rsidP="00C25D93">
      <w:r>
        <w:rPr>
          <w:rFonts w:hint="eastAsia"/>
        </w:rPr>
        <w:t>ГЛАВА</w:t>
      </w:r>
      <w:r>
        <w:t xml:space="preserve"> 2. </w:t>
      </w:r>
      <w:r>
        <w:rPr>
          <w:rFonts w:hint="eastAsia"/>
        </w:rPr>
        <w:t>ЛЕКСИКА</w:t>
      </w:r>
      <w:r>
        <w:t xml:space="preserve"> </w:t>
      </w:r>
      <w:r>
        <w:rPr>
          <w:rFonts w:hint="eastAsia"/>
        </w:rPr>
        <w:t>ОБЩЕСТВЕННО</w:t>
      </w:r>
      <w:r>
        <w:t>-</w:t>
      </w:r>
      <w:r>
        <w:rPr>
          <w:rFonts w:hint="eastAsia"/>
        </w:rPr>
        <w:t>ПОЛИТИЧЕСКОЙ</w:t>
      </w:r>
      <w:r>
        <w:t xml:space="preserve"> </w:t>
      </w:r>
      <w:r>
        <w:rPr>
          <w:rFonts w:hint="eastAsia"/>
        </w:rPr>
        <w:t>ЖИЗНИ</w:t>
      </w:r>
      <w:r>
        <w:t xml:space="preserve"> </w:t>
      </w:r>
      <w:r>
        <w:rPr>
          <w:rFonts w:hint="eastAsia"/>
        </w:rPr>
        <w:t>АНГЛИЙСКОГО</w:t>
      </w:r>
      <w:r>
        <w:t xml:space="preserve"> </w:t>
      </w:r>
      <w:r>
        <w:rPr>
          <w:rFonts w:hint="eastAsia"/>
        </w:rPr>
        <w:t>И</w:t>
      </w:r>
      <w:r>
        <w:t xml:space="preserve"> </w:t>
      </w:r>
      <w:r>
        <w:rPr>
          <w:rFonts w:hint="eastAsia"/>
        </w:rPr>
        <w:t>РУССКОГО</w:t>
      </w:r>
      <w:r>
        <w:t xml:space="preserve"> </w:t>
      </w:r>
      <w:r>
        <w:rPr>
          <w:rFonts w:hint="eastAsia"/>
        </w:rPr>
        <w:t>ЯЗЫКОВ</w:t>
      </w:r>
    </w:p>
    <w:p w14:paraId="53EFF8AB" w14:textId="77777777" w:rsidR="00C25D93" w:rsidRDefault="00C25D93" w:rsidP="00C25D93"/>
    <w:p w14:paraId="382396C2" w14:textId="77777777" w:rsidR="00C25D93" w:rsidRDefault="00C25D93" w:rsidP="00C25D93">
      <w:r>
        <w:t xml:space="preserve">2.1. </w:t>
      </w:r>
      <w:r>
        <w:rPr>
          <w:rFonts w:hint="eastAsia"/>
        </w:rPr>
        <w:t>Политическая</w:t>
      </w:r>
      <w:r>
        <w:t xml:space="preserve"> </w:t>
      </w:r>
      <w:r>
        <w:rPr>
          <w:rFonts w:hint="eastAsia"/>
        </w:rPr>
        <w:t>лингвистика</w:t>
      </w:r>
    </w:p>
    <w:p w14:paraId="485B53C3" w14:textId="77777777" w:rsidR="00C25D93" w:rsidRDefault="00C25D93" w:rsidP="00C25D93"/>
    <w:p w14:paraId="72A93E06" w14:textId="77777777" w:rsidR="00C25D93" w:rsidRDefault="00C25D93" w:rsidP="00C25D93">
      <w:r>
        <w:t xml:space="preserve">2.2. </w:t>
      </w:r>
      <w:r>
        <w:rPr>
          <w:rFonts w:hint="eastAsia"/>
        </w:rPr>
        <w:t>Понятийный</w:t>
      </w:r>
      <w:r>
        <w:t xml:space="preserve"> </w:t>
      </w:r>
      <w:r>
        <w:rPr>
          <w:rFonts w:hint="eastAsia"/>
        </w:rPr>
        <w:t>аппарат</w:t>
      </w:r>
      <w:r>
        <w:t xml:space="preserve"> </w:t>
      </w:r>
      <w:r>
        <w:rPr>
          <w:rFonts w:hint="eastAsia"/>
        </w:rPr>
        <w:t>и</w:t>
      </w:r>
      <w:r>
        <w:t xml:space="preserve"> </w:t>
      </w:r>
      <w:r>
        <w:rPr>
          <w:rFonts w:hint="eastAsia"/>
        </w:rPr>
        <w:t>терминология</w:t>
      </w:r>
      <w:r>
        <w:t xml:space="preserve"> </w:t>
      </w:r>
      <w:r>
        <w:rPr>
          <w:rFonts w:hint="eastAsia"/>
        </w:rPr>
        <w:t>политической</w:t>
      </w:r>
      <w:r>
        <w:t xml:space="preserve"> </w:t>
      </w:r>
      <w:r>
        <w:rPr>
          <w:rFonts w:hint="eastAsia"/>
        </w:rPr>
        <w:t>лингвистики</w:t>
      </w:r>
    </w:p>
    <w:p w14:paraId="61BD5261" w14:textId="77777777" w:rsidR="00C25D93" w:rsidRDefault="00C25D93" w:rsidP="00C25D93"/>
    <w:p w14:paraId="370E4A26" w14:textId="77777777" w:rsidR="00C25D93" w:rsidRDefault="00C25D93" w:rsidP="00C25D93">
      <w:r>
        <w:t xml:space="preserve">2.3. </w:t>
      </w:r>
      <w:r>
        <w:rPr>
          <w:rFonts w:hint="eastAsia"/>
        </w:rPr>
        <w:t>Общественно</w:t>
      </w:r>
      <w:r>
        <w:t>-</w:t>
      </w:r>
      <w:r>
        <w:rPr>
          <w:rFonts w:hint="eastAsia"/>
        </w:rPr>
        <w:t>политический</w:t>
      </w:r>
      <w:r>
        <w:t xml:space="preserve"> </w:t>
      </w:r>
      <w:r>
        <w:rPr>
          <w:rFonts w:hint="eastAsia"/>
        </w:rPr>
        <w:t>словарь</w:t>
      </w:r>
    </w:p>
    <w:p w14:paraId="3A3F77C2" w14:textId="77777777" w:rsidR="00C25D93" w:rsidRDefault="00C25D93" w:rsidP="00C25D93"/>
    <w:p w14:paraId="2FE23328" w14:textId="77777777" w:rsidR="00C25D93" w:rsidRDefault="00C25D93" w:rsidP="00C25D93">
      <w:r>
        <w:t xml:space="preserve">2.4. </w:t>
      </w:r>
      <w:r>
        <w:rPr>
          <w:rFonts w:hint="eastAsia"/>
        </w:rPr>
        <w:t>Общественно</w:t>
      </w:r>
      <w:r>
        <w:t>-</w:t>
      </w:r>
      <w:r>
        <w:rPr>
          <w:rFonts w:hint="eastAsia"/>
        </w:rPr>
        <w:t>политическая</w:t>
      </w:r>
      <w:r>
        <w:t xml:space="preserve"> </w:t>
      </w:r>
      <w:r>
        <w:rPr>
          <w:rFonts w:hint="eastAsia"/>
        </w:rPr>
        <w:t>лексика</w:t>
      </w:r>
      <w:r>
        <w:t xml:space="preserve"> </w:t>
      </w:r>
      <w:r>
        <w:rPr>
          <w:rFonts w:hint="eastAsia"/>
        </w:rPr>
        <w:t>и</w:t>
      </w:r>
      <w:r>
        <w:t xml:space="preserve"> </w:t>
      </w:r>
      <w:r>
        <w:rPr>
          <w:rFonts w:hint="eastAsia"/>
        </w:rPr>
        <w:t>общественно</w:t>
      </w:r>
      <w:r>
        <w:t>-</w:t>
      </w:r>
      <w:r>
        <w:rPr>
          <w:rFonts w:hint="eastAsia"/>
        </w:rPr>
        <w:t>политическая</w:t>
      </w:r>
      <w:r>
        <w:t xml:space="preserve"> </w:t>
      </w:r>
      <w:r>
        <w:rPr>
          <w:rFonts w:hint="eastAsia"/>
        </w:rPr>
        <w:t>терминология</w:t>
      </w:r>
    </w:p>
    <w:p w14:paraId="13D14BAB" w14:textId="77777777" w:rsidR="00C25D93" w:rsidRDefault="00C25D93" w:rsidP="00C25D93"/>
    <w:p w14:paraId="5F509332" w14:textId="77777777" w:rsidR="00C25D93" w:rsidRDefault="00C25D93" w:rsidP="00C25D93">
      <w:r>
        <w:t xml:space="preserve">2.5. </w:t>
      </w:r>
      <w:r>
        <w:rPr>
          <w:rFonts w:hint="eastAsia"/>
        </w:rPr>
        <w:t>Отличительные</w:t>
      </w:r>
      <w:r>
        <w:t xml:space="preserve"> </w:t>
      </w:r>
      <w:r>
        <w:rPr>
          <w:rFonts w:hint="eastAsia"/>
        </w:rPr>
        <w:t>особенности</w:t>
      </w:r>
      <w:r>
        <w:t xml:space="preserve"> </w:t>
      </w:r>
      <w:r>
        <w:rPr>
          <w:rFonts w:hint="eastAsia"/>
        </w:rPr>
        <w:t>лексики</w:t>
      </w:r>
      <w:r>
        <w:t xml:space="preserve"> </w:t>
      </w:r>
      <w:r>
        <w:rPr>
          <w:rFonts w:hint="eastAsia"/>
        </w:rPr>
        <w:t>общественно</w:t>
      </w:r>
      <w:r>
        <w:t>-</w:t>
      </w:r>
      <w:r>
        <w:rPr>
          <w:rFonts w:hint="eastAsia"/>
        </w:rPr>
        <w:t>политического</w:t>
      </w:r>
      <w:r>
        <w:t xml:space="preserve"> </w:t>
      </w:r>
      <w:r>
        <w:rPr>
          <w:rFonts w:hint="eastAsia"/>
        </w:rPr>
        <w:t>словаря</w:t>
      </w:r>
      <w:r>
        <w:t xml:space="preserve"> </w:t>
      </w:r>
      <w:r>
        <w:rPr>
          <w:rFonts w:hint="eastAsia"/>
        </w:rPr>
        <w:t>английского</w:t>
      </w:r>
      <w:r>
        <w:t xml:space="preserve"> </w:t>
      </w:r>
      <w:r>
        <w:rPr>
          <w:rFonts w:hint="eastAsia"/>
        </w:rPr>
        <w:t>и</w:t>
      </w:r>
      <w:r>
        <w:t xml:space="preserve"> </w:t>
      </w:r>
      <w:r>
        <w:rPr>
          <w:rFonts w:hint="eastAsia"/>
        </w:rPr>
        <w:t>русского</w:t>
      </w:r>
      <w:r>
        <w:t xml:space="preserve"> </w:t>
      </w:r>
      <w:r>
        <w:rPr>
          <w:rFonts w:hint="eastAsia"/>
        </w:rPr>
        <w:t>языков</w:t>
      </w:r>
    </w:p>
    <w:p w14:paraId="312BC838" w14:textId="77777777" w:rsidR="00C25D93" w:rsidRDefault="00C25D93" w:rsidP="00C25D93"/>
    <w:p w14:paraId="77ACEB20" w14:textId="77777777" w:rsidR="00C25D93" w:rsidRDefault="00C25D93" w:rsidP="00C25D93">
      <w:r>
        <w:rPr>
          <w:rFonts w:hint="eastAsia"/>
        </w:rPr>
        <w:t>ВЫВОДЫ</w:t>
      </w:r>
      <w:r>
        <w:t xml:space="preserve"> </w:t>
      </w:r>
      <w:r>
        <w:rPr>
          <w:rFonts w:hint="eastAsia"/>
        </w:rPr>
        <w:t>ПО</w:t>
      </w:r>
      <w:r>
        <w:t xml:space="preserve"> </w:t>
      </w:r>
      <w:r>
        <w:rPr>
          <w:rFonts w:hint="eastAsia"/>
        </w:rPr>
        <w:t>ГЛАВЕ</w:t>
      </w:r>
    </w:p>
    <w:p w14:paraId="3FC52236" w14:textId="77777777" w:rsidR="00C25D93" w:rsidRDefault="00C25D93" w:rsidP="00C25D93"/>
    <w:p w14:paraId="08BE4790" w14:textId="77777777" w:rsidR="00C25D93" w:rsidRDefault="00C25D93" w:rsidP="00C25D93">
      <w:r>
        <w:rPr>
          <w:rFonts w:hint="eastAsia"/>
        </w:rPr>
        <w:t>ГЛАВА</w:t>
      </w:r>
      <w:r>
        <w:t xml:space="preserve"> 3. </w:t>
      </w:r>
      <w:r>
        <w:rPr>
          <w:rFonts w:hint="eastAsia"/>
        </w:rPr>
        <w:t>СОПОСТАВИТЕЛЬНЫЙ</w:t>
      </w:r>
      <w:r>
        <w:t xml:space="preserve"> </w:t>
      </w:r>
      <w:r>
        <w:rPr>
          <w:rFonts w:hint="eastAsia"/>
        </w:rPr>
        <w:t>АНАЛИЗ</w:t>
      </w:r>
      <w:r>
        <w:t xml:space="preserve"> </w:t>
      </w:r>
      <w:r>
        <w:rPr>
          <w:rFonts w:hint="eastAsia"/>
        </w:rPr>
        <w:t>НОВОЙ</w:t>
      </w:r>
      <w:r>
        <w:t xml:space="preserve"> </w:t>
      </w:r>
      <w:r>
        <w:rPr>
          <w:rFonts w:hint="eastAsia"/>
        </w:rPr>
        <w:t>ОБЩЕСТВЕННО</w:t>
      </w:r>
      <w:r>
        <w:t>-</w:t>
      </w:r>
      <w:r>
        <w:rPr>
          <w:rFonts w:hint="eastAsia"/>
        </w:rPr>
        <w:t>ПОЛИТИЧЕСКОЙ</w:t>
      </w:r>
      <w:r>
        <w:t xml:space="preserve"> </w:t>
      </w:r>
      <w:r>
        <w:rPr>
          <w:rFonts w:hint="eastAsia"/>
        </w:rPr>
        <w:t>ЛЕКСИКИ</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06CC1FE8" w14:textId="77777777" w:rsidR="00C25D93" w:rsidRDefault="00C25D93" w:rsidP="00C25D93"/>
    <w:p w14:paraId="5FF0AA6C" w14:textId="77777777" w:rsidR="00C25D93" w:rsidRDefault="00C25D93" w:rsidP="00C25D93">
      <w:r>
        <w:t xml:space="preserve">3.1. </w:t>
      </w:r>
      <w:r>
        <w:rPr>
          <w:rFonts w:hint="eastAsia"/>
        </w:rPr>
        <w:t>Лингвостатистические</w:t>
      </w:r>
      <w:r>
        <w:t xml:space="preserve"> </w:t>
      </w:r>
      <w:r>
        <w:rPr>
          <w:rFonts w:hint="eastAsia"/>
        </w:rPr>
        <w:t>исследования</w:t>
      </w:r>
      <w:r>
        <w:t xml:space="preserve"> </w:t>
      </w:r>
      <w:r>
        <w:rPr>
          <w:rFonts w:hint="eastAsia"/>
        </w:rPr>
        <w:t>общественно</w:t>
      </w:r>
      <w:r>
        <w:t xml:space="preserve"> - </w:t>
      </w:r>
      <w:r>
        <w:rPr>
          <w:rFonts w:hint="eastAsia"/>
        </w:rPr>
        <w:t>политической</w:t>
      </w:r>
      <w:r>
        <w:t xml:space="preserve"> </w:t>
      </w:r>
      <w:r>
        <w:rPr>
          <w:rFonts w:hint="eastAsia"/>
        </w:rPr>
        <w:t>лексики</w:t>
      </w:r>
      <w:r>
        <w:t xml:space="preserve"> </w:t>
      </w:r>
      <w:r>
        <w:rPr>
          <w:rFonts w:hint="eastAsia"/>
        </w:rPr>
        <w:t>английского</w:t>
      </w:r>
      <w:r>
        <w:t xml:space="preserve"> </w:t>
      </w:r>
      <w:r>
        <w:rPr>
          <w:rFonts w:hint="eastAsia"/>
        </w:rPr>
        <w:t>языка</w:t>
      </w:r>
    </w:p>
    <w:p w14:paraId="2EC6D258" w14:textId="77777777" w:rsidR="00C25D93" w:rsidRDefault="00C25D93" w:rsidP="00C25D93"/>
    <w:p w14:paraId="1C803D08" w14:textId="77777777" w:rsidR="00C25D93" w:rsidRDefault="00C25D93" w:rsidP="00C25D93">
      <w:r>
        <w:t xml:space="preserve">3.2. </w:t>
      </w:r>
      <w:r>
        <w:rPr>
          <w:rFonts w:hint="eastAsia"/>
        </w:rPr>
        <w:t>Лингвостатистические</w:t>
      </w:r>
      <w:r>
        <w:t xml:space="preserve"> </w:t>
      </w:r>
      <w:r>
        <w:rPr>
          <w:rFonts w:hint="eastAsia"/>
        </w:rPr>
        <w:t>исследования</w:t>
      </w:r>
      <w:r>
        <w:t xml:space="preserve"> </w:t>
      </w:r>
      <w:r>
        <w:rPr>
          <w:rFonts w:hint="eastAsia"/>
        </w:rPr>
        <w:t>общественно</w:t>
      </w:r>
      <w:r>
        <w:t xml:space="preserve"> - </w:t>
      </w:r>
      <w:r>
        <w:rPr>
          <w:rFonts w:hint="eastAsia"/>
        </w:rPr>
        <w:t>политической</w:t>
      </w:r>
    </w:p>
    <w:p w14:paraId="7EB2252F" w14:textId="77777777" w:rsidR="00C25D93" w:rsidRDefault="00C25D93" w:rsidP="00C25D93"/>
    <w:p w14:paraId="13496EA5" w14:textId="77777777" w:rsidR="00C25D93" w:rsidRDefault="00C25D93" w:rsidP="00C25D93">
      <w:r>
        <w:rPr>
          <w:rFonts w:hint="eastAsia"/>
        </w:rPr>
        <w:t>лексики</w:t>
      </w:r>
      <w:r>
        <w:t xml:space="preserve"> </w:t>
      </w:r>
      <w:r>
        <w:rPr>
          <w:rFonts w:hint="eastAsia"/>
        </w:rPr>
        <w:t>русского</w:t>
      </w:r>
      <w:r>
        <w:t xml:space="preserve"> </w:t>
      </w:r>
      <w:r>
        <w:rPr>
          <w:rFonts w:hint="eastAsia"/>
        </w:rPr>
        <w:t>языка</w:t>
      </w:r>
    </w:p>
    <w:p w14:paraId="03265915" w14:textId="77777777" w:rsidR="00C25D93" w:rsidRDefault="00C25D93" w:rsidP="00C25D93"/>
    <w:p w14:paraId="71342363" w14:textId="77777777" w:rsidR="00C25D93" w:rsidRDefault="00C25D93" w:rsidP="00C25D93">
      <w:r>
        <w:t xml:space="preserve">3.3. </w:t>
      </w:r>
      <w:r>
        <w:rPr>
          <w:rFonts w:hint="eastAsia"/>
        </w:rPr>
        <w:t>Сопоставительный</w:t>
      </w:r>
      <w:r>
        <w:t xml:space="preserve"> </w:t>
      </w:r>
      <w:r>
        <w:rPr>
          <w:rFonts w:hint="eastAsia"/>
        </w:rPr>
        <w:t>анализ</w:t>
      </w:r>
      <w:r>
        <w:t xml:space="preserve"> </w:t>
      </w:r>
      <w:r>
        <w:rPr>
          <w:rFonts w:hint="eastAsia"/>
        </w:rPr>
        <w:t>полученных</w:t>
      </w:r>
      <w:r>
        <w:t xml:space="preserve"> </w:t>
      </w:r>
      <w:r>
        <w:rPr>
          <w:rFonts w:hint="eastAsia"/>
        </w:rPr>
        <w:t>результатов</w:t>
      </w:r>
    </w:p>
    <w:p w14:paraId="783E85F9" w14:textId="77777777" w:rsidR="00C25D93" w:rsidRDefault="00C25D93" w:rsidP="00C25D93"/>
    <w:p w14:paraId="11A69FB7" w14:textId="77777777" w:rsidR="00C25D93" w:rsidRDefault="00C25D93" w:rsidP="00C25D93">
      <w:r>
        <w:rPr>
          <w:rFonts w:hint="eastAsia"/>
        </w:rPr>
        <w:t>ВЫВОДЫ</w:t>
      </w:r>
      <w:r>
        <w:t xml:space="preserve"> </w:t>
      </w:r>
      <w:r>
        <w:rPr>
          <w:rFonts w:hint="eastAsia"/>
        </w:rPr>
        <w:t>ПО</w:t>
      </w:r>
      <w:r>
        <w:t xml:space="preserve"> </w:t>
      </w:r>
      <w:r>
        <w:rPr>
          <w:rFonts w:hint="eastAsia"/>
        </w:rPr>
        <w:t>ГЛАВЕ</w:t>
      </w:r>
    </w:p>
    <w:p w14:paraId="4049E581" w14:textId="77777777" w:rsidR="00C25D93" w:rsidRDefault="00C25D93" w:rsidP="00C25D93"/>
    <w:p w14:paraId="6DF65E47" w14:textId="77777777" w:rsidR="00C25D93" w:rsidRDefault="00C25D93" w:rsidP="00C25D93">
      <w:r>
        <w:rPr>
          <w:rFonts w:hint="eastAsia"/>
        </w:rPr>
        <w:t>ЗАКЛЮЧЕНИЕ</w:t>
      </w:r>
    </w:p>
    <w:p w14:paraId="1F8BB086" w14:textId="77777777" w:rsidR="00C25D93" w:rsidRDefault="00C25D93" w:rsidP="00C25D93"/>
    <w:p w14:paraId="4CFFB95B" w14:textId="77777777" w:rsidR="00C25D93" w:rsidRDefault="00C25D93" w:rsidP="00C25D93">
      <w:r>
        <w:rPr>
          <w:rFonts w:hint="eastAsia"/>
        </w:rPr>
        <w:t>СЛОВАРЬ</w:t>
      </w:r>
      <w:r>
        <w:t xml:space="preserve"> </w:t>
      </w:r>
      <w:r>
        <w:rPr>
          <w:rFonts w:hint="eastAsia"/>
        </w:rPr>
        <w:t>ТЕРМИНОВ</w:t>
      </w:r>
    </w:p>
    <w:p w14:paraId="0976A623" w14:textId="77777777" w:rsidR="00C25D93" w:rsidRDefault="00C25D93" w:rsidP="00C25D93"/>
    <w:p w14:paraId="5527866A" w14:textId="27D04A88" w:rsidR="00C25D93" w:rsidRPr="00C25D93" w:rsidRDefault="00C25D93" w:rsidP="00C25D93">
      <w:r>
        <w:rPr>
          <w:rFonts w:hint="eastAsia"/>
        </w:rPr>
        <w:t>СПИСОК</w:t>
      </w:r>
      <w:r>
        <w:t xml:space="preserve"> </w:t>
      </w:r>
      <w:r>
        <w:rPr>
          <w:rFonts w:hint="eastAsia"/>
        </w:rPr>
        <w:t>ЛИТЕРАТУРЫ</w:t>
      </w:r>
    </w:p>
    <w:sectPr w:rsidR="00C25D93" w:rsidRPr="00C25D93" w:rsidSect="00B7152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F5B5" w14:textId="77777777" w:rsidR="00B71521" w:rsidRDefault="00B71521">
      <w:pPr>
        <w:spacing w:after="0" w:line="240" w:lineRule="auto"/>
      </w:pPr>
      <w:r>
        <w:separator/>
      </w:r>
    </w:p>
  </w:endnote>
  <w:endnote w:type="continuationSeparator" w:id="0">
    <w:p w14:paraId="3717447F" w14:textId="77777777" w:rsidR="00B71521" w:rsidRDefault="00B7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165D" w14:textId="77777777" w:rsidR="00B71521" w:rsidRDefault="00B71521"/>
    <w:p w14:paraId="532F999E" w14:textId="77777777" w:rsidR="00B71521" w:rsidRDefault="00B71521"/>
    <w:p w14:paraId="64252633" w14:textId="77777777" w:rsidR="00B71521" w:rsidRDefault="00B71521"/>
    <w:p w14:paraId="003770A3" w14:textId="77777777" w:rsidR="00B71521" w:rsidRDefault="00B71521"/>
    <w:p w14:paraId="69E8C539" w14:textId="77777777" w:rsidR="00B71521" w:rsidRDefault="00B71521"/>
    <w:p w14:paraId="21E31BC3" w14:textId="77777777" w:rsidR="00B71521" w:rsidRDefault="00B71521"/>
    <w:p w14:paraId="20ACD9F7" w14:textId="77777777" w:rsidR="00B71521" w:rsidRDefault="00B7152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4D0DAE" wp14:editId="0E1291A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14C0F" w14:textId="77777777" w:rsidR="00B71521" w:rsidRDefault="00B7152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D0DA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714C0F" w14:textId="77777777" w:rsidR="00B71521" w:rsidRDefault="00B7152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2328F35" w14:textId="77777777" w:rsidR="00B71521" w:rsidRDefault="00B71521"/>
    <w:p w14:paraId="08AC99C2" w14:textId="77777777" w:rsidR="00B71521" w:rsidRDefault="00B71521"/>
    <w:p w14:paraId="60934F1D" w14:textId="77777777" w:rsidR="00B71521" w:rsidRDefault="00B7152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96B3591" wp14:editId="20F303D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C169" w14:textId="77777777" w:rsidR="00B71521" w:rsidRDefault="00B71521"/>
                          <w:p w14:paraId="217B9517" w14:textId="77777777" w:rsidR="00B71521" w:rsidRDefault="00B7152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6B359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20FC169" w14:textId="77777777" w:rsidR="00B71521" w:rsidRDefault="00B71521"/>
                    <w:p w14:paraId="217B9517" w14:textId="77777777" w:rsidR="00B71521" w:rsidRDefault="00B7152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E4EE8C0" w14:textId="77777777" w:rsidR="00B71521" w:rsidRDefault="00B71521"/>
    <w:p w14:paraId="0443BFBB" w14:textId="77777777" w:rsidR="00B71521" w:rsidRDefault="00B71521">
      <w:pPr>
        <w:rPr>
          <w:sz w:val="2"/>
          <w:szCs w:val="2"/>
        </w:rPr>
      </w:pPr>
    </w:p>
    <w:p w14:paraId="361F2254" w14:textId="77777777" w:rsidR="00B71521" w:rsidRDefault="00B71521"/>
    <w:p w14:paraId="6374CF99" w14:textId="77777777" w:rsidR="00B71521" w:rsidRDefault="00B71521">
      <w:pPr>
        <w:spacing w:after="0" w:line="240" w:lineRule="auto"/>
      </w:pPr>
    </w:p>
  </w:footnote>
  <w:footnote w:type="continuationSeparator" w:id="0">
    <w:p w14:paraId="139B25D1" w14:textId="77777777" w:rsidR="00B71521" w:rsidRDefault="00B7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21"/>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50551</TotalTime>
  <Pages>2</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492</cp:revision>
  <cp:lastPrinted>2009-02-06T05:36:00Z</cp:lastPrinted>
  <dcterms:created xsi:type="dcterms:W3CDTF">2024-01-07T13:43:00Z</dcterms:created>
  <dcterms:modified xsi:type="dcterms:W3CDTF">2024-03-26T22:30:00Z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