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ФЕДЕРАЛЬНОЕ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ГОСУДАРСТВЕННОЕ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БЮДЖЕТНОЕ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УЧРЕЖДЕНИЕ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НАУКИ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ИНСТИТУТ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Г</w:t>
      </w:r>
      <w:r w:rsidRPr="0080764B">
        <w:rPr>
          <w:rFonts w:ascii="Times New Roman" w:eastAsia="Times New Roman" w:hAnsi="Times New Roman" w:cs="Times New Roman"/>
          <w:kern w:val="0"/>
          <w:sz w:val="28"/>
          <w:szCs w:val="28"/>
          <w:lang w:eastAsia="ru-RU"/>
        </w:rPr>
        <w:t>.</w:t>
      </w:r>
      <w:r w:rsidRPr="0080764B">
        <w:rPr>
          <w:rFonts w:ascii="Times New Roman" w:eastAsia="Times New Roman" w:hAnsi="Times New Roman" w:cs="Times New Roman" w:hint="eastAsia"/>
          <w:kern w:val="0"/>
          <w:sz w:val="28"/>
          <w:szCs w:val="28"/>
          <w:lang w:eastAsia="ru-RU"/>
        </w:rPr>
        <w:t>К</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БОРЕСКОВА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Сибирского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отделения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Российской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академии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наук</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На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правах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рукописи</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J</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і</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Ч</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w:t>
      </w:r>
      <w:r w:rsidRPr="0080764B">
        <w:rPr>
          <w:rFonts w:ascii="Times New Roman" w:eastAsia="Times New Roman" w:hAnsi="Times New Roman" w:cs="Times New Roman" w:hint="eastAsia"/>
          <w:kern w:val="0"/>
          <w:sz w:val="28"/>
          <w:szCs w:val="28"/>
          <w:lang w:eastAsia="ru-RU"/>
        </w:rPr>
        <w:t>Ж</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МІ</w:t>
      </w:r>
      <w:r w:rsidRPr="0080764B">
        <w:rPr>
          <w:rFonts w:ascii="Times New Roman" w:eastAsia="Times New Roman" w:hAnsi="Times New Roman" w:cs="Times New Roman"/>
          <w:kern w:val="0"/>
          <w:sz w:val="28"/>
          <w:szCs w:val="28"/>
          <w:lang w:eastAsia="ru-RU"/>
        </w:rPr>
        <w:t>-</w:t>
      </w:r>
    </w:p>
    <w:p w:rsidR="0080764B" w:rsidRPr="0080764B" w:rsidRDefault="0080764B" w:rsidP="0080764B">
      <w:pPr>
        <w:rPr>
          <w:rFonts w:ascii="Times New Roman" w:eastAsia="Times New Roman" w:hAnsi="Times New Roman" w:cs="Times New Roman"/>
          <w:kern w:val="0"/>
          <w:sz w:val="28"/>
          <w:szCs w:val="28"/>
          <w:lang w:eastAsia="ru-RU"/>
        </w:rPr>
      </w:pPr>
      <w:proofErr w:type="spellStart"/>
      <w:r w:rsidRPr="0080764B">
        <w:rPr>
          <w:rFonts w:ascii="Times New Roman" w:eastAsia="Times New Roman" w:hAnsi="Times New Roman" w:cs="Times New Roman" w:hint="eastAsia"/>
          <w:kern w:val="0"/>
          <w:sz w:val="28"/>
          <w:szCs w:val="28"/>
          <w:lang w:eastAsia="ru-RU"/>
        </w:rPr>
        <w:t>Елумеева</w:t>
      </w:r>
      <w:proofErr w:type="spellEnd"/>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Карина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Владимировна</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Каталитическое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получение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многослойных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углеродных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нанотрубок</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регулируемыми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свойствами</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 xml:space="preserve">02.00.15. - </w:t>
      </w:r>
      <w:r w:rsidRPr="0080764B">
        <w:rPr>
          <w:rFonts w:ascii="Times New Roman" w:eastAsia="Times New Roman" w:hAnsi="Times New Roman" w:cs="Times New Roman" w:hint="eastAsia"/>
          <w:kern w:val="0"/>
          <w:sz w:val="28"/>
          <w:szCs w:val="28"/>
          <w:lang w:eastAsia="ru-RU"/>
        </w:rPr>
        <w:t>Кинетика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Диссертация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соискание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ученой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степени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кандидата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химических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наук</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Научный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руководитель</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кандидат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химических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наук</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Кузнецов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Владимир</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Львович</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Новосибирск</w:t>
      </w:r>
      <w:r w:rsidRPr="0080764B">
        <w:rPr>
          <w:rFonts w:ascii="Times New Roman" w:eastAsia="Times New Roman" w:hAnsi="Times New Roman" w:cs="Times New Roman"/>
          <w:kern w:val="0"/>
          <w:sz w:val="28"/>
          <w:szCs w:val="28"/>
          <w:lang w:eastAsia="ru-RU"/>
        </w:rPr>
        <w:t xml:space="preserve"> - 2012</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СОДЕРЖАНИЕ</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ВВЕДЕНИЕ</w:t>
      </w:r>
      <w:r w:rsidRPr="0080764B">
        <w:rPr>
          <w:rFonts w:ascii="Times New Roman" w:eastAsia="Times New Roman" w:hAnsi="Times New Roman" w:cs="Times New Roman"/>
          <w:kern w:val="0"/>
          <w:sz w:val="28"/>
          <w:szCs w:val="28"/>
          <w:lang w:eastAsia="ru-RU"/>
        </w:rPr>
        <w:tab/>
        <w:t>6</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ГЛАВА</w:t>
      </w:r>
      <w:r w:rsidRPr="0080764B">
        <w:rPr>
          <w:rFonts w:ascii="Times New Roman" w:eastAsia="Times New Roman" w:hAnsi="Times New Roman" w:cs="Times New Roman"/>
          <w:kern w:val="0"/>
          <w:sz w:val="28"/>
          <w:szCs w:val="28"/>
          <w:lang w:eastAsia="ru-RU"/>
        </w:rPr>
        <w:t xml:space="preserve"> 1. </w:t>
      </w:r>
      <w:r w:rsidRPr="0080764B">
        <w:rPr>
          <w:rFonts w:ascii="Times New Roman" w:eastAsia="Times New Roman" w:hAnsi="Times New Roman" w:cs="Times New Roman" w:hint="eastAsia"/>
          <w:kern w:val="0"/>
          <w:sz w:val="28"/>
          <w:szCs w:val="28"/>
          <w:lang w:eastAsia="ru-RU"/>
        </w:rPr>
        <w:t>ЛИТЕРАТУРНЫЙ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ОБЗОР</w:t>
      </w:r>
      <w:r w:rsidRPr="0080764B">
        <w:rPr>
          <w:rFonts w:ascii="Times New Roman" w:eastAsia="Times New Roman" w:hAnsi="Times New Roman" w:cs="Times New Roman"/>
          <w:kern w:val="0"/>
          <w:sz w:val="28"/>
          <w:szCs w:val="28"/>
          <w:lang w:eastAsia="ru-RU"/>
        </w:rPr>
        <w:tab/>
        <w:t>10</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1.1</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Структура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способы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получения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области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применения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ab/>
        <w:t>10</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1.1.1</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Структура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свойства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области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применения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ab/>
        <w:t>10</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1.1.2</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Способы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получения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Преимущества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метода</w:t>
      </w:r>
      <w:r w:rsidRPr="0080764B">
        <w:rPr>
          <w:rFonts w:ascii="Times New Roman" w:eastAsia="Times New Roman" w:hAnsi="Times New Roman" w:cs="Times New Roman"/>
          <w:kern w:val="0"/>
          <w:sz w:val="28"/>
          <w:szCs w:val="28"/>
          <w:lang w:eastAsia="ru-RU"/>
        </w:rPr>
        <w:t xml:space="preserve"> CCVD</w:t>
      </w:r>
      <w:r w:rsidRPr="0080764B">
        <w:rPr>
          <w:rFonts w:ascii="Times New Roman" w:eastAsia="Times New Roman" w:hAnsi="Times New Roman" w:cs="Times New Roman"/>
          <w:kern w:val="0"/>
          <w:sz w:val="28"/>
          <w:szCs w:val="28"/>
          <w:lang w:eastAsia="ru-RU"/>
        </w:rPr>
        <w:tab/>
        <w:t>12</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1.2</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Механизмы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роста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углеродных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нанотрубок</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металлической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поверхности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факторы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определяющие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каталитическую</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активность</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различных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систем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процессе</w:t>
      </w:r>
      <w:r w:rsidRPr="0080764B">
        <w:rPr>
          <w:rFonts w:ascii="Times New Roman" w:eastAsia="Times New Roman" w:hAnsi="Times New Roman" w:cs="Times New Roman"/>
          <w:kern w:val="0"/>
          <w:sz w:val="28"/>
          <w:szCs w:val="28"/>
          <w:lang w:eastAsia="ru-RU"/>
        </w:rPr>
        <w:t xml:space="preserve"> CCVD</w:t>
      </w:r>
      <w:r w:rsidRPr="0080764B">
        <w:rPr>
          <w:rFonts w:ascii="Times New Roman" w:eastAsia="Times New Roman" w:hAnsi="Times New Roman" w:cs="Times New Roman"/>
          <w:kern w:val="0"/>
          <w:sz w:val="28"/>
          <w:szCs w:val="28"/>
          <w:lang w:eastAsia="ru-RU"/>
        </w:rPr>
        <w:tab/>
        <w:t>16</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1.2.1</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Роль</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процессе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роста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УНТ</w:t>
      </w:r>
      <w:r w:rsidRPr="0080764B">
        <w:rPr>
          <w:rFonts w:ascii="Times New Roman" w:eastAsia="Times New Roman" w:hAnsi="Times New Roman" w:cs="Times New Roman"/>
          <w:kern w:val="0"/>
          <w:sz w:val="28"/>
          <w:szCs w:val="28"/>
          <w:lang w:eastAsia="ru-RU"/>
        </w:rPr>
        <w:tab/>
        <w:t>16</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1.2.2</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Развитие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теорий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состоянии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частицы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диффузии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углерода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процессе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роста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нанотрубки</w:t>
      </w:r>
      <w:r w:rsidRPr="0080764B">
        <w:rPr>
          <w:rFonts w:ascii="Times New Roman" w:eastAsia="Times New Roman" w:hAnsi="Times New Roman" w:cs="Times New Roman"/>
          <w:kern w:val="0"/>
          <w:sz w:val="28"/>
          <w:szCs w:val="28"/>
          <w:lang w:eastAsia="ru-RU"/>
        </w:rPr>
        <w:tab/>
        <w:t>17</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1.2.3</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Механизмы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зародышеобразования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роста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углеродных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нанотрубок</w:t>
      </w:r>
      <w:r w:rsidRPr="0080764B">
        <w:rPr>
          <w:rFonts w:ascii="Times New Roman" w:eastAsia="Times New Roman" w:hAnsi="Times New Roman" w:cs="Times New Roman"/>
          <w:kern w:val="0"/>
          <w:sz w:val="28"/>
          <w:szCs w:val="28"/>
          <w:lang w:eastAsia="ru-RU"/>
        </w:rPr>
        <w:tab/>
        <w:t>20</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1.2.4</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Активность</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металлов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процессе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синтеза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углеродных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нанотрубок</w:t>
      </w:r>
      <w:r w:rsidRPr="0080764B">
        <w:rPr>
          <w:rFonts w:ascii="Times New Roman" w:eastAsia="Times New Roman" w:hAnsi="Times New Roman" w:cs="Times New Roman"/>
          <w:kern w:val="0"/>
          <w:sz w:val="28"/>
          <w:szCs w:val="28"/>
          <w:lang w:eastAsia="ru-RU"/>
        </w:rPr>
        <w:lastRenderedPageBreak/>
        <w:tab/>
        <w:t>22</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1.2.5</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Влияние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типа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используемого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носителя</w:t>
      </w:r>
      <w:r w:rsidRPr="0080764B">
        <w:rPr>
          <w:rFonts w:ascii="Times New Roman" w:eastAsia="Times New Roman" w:hAnsi="Times New Roman" w:cs="Times New Roman"/>
          <w:kern w:val="0"/>
          <w:sz w:val="28"/>
          <w:szCs w:val="28"/>
          <w:lang w:eastAsia="ru-RU"/>
        </w:rPr>
        <w:tab/>
        <w:t>25</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1.2.6</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Влияние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способа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активации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катализаторов</w:t>
      </w:r>
      <w:r w:rsidRPr="0080764B">
        <w:rPr>
          <w:rFonts w:ascii="Times New Roman" w:eastAsia="Times New Roman" w:hAnsi="Times New Roman" w:cs="Times New Roman"/>
          <w:kern w:val="0"/>
          <w:sz w:val="28"/>
          <w:szCs w:val="28"/>
          <w:lang w:eastAsia="ru-RU"/>
        </w:rPr>
        <w:tab/>
        <w:t>27</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1.3</w:t>
      </w:r>
      <w:r w:rsidRPr="0080764B">
        <w:rPr>
          <w:rFonts w:ascii="Times New Roman" w:eastAsia="Times New Roman" w:hAnsi="Times New Roman" w:cs="Times New Roman"/>
          <w:kern w:val="0"/>
          <w:sz w:val="28"/>
          <w:szCs w:val="28"/>
          <w:lang w:eastAsia="ru-RU"/>
        </w:rPr>
        <w:tab/>
      </w:r>
      <w:r w:rsidRPr="0080764B">
        <w:rPr>
          <w:rFonts w:ascii="Times New Roman" w:eastAsia="Times New Roman" w:hAnsi="Times New Roman" w:cs="Times New Roman" w:hint="eastAsia"/>
          <w:kern w:val="0"/>
          <w:sz w:val="28"/>
          <w:szCs w:val="28"/>
          <w:lang w:eastAsia="ru-RU"/>
        </w:rPr>
        <w:t>Методы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приготовления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синтеза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ab/>
        <w:t>30</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1.3.1</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Золь</w:t>
      </w:r>
      <w:r w:rsidRPr="0080764B">
        <w:rPr>
          <w:rFonts w:ascii="Times New Roman" w:eastAsia="Times New Roman" w:hAnsi="Times New Roman" w:cs="Times New Roman"/>
          <w:kern w:val="0"/>
          <w:sz w:val="28"/>
          <w:szCs w:val="28"/>
          <w:lang w:eastAsia="ru-RU"/>
        </w:rPr>
        <w:t>-</w:t>
      </w:r>
      <w:r w:rsidRPr="0080764B">
        <w:rPr>
          <w:rFonts w:ascii="Times New Roman" w:eastAsia="Times New Roman" w:hAnsi="Times New Roman" w:cs="Times New Roman" w:hint="eastAsia"/>
          <w:kern w:val="0"/>
          <w:sz w:val="28"/>
          <w:szCs w:val="28"/>
          <w:lang w:eastAsia="ru-RU"/>
        </w:rPr>
        <w:t>гель</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w:t>
      </w:r>
      <w:r w:rsidRPr="0080764B">
        <w:rPr>
          <w:rFonts w:ascii="Times New Roman" w:eastAsia="Times New Roman" w:hAnsi="Times New Roman" w:cs="Times New Roman"/>
          <w:kern w:val="0"/>
          <w:sz w:val="28"/>
          <w:szCs w:val="28"/>
          <w:lang w:eastAsia="ru-RU"/>
        </w:rPr>
        <w:tab/>
        <w:t>31</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1.3.2</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Пропитка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носителей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растворами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предшественников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активного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компонента</w:t>
      </w:r>
      <w:r w:rsidRPr="0080764B">
        <w:rPr>
          <w:rFonts w:ascii="Times New Roman" w:eastAsia="Times New Roman" w:hAnsi="Times New Roman" w:cs="Times New Roman"/>
          <w:kern w:val="0"/>
          <w:sz w:val="28"/>
          <w:szCs w:val="28"/>
          <w:lang w:eastAsia="ru-RU"/>
        </w:rPr>
        <w:tab/>
        <w:t>32</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1.3.3</w:t>
      </w:r>
      <w:r w:rsidRPr="0080764B">
        <w:rPr>
          <w:rFonts w:ascii="Times New Roman" w:eastAsia="Times New Roman" w:hAnsi="Times New Roman" w:cs="Times New Roman"/>
          <w:kern w:val="0"/>
          <w:sz w:val="28"/>
          <w:szCs w:val="28"/>
          <w:lang w:eastAsia="ru-RU"/>
        </w:rPr>
        <w:tab/>
        <w:t xml:space="preserve"> </w:t>
      </w:r>
      <w:proofErr w:type="spellStart"/>
      <w:r w:rsidRPr="0080764B">
        <w:rPr>
          <w:rFonts w:ascii="Times New Roman" w:eastAsia="Times New Roman" w:hAnsi="Times New Roman" w:cs="Times New Roman" w:hint="eastAsia"/>
          <w:kern w:val="0"/>
          <w:sz w:val="28"/>
          <w:szCs w:val="28"/>
          <w:lang w:eastAsia="ru-RU"/>
        </w:rPr>
        <w:t>Соосаждение</w:t>
      </w:r>
      <w:proofErr w:type="spellEnd"/>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гидроксидов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металлов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носителей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активного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компонента</w:t>
      </w:r>
      <w:r w:rsidRPr="0080764B">
        <w:rPr>
          <w:rFonts w:ascii="Times New Roman" w:eastAsia="Times New Roman" w:hAnsi="Times New Roman" w:cs="Times New Roman"/>
          <w:kern w:val="0"/>
          <w:sz w:val="28"/>
          <w:szCs w:val="28"/>
          <w:lang w:eastAsia="ru-RU"/>
        </w:rPr>
        <w:tab/>
        <w:t>32</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1.3.4</w:t>
      </w:r>
      <w:r w:rsidRPr="0080764B">
        <w:rPr>
          <w:rFonts w:ascii="Times New Roman" w:eastAsia="Times New Roman" w:hAnsi="Times New Roman" w:cs="Times New Roman"/>
          <w:kern w:val="0"/>
          <w:sz w:val="28"/>
          <w:szCs w:val="28"/>
          <w:lang w:eastAsia="ru-RU"/>
        </w:rPr>
        <w:tab/>
        <w:t xml:space="preserve"> </w:t>
      </w:r>
      <w:proofErr w:type="spellStart"/>
      <w:r w:rsidRPr="0080764B">
        <w:rPr>
          <w:rFonts w:ascii="Times New Roman" w:eastAsia="Times New Roman" w:hAnsi="Times New Roman" w:cs="Times New Roman" w:hint="eastAsia"/>
          <w:kern w:val="0"/>
          <w:sz w:val="28"/>
          <w:szCs w:val="28"/>
          <w:lang w:eastAsia="ru-RU"/>
        </w:rPr>
        <w:t>Термораспространяющийся</w:t>
      </w:r>
      <w:proofErr w:type="spellEnd"/>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синтез</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оксидных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систем</w:t>
      </w:r>
      <w:r w:rsidRPr="0080764B">
        <w:rPr>
          <w:rFonts w:ascii="Times New Roman" w:eastAsia="Times New Roman" w:hAnsi="Times New Roman" w:cs="Times New Roman"/>
          <w:kern w:val="0"/>
          <w:sz w:val="28"/>
          <w:szCs w:val="28"/>
          <w:lang w:eastAsia="ru-RU"/>
        </w:rPr>
        <w:tab/>
        <w:t>33</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1.3.5</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Напыление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металлического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активного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компонента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твердые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подложки</w:t>
      </w:r>
      <w:r w:rsidRPr="0080764B">
        <w:rPr>
          <w:rFonts w:ascii="Times New Roman" w:eastAsia="Times New Roman" w:hAnsi="Times New Roman" w:cs="Times New Roman"/>
          <w:kern w:val="0"/>
          <w:sz w:val="28"/>
          <w:szCs w:val="28"/>
          <w:lang w:eastAsia="ru-RU"/>
        </w:rPr>
        <w:tab/>
        <w:t>35</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1.4</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Влияние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постобработки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чистоту</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свойства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полученных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методом</w:t>
      </w:r>
      <w:r w:rsidRPr="0080764B">
        <w:rPr>
          <w:rFonts w:ascii="Times New Roman" w:eastAsia="Times New Roman" w:hAnsi="Times New Roman" w:cs="Times New Roman"/>
          <w:kern w:val="0"/>
          <w:sz w:val="28"/>
          <w:szCs w:val="28"/>
          <w:lang w:eastAsia="ru-RU"/>
        </w:rPr>
        <w:t xml:space="preserve"> CCVD</w:t>
      </w:r>
      <w:r w:rsidRPr="0080764B">
        <w:rPr>
          <w:rFonts w:ascii="Times New Roman" w:eastAsia="Times New Roman" w:hAnsi="Times New Roman" w:cs="Times New Roman"/>
          <w:kern w:val="0"/>
          <w:sz w:val="28"/>
          <w:szCs w:val="28"/>
          <w:lang w:eastAsia="ru-RU"/>
        </w:rPr>
        <w:tab/>
        <w:t>38</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1.5</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Выводы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из</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литературного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обзора</w:t>
      </w:r>
      <w:r w:rsidRPr="0080764B">
        <w:rPr>
          <w:rFonts w:ascii="Times New Roman" w:eastAsia="Times New Roman" w:hAnsi="Times New Roman" w:cs="Times New Roman"/>
          <w:kern w:val="0"/>
          <w:sz w:val="28"/>
          <w:szCs w:val="28"/>
          <w:lang w:eastAsia="ru-RU"/>
        </w:rPr>
        <w:tab/>
        <w:t>41</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ГЛАВА</w:t>
      </w:r>
      <w:r w:rsidRPr="0080764B">
        <w:rPr>
          <w:rFonts w:ascii="Times New Roman" w:eastAsia="Times New Roman" w:hAnsi="Times New Roman" w:cs="Times New Roman"/>
          <w:kern w:val="0"/>
          <w:sz w:val="28"/>
          <w:szCs w:val="28"/>
          <w:lang w:eastAsia="ru-RU"/>
        </w:rPr>
        <w:t xml:space="preserve"> 2. </w:t>
      </w:r>
      <w:r w:rsidRPr="0080764B">
        <w:rPr>
          <w:rFonts w:ascii="Times New Roman" w:eastAsia="Times New Roman" w:hAnsi="Times New Roman" w:cs="Times New Roman" w:hint="eastAsia"/>
          <w:kern w:val="0"/>
          <w:sz w:val="28"/>
          <w:szCs w:val="28"/>
          <w:lang w:eastAsia="ru-RU"/>
        </w:rPr>
        <w:t>ЭКСПЕРИМЕНТАЛЬНАЯ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ЧАСТЬ</w:t>
      </w:r>
      <w:r w:rsidRPr="0080764B">
        <w:rPr>
          <w:rFonts w:ascii="Times New Roman" w:eastAsia="Times New Roman" w:hAnsi="Times New Roman" w:cs="Times New Roman"/>
          <w:kern w:val="0"/>
          <w:sz w:val="28"/>
          <w:szCs w:val="28"/>
          <w:lang w:eastAsia="ru-RU"/>
        </w:rPr>
        <w:tab/>
        <w:t>44</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2.1</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Методика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приготовления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для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синтеза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многослойных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углеродных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нанотрубок</w:t>
      </w:r>
      <w:r w:rsidRPr="0080764B">
        <w:rPr>
          <w:rFonts w:ascii="Times New Roman" w:eastAsia="Times New Roman" w:hAnsi="Times New Roman" w:cs="Times New Roman"/>
          <w:kern w:val="0"/>
          <w:sz w:val="28"/>
          <w:szCs w:val="28"/>
          <w:lang w:eastAsia="ru-RU"/>
        </w:rPr>
        <w:tab/>
        <w:t>44</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2.2</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Реактивы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используемые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работе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для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приготовления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ab/>
        <w:t>45</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2.3</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Получение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многослойных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углеродных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нанотрубок</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методом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каталитического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пиролиза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этилена</w:t>
      </w:r>
      <w:r w:rsidRPr="0080764B">
        <w:rPr>
          <w:rFonts w:ascii="Times New Roman" w:eastAsia="Times New Roman" w:hAnsi="Times New Roman" w:cs="Times New Roman"/>
          <w:kern w:val="0"/>
          <w:sz w:val="28"/>
          <w:szCs w:val="28"/>
          <w:lang w:eastAsia="ru-RU"/>
        </w:rPr>
        <w:tab/>
        <w:t>45</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2.4</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Кислотная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очистка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примесей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катализатора</w:t>
      </w:r>
      <w:r w:rsidRPr="0080764B">
        <w:rPr>
          <w:rFonts w:ascii="Times New Roman" w:eastAsia="Times New Roman" w:hAnsi="Times New Roman" w:cs="Times New Roman"/>
          <w:kern w:val="0"/>
          <w:sz w:val="28"/>
          <w:szCs w:val="28"/>
          <w:lang w:eastAsia="ru-RU"/>
        </w:rPr>
        <w:tab/>
        <w:t>46</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2.5</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Высокотемпературная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обработка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образцов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ab/>
        <w:t>46</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2.6</w:t>
      </w:r>
      <w:r w:rsidRPr="0080764B">
        <w:rPr>
          <w:rFonts w:ascii="Times New Roman" w:eastAsia="Times New Roman" w:hAnsi="Times New Roman" w:cs="Times New Roman"/>
          <w:kern w:val="0"/>
          <w:sz w:val="28"/>
          <w:szCs w:val="28"/>
          <w:lang w:eastAsia="ru-RU"/>
        </w:rPr>
        <w:tab/>
      </w:r>
      <w:r w:rsidRPr="0080764B">
        <w:rPr>
          <w:rFonts w:ascii="Times New Roman" w:eastAsia="Times New Roman" w:hAnsi="Times New Roman" w:cs="Times New Roman" w:hint="eastAsia"/>
          <w:kern w:val="0"/>
          <w:sz w:val="28"/>
          <w:szCs w:val="28"/>
          <w:lang w:eastAsia="ru-RU"/>
        </w:rPr>
        <w:t>Физико</w:t>
      </w:r>
      <w:r w:rsidRPr="0080764B">
        <w:rPr>
          <w:rFonts w:ascii="Times New Roman" w:eastAsia="Times New Roman" w:hAnsi="Times New Roman" w:cs="Times New Roman"/>
          <w:kern w:val="0"/>
          <w:sz w:val="28"/>
          <w:szCs w:val="28"/>
          <w:lang w:eastAsia="ru-RU"/>
        </w:rPr>
        <w:t>-</w:t>
      </w:r>
      <w:r w:rsidRPr="0080764B">
        <w:rPr>
          <w:rFonts w:ascii="Times New Roman" w:eastAsia="Times New Roman" w:hAnsi="Times New Roman" w:cs="Times New Roman" w:hint="eastAsia"/>
          <w:kern w:val="0"/>
          <w:sz w:val="28"/>
          <w:szCs w:val="28"/>
          <w:lang w:eastAsia="ru-RU"/>
        </w:rPr>
        <w:t>химические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исследования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образцов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ab/>
        <w:t>47</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ГЛАВА</w:t>
      </w:r>
      <w:r w:rsidRPr="0080764B">
        <w:rPr>
          <w:rFonts w:ascii="Times New Roman" w:eastAsia="Times New Roman" w:hAnsi="Times New Roman" w:cs="Times New Roman"/>
          <w:kern w:val="0"/>
          <w:sz w:val="28"/>
          <w:szCs w:val="28"/>
          <w:lang w:eastAsia="ru-RU"/>
        </w:rPr>
        <w:t xml:space="preserve"> 3. </w:t>
      </w:r>
      <w:r w:rsidRPr="0080764B">
        <w:rPr>
          <w:rFonts w:ascii="Times New Roman" w:eastAsia="Times New Roman" w:hAnsi="Times New Roman" w:cs="Times New Roman" w:hint="eastAsia"/>
          <w:kern w:val="0"/>
          <w:sz w:val="28"/>
          <w:szCs w:val="28"/>
          <w:lang w:eastAsia="ru-RU"/>
        </w:rPr>
        <w:t>МНОГОКОМПОНЕНТНЫЕ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СИНТЕЗА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ФОРМИРОВАНИЕ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КАТАЛИТИЧЕСКАЯ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АКТИВНОСТЬ</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ПРОЦЕССЕ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РОСТА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МОРФОЛОГИЯ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ФАЗОВЫЙ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СОСТАВ</w:t>
      </w:r>
      <w:r w:rsidRPr="0080764B">
        <w:rPr>
          <w:rFonts w:ascii="Times New Roman" w:eastAsia="Times New Roman" w:hAnsi="Times New Roman" w:cs="Times New Roman"/>
          <w:kern w:val="0"/>
          <w:sz w:val="28"/>
          <w:szCs w:val="28"/>
          <w:lang w:eastAsia="ru-RU"/>
        </w:rPr>
        <w:tab/>
        <w:t>53</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3.1</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Формирование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высокодисперсных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оксидных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каталитических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систем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методом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полимеризованных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комплексных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предшественников</w:t>
      </w:r>
      <w:r w:rsidRPr="0080764B">
        <w:rPr>
          <w:rFonts w:ascii="Times New Roman" w:eastAsia="Times New Roman" w:hAnsi="Times New Roman" w:cs="Times New Roman"/>
          <w:kern w:val="0"/>
          <w:sz w:val="28"/>
          <w:szCs w:val="28"/>
          <w:lang w:eastAsia="ru-RU"/>
        </w:rPr>
        <w:tab/>
        <w:t>53</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lastRenderedPageBreak/>
        <w:t>3.1.1</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Формирование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трехмерной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полимерной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матрицы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начальных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стадиях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приготовления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катализаторов</w:t>
      </w:r>
      <w:r w:rsidRPr="0080764B">
        <w:rPr>
          <w:rFonts w:ascii="Times New Roman" w:eastAsia="Times New Roman" w:hAnsi="Times New Roman" w:cs="Times New Roman"/>
          <w:kern w:val="0"/>
          <w:sz w:val="28"/>
          <w:szCs w:val="28"/>
          <w:lang w:eastAsia="ru-RU"/>
        </w:rPr>
        <w:tab/>
        <w:t>54</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3.1.2</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Формирование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оксидных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систем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процессе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выжигания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органической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матрицы</w:t>
      </w:r>
      <w:r w:rsidRPr="0080764B">
        <w:rPr>
          <w:rFonts w:ascii="Times New Roman" w:eastAsia="Times New Roman" w:hAnsi="Times New Roman" w:cs="Times New Roman"/>
          <w:kern w:val="0"/>
          <w:sz w:val="28"/>
          <w:szCs w:val="28"/>
          <w:lang w:eastAsia="ru-RU"/>
        </w:rPr>
        <w:tab/>
        <w:t>56</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3.1.3</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Исследования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морфологии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методом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СЭМ</w:t>
      </w:r>
      <w:r w:rsidRPr="0080764B">
        <w:rPr>
          <w:rFonts w:ascii="Times New Roman" w:eastAsia="Times New Roman" w:hAnsi="Times New Roman" w:cs="Times New Roman"/>
          <w:kern w:val="0"/>
          <w:sz w:val="28"/>
          <w:szCs w:val="28"/>
          <w:lang w:eastAsia="ru-RU"/>
        </w:rPr>
        <w:tab/>
        <w:t>60</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3.1.4</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Исследование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структуры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химического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состава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методами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ПЭМ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ЭДС</w:t>
      </w:r>
      <w:r w:rsidRPr="0080764B">
        <w:rPr>
          <w:rFonts w:ascii="Times New Roman" w:eastAsia="Times New Roman" w:hAnsi="Times New Roman" w:cs="Times New Roman"/>
          <w:kern w:val="0"/>
          <w:sz w:val="28"/>
          <w:szCs w:val="28"/>
          <w:lang w:eastAsia="ru-RU"/>
        </w:rPr>
        <w:tab/>
        <w:t>62</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3.1.5</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Исследование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фазового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состава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методом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РФА</w:t>
      </w:r>
      <w:r w:rsidRPr="0080764B">
        <w:rPr>
          <w:rFonts w:ascii="Times New Roman" w:eastAsia="Times New Roman" w:hAnsi="Times New Roman" w:cs="Times New Roman"/>
          <w:kern w:val="0"/>
          <w:sz w:val="28"/>
          <w:szCs w:val="28"/>
          <w:lang w:eastAsia="ru-RU"/>
        </w:rPr>
        <w:tab/>
        <w:t>68</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3.1.6</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Исследование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фазового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состава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методом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ДСР</w:t>
      </w:r>
      <w:r w:rsidRPr="0080764B">
        <w:rPr>
          <w:rFonts w:ascii="Times New Roman" w:eastAsia="Times New Roman" w:hAnsi="Times New Roman" w:cs="Times New Roman"/>
          <w:kern w:val="0"/>
          <w:sz w:val="28"/>
          <w:szCs w:val="28"/>
          <w:lang w:eastAsia="ru-RU"/>
        </w:rPr>
        <w:tab/>
        <w:t>71</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3.2</w:t>
      </w:r>
      <w:r w:rsidRPr="0080764B">
        <w:rPr>
          <w:rFonts w:ascii="Times New Roman" w:eastAsia="Times New Roman" w:hAnsi="Times New Roman" w:cs="Times New Roman"/>
          <w:kern w:val="0"/>
          <w:sz w:val="28"/>
          <w:szCs w:val="28"/>
          <w:lang w:eastAsia="ru-RU"/>
        </w:rPr>
        <w:tab/>
      </w:r>
      <w:r w:rsidRPr="0080764B">
        <w:rPr>
          <w:rFonts w:ascii="Times New Roman" w:eastAsia="Times New Roman" w:hAnsi="Times New Roman" w:cs="Times New Roman" w:hint="eastAsia"/>
          <w:kern w:val="0"/>
          <w:sz w:val="28"/>
          <w:szCs w:val="28"/>
          <w:lang w:eastAsia="ru-RU"/>
        </w:rPr>
        <w:t>Синтез</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многокомпонентных</w:t>
      </w:r>
      <w:r w:rsidRPr="0080764B">
        <w:rPr>
          <w:rFonts w:ascii="Times New Roman" w:eastAsia="Times New Roman" w:hAnsi="Times New Roman" w:cs="Times New Roman"/>
          <w:kern w:val="0"/>
          <w:sz w:val="28"/>
          <w:szCs w:val="28"/>
          <w:lang w:eastAsia="ru-RU"/>
        </w:rPr>
        <w:t xml:space="preserve"> </w:t>
      </w:r>
      <w:proofErr w:type="spellStart"/>
      <w:r w:rsidRPr="0080764B">
        <w:rPr>
          <w:rFonts w:ascii="Times New Roman" w:eastAsia="Times New Roman" w:hAnsi="Times New Roman" w:cs="Times New Roman"/>
          <w:kern w:val="0"/>
          <w:sz w:val="28"/>
          <w:szCs w:val="28"/>
          <w:lang w:eastAsia="ru-RU"/>
        </w:rPr>
        <w:t>Fe-Co</w:t>
      </w:r>
      <w:proofErr w:type="spellEnd"/>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системах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различного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состава</w:t>
      </w:r>
      <w:r w:rsidRPr="0080764B">
        <w:rPr>
          <w:rFonts w:ascii="Times New Roman" w:eastAsia="Times New Roman" w:hAnsi="Times New Roman" w:cs="Times New Roman"/>
          <w:kern w:val="0"/>
          <w:sz w:val="28"/>
          <w:szCs w:val="28"/>
          <w:lang w:eastAsia="ru-RU"/>
        </w:rPr>
        <w:tab/>
        <w:t>76</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3.2.1</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Изменение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выходов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варьировании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времени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реакции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концентрации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этилена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температуры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реакции</w:t>
      </w:r>
      <w:r w:rsidRPr="0080764B">
        <w:rPr>
          <w:rFonts w:ascii="Times New Roman" w:eastAsia="Times New Roman" w:hAnsi="Times New Roman" w:cs="Times New Roman"/>
          <w:kern w:val="0"/>
          <w:sz w:val="28"/>
          <w:szCs w:val="28"/>
          <w:lang w:eastAsia="ru-RU"/>
        </w:rPr>
        <w:tab/>
        <w:t>76</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3.2.2</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Влияние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соотношения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металлов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активного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компонента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синтеза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основе</w:t>
      </w:r>
      <w:r w:rsidRPr="0080764B">
        <w:rPr>
          <w:rFonts w:ascii="Times New Roman" w:eastAsia="Times New Roman" w:hAnsi="Times New Roman" w:cs="Times New Roman"/>
          <w:kern w:val="0"/>
          <w:sz w:val="28"/>
          <w:szCs w:val="28"/>
          <w:lang w:eastAsia="ru-RU"/>
        </w:rPr>
        <w:t xml:space="preserve"> </w:t>
      </w:r>
      <w:proofErr w:type="spellStart"/>
      <w:r w:rsidRPr="0080764B">
        <w:rPr>
          <w:rFonts w:ascii="Times New Roman" w:eastAsia="Times New Roman" w:hAnsi="Times New Roman" w:cs="Times New Roman" w:hint="eastAsia"/>
          <w:kern w:val="0"/>
          <w:sz w:val="28"/>
          <w:szCs w:val="28"/>
          <w:lang w:eastAsia="ru-RU"/>
        </w:rPr>
        <w:t>АЬОз</w:t>
      </w:r>
      <w:proofErr w:type="spellEnd"/>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активность</w:t>
      </w:r>
      <w:r w:rsidRPr="0080764B">
        <w:rPr>
          <w:rFonts w:ascii="Times New Roman" w:eastAsia="Times New Roman" w:hAnsi="Times New Roman" w:cs="Times New Roman"/>
          <w:kern w:val="0"/>
          <w:sz w:val="28"/>
          <w:szCs w:val="28"/>
          <w:lang w:eastAsia="ru-RU"/>
        </w:rPr>
        <w:tab/>
        <w:t>79</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3.2.3</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Варьирование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концентрации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активного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компонента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катализаторах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синтеза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основе</w:t>
      </w:r>
      <w:r w:rsidRPr="0080764B">
        <w:rPr>
          <w:rFonts w:ascii="Times New Roman" w:eastAsia="Times New Roman" w:hAnsi="Times New Roman" w:cs="Times New Roman"/>
          <w:kern w:val="0"/>
          <w:sz w:val="28"/>
          <w:szCs w:val="28"/>
          <w:lang w:eastAsia="ru-RU"/>
        </w:rPr>
        <w:t xml:space="preserve"> AI2O3, </w:t>
      </w:r>
      <w:proofErr w:type="spellStart"/>
      <w:r w:rsidRPr="0080764B">
        <w:rPr>
          <w:rFonts w:ascii="Times New Roman" w:eastAsia="Times New Roman" w:hAnsi="Times New Roman" w:cs="Times New Roman"/>
          <w:kern w:val="0"/>
          <w:sz w:val="28"/>
          <w:szCs w:val="28"/>
          <w:lang w:eastAsia="ru-RU"/>
        </w:rPr>
        <w:t>MgO</w:t>
      </w:r>
      <w:proofErr w:type="spellEnd"/>
      <w:r w:rsidRPr="0080764B">
        <w:rPr>
          <w:rFonts w:ascii="Times New Roman" w:eastAsia="Times New Roman" w:hAnsi="Times New Roman" w:cs="Times New Roman"/>
          <w:kern w:val="0"/>
          <w:sz w:val="28"/>
          <w:szCs w:val="28"/>
          <w:lang w:eastAsia="ru-RU"/>
        </w:rPr>
        <w:t xml:space="preserve">, </w:t>
      </w:r>
      <w:proofErr w:type="spellStart"/>
      <w:r w:rsidRPr="0080764B">
        <w:rPr>
          <w:rFonts w:ascii="Times New Roman" w:eastAsia="Times New Roman" w:hAnsi="Times New Roman" w:cs="Times New Roman" w:hint="eastAsia"/>
          <w:kern w:val="0"/>
          <w:sz w:val="28"/>
          <w:szCs w:val="28"/>
          <w:lang w:eastAsia="ru-RU"/>
        </w:rPr>
        <w:t>СаСОз</w:t>
      </w:r>
      <w:proofErr w:type="spellEnd"/>
      <w:r w:rsidRPr="0080764B">
        <w:rPr>
          <w:rFonts w:ascii="Times New Roman" w:eastAsia="Times New Roman" w:hAnsi="Times New Roman" w:cs="Times New Roman"/>
          <w:kern w:val="0"/>
          <w:sz w:val="28"/>
          <w:szCs w:val="28"/>
          <w:lang w:eastAsia="ru-RU"/>
        </w:rPr>
        <w:tab/>
        <w:t>81</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3.3</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Микроструктура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морфология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полученных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использованием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каталитических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систем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различного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состава</w:t>
      </w:r>
      <w:r w:rsidRPr="0080764B">
        <w:rPr>
          <w:rFonts w:ascii="Times New Roman" w:eastAsia="Times New Roman" w:hAnsi="Times New Roman" w:cs="Times New Roman"/>
          <w:kern w:val="0"/>
          <w:sz w:val="28"/>
          <w:szCs w:val="28"/>
          <w:lang w:eastAsia="ru-RU"/>
        </w:rPr>
        <w:tab/>
        <w:t>82</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3.3.1</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Исследование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морфологии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методом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СЭМ</w:t>
      </w:r>
      <w:r w:rsidRPr="0080764B">
        <w:rPr>
          <w:rFonts w:ascii="Times New Roman" w:eastAsia="Times New Roman" w:hAnsi="Times New Roman" w:cs="Times New Roman"/>
          <w:kern w:val="0"/>
          <w:sz w:val="28"/>
          <w:szCs w:val="28"/>
          <w:lang w:eastAsia="ru-RU"/>
        </w:rPr>
        <w:tab/>
        <w:t>83</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3.3.2</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Исследование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микроструктуры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методом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ПЭМ</w:t>
      </w:r>
      <w:r w:rsidRPr="0080764B">
        <w:rPr>
          <w:rFonts w:ascii="Times New Roman" w:eastAsia="Times New Roman" w:hAnsi="Times New Roman" w:cs="Times New Roman"/>
          <w:kern w:val="0"/>
          <w:sz w:val="28"/>
          <w:szCs w:val="28"/>
          <w:lang w:eastAsia="ru-RU"/>
        </w:rPr>
        <w:tab/>
        <w:t>85</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3.4</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Заключение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Главе</w:t>
      </w:r>
      <w:r w:rsidRPr="0080764B">
        <w:rPr>
          <w:rFonts w:ascii="Times New Roman" w:eastAsia="Times New Roman" w:hAnsi="Times New Roman" w:cs="Times New Roman"/>
          <w:kern w:val="0"/>
          <w:sz w:val="28"/>
          <w:szCs w:val="28"/>
          <w:lang w:eastAsia="ru-RU"/>
        </w:rPr>
        <w:t xml:space="preserve"> 3</w:t>
      </w:r>
      <w:r w:rsidRPr="0080764B">
        <w:rPr>
          <w:rFonts w:ascii="Times New Roman" w:eastAsia="Times New Roman" w:hAnsi="Times New Roman" w:cs="Times New Roman"/>
          <w:kern w:val="0"/>
          <w:sz w:val="28"/>
          <w:szCs w:val="28"/>
          <w:lang w:eastAsia="ru-RU"/>
        </w:rPr>
        <w:tab/>
        <w:t>88</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ГЛАВА</w:t>
      </w:r>
      <w:r w:rsidRPr="0080764B">
        <w:rPr>
          <w:rFonts w:ascii="Times New Roman" w:eastAsia="Times New Roman" w:hAnsi="Times New Roman" w:cs="Times New Roman"/>
          <w:kern w:val="0"/>
          <w:sz w:val="28"/>
          <w:szCs w:val="28"/>
          <w:lang w:eastAsia="ru-RU"/>
        </w:rPr>
        <w:t xml:space="preserve"> 4. </w:t>
      </w:r>
      <w:r w:rsidRPr="0080764B">
        <w:rPr>
          <w:rFonts w:ascii="Times New Roman" w:eastAsia="Times New Roman" w:hAnsi="Times New Roman" w:cs="Times New Roman" w:hint="eastAsia"/>
          <w:kern w:val="0"/>
          <w:sz w:val="28"/>
          <w:szCs w:val="28"/>
          <w:lang w:eastAsia="ru-RU"/>
        </w:rPr>
        <w:t>ЕХ</w:t>
      </w:r>
      <w:r w:rsidRPr="0080764B">
        <w:rPr>
          <w:rFonts w:ascii="Times New Roman" w:eastAsia="Times New Roman" w:hAnsi="Times New Roman" w:cs="Times New Roman"/>
          <w:kern w:val="0"/>
          <w:sz w:val="28"/>
          <w:szCs w:val="28"/>
          <w:lang w:eastAsia="ru-RU"/>
        </w:rPr>
        <w:t xml:space="preserve">-SITU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IN-SITU </w:t>
      </w:r>
      <w:r w:rsidRPr="0080764B">
        <w:rPr>
          <w:rFonts w:ascii="Times New Roman" w:eastAsia="Times New Roman" w:hAnsi="Times New Roman" w:cs="Times New Roman" w:hint="eastAsia"/>
          <w:kern w:val="0"/>
          <w:sz w:val="28"/>
          <w:szCs w:val="28"/>
          <w:lang w:eastAsia="ru-RU"/>
        </w:rPr>
        <w:t>ИССЛЕДОВАНИЕ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ФОРМИРОВАНИЯ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ЧАСТИЦ</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АКТИВНОГО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КОМПОНЕНТА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ПРОЦЕССЕ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РОСТА</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ab/>
        <w:t>91</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4.1</w:t>
      </w:r>
      <w:r w:rsidRPr="0080764B">
        <w:rPr>
          <w:rFonts w:ascii="Times New Roman" w:eastAsia="Times New Roman" w:hAnsi="Times New Roman" w:cs="Times New Roman"/>
          <w:kern w:val="0"/>
          <w:sz w:val="28"/>
          <w:szCs w:val="28"/>
          <w:lang w:eastAsia="ru-RU"/>
        </w:rPr>
        <w:tab/>
      </w:r>
      <w:proofErr w:type="spellStart"/>
      <w:r w:rsidRPr="0080764B">
        <w:rPr>
          <w:rFonts w:ascii="Times New Roman" w:eastAsia="Times New Roman" w:hAnsi="Times New Roman" w:cs="Times New Roman"/>
          <w:kern w:val="0"/>
          <w:sz w:val="28"/>
          <w:szCs w:val="28"/>
          <w:lang w:eastAsia="ru-RU"/>
        </w:rPr>
        <w:t>Ex-situ</w:t>
      </w:r>
      <w:proofErr w:type="spellEnd"/>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proofErr w:type="spellStart"/>
      <w:r w:rsidRPr="0080764B">
        <w:rPr>
          <w:rFonts w:ascii="Times New Roman" w:eastAsia="Times New Roman" w:hAnsi="Times New Roman" w:cs="Times New Roman"/>
          <w:kern w:val="0"/>
          <w:sz w:val="28"/>
          <w:szCs w:val="28"/>
          <w:lang w:eastAsia="ru-RU"/>
        </w:rPr>
        <w:t>in-situ</w:t>
      </w:r>
      <w:proofErr w:type="spellEnd"/>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исследования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формирования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активного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компонента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реакции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синтеза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методом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РФА</w:t>
      </w:r>
      <w:r w:rsidRPr="0080764B">
        <w:rPr>
          <w:rFonts w:ascii="Times New Roman" w:eastAsia="Times New Roman" w:hAnsi="Times New Roman" w:cs="Times New Roman"/>
          <w:kern w:val="0"/>
          <w:sz w:val="28"/>
          <w:szCs w:val="28"/>
          <w:lang w:eastAsia="ru-RU"/>
        </w:rPr>
        <w:tab/>
        <w:t>91</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4.2</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Исследования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изменения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электронного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состояния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металлов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активного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компонента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процессе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синтеза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методом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РФЭС</w:t>
      </w:r>
      <w:r w:rsidRPr="0080764B">
        <w:rPr>
          <w:rFonts w:ascii="Times New Roman" w:eastAsia="Times New Roman" w:hAnsi="Times New Roman" w:cs="Times New Roman"/>
          <w:kern w:val="0"/>
          <w:sz w:val="28"/>
          <w:szCs w:val="28"/>
          <w:lang w:eastAsia="ru-RU"/>
        </w:rPr>
        <w:tab/>
        <w:t>95</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4.3</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Анализ</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состава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частиц</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катализатора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внутри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каналов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методом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ПЭМ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ЭДС</w:t>
      </w:r>
      <w:r w:rsidRPr="0080764B">
        <w:rPr>
          <w:rFonts w:ascii="Times New Roman" w:eastAsia="Times New Roman" w:hAnsi="Times New Roman" w:cs="Times New Roman"/>
          <w:kern w:val="0"/>
          <w:sz w:val="28"/>
          <w:szCs w:val="28"/>
          <w:lang w:eastAsia="ru-RU"/>
        </w:rPr>
        <w:tab/>
        <w:t>98</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4.4</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Механизм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формирования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сплавных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металлических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частиц</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lastRenderedPageBreak/>
        <w:t>углеродного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зародыша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реакционной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среде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Дезактивация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металлических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частиц</w:t>
      </w:r>
      <w:r w:rsidRPr="0080764B">
        <w:rPr>
          <w:rFonts w:ascii="Times New Roman" w:eastAsia="Times New Roman" w:hAnsi="Times New Roman" w:cs="Times New Roman"/>
          <w:kern w:val="0"/>
          <w:sz w:val="28"/>
          <w:szCs w:val="28"/>
          <w:lang w:eastAsia="ru-RU"/>
        </w:rPr>
        <w:tab/>
        <w:t>104</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4.5</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Причины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высокой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каталитической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активности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сплавных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частиц</w:t>
      </w:r>
      <w:r w:rsidRPr="0080764B">
        <w:rPr>
          <w:rFonts w:ascii="Times New Roman" w:eastAsia="Times New Roman" w:hAnsi="Times New Roman" w:cs="Times New Roman"/>
          <w:kern w:val="0"/>
          <w:sz w:val="28"/>
          <w:szCs w:val="28"/>
          <w:lang w:eastAsia="ru-RU"/>
        </w:rPr>
        <w:tab/>
        <w:t>109</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4.6</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Заключение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Г</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лаве</w:t>
      </w:r>
      <w:r w:rsidRPr="0080764B">
        <w:rPr>
          <w:rFonts w:ascii="Times New Roman" w:eastAsia="Times New Roman" w:hAnsi="Times New Roman" w:cs="Times New Roman"/>
          <w:kern w:val="0"/>
          <w:sz w:val="28"/>
          <w:szCs w:val="28"/>
          <w:lang w:eastAsia="ru-RU"/>
        </w:rPr>
        <w:t xml:space="preserve"> 4</w:t>
      </w:r>
      <w:r w:rsidRPr="0080764B">
        <w:rPr>
          <w:rFonts w:ascii="Times New Roman" w:eastAsia="Times New Roman" w:hAnsi="Times New Roman" w:cs="Times New Roman"/>
          <w:kern w:val="0"/>
          <w:sz w:val="28"/>
          <w:szCs w:val="28"/>
          <w:lang w:eastAsia="ru-RU"/>
        </w:rPr>
        <w:tab/>
        <w:t>111</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ГЛАВА</w:t>
      </w:r>
      <w:r w:rsidRPr="0080764B">
        <w:rPr>
          <w:rFonts w:ascii="Times New Roman" w:eastAsia="Times New Roman" w:hAnsi="Times New Roman" w:cs="Times New Roman"/>
          <w:kern w:val="0"/>
          <w:sz w:val="28"/>
          <w:szCs w:val="28"/>
          <w:lang w:eastAsia="ru-RU"/>
        </w:rPr>
        <w:t xml:space="preserve">5. </w:t>
      </w:r>
      <w:r w:rsidRPr="0080764B">
        <w:rPr>
          <w:rFonts w:ascii="Times New Roman" w:eastAsia="Times New Roman" w:hAnsi="Times New Roman" w:cs="Times New Roman" w:hint="eastAsia"/>
          <w:kern w:val="0"/>
          <w:sz w:val="28"/>
          <w:szCs w:val="28"/>
          <w:lang w:eastAsia="ru-RU"/>
        </w:rPr>
        <w:t>ИСЛЕДОВАНИЕ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ВЛИЯНИЯ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ВЫСОКОТЕМПЕРАТУРНОЙ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ПОСТОБРАБОТКИ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ФИЗИКО</w:t>
      </w:r>
      <w:r w:rsidRPr="0080764B">
        <w:rPr>
          <w:rFonts w:ascii="Times New Roman" w:eastAsia="Times New Roman" w:hAnsi="Times New Roman" w:cs="Times New Roman"/>
          <w:kern w:val="0"/>
          <w:sz w:val="28"/>
          <w:szCs w:val="28"/>
          <w:lang w:eastAsia="ru-RU"/>
        </w:rPr>
        <w:t>-</w:t>
      </w:r>
      <w:r w:rsidRPr="0080764B">
        <w:rPr>
          <w:rFonts w:ascii="Times New Roman" w:eastAsia="Times New Roman" w:hAnsi="Times New Roman" w:cs="Times New Roman" w:hint="eastAsia"/>
          <w:kern w:val="0"/>
          <w:sz w:val="28"/>
          <w:szCs w:val="28"/>
          <w:lang w:eastAsia="ru-RU"/>
        </w:rPr>
        <w:t>ХИМИЧЕСКИЕ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СВОЙСТВА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ab/>
        <w:t>113</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5.1</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Исследование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изменения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состава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примесей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ab/>
        <w:t>113</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5.2</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Измерение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удельной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поверхности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образцов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ab/>
        <w:t>116</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5.3</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Исследование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микроструктурных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изменений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после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высокотемпературного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прогрева</w:t>
      </w:r>
      <w:r w:rsidRPr="0080764B">
        <w:rPr>
          <w:rFonts w:ascii="Times New Roman" w:eastAsia="Times New Roman" w:hAnsi="Times New Roman" w:cs="Times New Roman"/>
          <w:kern w:val="0"/>
          <w:sz w:val="28"/>
          <w:szCs w:val="28"/>
          <w:lang w:eastAsia="ru-RU"/>
        </w:rPr>
        <w:tab/>
        <w:t>117</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5.3.1</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ПЭМ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исследование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реорганизации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микроструктуры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ab/>
        <w:t>117</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5.3.2</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Изменения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упорядоченности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микроструктуры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согласно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данным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спектроскопии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КР</w:t>
      </w:r>
      <w:r w:rsidRPr="0080764B">
        <w:rPr>
          <w:rFonts w:ascii="Times New Roman" w:eastAsia="Times New Roman" w:hAnsi="Times New Roman" w:cs="Times New Roman"/>
          <w:kern w:val="0"/>
          <w:sz w:val="28"/>
          <w:szCs w:val="28"/>
          <w:lang w:eastAsia="ru-RU"/>
        </w:rPr>
        <w:tab/>
        <w:t>122</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5.3.3</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Определение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межплоскостного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расстояния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ОКР</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исходных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прогретых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образцов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методом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РФ</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А</w:t>
      </w:r>
      <w:r w:rsidRPr="0080764B">
        <w:rPr>
          <w:rFonts w:ascii="Times New Roman" w:eastAsia="Times New Roman" w:hAnsi="Times New Roman" w:cs="Times New Roman"/>
          <w:kern w:val="0"/>
          <w:sz w:val="28"/>
          <w:szCs w:val="28"/>
          <w:lang w:eastAsia="ru-RU"/>
        </w:rPr>
        <w:tab/>
        <w:t>124</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5.4</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Механизм</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удаления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дефектов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изменения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микроструктуры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термической</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обработке</w:t>
      </w:r>
      <w:r w:rsidRPr="0080764B">
        <w:rPr>
          <w:rFonts w:ascii="Times New Roman" w:eastAsia="Times New Roman" w:hAnsi="Times New Roman" w:cs="Times New Roman"/>
          <w:kern w:val="0"/>
          <w:sz w:val="28"/>
          <w:szCs w:val="28"/>
          <w:lang w:eastAsia="ru-RU"/>
        </w:rPr>
        <w:tab/>
        <w:t>127</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5.5</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Исследование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воздействия</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высокотемпературного</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прогрева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на</w:t>
      </w:r>
      <w:r w:rsidRPr="0080764B">
        <w:rPr>
          <w:rFonts w:ascii="Times New Roman" w:eastAsia="Times New Roman" w:hAnsi="Times New Roman" w:cs="Times New Roman"/>
          <w:kern w:val="0"/>
          <w:sz w:val="28"/>
          <w:szCs w:val="28"/>
          <w:lang w:eastAsia="ru-RU"/>
        </w:rPr>
        <w:t xml:space="preserve"> </w:t>
      </w:r>
      <w:proofErr w:type="spellStart"/>
      <w:r w:rsidRPr="0080764B">
        <w:rPr>
          <w:rFonts w:ascii="Times New Roman" w:eastAsia="Times New Roman" w:hAnsi="Times New Roman" w:cs="Times New Roman" w:hint="eastAsia"/>
          <w:kern w:val="0"/>
          <w:sz w:val="28"/>
          <w:szCs w:val="28"/>
          <w:lang w:eastAsia="ru-RU"/>
        </w:rPr>
        <w:t>физико¬химические</w:t>
      </w:r>
      <w:proofErr w:type="spellEnd"/>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свойства</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ab/>
        <w:t>128</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5.5.1</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Исследование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устойчивости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окислению</w:t>
      </w:r>
      <w:r w:rsidRPr="0080764B">
        <w:rPr>
          <w:rFonts w:ascii="Times New Roman" w:eastAsia="Times New Roman" w:hAnsi="Times New Roman" w:cs="Times New Roman"/>
          <w:kern w:val="0"/>
          <w:sz w:val="28"/>
          <w:szCs w:val="28"/>
          <w:lang w:eastAsia="ru-RU"/>
        </w:rPr>
        <w:tab/>
        <w:t>128</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5.5.2</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Изменение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устойчивости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w:t>
      </w:r>
      <w:r w:rsidRPr="0080764B">
        <w:rPr>
          <w:rFonts w:ascii="Times New Roman" w:eastAsia="Times New Roman" w:hAnsi="Times New Roman" w:cs="Times New Roman"/>
          <w:kern w:val="0"/>
          <w:sz w:val="28"/>
          <w:szCs w:val="28"/>
          <w:lang w:eastAsia="ru-RU"/>
        </w:rPr>
        <w:t xml:space="preserve"> </w:t>
      </w:r>
      <w:proofErr w:type="spellStart"/>
      <w:r w:rsidRPr="0080764B">
        <w:rPr>
          <w:rFonts w:ascii="Times New Roman" w:eastAsia="Times New Roman" w:hAnsi="Times New Roman" w:cs="Times New Roman" w:hint="eastAsia"/>
          <w:kern w:val="0"/>
          <w:sz w:val="28"/>
          <w:szCs w:val="28"/>
          <w:lang w:eastAsia="ru-RU"/>
        </w:rPr>
        <w:t>электрокоррозии</w:t>
      </w:r>
      <w:proofErr w:type="spellEnd"/>
      <w:r w:rsidRPr="0080764B">
        <w:rPr>
          <w:rFonts w:ascii="Times New Roman" w:eastAsia="Times New Roman" w:hAnsi="Times New Roman" w:cs="Times New Roman"/>
          <w:kern w:val="0"/>
          <w:sz w:val="28"/>
          <w:szCs w:val="28"/>
          <w:lang w:eastAsia="ru-RU"/>
        </w:rPr>
        <w:tab/>
        <w:t>130</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5.5.3</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Исследование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механических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свойств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методом</w:t>
      </w:r>
      <w:r w:rsidRPr="0080764B">
        <w:rPr>
          <w:rFonts w:ascii="Times New Roman" w:eastAsia="Times New Roman" w:hAnsi="Times New Roman" w:cs="Times New Roman"/>
          <w:kern w:val="0"/>
          <w:sz w:val="28"/>
          <w:szCs w:val="28"/>
          <w:lang w:eastAsia="ru-RU"/>
        </w:rPr>
        <w:t xml:space="preserve"> ACM</w:t>
      </w:r>
      <w:r w:rsidRPr="0080764B">
        <w:rPr>
          <w:rFonts w:ascii="Times New Roman" w:eastAsia="Times New Roman" w:hAnsi="Times New Roman" w:cs="Times New Roman"/>
          <w:kern w:val="0"/>
          <w:sz w:val="28"/>
          <w:szCs w:val="28"/>
          <w:lang w:eastAsia="ru-RU"/>
        </w:rPr>
        <w:tab/>
        <w:t>131</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5.5.4</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Исследование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электрофизических</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свойств</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МУНТ</w:t>
      </w:r>
      <w:r w:rsidRPr="0080764B">
        <w:rPr>
          <w:rFonts w:ascii="Times New Roman" w:eastAsia="Times New Roman" w:hAnsi="Times New Roman" w:cs="Times New Roman"/>
          <w:kern w:val="0"/>
          <w:sz w:val="28"/>
          <w:szCs w:val="28"/>
          <w:lang w:eastAsia="ru-RU"/>
        </w:rPr>
        <w:tab/>
        <w:t xml:space="preserve"> 142</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kern w:val="0"/>
          <w:sz w:val="28"/>
          <w:szCs w:val="28"/>
          <w:lang w:eastAsia="ru-RU"/>
        </w:rPr>
        <w:t>5.6</w:t>
      </w:r>
      <w:r w:rsidRPr="0080764B">
        <w:rPr>
          <w:rFonts w:ascii="Times New Roman" w:eastAsia="Times New Roman" w:hAnsi="Times New Roman" w:cs="Times New Roman"/>
          <w:kern w:val="0"/>
          <w:sz w:val="28"/>
          <w:szCs w:val="28"/>
          <w:lang w:eastAsia="ru-RU"/>
        </w:rPr>
        <w:tab/>
        <w:t xml:space="preserve"> </w:t>
      </w:r>
      <w:r w:rsidRPr="0080764B">
        <w:rPr>
          <w:rFonts w:ascii="Times New Roman" w:eastAsia="Times New Roman" w:hAnsi="Times New Roman" w:cs="Times New Roman" w:hint="eastAsia"/>
          <w:kern w:val="0"/>
          <w:sz w:val="28"/>
          <w:szCs w:val="28"/>
          <w:lang w:eastAsia="ru-RU"/>
        </w:rPr>
        <w:t>Заключение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к</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Главе</w:t>
      </w:r>
      <w:r w:rsidRPr="0080764B">
        <w:rPr>
          <w:rFonts w:ascii="Times New Roman" w:eastAsia="Times New Roman" w:hAnsi="Times New Roman" w:cs="Times New Roman"/>
          <w:kern w:val="0"/>
          <w:sz w:val="28"/>
          <w:szCs w:val="28"/>
          <w:lang w:eastAsia="ru-RU"/>
        </w:rPr>
        <w:t xml:space="preserve"> 5</w:t>
      </w:r>
      <w:r w:rsidRPr="0080764B">
        <w:rPr>
          <w:rFonts w:ascii="Times New Roman" w:eastAsia="Times New Roman" w:hAnsi="Times New Roman" w:cs="Times New Roman"/>
          <w:kern w:val="0"/>
          <w:sz w:val="28"/>
          <w:szCs w:val="28"/>
          <w:lang w:eastAsia="ru-RU"/>
        </w:rPr>
        <w:tab/>
        <w:t>145</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ОСНОВНЫЕ</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РЕЗУЛЬТАТЫ</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И</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ВЫВОДЫ</w:t>
      </w:r>
      <w:r w:rsidRPr="0080764B">
        <w:rPr>
          <w:rFonts w:ascii="Times New Roman" w:eastAsia="Times New Roman" w:hAnsi="Times New Roman" w:cs="Times New Roman"/>
          <w:kern w:val="0"/>
          <w:sz w:val="28"/>
          <w:szCs w:val="28"/>
          <w:lang w:eastAsia="ru-RU"/>
        </w:rPr>
        <w:tab/>
        <w:t>147</w:t>
      </w:r>
    </w:p>
    <w:p w:rsidR="0080764B" w:rsidRPr="0080764B" w:rsidRDefault="0080764B" w:rsidP="0080764B">
      <w:pPr>
        <w:rPr>
          <w:rFonts w:ascii="Times New Roman" w:eastAsia="Times New Roman" w:hAnsi="Times New Roman" w:cs="Times New Roman"/>
          <w:kern w:val="0"/>
          <w:sz w:val="28"/>
          <w:szCs w:val="28"/>
          <w:lang w:eastAsia="ru-RU"/>
        </w:rPr>
      </w:pPr>
      <w:r w:rsidRPr="0080764B">
        <w:rPr>
          <w:rFonts w:ascii="Times New Roman" w:eastAsia="Times New Roman" w:hAnsi="Times New Roman" w:cs="Times New Roman" w:hint="eastAsia"/>
          <w:kern w:val="0"/>
          <w:sz w:val="28"/>
          <w:szCs w:val="28"/>
          <w:lang w:eastAsia="ru-RU"/>
        </w:rPr>
        <w:t>СПИСОК</w:t>
      </w:r>
      <w:r w:rsidRPr="0080764B">
        <w:rPr>
          <w:rFonts w:ascii="Times New Roman" w:eastAsia="Times New Roman" w:hAnsi="Times New Roman" w:cs="Times New Roman"/>
          <w:kern w:val="0"/>
          <w:sz w:val="28"/>
          <w:szCs w:val="28"/>
          <w:lang w:eastAsia="ru-RU"/>
        </w:rPr>
        <w:t xml:space="preserve"> </w:t>
      </w:r>
      <w:r w:rsidRPr="0080764B">
        <w:rPr>
          <w:rFonts w:ascii="Times New Roman" w:eastAsia="Times New Roman" w:hAnsi="Times New Roman" w:cs="Times New Roman" w:hint="eastAsia"/>
          <w:kern w:val="0"/>
          <w:sz w:val="28"/>
          <w:szCs w:val="28"/>
          <w:lang w:eastAsia="ru-RU"/>
        </w:rPr>
        <w:t>ЛИТЕРАТУРЫ</w:t>
      </w:r>
      <w:r w:rsidRPr="0080764B">
        <w:rPr>
          <w:rFonts w:ascii="Times New Roman" w:eastAsia="Times New Roman" w:hAnsi="Times New Roman" w:cs="Times New Roman"/>
          <w:kern w:val="0"/>
          <w:sz w:val="28"/>
          <w:szCs w:val="28"/>
          <w:lang w:eastAsia="ru-RU"/>
        </w:rPr>
        <w:tab/>
        <w:t>150</w:t>
      </w:r>
    </w:p>
    <w:p w:rsidR="00EC07F8" w:rsidRDefault="00EC07F8" w:rsidP="0080764B"/>
    <w:p w:rsidR="0080764B" w:rsidRDefault="0080764B" w:rsidP="0080764B"/>
    <w:p w:rsidR="0080764B" w:rsidRDefault="0080764B" w:rsidP="0080764B"/>
    <w:p w:rsidR="0080764B" w:rsidRDefault="0080764B" w:rsidP="0080764B"/>
    <w:p w:rsidR="0080764B" w:rsidRDefault="0080764B" w:rsidP="0080764B">
      <w:r>
        <w:rPr>
          <w:rFonts w:hint="eastAsia"/>
        </w:rPr>
        <w:lastRenderedPageBreak/>
        <w:t>ОСНОВНЫЕ</w:t>
      </w:r>
      <w:r>
        <w:t></w:t>
      </w:r>
      <w:r>
        <w:rPr>
          <w:rFonts w:hint="eastAsia"/>
        </w:rPr>
        <w:t>РЕЗУЛЬТАТЫ</w:t>
      </w:r>
      <w:r>
        <w:t></w:t>
      </w:r>
      <w:r>
        <w:rPr>
          <w:rFonts w:hint="eastAsia"/>
        </w:rPr>
        <w:t>И</w:t>
      </w:r>
      <w:r>
        <w:t></w:t>
      </w:r>
      <w:r>
        <w:rPr>
          <w:rFonts w:hint="eastAsia"/>
        </w:rPr>
        <w:t>ВЫВОДЫ</w:t>
      </w:r>
    </w:p>
    <w:p w:rsidR="0080764B" w:rsidRDefault="0080764B" w:rsidP="0080764B">
      <w:r>
        <w:t></w:t>
      </w:r>
      <w:r>
        <w:t></w:t>
      </w:r>
      <w:r>
        <w:tab/>
      </w:r>
      <w:r>
        <w:rPr>
          <w:rFonts w:hint="eastAsia"/>
        </w:rPr>
        <w:t>Методом</w:t>
      </w:r>
      <w:r>
        <w:tab/>
      </w:r>
      <w:r>
        <w:rPr>
          <w:rFonts w:hint="eastAsia"/>
        </w:rPr>
        <w:t>полимеризованных</w:t>
      </w:r>
      <w:r>
        <w:t></w:t>
      </w:r>
      <w:r>
        <w:rPr>
          <w:rFonts w:hint="eastAsia"/>
        </w:rPr>
        <w:t>комплексных</w:t>
      </w:r>
      <w:r>
        <w:t></w:t>
      </w:r>
      <w:r>
        <w:rPr>
          <w:rFonts w:hint="eastAsia"/>
        </w:rPr>
        <w:t>предшественников</w:t>
      </w:r>
      <w:r>
        <w:t></w:t>
      </w:r>
      <w:r>
        <w:t></w:t>
      </w:r>
      <w:r>
        <w:rPr>
          <w:rFonts w:hint="eastAsia"/>
        </w:rPr>
        <w:t>Пекини</w:t>
      </w:r>
      <w:r>
        <w:t></w:t>
      </w:r>
    </w:p>
    <w:p w:rsidR="0080764B" w:rsidRDefault="0080764B" w:rsidP="0080764B">
      <w:r>
        <w:rPr>
          <w:rFonts w:hint="eastAsia"/>
        </w:rPr>
        <w:t>синтезированы</w:t>
      </w:r>
      <w:r>
        <w:t></w:t>
      </w:r>
      <w:r>
        <w:rPr>
          <w:rFonts w:hint="eastAsia"/>
        </w:rPr>
        <w:t>системные</w:t>
      </w:r>
      <w:r>
        <w:t></w:t>
      </w:r>
      <w:r>
        <w:rPr>
          <w:rFonts w:hint="eastAsia"/>
        </w:rPr>
        <w:t>наборы</w:t>
      </w:r>
      <w:r>
        <w:t></w:t>
      </w:r>
      <w:r>
        <w:rPr>
          <w:rFonts w:hint="eastAsia"/>
        </w:rPr>
        <w:t>модельных</w:t>
      </w:r>
      <w:r>
        <w:t></w:t>
      </w:r>
      <w:r>
        <w:rPr>
          <w:rFonts w:hint="eastAsia"/>
        </w:rPr>
        <w:t>многокомпонентных</w:t>
      </w:r>
      <w:r>
        <w:t></w:t>
      </w:r>
      <w:r>
        <w:rPr>
          <w:rFonts w:hint="eastAsia"/>
        </w:rPr>
        <w:t>катализаторов</w:t>
      </w:r>
      <w:r>
        <w:t></w:t>
      </w:r>
      <w:r>
        <w:rPr>
          <w:rFonts w:hint="eastAsia"/>
        </w:rPr>
        <w:t>синтеза</w:t>
      </w:r>
      <w:r>
        <w:t></w:t>
      </w:r>
      <w:r>
        <w:rPr>
          <w:rFonts w:hint="eastAsia"/>
        </w:rPr>
        <w:t>МУНТ</w:t>
      </w:r>
      <w:r>
        <w:t></w:t>
      </w:r>
      <w:r>
        <w:t></w:t>
      </w:r>
      <w:r>
        <w:rPr>
          <w:rFonts w:hint="eastAsia"/>
        </w:rPr>
        <w:t>с</w:t>
      </w:r>
      <w:r>
        <w:t></w:t>
      </w:r>
      <w:r>
        <w:rPr>
          <w:rFonts w:hint="eastAsia"/>
        </w:rPr>
        <w:t>варьируемым</w:t>
      </w:r>
      <w:r>
        <w:t></w:t>
      </w:r>
      <w:r>
        <w:rPr>
          <w:rFonts w:hint="eastAsia"/>
        </w:rPr>
        <w:t>соотношением</w:t>
      </w:r>
      <w:r>
        <w:t></w:t>
      </w:r>
      <w:r>
        <w:rPr>
          <w:rFonts w:hint="eastAsia"/>
        </w:rPr>
        <w:t>металлов</w:t>
      </w:r>
      <w:r>
        <w:t></w:t>
      </w:r>
      <w:r>
        <w:rPr>
          <w:rFonts w:hint="eastAsia"/>
        </w:rPr>
        <w:t>активного</w:t>
      </w:r>
      <w:r>
        <w:t></w:t>
      </w:r>
      <w:r>
        <w:rPr>
          <w:rFonts w:hint="eastAsia"/>
        </w:rPr>
        <w:t>компонента</w:t>
      </w:r>
      <w:r>
        <w:t></w:t>
      </w:r>
      <w:r>
        <w:t></w:t>
      </w:r>
      <w:r>
        <w:t></w:t>
      </w:r>
      <w:r>
        <w:t></w:t>
      </w:r>
      <w:r>
        <w:t></w:t>
      </w:r>
      <w:r>
        <w:rPr>
          <w:rFonts w:hint="eastAsia"/>
        </w:rPr>
        <w:t>и</w:t>
      </w:r>
      <w:r>
        <w:t></w:t>
      </w:r>
      <w:r>
        <w:rPr>
          <w:rFonts w:hint="eastAsia"/>
        </w:rPr>
        <w:t>Со</w:t>
      </w:r>
      <w:r>
        <w:t></w:t>
      </w:r>
      <w:r>
        <w:t></w:t>
      </w:r>
      <w:r>
        <w:t></w:t>
      </w:r>
      <w:r>
        <w:rPr>
          <w:rFonts w:hint="eastAsia"/>
        </w:rPr>
        <w:t>распределенных</w:t>
      </w:r>
      <w:r>
        <w:t></w:t>
      </w:r>
      <w:r>
        <w:rPr>
          <w:rFonts w:hint="eastAsia"/>
        </w:rPr>
        <w:t>в</w:t>
      </w:r>
      <w:r>
        <w:t></w:t>
      </w:r>
      <w:r>
        <w:rPr>
          <w:rFonts w:hint="eastAsia"/>
        </w:rPr>
        <w:t>матрице</w:t>
      </w:r>
      <w:r>
        <w:t></w:t>
      </w:r>
      <w:r>
        <w:rPr>
          <w:rFonts w:hint="eastAsia"/>
        </w:rPr>
        <w:t>трех</w:t>
      </w:r>
      <w:r>
        <w:t></w:t>
      </w:r>
      <w:r>
        <w:rPr>
          <w:rFonts w:hint="eastAsia"/>
        </w:rPr>
        <w:t>типов</w:t>
      </w:r>
      <w:r>
        <w:t></w:t>
      </w:r>
      <w:r>
        <w:rPr>
          <w:rFonts w:hint="eastAsia"/>
        </w:rPr>
        <w:t>носителей</w:t>
      </w:r>
      <w:r>
        <w:t></w:t>
      </w:r>
      <w:r>
        <w:t></w:t>
      </w:r>
      <w:r>
        <w:t></w:t>
      </w:r>
      <w:r>
        <w:t></w:t>
      </w:r>
      <w:r>
        <w:t></w:t>
      </w:r>
      <w:r>
        <w:t></w:t>
      </w:r>
      <w:r>
        <w:t></w:t>
      </w:r>
      <w:r>
        <w:t></w:t>
      </w:r>
      <w:r>
        <w:t></w:t>
      </w:r>
      <w:r>
        <w:t></w:t>
      </w:r>
      <w:r>
        <w:t></w:t>
      </w:r>
      <w:r>
        <w:t></w:t>
      </w:r>
      <w:r>
        <w:t></w:t>
      </w:r>
      <w:r>
        <w:t></w:t>
      </w:r>
      <w:r>
        <w:rPr>
          <w:rFonts w:hint="eastAsia"/>
        </w:rPr>
        <w:t>СаСОз</w:t>
      </w:r>
      <w:r>
        <w:t></w:t>
      </w:r>
      <w:r>
        <w:t></w:t>
      </w:r>
      <w:r>
        <w:rPr>
          <w:rFonts w:hint="eastAsia"/>
        </w:rPr>
        <w:t>содержание</w:t>
      </w:r>
      <w:r>
        <w:t></w:t>
      </w:r>
      <w:r>
        <w:rPr>
          <w:rFonts w:hint="eastAsia"/>
        </w:rPr>
        <w:t>активных</w:t>
      </w:r>
      <w:r>
        <w:t></w:t>
      </w:r>
      <w:r>
        <w:rPr>
          <w:rFonts w:hint="eastAsia"/>
        </w:rPr>
        <w:t>металлов</w:t>
      </w:r>
      <w:r>
        <w:t></w:t>
      </w:r>
      <w:r>
        <w:t></w:t>
      </w:r>
      <w:r>
        <w:t></w:t>
      </w:r>
      <w:r>
        <w:t></w:t>
      </w:r>
      <w:r>
        <w:t></w:t>
      </w:r>
      <w:r>
        <w:t></w:t>
      </w:r>
      <w:r>
        <w:rPr>
          <w:rFonts w:hint="eastAsia"/>
        </w:rPr>
        <w:t>вес</w:t>
      </w:r>
      <w:r>
        <w:t></w:t>
      </w:r>
      <w:r>
        <w:t></w:t>
      </w:r>
      <w:r>
        <w:t></w:t>
      </w:r>
      <w:r>
        <w:t></w:t>
      </w:r>
      <w:r>
        <w:rPr>
          <w:rFonts w:hint="eastAsia"/>
        </w:rPr>
        <w:t>и</w:t>
      </w:r>
      <w:r>
        <w:t></w:t>
      </w:r>
      <w:r>
        <w:rPr>
          <w:rFonts w:hint="eastAsia"/>
        </w:rPr>
        <w:t>детально</w:t>
      </w:r>
      <w:r>
        <w:t></w:t>
      </w:r>
      <w:r>
        <w:rPr>
          <w:rFonts w:hint="eastAsia"/>
        </w:rPr>
        <w:t>изучены</w:t>
      </w:r>
      <w:r>
        <w:t></w:t>
      </w:r>
      <w:r>
        <w:rPr>
          <w:rFonts w:hint="eastAsia"/>
        </w:rPr>
        <w:t>закономерности</w:t>
      </w:r>
      <w:r>
        <w:t></w:t>
      </w:r>
      <w:r>
        <w:rPr>
          <w:rFonts w:hint="eastAsia"/>
        </w:rPr>
        <w:t>их</w:t>
      </w:r>
      <w:r>
        <w:t></w:t>
      </w:r>
      <w:r>
        <w:rPr>
          <w:rFonts w:hint="eastAsia"/>
        </w:rPr>
        <w:t>формирования</w:t>
      </w:r>
      <w:r>
        <w:t></w:t>
      </w:r>
      <w:r>
        <w:rPr>
          <w:rFonts w:hint="eastAsia"/>
        </w:rPr>
        <w:t>комплексом</w:t>
      </w:r>
      <w:r>
        <w:t></w:t>
      </w:r>
      <w:r>
        <w:rPr>
          <w:rFonts w:hint="eastAsia"/>
        </w:rPr>
        <w:t>физико</w:t>
      </w:r>
      <w:r>
        <w:t></w:t>
      </w:r>
      <w:r>
        <w:rPr>
          <w:rFonts w:hint="eastAsia"/>
        </w:rPr>
        <w:t>химических</w:t>
      </w:r>
      <w:r>
        <w:t></w:t>
      </w:r>
      <w:r>
        <w:rPr>
          <w:rFonts w:hint="eastAsia"/>
        </w:rPr>
        <w:t>методов</w:t>
      </w:r>
      <w:r>
        <w:t></w:t>
      </w:r>
      <w:r>
        <w:t></w:t>
      </w:r>
      <w:r>
        <w:rPr>
          <w:rFonts w:hint="eastAsia"/>
        </w:rPr>
        <w:t>Показана</w:t>
      </w:r>
      <w:r>
        <w:t></w:t>
      </w:r>
      <w:r>
        <w:rPr>
          <w:rFonts w:hint="eastAsia"/>
        </w:rPr>
        <w:t>возможность</w:t>
      </w:r>
      <w:r>
        <w:t></w:t>
      </w:r>
      <w:r>
        <w:rPr>
          <w:rFonts w:hint="eastAsia"/>
        </w:rPr>
        <w:t>получения</w:t>
      </w:r>
      <w:r>
        <w:t></w:t>
      </w:r>
      <w:r>
        <w:rPr>
          <w:rFonts w:hint="eastAsia"/>
        </w:rPr>
        <w:t>высокодисперсных</w:t>
      </w:r>
      <w:r>
        <w:t></w:t>
      </w:r>
      <w:r>
        <w:rPr>
          <w:rFonts w:hint="eastAsia"/>
        </w:rPr>
        <w:t>и</w:t>
      </w:r>
      <w:r>
        <w:t></w:t>
      </w:r>
      <w:r>
        <w:rPr>
          <w:rFonts w:hint="eastAsia"/>
        </w:rPr>
        <w:t>термостабильных</w:t>
      </w:r>
      <w:r>
        <w:t></w:t>
      </w:r>
      <w:r>
        <w:rPr>
          <w:rFonts w:hint="eastAsia"/>
        </w:rPr>
        <w:t>катализаторов</w:t>
      </w:r>
      <w:r>
        <w:t></w:t>
      </w:r>
      <w:r>
        <w:t></w:t>
      </w:r>
      <w:r>
        <w:rPr>
          <w:rFonts w:hint="eastAsia"/>
        </w:rPr>
        <w:t>размер</w:t>
      </w:r>
      <w:r>
        <w:t></w:t>
      </w:r>
      <w:r>
        <w:rPr>
          <w:rFonts w:hint="eastAsia"/>
        </w:rPr>
        <w:t>частиц</w:t>
      </w:r>
      <w:r>
        <w:t></w:t>
      </w:r>
      <w:r>
        <w:rPr>
          <w:rFonts w:hint="eastAsia"/>
        </w:rPr>
        <w:t>которых</w:t>
      </w:r>
      <w:r>
        <w:t></w:t>
      </w:r>
      <w:r>
        <w:rPr>
          <w:rFonts w:hint="eastAsia"/>
        </w:rPr>
        <w:t>зависит</w:t>
      </w:r>
      <w:r>
        <w:t></w:t>
      </w:r>
      <w:r>
        <w:rPr>
          <w:rFonts w:hint="eastAsia"/>
        </w:rPr>
        <w:t>от</w:t>
      </w:r>
      <w:r>
        <w:t></w:t>
      </w:r>
      <w:r>
        <w:rPr>
          <w:rFonts w:hint="eastAsia"/>
        </w:rPr>
        <w:t>типа</w:t>
      </w:r>
      <w:r>
        <w:t></w:t>
      </w:r>
      <w:r>
        <w:rPr>
          <w:rFonts w:hint="eastAsia"/>
        </w:rPr>
        <w:t>используемого</w:t>
      </w:r>
      <w:r>
        <w:t></w:t>
      </w:r>
      <w:r>
        <w:rPr>
          <w:rFonts w:hint="eastAsia"/>
        </w:rPr>
        <w:t>носителя</w:t>
      </w:r>
      <w:r>
        <w:t></w:t>
      </w:r>
      <w:r>
        <w:t></w:t>
      </w:r>
      <w:r>
        <w:rPr>
          <w:rFonts w:hint="eastAsia"/>
        </w:rPr>
        <w:t>АЬ</w:t>
      </w:r>
      <w:r>
        <w:t></w:t>
      </w:r>
      <w:r>
        <w:t></w:t>
      </w:r>
      <w:r>
        <w:t></w:t>
      </w:r>
      <w:r>
        <w:t></w:t>
      </w:r>
      <w:r>
        <w:t></w:t>
      </w:r>
      <w:r>
        <w:t></w:t>
      </w:r>
      <w:r>
        <w:t></w:t>
      </w:r>
      <w:r>
        <w:t></w:t>
      </w:r>
      <w:r>
        <w:rPr>
          <w:rFonts w:hint="eastAsia"/>
        </w:rPr>
        <w:t>нм</w:t>
      </w:r>
      <w:r>
        <w:t></w:t>
      </w:r>
      <w:r>
        <w:t></w:t>
      </w:r>
      <w:r>
        <w:t></w:t>
      </w:r>
      <w:r>
        <w:t></w:t>
      </w:r>
      <w:r>
        <w:t></w:t>
      </w:r>
      <w:r>
        <w:t></w:t>
      </w:r>
      <w:r>
        <w:t></w:t>
      </w:r>
      <w:r>
        <w:t></w:t>
      </w:r>
      <w:r>
        <w:t></w:t>
      </w:r>
      <w:r>
        <w:t></w:t>
      </w:r>
      <w:r>
        <w:t></w:t>
      </w:r>
      <w:r>
        <w:t></w:t>
      </w:r>
      <w:r>
        <w:rPr>
          <w:rFonts w:hint="eastAsia"/>
        </w:rPr>
        <w:t>нм</w:t>
      </w:r>
      <w:r>
        <w:t></w:t>
      </w:r>
      <w:r>
        <w:t></w:t>
      </w:r>
      <w:r>
        <w:rPr>
          <w:rFonts w:hint="eastAsia"/>
        </w:rPr>
        <w:t>СаСОз</w:t>
      </w:r>
      <w:r>
        <w:t></w:t>
      </w:r>
      <w:r>
        <w:t></w:t>
      </w:r>
      <w:r>
        <w:t></w:t>
      </w:r>
      <w:r>
        <w:t></w:t>
      </w:r>
      <w:r>
        <w:t></w:t>
      </w:r>
      <w:r>
        <w:t></w:t>
      </w:r>
      <w:r>
        <w:t></w:t>
      </w:r>
      <w:r>
        <w:t></w:t>
      </w:r>
      <w:r>
        <w:rPr>
          <w:rFonts w:hint="eastAsia"/>
        </w:rPr>
        <w:t>нм</w:t>
      </w:r>
      <w:r>
        <w:t></w:t>
      </w:r>
      <w:r>
        <w:t></w:t>
      </w:r>
    </w:p>
    <w:p w:rsidR="0080764B" w:rsidRDefault="0080764B" w:rsidP="0080764B">
      <w:r>
        <w:t></w:t>
      </w:r>
      <w:r>
        <w:t></w:t>
      </w:r>
      <w:r>
        <w:tab/>
      </w:r>
      <w:r>
        <w:rPr>
          <w:rFonts w:hint="eastAsia"/>
        </w:rPr>
        <w:t>Показано</w:t>
      </w:r>
      <w:r>
        <w:t></w:t>
      </w:r>
      <w:r>
        <w:tab/>
      </w:r>
      <w:r>
        <w:rPr>
          <w:rFonts w:hint="eastAsia"/>
        </w:rPr>
        <w:t>что</w:t>
      </w:r>
      <w:r>
        <w:t></w:t>
      </w:r>
      <w:r>
        <w:rPr>
          <w:rFonts w:hint="eastAsia"/>
        </w:rPr>
        <w:t>исходные</w:t>
      </w:r>
      <w:r>
        <w:t></w:t>
      </w:r>
      <w:r>
        <w:rPr>
          <w:rFonts w:hint="eastAsia"/>
        </w:rPr>
        <w:t>модельные</w:t>
      </w:r>
      <w:r>
        <w:t></w:t>
      </w:r>
      <w:r>
        <w:t></w:t>
      </w:r>
      <w:r>
        <w:t></w:t>
      </w:r>
      <w:r>
        <w:t></w:t>
      </w:r>
      <w:r>
        <w:t></w:t>
      </w:r>
      <w:r>
        <w:t></w:t>
      </w:r>
      <w:r>
        <w:t></w:t>
      </w:r>
      <w:r>
        <w:rPr>
          <w:rFonts w:hint="eastAsia"/>
        </w:rPr>
        <w:t>катализаторы</w:t>
      </w:r>
      <w:r>
        <w:t></w:t>
      </w:r>
      <w:r>
        <w:rPr>
          <w:rFonts w:hint="eastAsia"/>
        </w:rPr>
        <w:t>синтеза</w:t>
      </w:r>
      <w:r>
        <w:t></w:t>
      </w:r>
      <w:r>
        <w:rPr>
          <w:rFonts w:hint="eastAsia"/>
        </w:rPr>
        <w:t>МУНТ</w:t>
      </w:r>
    </w:p>
    <w:p w:rsidR="0080764B" w:rsidRDefault="0080764B" w:rsidP="0080764B">
      <w:r>
        <w:rPr>
          <w:rFonts w:hint="eastAsia"/>
        </w:rPr>
        <w:t>представляют</w:t>
      </w:r>
      <w:r>
        <w:t></w:t>
      </w:r>
      <w:r>
        <w:rPr>
          <w:rFonts w:hint="eastAsia"/>
        </w:rPr>
        <w:t>собой</w:t>
      </w:r>
      <w:r>
        <w:t></w:t>
      </w:r>
      <w:r>
        <w:rPr>
          <w:rFonts w:hint="eastAsia"/>
        </w:rPr>
        <w:t>сложную</w:t>
      </w:r>
      <w:r>
        <w:t></w:t>
      </w:r>
      <w:r>
        <w:rPr>
          <w:rFonts w:hint="eastAsia"/>
        </w:rPr>
        <w:t>смесь</w:t>
      </w:r>
      <w:r>
        <w:t></w:t>
      </w:r>
      <w:r>
        <w:rPr>
          <w:rFonts w:hint="eastAsia"/>
        </w:rPr>
        <w:t>высокодисперсных</w:t>
      </w:r>
      <w:r>
        <w:t></w:t>
      </w:r>
      <w:r>
        <w:rPr>
          <w:rFonts w:hint="eastAsia"/>
        </w:rPr>
        <w:t>оксидных</w:t>
      </w:r>
      <w:r>
        <w:t></w:t>
      </w:r>
      <w:r>
        <w:rPr>
          <w:rFonts w:hint="eastAsia"/>
        </w:rPr>
        <w:t>фаз</w:t>
      </w:r>
      <w:r>
        <w:t></w:t>
      </w:r>
      <w:r>
        <w:t></w:t>
      </w:r>
      <w:r>
        <w:rPr>
          <w:rFonts w:hint="eastAsia"/>
        </w:rPr>
        <w:t>в</w:t>
      </w:r>
      <w:r>
        <w:t></w:t>
      </w:r>
      <w:r>
        <w:rPr>
          <w:rFonts w:hint="eastAsia"/>
        </w:rPr>
        <w:t>том</w:t>
      </w:r>
      <w:r>
        <w:t></w:t>
      </w:r>
      <w:r>
        <w:rPr>
          <w:rFonts w:hint="eastAsia"/>
        </w:rPr>
        <w:t>числе</w:t>
      </w:r>
      <w:r>
        <w:t></w:t>
      </w:r>
      <w:r>
        <w:rPr>
          <w:rFonts w:hint="eastAsia"/>
        </w:rPr>
        <w:t>соединений</w:t>
      </w:r>
      <w:r>
        <w:t></w:t>
      </w:r>
      <w:r>
        <w:rPr>
          <w:rFonts w:hint="eastAsia"/>
        </w:rPr>
        <w:t>шпинельного</w:t>
      </w:r>
      <w:r>
        <w:t></w:t>
      </w:r>
      <w:r>
        <w:rPr>
          <w:rFonts w:hint="eastAsia"/>
        </w:rPr>
        <w:t>типа</w:t>
      </w:r>
      <w:r>
        <w:t></w:t>
      </w:r>
      <w:r>
        <w:t></w:t>
      </w:r>
      <w:r>
        <w:rPr>
          <w:rFonts w:hint="eastAsia"/>
        </w:rPr>
        <w:t>М</w:t>
      </w:r>
      <w:r>
        <w:t></w:t>
      </w:r>
      <w:r>
        <w:rPr>
          <w:rFonts w:hint="eastAsia"/>
        </w:rPr>
        <w:t>П</w:t>
      </w:r>
      <w:r>
        <w:t></w:t>
      </w:r>
      <w:r>
        <w:rPr>
          <w:rFonts w:hint="eastAsia"/>
        </w:rPr>
        <w:t>М</w:t>
      </w:r>
      <w:r>
        <w:t></w:t>
      </w:r>
      <w:r>
        <w:rPr>
          <w:rFonts w:hint="eastAsia"/>
        </w:rPr>
        <w:t>Ш</w:t>
      </w:r>
      <w:r>
        <w:t></w:t>
      </w:r>
      <w:r>
        <w:t></w:t>
      </w:r>
      <w:r>
        <w:t></w:t>
      </w:r>
      <w:r>
        <w:t></w:t>
      </w:r>
      <w:r>
        <w:t></w:t>
      </w:r>
      <w:r>
        <w:t></w:t>
      </w:r>
      <w:r>
        <w:t></w:t>
      </w:r>
      <w:r>
        <w:rPr>
          <w:rFonts w:hint="eastAsia"/>
        </w:rPr>
        <w:t>в</w:t>
      </w:r>
      <w:r>
        <w:t></w:t>
      </w:r>
      <w:r>
        <w:rPr>
          <w:rFonts w:hint="eastAsia"/>
        </w:rPr>
        <w:t>состав</w:t>
      </w:r>
      <w:r>
        <w:t></w:t>
      </w:r>
      <w:r>
        <w:rPr>
          <w:rFonts w:hint="eastAsia"/>
        </w:rPr>
        <w:t>которых</w:t>
      </w:r>
      <w:r>
        <w:t></w:t>
      </w:r>
      <w:r>
        <w:rPr>
          <w:rFonts w:hint="eastAsia"/>
        </w:rPr>
        <w:t>могут</w:t>
      </w:r>
      <w:r>
        <w:t></w:t>
      </w:r>
      <w:r>
        <w:rPr>
          <w:rFonts w:hint="eastAsia"/>
        </w:rPr>
        <w:t>одновременно</w:t>
      </w:r>
      <w:r>
        <w:t></w:t>
      </w:r>
      <w:r>
        <w:rPr>
          <w:rFonts w:hint="eastAsia"/>
        </w:rPr>
        <w:t>входить</w:t>
      </w:r>
      <w:r>
        <w:t></w:t>
      </w:r>
      <w:r>
        <w:rPr>
          <w:rFonts w:hint="eastAsia"/>
        </w:rPr>
        <w:t>как</w:t>
      </w:r>
      <w:r>
        <w:t></w:t>
      </w:r>
      <w:r>
        <w:rPr>
          <w:rFonts w:hint="eastAsia"/>
        </w:rPr>
        <w:t>катионы</w:t>
      </w:r>
      <w:r>
        <w:t></w:t>
      </w:r>
      <w:r>
        <w:rPr>
          <w:rFonts w:hint="eastAsia"/>
        </w:rPr>
        <w:t>металлов</w:t>
      </w:r>
      <w:r>
        <w:t></w:t>
      </w:r>
      <w:r>
        <w:rPr>
          <w:rFonts w:hint="eastAsia"/>
        </w:rPr>
        <w:t>активного</w:t>
      </w:r>
      <w:r>
        <w:t></w:t>
      </w:r>
      <w:r>
        <w:rPr>
          <w:rFonts w:hint="eastAsia"/>
        </w:rPr>
        <w:t>компонента</w:t>
      </w:r>
      <w:r>
        <w:t></w:t>
      </w:r>
      <w:r>
        <w:t></w:t>
      </w:r>
      <w:r>
        <w:rPr>
          <w:rFonts w:hint="eastAsia"/>
        </w:rPr>
        <w:t>так</w:t>
      </w:r>
      <w:r>
        <w:t></w:t>
      </w:r>
      <w:r>
        <w:rPr>
          <w:rFonts w:hint="eastAsia"/>
        </w:rPr>
        <w:t>и</w:t>
      </w:r>
      <w:r>
        <w:t></w:t>
      </w:r>
      <w:r>
        <w:rPr>
          <w:rFonts w:hint="eastAsia"/>
        </w:rPr>
        <w:t>катионы</w:t>
      </w:r>
      <w:r>
        <w:t></w:t>
      </w:r>
      <w:r>
        <w:rPr>
          <w:rFonts w:hint="eastAsia"/>
        </w:rPr>
        <w:t>металлов</w:t>
      </w:r>
      <w:r>
        <w:t></w:t>
      </w:r>
      <w:r>
        <w:rPr>
          <w:rFonts w:hint="eastAsia"/>
        </w:rPr>
        <w:t>носителей</w:t>
      </w:r>
      <w:r>
        <w:t></w:t>
      </w:r>
    </w:p>
    <w:p w:rsidR="0080764B" w:rsidRDefault="0080764B" w:rsidP="0080764B">
      <w:r>
        <w:t></w:t>
      </w:r>
      <w:r>
        <w:t></w:t>
      </w:r>
      <w:r>
        <w:tab/>
      </w:r>
      <w:r>
        <w:t></w:t>
      </w:r>
      <w:r>
        <w:rPr>
          <w:rFonts w:hint="eastAsia"/>
        </w:rPr>
        <w:t>Методами</w:t>
      </w:r>
      <w:r>
        <w:t></w:t>
      </w:r>
      <w:r>
        <w:rPr>
          <w:rFonts w:hint="eastAsia"/>
        </w:rPr>
        <w:t>ПЭМ</w:t>
      </w:r>
      <w:r>
        <w:t></w:t>
      </w:r>
      <w:r>
        <w:t></w:t>
      </w:r>
      <w:r>
        <w:rPr>
          <w:rFonts w:hint="eastAsia"/>
        </w:rPr>
        <w:t>ЭДС</w:t>
      </w:r>
      <w:r>
        <w:t></w:t>
      </w:r>
      <w:r>
        <w:t></w:t>
      </w:r>
      <w:r>
        <w:rPr>
          <w:rFonts w:hint="eastAsia"/>
        </w:rPr>
        <w:t>РФЭС</w:t>
      </w:r>
      <w:r>
        <w:t></w:t>
      </w:r>
      <w:r>
        <w:rPr>
          <w:rFonts w:hint="eastAsia"/>
        </w:rPr>
        <w:t>и</w:t>
      </w:r>
      <w:r>
        <w:t></w:t>
      </w:r>
      <w:r>
        <w:t></w:t>
      </w:r>
      <w:r>
        <w:t></w:t>
      </w:r>
      <w:r>
        <w:t></w:t>
      </w:r>
      <w:r>
        <w:t></w:t>
      </w:r>
      <w:r>
        <w:t></w:t>
      </w:r>
      <w:r>
        <w:t></w:t>
      </w:r>
      <w:r>
        <w:t></w:t>
      </w:r>
      <w:r>
        <w:t></w:t>
      </w:r>
      <w:r>
        <w:rPr>
          <w:rFonts w:hint="eastAsia"/>
        </w:rPr>
        <w:t>РФА</w:t>
      </w:r>
      <w:r>
        <w:t></w:t>
      </w:r>
      <w:r>
        <w:rPr>
          <w:rFonts w:hint="eastAsia"/>
        </w:rPr>
        <w:t>исследовано</w:t>
      </w:r>
      <w:r>
        <w:t></w:t>
      </w:r>
      <w:r>
        <w:rPr>
          <w:rFonts w:hint="eastAsia"/>
        </w:rPr>
        <w:t>формирование</w:t>
      </w:r>
      <w:r>
        <w:t></w:t>
      </w:r>
      <w:r>
        <w:rPr>
          <w:rFonts w:hint="eastAsia"/>
        </w:rPr>
        <w:t>частиц</w:t>
      </w:r>
      <w:r>
        <w:t></w:t>
      </w:r>
      <w:r>
        <w:rPr>
          <w:rFonts w:hint="eastAsia"/>
        </w:rPr>
        <w:t>активного</w:t>
      </w:r>
      <w:r>
        <w:t></w:t>
      </w:r>
      <w:r>
        <w:rPr>
          <w:rFonts w:hint="eastAsia"/>
        </w:rPr>
        <w:t>компонента</w:t>
      </w:r>
      <w:r>
        <w:t></w:t>
      </w:r>
      <w:r>
        <w:t></w:t>
      </w:r>
      <w:r>
        <w:t></w:t>
      </w:r>
      <w:r>
        <w:t></w:t>
      </w:r>
      <w:r>
        <w:t></w:t>
      </w:r>
      <w:r>
        <w:t></w:t>
      </w:r>
      <w:r>
        <w:t></w:t>
      </w:r>
      <w:r>
        <w:rPr>
          <w:rFonts w:hint="eastAsia"/>
        </w:rPr>
        <w:t>катализаторов</w:t>
      </w:r>
      <w:r>
        <w:t></w:t>
      </w:r>
      <w:r>
        <w:rPr>
          <w:rFonts w:hint="eastAsia"/>
        </w:rPr>
        <w:t>в</w:t>
      </w:r>
      <w:r>
        <w:t></w:t>
      </w:r>
      <w:r>
        <w:rPr>
          <w:rFonts w:hint="eastAsia"/>
        </w:rPr>
        <w:t>процессе</w:t>
      </w:r>
      <w:r>
        <w:t></w:t>
      </w:r>
      <w:r>
        <w:rPr>
          <w:rFonts w:hint="eastAsia"/>
        </w:rPr>
        <w:t>роста</w:t>
      </w:r>
      <w:r>
        <w:t></w:t>
      </w:r>
      <w:r>
        <w:rPr>
          <w:rFonts w:hint="eastAsia"/>
        </w:rPr>
        <w:t>МУНТ</w:t>
      </w:r>
      <w:r>
        <w:t></w:t>
      </w:r>
      <w:r>
        <w:t></w:t>
      </w:r>
      <w:r>
        <w:rPr>
          <w:rFonts w:hint="eastAsia"/>
        </w:rPr>
        <w:t>Показано</w:t>
      </w:r>
      <w:r>
        <w:t></w:t>
      </w:r>
      <w:r>
        <w:t></w:t>
      </w:r>
      <w:r>
        <w:rPr>
          <w:rFonts w:hint="eastAsia"/>
        </w:rPr>
        <w:t>что</w:t>
      </w:r>
      <w:r>
        <w:t></w:t>
      </w:r>
      <w:r>
        <w:rPr>
          <w:rFonts w:hint="eastAsia"/>
        </w:rPr>
        <w:t>сформированные</w:t>
      </w:r>
      <w:r>
        <w:t></w:t>
      </w:r>
      <w:r>
        <w:rPr>
          <w:rFonts w:hint="eastAsia"/>
        </w:rPr>
        <w:t>частицы</w:t>
      </w:r>
      <w:r>
        <w:t></w:t>
      </w:r>
      <w:r>
        <w:rPr>
          <w:rFonts w:hint="eastAsia"/>
        </w:rPr>
        <w:t>представляют</w:t>
      </w:r>
      <w:r>
        <w:t></w:t>
      </w:r>
      <w:r>
        <w:rPr>
          <w:rFonts w:hint="eastAsia"/>
        </w:rPr>
        <w:t>собой</w:t>
      </w:r>
      <w:r>
        <w:t></w:t>
      </w:r>
      <w:r>
        <w:t></w:t>
      </w:r>
      <w:r>
        <w:t></w:t>
      </w:r>
      <w:r>
        <w:t></w:t>
      </w:r>
      <w:r>
        <w:t></w:t>
      </w:r>
      <w:r>
        <w:t></w:t>
      </w:r>
      <w:r>
        <w:t></w:t>
      </w:r>
      <w:r>
        <w:rPr>
          <w:rFonts w:hint="eastAsia"/>
        </w:rPr>
        <w:t>сплав</w:t>
      </w:r>
      <w:r>
        <w:t></w:t>
      </w:r>
      <w:r>
        <w:t></w:t>
      </w:r>
      <w:r>
        <w:rPr>
          <w:rFonts w:hint="eastAsia"/>
        </w:rPr>
        <w:t>при</w:t>
      </w:r>
      <w:r>
        <w:t></w:t>
      </w:r>
      <w:r>
        <w:rPr>
          <w:rFonts w:hint="eastAsia"/>
        </w:rPr>
        <w:t>этом</w:t>
      </w:r>
      <w:r>
        <w:t></w:t>
      </w:r>
      <w:r>
        <w:rPr>
          <w:rFonts w:hint="eastAsia"/>
        </w:rPr>
        <w:t>сплавные</w:t>
      </w:r>
      <w:r>
        <w:t></w:t>
      </w:r>
      <w:r>
        <w:rPr>
          <w:rFonts w:hint="eastAsia"/>
        </w:rPr>
        <w:t>частицы</w:t>
      </w:r>
      <w:r>
        <w:t></w:t>
      </w:r>
      <w:r>
        <w:rPr>
          <w:rFonts w:hint="eastAsia"/>
        </w:rPr>
        <w:t>сохраняют</w:t>
      </w:r>
      <w:r>
        <w:t></w:t>
      </w:r>
      <w:r>
        <w:rPr>
          <w:rFonts w:hint="eastAsia"/>
        </w:rPr>
        <w:t>кристаллическую</w:t>
      </w:r>
      <w:r>
        <w:t></w:t>
      </w:r>
      <w:r>
        <w:rPr>
          <w:rFonts w:hint="eastAsia"/>
        </w:rPr>
        <w:t>структуру</w:t>
      </w:r>
      <w:r>
        <w:t></w:t>
      </w:r>
      <w:r>
        <w:rPr>
          <w:rFonts w:hint="eastAsia"/>
        </w:rPr>
        <w:t>в</w:t>
      </w:r>
      <w:r>
        <w:t></w:t>
      </w:r>
      <w:r>
        <w:rPr>
          <w:rFonts w:hint="eastAsia"/>
        </w:rPr>
        <w:t>процессе</w:t>
      </w:r>
      <w:r>
        <w:t></w:t>
      </w:r>
      <w:r>
        <w:rPr>
          <w:rFonts w:hint="eastAsia"/>
        </w:rPr>
        <w:t>роста</w:t>
      </w:r>
      <w:r>
        <w:t></w:t>
      </w:r>
      <w:r>
        <w:rPr>
          <w:rFonts w:hint="eastAsia"/>
        </w:rPr>
        <w:t>МУНТ</w:t>
      </w:r>
      <w:r>
        <w:t></w:t>
      </w:r>
      <w:r>
        <w:t></w:t>
      </w:r>
      <w:r>
        <w:rPr>
          <w:rFonts w:hint="eastAsia"/>
        </w:rPr>
        <w:t>Определен</w:t>
      </w:r>
      <w:r>
        <w:t></w:t>
      </w:r>
      <w:r>
        <w:rPr>
          <w:rFonts w:hint="eastAsia"/>
        </w:rPr>
        <w:t>состав</w:t>
      </w:r>
      <w:r>
        <w:t></w:t>
      </w:r>
      <w:r>
        <w:rPr>
          <w:rFonts w:hint="eastAsia"/>
        </w:rPr>
        <w:t>сплавных</w:t>
      </w:r>
      <w:r>
        <w:t></w:t>
      </w:r>
      <w:r>
        <w:rPr>
          <w:rFonts w:hint="eastAsia"/>
        </w:rPr>
        <w:t>частиц</w:t>
      </w:r>
      <w:r>
        <w:t></w:t>
      </w:r>
      <w:r>
        <w:t></w:t>
      </w:r>
      <w:r>
        <w:rPr>
          <w:rFonts w:hint="eastAsia"/>
        </w:rPr>
        <w:t>при</w:t>
      </w:r>
      <w:r>
        <w:t></w:t>
      </w:r>
      <w:r>
        <w:rPr>
          <w:rFonts w:hint="eastAsia"/>
        </w:rPr>
        <w:t>котором</w:t>
      </w:r>
      <w:r>
        <w:t></w:t>
      </w:r>
      <w:r>
        <w:rPr>
          <w:rFonts w:hint="eastAsia"/>
        </w:rPr>
        <w:t>наблюдается</w:t>
      </w:r>
      <w:r>
        <w:t></w:t>
      </w:r>
      <w:r>
        <w:rPr>
          <w:rFonts w:hint="eastAsia"/>
        </w:rPr>
        <w:t>наиболее</w:t>
      </w:r>
      <w:r>
        <w:t></w:t>
      </w:r>
      <w:r>
        <w:rPr>
          <w:rFonts w:hint="eastAsia"/>
        </w:rPr>
        <w:t>интенсивный</w:t>
      </w:r>
      <w:r>
        <w:t></w:t>
      </w:r>
      <w:r>
        <w:rPr>
          <w:rFonts w:hint="eastAsia"/>
        </w:rPr>
        <w:t>рост</w:t>
      </w:r>
      <w:r>
        <w:t></w:t>
      </w:r>
      <w:r>
        <w:rPr>
          <w:rFonts w:hint="eastAsia"/>
        </w:rPr>
        <w:t>МУНТ</w:t>
      </w:r>
      <w:r>
        <w:t></w:t>
      </w:r>
      <w:r>
        <w:t></w:t>
      </w:r>
      <w:r>
        <w:t></w:t>
      </w:r>
      <w:r>
        <w:t></w:t>
      </w:r>
      <w:r>
        <w:t></w:t>
      </w:r>
      <w:r>
        <w:t></w:t>
      </w:r>
      <w:r>
        <w:t></w:t>
      </w:r>
      <w:r>
        <w:t></w:t>
      </w:r>
      <w:r>
        <w:t></w:t>
      </w:r>
      <w:r>
        <w:t></w:t>
      </w:r>
      <w:r>
        <w:t></w:t>
      </w:r>
      <w:r>
        <w:t></w:t>
      </w:r>
      <w:r>
        <w:t></w:t>
      </w:r>
    </w:p>
    <w:p w:rsidR="0080764B" w:rsidRDefault="0080764B" w:rsidP="0080764B">
      <w:r>
        <w:t></w:t>
      </w:r>
      <w:r>
        <w:t></w:t>
      </w:r>
      <w:r>
        <w:tab/>
      </w:r>
      <w:r>
        <w:rPr>
          <w:rFonts w:hint="eastAsia"/>
        </w:rPr>
        <w:t>Выявлены</w:t>
      </w:r>
      <w:r>
        <w:tab/>
      </w:r>
      <w:r>
        <w:rPr>
          <w:rFonts w:hint="eastAsia"/>
        </w:rPr>
        <w:t>факторы</w:t>
      </w:r>
      <w:r>
        <w:t></w:t>
      </w:r>
      <w:r>
        <w:t></w:t>
      </w:r>
      <w:r>
        <w:rPr>
          <w:rFonts w:hint="eastAsia"/>
        </w:rPr>
        <w:t>определяющие</w:t>
      </w:r>
      <w:r>
        <w:t></w:t>
      </w:r>
      <w:r>
        <w:rPr>
          <w:rFonts w:hint="eastAsia"/>
        </w:rPr>
        <w:t>активность</w:t>
      </w:r>
      <w:r>
        <w:t></w:t>
      </w:r>
      <w:r>
        <w:rPr>
          <w:rFonts w:hint="eastAsia"/>
        </w:rPr>
        <w:t>и</w:t>
      </w:r>
      <w:r>
        <w:t></w:t>
      </w:r>
      <w:r>
        <w:rPr>
          <w:rFonts w:hint="eastAsia"/>
        </w:rPr>
        <w:t>селективность</w:t>
      </w:r>
      <w:r>
        <w:t></w:t>
      </w:r>
      <w:r>
        <w:rPr>
          <w:rFonts w:hint="eastAsia"/>
        </w:rPr>
        <w:t>полученных</w:t>
      </w:r>
    </w:p>
    <w:p w:rsidR="0080764B" w:rsidRDefault="0080764B" w:rsidP="0080764B">
      <w:r>
        <w:rPr>
          <w:rFonts w:hint="eastAsia"/>
        </w:rPr>
        <w:t>модельных</w:t>
      </w:r>
      <w:r>
        <w:t></w:t>
      </w:r>
      <w:r>
        <w:t></w:t>
      </w:r>
      <w:r>
        <w:t></w:t>
      </w:r>
      <w:r>
        <w:t></w:t>
      </w:r>
      <w:r>
        <w:t></w:t>
      </w:r>
      <w:r>
        <w:t></w:t>
      </w:r>
      <w:r>
        <w:t></w:t>
      </w:r>
      <w:r>
        <w:rPr>
          <w:rFonts w:hint="eastAsia"/>
        </w:rPr>
        <w:t>катализаторов</w:t>
      </w:r>
      <w:r>
        <w:t></w:t>
      </w:r>
      <w:r>
        <w:rPr>
          <w:rFonts w:hint="eastAsia"/>
        </w:rPr>
        <w:t>синтеза</w:t>
      </w:r>
      <w:r>
        <w:t></w:t>
      </w:r>
      <w:r>
        <w:rPr>
          <w:rFonts w:hint="eastAsia"/>
        </w:rPr>
        <w:t>МУНТ</w:t>
      </w:r>
      <w:r>
        <w:t></w:t>
      </w:r>
      <w:r>
        <w:t></w:t>
      </w:r>
      <w:r>
        <w:rPr>
          <w:rFonts w:hint="eastAsia"/>
        </w:rPr>
        <w:t>Установлено</w:t>
      </w:r>
      <w:r>
        <w:t></w:t>
      </w:r>
      <w:r>
        <w:t></w:t>
      </w:r>
      <w:r>
        <w:rPr>
          <w:rFonts w:hint="eastAsia"/>
        </w:rPr>
        <w:t>что</w:t>
      </w:r>
      <w:r>
        <w:t></w:t>
      </w:r>
      <w:r>
        <w:rPr>
          <w:rFonts w:hint="eastAsia"/>
        </w:rPr>
        <w:t>наиболее</w:t>
      </w:r>
      <w:r>
        <w:t></w:t>
      </w:r>
      <w:r>
        <w:rPr>
          <w:rFonts w:hint="eastAsia"/>
        </w:rPr>
        <w:t>активные</w:t>
      </w:r>
      <w:r>
        <w:t></w:t>
      </w:r>
      <w:r>
        <w:rPr>
          <w:rFonts w:hint="eastAsia"/>
        </w:rPr>
        <w:t>катализаторы</w:t>
      </w:r>
      <w:r>
        <w:t></w:t>
      </w:r>
      <w:r>
        <w:rPr>
          <w:rFonts w:hint="eastAsia"/>
        </w:rPr>
        <w:t>синтеза</w:t>
      </w:r>
      <w:r>
        <w:t></w:t>
      </w:r>
      <w:r>
        <w:rPr>
          <w:rFonts w:hint="eastAsia"/>
        </w:rPr>
        <w:t>МУНТ</w:t>
      </w:r>
      <w:r>
        <w:t></w:t>
      </w:r>
      <w:r>
        <w:rPr>
          <w:rFonts w:hint="eastAsia"/>
        </w:rPr>
        <w:t>содержат</w:t>
      </w:r>
      <w:r>
        <w:t></w:t>
      </w:r>
      <w:r>
        <w:t></w:t>
      </w:r>
      <w:r>
        <w:t></w:t>
      </w:r>
      <w:r>
        <w:t></w:t>
      </w:r>
      <w:r>
        <w:t></w:t>
      </w:r>
      <w:r>
        <w:t></w:t>
      </w:r>
      <w:r>
        <w:t></w:t>
      </w:r>
      <w:r>
        <w:rPr>
          <w:rFonts w:hint="eastAsia"/>
        </w:rPr>
        <w:t>вес</w:t>
      </w:r>
      <w:r>
        <w:t></w:t>
      </w:r>
      <w:r>
        <w:t></w:t>
      </w:r>
      <w:r>
        <w:t></w:t>
      </w:r>
      <w:r>
        <w:rPr>
          <w:rFonts w:hint="eastAsia"/>
        </w:rPr>
        <w:t>металлов</w:t>
      </w:r>
      <w:r>
        <w:t></w:t>
      </w:r>
      <w:r>
        <w:rPr>
          <w:rFonts w:hint="eastAsia"/>
        </w:rPr>
        <w:t>активного</w:t>
      </w:r>
      <w:r>
        <w:t></w:t>
      </w:r>
      <w:r>
        <w:rPr>
          <w:rFonts w:hint="eastAsia"/>
        </w:rPr>
        <w:t>компонента</w:t>
      </w:r>
      <w:r>
        <w:t></w:t>
      </w:r>
      <w:r>
        <w:t></w:t>
      </w:r>
      <w:r>
        <w:t></w:t>
      </w:r>
      <w:r>
        <w:t></w:t>
      </w:r>
      <w:r>
        <w:t></w:t>
      </w:r>
      <w:r>
        <w:t></w:t>
      </w:r>
      <w:r>
        <w:t></w:t>
      </w:r>
      <w:r>
        <w:t></w:t>
      </w:r>
      <w:r>
        <w:t></w:t>
      </w:r>
      <w:r>
        <w:t></w:t>
      </w:r>
      <w:r>
        <w:t></w:t>
      </w:r>
      <w:r>
        <w:t></w:t>
      </w:r>
      <w:r>
        <w:rPr>
          <w:rFonts w:hint="eastAsia"/>
        </w:rPr>
        <w:t>Показана</w:t>
      </w:r>
      <w:r>
        <w:t></w:t>
      </w:r>
      <w:r>
        <w:rPr>
          <w:rFonts w:hint="eastAsia"/>
        </w:rPr>
        <w:t>возможность</w:t>
      </w:r>
      <w:r>
        <w:t></w:t>
      </w:r>
      <w:r>
        <w:rPr>
          <w:rFonts w:hint="eastAsia"/>
        </w:rPr>
        <w:t>получения</w:t>
      </w:r>
      <w:r>
        <w:t></w:t>
      </w:r>
      <w:r>
        <w:rPr>
          <w:rFonts w:hint="eastAsia"/>
        </w:rPr>
        <w:t>МУНТ</w:t>
      </w:r>
      <w:r>
        <w:t></w:t>
      </w:r>
      <w:r>
        <w:rPr>
          <w:rFonts w:hint="eastAsia"/>
        </w:rPr>
        <w:t>с</w:t>
      </w:r>
      <w:r>
        <w:t></w:t>
      </w:r>
      <w:r>
        <w:rPr>
          <w:rFonts w:hint="eastAsia"/>
        </w:rPr>
        <w:t>определенными</w:t>
      </w:r>
      <w:r>
        <w:t></w:t>
      </w:r>
      <w:r>
        <w:rPr>
          <w:rFonts w:hint="eastAsia"/>
        </w:rPr>
        <w:t>структурными</w:t>
      </w:r>
      <w:r>
        <w:t></w:t>
      </w:r>
      <w:r>
        <w:rPr>
          <w:rFonts w:hint="eastAsia"/>
        </w:rPr>
        <w:t>характеристиками</w:t>
      </w:r>
      <w:r>
        <w:t></w:t>
      </w:r>
      <w:r>
        <w:t></w:t>
      </w:r>
      <w:r>
        <w:rPr>
          <w:rFonts w:hint="eastAsia"/>
        </w:rPr>
        <w:t>диаметр</w:t>
      </w:r>
      <w:r>
        <w:t></w:t>
      </w:r>
      <w:r>
        <w:t></w:t>
      </w:r>
      <w:r>
        <w:rPr>
          <w:rFonts w:hint="eastAsia"/>
        </w:rPr>
        <w:t>число</w:t>
      </w:r>
      <w:r>
        <w:t></w:t>
      </w:r>
      <w:r>
        <w:rPr>
          <w:rFonts w:hint="eastAsia"/>
        </w:rPr>
        <w:t>слоев</w:t>
      </w:r>
      <w:r>
        <w:t></w:t>
      </w:r>
      <w:r>
        <w:t></w:t>
      </w:r>
      <w:r>
        <w:t></w:t>
      </w:r>
      <w:r>
        <w:rPr>
          <w:rFonts w:hint="eastAsia"/>
        </w:rPr>
        <w:t>узким</w:t>
      </w:r>
      <w:r>
        <w:t></w:t>
      </w:r>
      <w:r>
        <w:rPr>
          <w:rFonts w:hint="eastAsia"/>
        </w:rPr>
        <w:t>распределением</w:t>
      </w:r>
      <w:r>
        <w:t></w:t>
      </w:r>
      <w:r>
        <w:rPr>
          <w:rFonts w:hint="eastAsia"/>
        </w:rPr>
        <w:t>по</w:t>
      </w:r>
      <w:r>
        <w:t></w:t>
      </w:r>
      <w:r>
        <w:rPr>
          <w:rFonts w:hint="eastAsia"/>
        </w:rPr>
        <w:t>диаметрам</w:t>
      </w:r>
      <w:r>
        <w:t></w:t>
      </w:r>
      <w:r>
        <w:rPr>
          <w:rFonts w:hint="eastAsia"/>
        </w:rPr>
        <w:t>и</w:t>
      </w:r>
      <w:r>
        <w:t></w:t>
      </w:r>
      <w:r>
        <w:rPr>
          <w:rFonts w:hint="eastAsia"/>
        </w:rPr>
        <w:t>относительно</w:t>
      </w:r>
      <w:r>
        <w:t></w:t>
      </w:r>
      <w:r>
        <w:rPr>
          <w:rFonts w:hint="eastAsia"/>
        </w:rPr>
        <w:t>низкой</w:t>
      </w:r>
      <w:r>
        <w:t></w:t>
      </w:r>
      <w:r>
        <w:rPr>
          <w:rFonts w:hint="eastAsia"/>
        </w:rPr>
        <w:t>степенью</w:t>
      </w:r>
      <w:r>
        <w:t></w:t>
      </w:r>
      <w:r>
        <w:rPr>
          <w:rFonts w:hint="eastAsia"/>
        </w:rPr>
        <w:t>дефектности</w:t>
      </w:r>
      <w:r>
        <w:t></w:t>
      </w:r>
      <w:r>
        <w:rPr>
          <w:rFonts w:hint="eastAsia"/>
        </w:rPr>
        <w:t>путем</w:t>
      </w:r>
      <w:r>
        <w:t></w:t>
      </w:r>
      <w:r>
        <w:rPr>
          <w:rFonts w:hint="eastAsia"/>
        </w:rPr>
        <w:t>использования</w:t>
      </w:r>
      <w:r>
        <w:t></w:t>
      </w:r>
      <w:r>
        <w:rPr>
          <w:rFonts w:hint="eastAsia"/>
        </w:rPr>
        <w:t>катализаторов</w:t>
      </w:r>
      <w:r>
        <w:t></w:t>
      </w:r>
      <w:r>
        <w:rPr>
          <w:rFonts w:hint="eastAsia"/>
        </w:rPr>
        <w:t>с</w:t>
      </w:r>
      <w:r>
        <w:t></w:t>
      </w:r>
      <w:r>
        <w:rPr>
          <w:rFonts w:hint="eastAsia"/>
        </w:rPr>
        <w:t>варьируемым</w:t>
      </w:r>
      <w:r>
        <w:t></w:t>
      </w:r>
      <w:r>
        <w:rPr>
          <w:rFonts w:hint="eastAsia"/>
        </w:rPr>
        <w:t>составом</w:t>
      </w:r>
      <w:r>
        <w:t></w:t>
      </w:r>
      <w:r>
        <w:rPr>
          <w:rFonts w:hint="eastAsia"/>
        </w:rPr>
        <w:t>носителя</w:t>
      </w:r>
      <w:r>
        <w:t></w:t>
      </w:r>
      <w:r>
        <w:rPr>
          <w:rFonts w:hint="eastAsia"/>
        </w:rPr>
        <w:t>и</w:t>
      </w:r>
      <w:r>
        <w:t></w:t>
      </w:r>
      <w:r>
        <w:rPr>
          <w:rFonts w:hint="eastAsia"/>
        </w:rPr>
        <w:t>одним</w:t>
      </w:r>
      <w:r>
        <w:t></w:t>
      </w:r>
      <w:r>
        <w:rPr>
          <w:rFonts w:hint="eastAsia"/>
        </w:rPr>
        <w:t>типом</w:t>
      </w:r>
      <w:r>
        <w:t></w:t>
      </w:r>
      <w:r>
        <w:rPr>
          <w:rFonts w:hint="eastAsia"/>
        </w:rPr>
        <w:t>активного</w:t>
      </w:r>
      <w:r>
        <w:t></w:t>
      </w:r>
      <w:r>
        <w:rPr>
          <w:rFonts w:hint="eastAsia"/>
        </w:rPr>
        <w:t>компонента</w:t>
      </w:r>
      <w:r>
        <w:t></w:t>
      </w:r>
    </w:p>
    <w:p w:rsidR="0080764B" w:rsidRDefault="0080764B" w:rsidP="0080764B">
      <w:r>
        <w:t></w:t>
      </w:r>
      <w:r>
        <w:t></w:t>
      </w:r>
      <w:r>
        <w:tab/>
      </w:r>
      <w:r>
        <w:rPr>
          <w:rFonts w:hint="eastAsia"/>
        </w:rPr>
        <w:t>Разработан</w:t>
      </w:r>
      <w:r>
        <w:tab/>
      </w:r>
      <w:r>
        <w:rPr>
          <w:rFonts w:hint="eastAsia"/>
        </w:rPr>
        <w:t>высокоэффективный</w:t>
      </w:r>
      <w:r>
        <w:t></w:t>
      </w:r>
      <w:r>
        <w:rPr>
          <w:rFonts w:hint="eastAsia"/>
        </w:rPr>
        <w:t>метод</w:t>
      </w:r>
      <w:r>
        <w:t></w:t>
      </w:r>
      <w:r>
        <w:rPr>
          <w:rFonts w:hint="eastAsia"/>
        </w:rPr>
        <w:t>очистки</w:t>
      </w:r>
      <w:r>
        <w:t></w:t>
      </w:r>
      <w:r>
        <w:rPr>
          <w:rFonts w:hint="eastAsia"/>
        </w:rPr>
        <w:t>МУНТ</w:t>
      </w:r>
      <w:r>
        <w:t></w:t>
      </w:r>
      <w:r>
        <w:rPr>
          <w:rFonts w:hint="eastAsia"/>
        </w:rPr>
        <w:t>от</w:t>
      </w:r>
      <w:r>
        <w:t></w:t>
      </w:r>
      <w:r>
        <w:rPr>
          <w:rFonts w:hint="eastAsia"/>
        </w:rPr>
        <w:t>примесей</w:t>
      </w:r>
      <w:r>
        <w:t></w:t>
      </w:r>
      <w:r>
        <w:rPr>
          <w:rFonts w:hint="eastAsia"/>
        </w:rPr>
        <w:t>посторонних</w:t>
      </w:r>
    </w:p>
    <w:p w:rsidR="0080764B" w:rsidRDefault="0080764B" w:rsidP="0080764B">
      <w:r>
        <w:rPr>
          <w:rFonts w:hint="eastAsia"/>
        </w:rPr>
        <w:t>элементов</w:t>
      </w:r>
      <w:r>
        <w:t></w:t>
      </w:r>
      <w:r>
        <w:t></w:t>
      </w:r>
      <w:r>
        <w:rPr>
          <w:rFonts w:hint="eastAsia"/>
        </w:rPr>
        <w:t>до</w:t>
      </w:r>
      <w:r>
        <w:t></w:t>
      </w:r>
      <w:r>
        <w:rPr>
          <w:rFonts w:hint="eastAsia"/>
        </w:rPr>
        <w:t>нескольких</w:t>
      </w:r>
      <w:r>
        <w:t></w:t>
      </w:r>
      <w:r>
        <w:t></w:t>
      </w:r>
      <w:r>
        <w:t></w:t>
      </w:r>
      <w:r>
        <w:t></w:t>
      </w:r>
      <w:r>
        <w:t></w:t>
      </w:r>
      <w:r>
        <w:t></w:t>
      </w:r>
      <w:r>
        <w:t></w:t>
      </w:r>
      <w:r>
        <w:rPr>
          <w:rFonts w:hint="eastAsia"/>
        </w:rPr>
        <w:t>базирующийся</w:t>
      </w:r>
      <w:r>
        <w:t></w:t>
      </w:r>
      <w:r>
        <w:rPr>
          <w:rFonts w:hint="eastAsia"/>
        </w:rPr>
        <w:t>на</w:t>
      </w:r>
      <w:r>
        <w:t></w:t>
      </w:r>
      <w:r>
        <w:rPr>
          <w:rFonts w:hint="eastAsia"/>
        </w:rPr>
        <w:t>их</w:t>
      </w:r>
      <w:r>
        <w:t></w:t>
      </w:r>
      <w:r>
        <w:rPr>
          <w:rFonts w:hint="eastAsia"/>
        </w:rPr>
        <w:t>в</w:t>
      </w:r>
      <w:r>
        <w:rPr>
          <w:rFonts w:hint="eastAsia"/>
        </w:rPr>
        <w:lastRenderedPageBreak/>
        <w:t>ысокотемпературной</w:t>
      </w:r>
      <w:r>
        <w:t></w:t>
      </w:r>
      <w:r>
        <w:rPr>
          <w:rFonts w:hint="eastAsia"/>
        </w:rPr>
        <w:t>постобработке</w:t>
      </w:r>
      <w:r>
        <w:t></w:t>
      </w:r>
      <w:r>
        <w:rPr>
          <w:rFonts w:hint="eastAsia"/>
        </w:rPr>
        <w:t>при</w:t>
      </w:r>
      <w:r>
        <w:t></w:t>
      </w:r>
      <w:r>
        <w:t></w:t>
      </w:r>
      <w:r>
        <w:t></w:t>
      </w:r>
      <w:r>
        <w:t></w:t>
      </w:r>
      <w:r>
        <w:t></w:t>
      </w:r>
      <w:r>
        <w:t></w:t>
      </w:r>
      <w:r>
        <w:t></w:t>
      </w:r>
      <w:r>
        <w:t></w:t>
      </w:r>
      <w:r>
        <w:t></w:t>
      </w:r>
      <w:r>
        <w:t></w:t>
      </w:r>
      <w:r>
        <w:rPr>
          <w:rFonts w:hint="eastAsia"/>
        </w:rPr>
        <w:t>°С</w:t>
      </w:r>
      <w:r>
        <w:t></w:t>
      </w:r>
      <w:r>
        <w:rPr>
          <w:rFonts w:hint="eastAsia"/>
        </w:rPr>
        <w:t>в</w:t>
      </w:r>
      <w:r>
        <w:t></w:t>
      </w:r>
      <w:r>
        <w:rPr>
          <w:rFonts w:hint="eastAsia"/>
        </w:rPr>
        <w:t>токе</w:t>
      </w:r>
      <w:r>
        <w:t></w:t>
      </w:r>
      <w:r>
        <w:rPr>
          <w:rFonts w:hint="eastAsia"/>
        </w:rPr>
        <w:t>высокочистого</w:t>
      </w:r>
      <w:r>
        <w:t></w:t>
      </w:r>
      <w:r>
        <w:rPr>
          <w:rFonts w:hint="eastAsia"/>
        </w:rPr>
        <w:t>аргона</w:t>
      </w:r>
      <w:r>
        <w:t></w:t>
      </w:r>
    </w:p>
    <w:p w:rsidR="0080764B" w:rsidRDefault="0080764B" w:rsidP="0080764B">
      <w:r>
        <w:t></w:t>
      </w:r>
      <w:r>
        <w:t></w:t>
      </w:r>
      <w:r>
        <w:tab/>
      </w:r>
      <w:r>
        <w:rPr>
          <w:rFonts w:hint="eastAsia"/>
        </w:rPr>
        <w:t>Установлено</w:t>
      </w:r>
      <w:r>
        <w:t></w:t>
      </w:r>
      <w:r>
        <w:t></w:t>
      </w:r>
      <w:r>
        <w:rPr>
          <w:rFonts w:hint="eastAsia"/>
        </w:rPr>
        <w:t>что</w:t>
      </w:r>
      <w:r>
        <w:t></w:t>
      </w:r>
      <w:r>
        <w:rPr>
          <w:rFonts w:hint="eastAsia"/>
        </w:rPr>
        <w:t>прогрев</w:t>
      </w:r>
      <w:r>
        <w:t></w:t>
      </w:r>
      <w:r>
        <w:rPr>
          <w:rFonts w:hint="eastAsia"/>
        </w:rPr>
        <w:t>МУНТ</w:t>
      </w:r>
      <w:r>
        <w:t></w:t>
      </w:r>
      <w:r>
        <w:rPr>
          <w:rFonts w:hint="eastAsia"/>
        </w:rPr>
        <w:t>выше</w:t>
      </w:r>
      <w:r>
        <w:t></w:t>
      </w:r>
      <w:r>
        <w:rPr>
          <w:rFonts w:hint="eastAsia"/>
        </w:rPr>
        <w:t>температуры</w:t>
      </w:r>
      <w:r>
        <w:t></w:t>
      </w:r>
      <w:r>
        <w:rPr>
          <w:rFonts w:hint="eastAsia"/>
        </w:rPr>
        <w:t>Дебая</w:t>
      </w:r>
      <w:r>
        <w:t></w:t>
      </w:r>
      <w:r>
        <w:rPr>
          <w:rFonts w:hint="eastAsia"/>
        </w:rPr>
        <w:t>графита</w:t>
      </w:r>
      <w:r>
        <w:t></w:t>
      </w:r>
      <w:r>
        <w:rPr>
          <w:rFonts w:hint="eastAsia"/>
        </w:rPr>
        <w:t>приводит</w:t>
      </w:r>
      <w:r>
        <w:t></w:t>
      </w:r>
      <w:r>
        <w:rPr>
          <w:rFonts w:hint="eastAsia"/>
        </w:rPr>
        <w:t>к</w:t>
      </w:r>
      <w:r>
        <w:t></w:t>
      </w:r>
      <w:r>
        <w:rPr>
          <w:rFonts w:hint="eastAsia"/>
        </w:rPr>
        <w:t>существенному</w:t>
      </w:r>
      <w:r>
        <w:t></w:t>
      </w:r>
      <w:r>
        <w:rPr>
          <w:rFonts w:hint="eastAsia"/>
        </w:rPr>
        <w:t>упорядочению</w:t>
      </w:r>
      <w:r>
        <w:t></w:t>
      </w:r>
      <w:r>
        <w:rPr>
          <w:rFonts w:hint="eastAsia"/>
        </w:rPr>
        <w:t>их</w:t>
      </w:r>
      <w:r>
        <w:t></w:t>
      </w:r>
      <w:r>
        <w:rPr>
          <w:rFonts w:hint="eastAsia"/>
        </w:rPr>
        <w:t>микроструктуры</w:t>
      </w:r>
      <w:r>
        <w:t></w:t>
      </w:r>
      <w:r>
        <w:rPr>
          <w:rFonts w:hint="eastAsia"/>
        </w:rPr>
        <w:t>за</w:t>
      </w:r>
      <w:r>
        <w:t></w:t>
      </w:r>
      <w:r>
        <w:rPr>
          <w:rFonts w:hint="eastAsia"/>
        </w:rPr>
        <w:t>счет</w:t>
      </w:r>
      <w:r>
        <w:t></w:t>
      </w:r>
      <w:r>
        <w:rPr>
          <w:rFonts w:hint="eastAsia"/>
        </w:rPr>
        <w:t>отжига</w:t>
      </w:r>
      <w:r>
        <w:t></w:t>
      </w:r>
      <w:r>
        <w:rPr>
          <w:rFonts w:hint="eastAsia"/>
        </w:rPr>
        <w:t>дефектов</w:t>
      </w:r>
      <w:r>
        <w:t></w:t>
      </w:r>
      <w:r>
        <w:t></w:t>
      </w:r>
      <w:r>
        <w:rPr>
          <w:rFonts w:hint="eastAsia"/>
        </w:rPr>
        <w:t>замыканию</w:t>
      </w:r>
      <w:r>
        <w:t></w:t>
      </w:r>
      <w:r>
        <w:rPr>
          <w:rFonts w:hint="eastAsia"/>
        </w:rPr>
        <w:t>разорванных</w:t>
      </w:r>
      <w:r>
        <w:t></w:t>
      </w:r>
      <w:r>
        <w:rPr>
          <w:rFonts w:hint="eastAsia"/>
        </w:rPr>
        <w:t>слоев</w:t>
      </w:r>
      <w:r>
        <w:t></w:t>
      </w:r>
      <w:r>
        <w:t></w:t>
      </w:r>
      <w:r>
        <w:rPr>
          <w:rFonts w:hint="eastAsia"/>
        </w:rPr>
        <w:t>сопровождающихся</w:t>
      </w:r>
      <w:r>
        <w:t></w:t>
      </w:r>
      <w:r>
        <w:rPr>
          <w:rFonts w:hint="eastAsia"/>
        </w:rPr>
        <w:t>увеличением</w:t>
      </w:r>
      <w:r>
        <w:t></w:t>
      </w:r>
      <w:r>
        <w:rPr>
          <w:rFonts w:hint="eastAsia"/>
        </w:rPr>
        <w:t>межплоскостных</w:t>
      </w:r>
      <w:r>
        <w:t></w:t>
      </w:r>
      <w:r>
        <w:rPr>
          <w:rFonts w:hint="eastAsia"/>
        </w:rPr>
        <w:t>расстояний</w:t>
      </w:r>
      <w:r>
        <w:t></w:t>
      </w:r>
      <w:r>
        <w:rPr>
          <w:rFonts w:hint="eastAsia"/>
        </w:rPr>
        <w:t>между</w:t>
      </w:r>
      <w:r>
        <w:t></w:t>
      </w:r>
      <w:r>
        <w:rPr>
          <w:rFonts w:hint="eastAsia"/>
        </w:rPr>
        <w:t>слоями</w:t>
      </w:r>
      <w:r>
        <w:t></w:t>
      </w:r>
      <w:r>
        <w:rPr>
          <w:rFonts w:hint="eastAsia"/>
        </w:rPr>
        <w:t>трубок</w:t>
      </w:r>
      <w:r>
        <w:t></w:t>
      </w:r>
      <w:r>
        <w:t></w:t>
      </w:r>
      <w:r>
        <w:rPr>
          <w:rFonts w:hint="eastAsia"/>
        </w:rPr>
        <w:t>Обнаружены</w:t>
      </w:r>
      <w:r>
        <w:t></w:t>
      </w:r>
      <w:r>
        <w:rPr>
          <w:rFonts w:hint="eastAsia"/>
        </w:rPr>
        <w:t>другие</w:t>
      </w:r>
      <w:r>
        <w:t></w:t>
      </w:r>
      <w:r>
        <w:rPr>
          <w:rFonts w:hint="eastAsia"/>
        </w:rPr>
        <w:t>микроструктурные</w:t>
      </w:r>
      <w:r>
        <w:t></w:t>
      </w:r>
      <w:r>
        <w:rPr>
          <w:rFonts w:hint="eastAsia"/>
        </w:rPr>
        <w:t>изменения</w:t>
      </w:r>
      <w:r>
        <w:t></w:t>
      </w:r>
      <w:r>
        <w:rPr>
          <w:rFonts w:hint="eastAsia"/>
        </w:rPr>
        <w:t>МУНТ</w:t>
      </w:r>
      <w:r>
        <w:t></w:t>
      </w:r>
      <w:r>
        <w:rPr>
          <w:rFonts w:hint="eastAsia"/>
        </w:rPr>
        <w:t>после</w:t>
      </w:r>
      <w:r>
        <w:t></w:t>
      </w:r>
      <w:r>
        <w:rPr>
          <w:rFonts w:hint="eastAsia"/>
        </w:rPr>
        <w:t>прогрева</w:t>
      </w:r>
      <w:r>
        <w:t></w:t>
      </w:r>
      <w:r>
        <w:t></w:t>
      </w:r>
      <w:r>
        <w:rPr>
          <w:rFonts w:hint="eastAsia"/>
        </w:rPr>
        <w:t>таких</w:t>
      </w:r>
      <w:r>
        <w:t></w:t>
      </w:r>
      <w:r>
        <w:rPr>
          <w:rFonts w:hint="eastAsia"/>
        </w:rPr>
        <w:t>как</w:t>
      </w:r>
      <w:r>
        <w:t></w:t>
      </w:r>
      <w:r>
        <w:rPr>
          <w:rFonts w:hint="eastAsia"/>
        </w:rPr>
        <w:t>замыкание</w:t>
      </w:r>
      <w:r>
        <w:t></w:t>
      </w:r>
      <w:r>
        <w:rPr>
          <w:rFonts w:hint="eastAsia"/>
        </w:rPr>
        <w:t>концов</w:t>
      </w:r>
      <w:r>
        <w:t></w:t>
      </w:r>
      <w:r>
        <w:t></w:t>
      </w:r>
      <w:r>
        <w:rPr>
          <w:rFonts w:hint="eastAsia"/>
        </w:rPr>
        <w:t>появление</w:t>
      </w:r>
      <w:r>
        <w:t></w:t>
      </w:r>
      <w:r>
        <w:rPr>
          <w:rFonts w:hint="eastAsia"/>
        </w:rPr>
        <w:t>изломов</w:t>
      </w:r>
      <w:r>
        <w:t></w:t>
      </w:r>
      <w:r>
        <w:rPr>
          <w:rFonts w:hint="eastAsia"/>
        </w:rPr>
        <w:t>трубчатой</w:t>
      </w:r>
      <w:r>
        <w:t></w:t>
      </w:r>
      <w:r>
        <w:rPr>
          <w:rFonts w:hint="eastAsia"/>
        </w:rPr>
        <w:t>структуры</w:t>
      </w:r>
      <w:r>
        <w:t></w:t>
      </w:r>
      <w:r>
        <w:t></w:t>
      </w:r>
      <w:r>
        <w:rPr>
          <w:rFonts w:hint="eastAsia"/>
        </w:rPr>
        <w:t>формирование</w:t>
      </w:r>
      <w:r>
        <w:t></w:t>
      </w:r>
      <w:r>
        <w:rPr>
          <w:rFonts w:hint="eastAsia"/>
        </w:rPr>
        <w:t>упорядоченных</w:t>
      </w:r>
      <w:r>
        <w:t></w:t>
      </w:r>
      <w:r>
        <w:rPr>
          <w:rFonts w:hint="eastAsia"/>
        </w:rPr>
        <w:t>внутренних</w:t>
      </w:r>
      <w:r>
        <w:t></w:t>
      </w:r>
      <w:r>
        <w:rPr>
          <w:rFonts w:hint="eastAsia"/>
        </w:rPr>
        <w:t>перегородок</w:t>
      </w:r>
      <w:r>
        <w:t></w:t>
      </w:r>
      <w:r>
        <w:t></w:t>
      </w:r>
      <w:r>
        <w:rPr>
          <w:rFonts w:hint="eastAsia"/>
        </w:rPr>
        <w:t>расслоение</w:t>
      </w:r>
      <w:r>
        <w:t></w:t>
      </w:r>
      <w:r>
        <w:rPr>
          <w:rFonts w:hint="eastAsia"/>
        </w:rPr>
        <w:t>стенок</w:t>
      </w:r>
      <w:r>
        <w:t></w:t>
      </w:r>
    </w:p>
    <w:p w:rsidR="0080764B" w:rsidRDefault="0080764B" w:rsidP="0080764B">
      <w:r>
        <w:t></w:t>
      </w:r>
      <w:r>
        <w:t></w:t>
      </w:r>
      <w:r>
        <w:tab/>
      </w:r>
      <w:r>
        <w:rPr>
          <w:rFonts w:hint="eastAsia"/>
        </w:rPr>
        <w:t>Показано</w:t>
      </w:r>
      <w:r>
        <w:t></w:t>
      </w:r>
      <w:r>
        <w:t></w:t>
      </w:r>
      <w:r>
        <w:rPr>
          <w:rFonts w:hint="eastAsia"/>
        </w:rPr>
        <w:t>что</w:t>
      </w:r>
      <w:r>
        <w:t></w:t>
      </w:r>
      <w:r>
        <w:rPr>
          <w:rFonts w:hint="eastAsia"/>
        </w:rPr>
        <w:t>высокотемпературный</w:t>
      </w:r>
      <w:r>
        <w:t></w:t>
      </w:r>
      <w:r>
        <w:rPr>
          <w:rFonts w:hint="eastAsia"/>
        </w:rPr>
        <w:t>прогрев</w:t>
      </w:r>
      <w:r>
        <w:t></w:t>
      </w:r>
      <w:r>
        <w:t></w:t>
      </w:r>
      <w:r>
        <w:rPr>
          <w:rFonts w:hint="eastAsia"/>
        </w:rPr>
        <w:t>сопровождающийся</w:t>
      </w:r>
      <w:r>
        <w:t></w:t>
      </w:r>
      <w:r>
        <w:rPr>
          <w:rFonts w:hint="eastAsia"/>
        </w:rPr>
        <w:t>понижением</w:t>
      </w:r>
    </w:p>
    <w:p w:rsidR="0080764B" w:rsidRDefault="0080764B" w:rsidP="0080764B">
      <w:r>
        <w:rPr>
          <w:rFonts w:hint="eastAsia"/>
        </w:rPr>
        <w:t>дефектности</w:t>
      </w:r>
      <w:r>
        <w:t></w:t>
      </w:r>
      <w:r>
        <w:rPr>
          <w:rFonts w:hint="eastAsia"/>
        </w:rPr>
        <w:t>микроструктуры</w:t>
      </w:r>
      <w:r>
        <w:t></w:t>
      </w:r>
      <w:r>
        <w:rPr>
          <w:rFonts w:hint="eastAsia"/>
        </w:rPr>
        <w:t>МУНТ</w:t>
      </w:r>
      <w:r>
        <w:t></w:t>
      </w:r>
      <w:r>
        <w:t></w:t>
      </w:r>
      <w:r>
        <w:rPr>
          <w:rFonts w:hint="eastAsia"/>
        </w:rPr>
        <w:t>приводит</w:t>
      </w:r>
      <w:r>
        <w:t></w:t>
      </w:r>
      <w:r>
        <w:rPr>
          <w:rFonts w:hint="eastAsia"/>
        </w:rPr>
        <w:t>к</w:t>
      </w:r>
      <w:r>
        <w:t></w:t>
      </w:r>
      <w:r>
        <w:rPr>
          <w:rFonts w:hint="eastAsia"/>
        </w:rPr>
        <w:t>изменению</w:t>
      </w:r>
      <w:r>
        <w:t></w:t>
      </w:r>
      <w:r>
        <w:rPr>
          <w:rFonts w:hint="eastAsia"/>
        </w:rPr>
        <w:t>их</w:t>
      </w:r>
      <w:r>
        <w:t></w:t>
      </w:r>
      <w:r>
        <w:rPr>
          <w:rFonts w:hint="eastAsia"/>
        </w:rPr>
        <w:t>физико</w:t>
      </w:r>
      <w:r>
        <w:t></w:t>
      </w:r>
      <w:r>
        <w:rPr>
          <w:rFonts w:hint="eastAsia"/>
        </w:rPr>
        <w:t>химических</w:t>
      </w:r>
      <w:r>
        <w:t></w:t>
      </w:r>
      <w:r>
        <w:rPr>
          <w:rFonts w:hint="eastAsia"/>
        </w:rPr>
        <w:t>свойств</w:t>
      </w:r>
      <w:r>
        <w:t></w:t>
      </w:r>
      <w:r>
        <w:tab/>
      </w:r>
      <w:r>
        <w:rPr>
          <w:rFonts w:hint="eastAsia"/>
        </w:rPr>
        <w:t>повышению</w:t>
      </w:r>
      <w:r>
        <w:t></w:t>
      </w:r>
      <w:r>
        <w:rPr>
          <w:rFonts w:hint="eastAsia"/>
        </w:rPr>
        <w:t>химической</w:t>
      </w:r>
      <w:r>
        <w:t></w:t>
      </w:r>
      <w:r>
        <w:rPr>
          <w:rFonts w:hint="eastAsia"/>
        </w:rPr>
        <w:t>стабильности</w:t>
      </w:r>
      <w:r>
        <w:t></w:t>
      </w:r>
      <w:r>
        <w:t></w:t>
      </w:r>
      <w:r>
        <w:rPr>
          <w:rFonts w:hint="eastAsia"/>
        </w:rPr>
        <w:t>повышению</w:t>
      </w:r>
    </w:p>
    <w:p w:rsidR="0080764B" w:rsidRPr="0080764B" w:rsidRDefault="0080764B" w:rsidP="0080764B">
      <w:r>
        <w:rPr>
          <w:rFonts w:hint="eastAsia"/>
        </w:rPr>
        <w:t>устойчивости</w:t>
      </w:r>
      <w:r>
        <w:t></w:t>
      </w:r>
      <w:r>
        <w:rPr>
          <w:rFonts w:hint="eastAsia"/>
        </w:rPr>
        <w:t>к</w:t>
      </w:r>
      <w:r>
        <w:t></w:t>
      </w:r>
      <w:r>
        <w:rPr>
          <w:rFonts w:hint="eastAsia"/>
        </w:rPr>
        <w:t>окислению</w:t>
      </w:r>
      <w:r>
        <w:t></w:t>
      </w:r>
      <w:r>
        <w:rPr>
          <w:rFonts w:hint="eastAsia"/>
        </w:rPr>
        <w:t>на</w:t>
      </w:r>
      <w:r>
        <w:t></w:t>
      </w:r>
      <w:r>
        <w:rPr>
          <w:rFonts w:hint="eastAsia"/>
        </w:rPr>
        <w:t>воздухе</w:t>
      </w:r>
      <w:r>
        <w:t></w:t>
      </w:r>
      <w:r>
        <w:rPr>
          <w:rFonts w:hint="eastAsia"/>
        </w:rPr>
        <w:t>и</w:t>
      </w:r>
      <w:r>
        <w:t></w:t>
      </w:r>
      <w:r>
        <w:rPr>
          <w:rFonts w:hint="eastAsia"/>
        </w:rPr>
        <w:t>к</w:t>
      </w:r>
      <w:r>
        <w:t></w:t>
      </w:r>
      <w:r>
        <w:rPr>
          <w:rFonts w:hint="eastAsia"/>
        </w:rPr>
        <w:t>электрокоррозии</w:t>
      </w:r>
      <w:r>
        <w:t></w:t>
      </w:r>
      <w:r>
        <w:t></w:t>
      </w:r>
      <w:r>
        <w:t></w:t>
      </w:r>
      <w:r>
        <w:rPr>
          <w:rFonts w:hint="eastAsia"/>
        </w:rPr>
        <w:t>изменению</w:t>
      </w:r>
      <w:r>
        <w:t></w:t>
      </w:r>
      <w:r>
        <w:rPr>
          <w:rFonts w:hint="eastAsia"/>
        </w:rPr>
        <w:t>электрофизических</w:t>
      </w:r>
      <w:r>
        <w:t></w:t>
      </w:r>
      <w:r>
        <w:rPr>
          <w:rFonts w:hint="eastAsia"/>
        </w:rPr>
        <w:t>свойств</w:t>
      </w:r>
      <w:r>
        <w:t></w:t>
      </w:r>
      <w:r>
        <w:t></w:t>
      </w:r>
      <w:r>
        <w:rPr>
          <w:rFonts w:hint="eastAsia"/>
        </w:rPr>
        <w:t>температурной</w:t>
      </w:r>
      <w:r>
        <w:t></w:t>
      </w:r>
      <w:r>
        <w:rPr>
          <w:rFonts w:hint="eastAsia"/>
        </w:rPr>
        <w:t>зависимости</w:t>
      </w:r>
      <w:r>
        <w:t></w:t>
      </w:r>
      <w:r>
        <w:rPr>
          <w:rFonts w:hint="eastAsia"/>
        </w:rPr>
        <w:t>проводимости</w:t>
      </w:r>
      <w:r>
        <w:t></w:t>
      </w:r>
      <w:r>
        <w:rPr>
          <w:rFonts w:hint="eastAsia"/>
        </w:rPr>
        <w:t>и</w:t>
      </w:r>
      <w:r>
        <w:t></w:t>
      </w:r>
      <w:r>
        <w:rPr>
          <w:rFonts w:hint="eastAsia"/>
        </w:rPr>
        <w:t>магнетопроводимости</w:t>
      </w:r>
      <w:r>
        <w:t></w:t>
      </w:r>
      <w:r>
        <w:t></w:t>
      </w:r>
      <w:r>
        <w:rPr>
          <w:rFonts w:hint="eastAsia"/>
        </w:rPr>
        <w:t>с</w:t>
      </w:r>
      <w:r>
        <w:t></w:t>
      </w:r>
      <w:r>
        <w:rPr>
          <w:rFonts w:hint="eastAsia"/>
        </w:rPr>
        <w:t>приближением</w:t>
      </w:r>
      <w:r>
        <w:t></w:t>
      </w:r>
      <w:r>
        <w:rPr>
          <w:rFonts w:hint="eastAsia"/>
        </w:rPr>
        <w:t>к</w:t>
      </w:r>
      <w:r>
        <w:t></w:t>
      </w:r>
      <w:r>
        <w:rPr>
          <w:rFonts w:hint="eastAsia"/>
        </w:rPr>
        <w:t>свойствам</w:t>
      </w:r>
      <w:r>
        <w:t></w:t>
      </w:r>
      <w:r>
        <w:rPr>
          <w:rFonts w:hint="eastAsia"/>
        </w:rPr>
        <w:t>ВОПГ</w:t>
      </w:r>
      <w:r>
        <w:t></w:t>
      </w:r>
      <w:r>
        <w:t></w:t>
      </w:r>
      <w:r>
        <w:rPr>
          <w:rFonts w:hint="eastAsia"/>
        </w:rPr>
        <w:t>улучшению</w:t>
      </w:r>
      <w:r>
        <w:t></w:t>
      </w:r>
      <w:r>
        <w:rPr>
          <w:rFonts w:hint="eastAsia"/>
        </w:rPr>
        <w:t>механических</w:t>
      </w:r>
      <w:r>
        <w:t></w:t>
      </w:r>
      <w:r>
        <w:rPr>
          <w:rFonts w:hint="eastAsia"/>
        </w:rPr>
        <w:t>свойств</w:t>
      </w:r>
      <w:r>
        <w:t></w:t>
      </w:r>
      <w:r>
        <w:t></w:t>
      </w:r>
      <w:r>
        <w:rPr>
          <w:rFonts w:hint="eastAsia"/>
        </w:rPr>
        <w:t>увеличение</w:t>
      </w:r>
      <w:r>
        <w:t></w:t>
      </w:r>
      <w:r>
        <w:rPr>
          <w:rFonts w:hint="eastAsia"/>
        </w:rPr>
        <w:t>значения</w:t>
      </w:r>
      <w:r>
        <w:t></w:t>
      </w:r>
      <w:r>
        <w:rPr>
          <w:rFonts w:hint="eastAsia"/>
        </w:rPr>
        <w:t>модуля</w:t>
      </w:r>
      <w:r>
        <w:t></w:t>
      </w:r>
      <w:r>
        <w:rPr>
          <w:rFonts w:hint="eastAsia"/>
        </w:rPr>
        <w:t>упругости</w:t>
      </w:r>
      <w:r>
        <w:t></w:t>
      </w:r>
      <w:r>
        <w:rPr>
          <w:rFonts w:hint="eastAsia"/>
        </w:rPr>
        <w:t>для</w:t>
      </w:r>
      <w:r>
        <w:t></w:t>
      </w:r>
      <w:r>
        <w:rPr>
          <w:rFonts w:hint="eastAsia"/>
        </w:rPr>
        <w:t>индивидуальных</w:t>
      </w:r>
      <w:r>
        <w:t></w:t>
      </w:r>
      <w:r>
        <w:rPr>
          <w:rFonts w:hint="eastAsia"/>
        </w:rPr>
        <w:t>МУНТ</w:t>
      </w:r>
      <w:r>
        <w:t></w:t>
      </w:r>
      <w:r>
        <w:rPr>
          <w:rFonts w:hint="eastAsia"/>
        </w:rPr>
        <w:t>до</w:t>
      </w:r>
      <w:r>
        <w:t></w:t>
      </w:r>
      <w:r>
        <w:t></w:t>
      </w:r>
      <w:r>
        <w:t></w:t>
      </w:r>
      <w:r>
        <w:rPr>
          <w:rFonts w:hint="eastAsia"/>
        </w:rPr>
        <w:t>раз</w:t>
      </w:r>
      <w:r>
        <w:t></w:t>
      </w:r>
      <w:r>
        <w:t></w:t>
      </w:r>
      <w:bookmarkStart w:id="0" w:name="_GoBack"/>
      <w:bookmarkEnd w:id="0"/>
    </w:p>
    <w:sectPr w:rsidR="0080764B" w:rsidRPr="0080764B"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55D" w:rsidRDefault="0060455D">
      <w:pPr>
        <w:spacing w:after="0" w:line="240" w:lineRule="auto"/>
      </w:pPr>
      <w:r>
        <w:separator/>
      </w:r>
    </w:p>
  </w:endnote>
  <w:endnote w:type="continuationSeparator" w:id="0">
    <w:p w:rsidR="0060455D" w:rsidRDefault="0060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55D" w:rsidRDefault="0060455D"/>
    <w:p w:rsidR="0060455D" w:rsidRDefault="0060455D"/>
    <w:p w:rsidR="0060455D" w:rsidRDefault="0060455D"/>
    <w:p w:rsidR="0060455D" w:rsidRDefault="0060455D"/>
    <w:p w:rsidR="0060455D" w:rsidRDefault="0060455D"/>
    <w:p w:rsidR="0060455D" w:rsidRDefault="0060455D"/>
    <w:p w:rsidR="0060455D" w:rsidRDefault="0060455D">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55D" w:rsidRDefault="0060455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60455D" w:rsidRDefault="0060455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60455D" w:rsidRDefault="0060455D"/>
    <w:p w:rsidR="0060455D" w:rsidRDefault="0060455D"/>
    <w:p w:rsidR="0060455D" w:rsidRDefault="0060455D">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55D" w:rsidRDefault="0060455D"/>
                          <w:p w:rsidR="0060455D" w:rsidRDefault="0060455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60455D" w:rsidRDefault="0060455D"/>
                    <w:p w:rsidR="0060455D" w:rsidRDefault="0060455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60455D" w:rsidRDefault="0060455D"/>
    <w:p w:rsidR="0060455D" w:rsidRDefault="0060455D">
      <w:pPr>
        <w:rPr>
          <w:sz w:val="2"/>
          <w:szCs w:val="2"/>
        </w:rPr>
      </w:pPr>
    </w:p>
    <w:p w:rsidR="0060455D" w:rsidRDefault="0060455D"/>
    <w:p w:rsidR="0060455D" w:rsidRDefault="0060455D">
      <w:pPr>
        <w:spacing w:after="0" w:line="240" w:lineRule="auto"/>
      </w:pPr>
    </w:p>
  </w:footnote>
  <w:footnote w:type="continuationSeparator" w:id="0">
    <w:p w:rsidR="0060455D" w:rsidRDefault="00604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5D"/>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1A29B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DC1C5-F842-410D-8949-68D5730A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3953</TotalTime>
  <Pages>6</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8369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75</cp:revision>
  <cp:lastPrinted>2009-02-06T05:36:00Z</cp:lastPrinted>
  <dcterms:created xsi:type="dcterms:W3CDTF">2023-05-17T16:24:00Z</dcterms:created>
  <dcterms:modified xsi:type="dcterms:W3CDTF">2023-06-09T06:56:00Z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