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9621CB" w:rsidRDefault="009621CB" w:rsidP="009621CB">
      <w:r w:rsidRPr="009728C0">
        <w:rPr>
          <w:rFonts w:ascii="Times New Roman" w:hAnsi="Times New Roman" w:cs="Times New Roman"/>
          <w:b/>
          <w:sz w:val="24"/>
          <w:szCs w:val="24"/>
        </w:rPr>
        <w:t>Яремченко Сергій Миколайович</w:t>
      </w:r>
      <w:r w:rsidRPr="009728C0">
        <w:rPr>
          <w:rFonts w:ascii="Times New Roman" w:hAnsi="Times New Roman" w:cs="Times New Roman"/>
          <w:sz w:val="24"/>
          <w:szCs w:val="24"/>
        </w:rPr>
        <w:t>, старший науковий співробітник відділу обчислювальних методів, Інститут механіки ім. С.</w:t>
      </w:r>
      <w:r>
        <w:rPr>
          <w:rFonts w:ascii="Times New Roman" w:hAnsi="Times New Roman" w:cs="Times New Roman"/>
          <w:sz w:val="24"/>
          <w:szCs w:val="24"/>
        </w:rPr>
        <w:t xml:space="preserve"> </w:t>
      </w:r>
      <w:r w:rsidRPr="009728C0">
        <w:rPr>
          <w:rFonts w:ascii="Times New Roman" w:hAnsi="Times New Roman" w:cs="Times New Roman"/>
          <w:sz w:val="24"/>
          <w:szCs w:val="24"/>
        </w:rPr>
        <w:t>П. Тимошенка НАН України. Назва дисертації: «Чисельний аналіз стаціонарного деформування циліндрів та куль неоднорідної структури на основі різних моделей». Шифр та назва спеціальності – 01.02.04 – механіка деформівного твердого тіла. Спецрада Д 26.166.01 Інституту механіки ім. С.П. Тимошенка</w:t>
      </w:r>
    </w:p>
    <w:sectPr w:rsidR="00CD7D1F" w:rsidRPr="009621C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9621CB" w:rsidRPr="009621C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93E24-30E4-47F4-8056-6C6D3A15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2021-08-22T17:33:00Z</dcterms:created>
  <dcterms:modified xsi:type="dcterms:W3CDTF">2021-08-22T17:35:00Z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