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662" w:rsidRPr="002F2662" w:rsidRDefault="002F2662" w:rsidP="002F2662">
      <w:pPr>
        <w:rPr>
          <w:rFonts w:ascii="Times New Roman" w:eastAsia="Times New Roman" w:hAnsi="Times New Roman" w:cs="Times New Roman"/>
          <w:kern w:val="0"/>
          <w:sz w:val="28"/>
          <w:szCs w:val="28"/>
          <w:lang w:eastAsia="ru-RU"/>
        </w:rPr>
      </w:pPr>
      <w:r w:rsidRPr="002F2662">
        <w:rPr>
          <w:rFonts w:ascii="Times New Roman" w:eastAsia="Times New Roman" w:hAnsi="Times New Roman" w:cs="Times New Roman" w:hint="eastAsia"/>
          <w:kern w:val="0"/>
          <w:sz w:val="28"/>
          <w:szCs w:val="28"/>
          <w:lang w:eastAsia="ru-RU"/>
        </w:rPr>
        <w:t>Тюря</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Юлія</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Іванівна</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доцент</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кафедри</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цивільного</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господарського</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та</w:t>
      </w:r>
    </w:p>
    <w:p w:rsidR="002F2662" w:rsidRPr="002F2662" w:rsidRDefault="002F2662" w:rsidP="002F2662">
      <w:pPr>
        <w:rPr>
          <w:rFonts w:ascii="Times New Roman" w:eastAsia="Times New Roman" w:hAnsi="Times New Roman" w:cs="Times New Roman"/>
          <w:kern w:val="0"/>
          <w:sz w:val="28"/>
          <w:szCs w:val="28"/>
          <w:lang w:eastAsia="ru-RU"/>
        </w:rPr>
      </w:pPr>
      <w:proofErr w:type="spellStart"/>
      <w:r w:rsidRPr="002F2662">
        <w:rPr>
          <w:rFonts w:ascii="Times New Roman" w:eastAsia="Times New Roman" w:hAnsi="Times New Roman" w:cs="Times New Roman" w:hint="eastAsia"/>
          <w:kern w:val="0"/>
          <w:sz w:val="28"/>
          <w:szCs w:val="28"/>
          <w:lang w:eastAsia="ru-RU"/>
        </w:rPr>
        <w:t>екологічного</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права</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Інституту</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соціальних</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та</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гуманітарних</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наук</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Національного</w:t>
      </w:r>
      <w:proofErr w:type="spellEnd"/>
    </w:p>
    <w:p w:rsidR="002F2662" w:rsidRPr="002F2662" w:rsidRDefault="002F2662" w:rsidP="002F2662">
      <w:pPr>
        <w:rPr>
          <w:rFonts w:ascii="Times New Roman" w:eastAsia="Times New Roman" w:hAnsi="Times New Roman" w:cs="Times New Roman"/>
          <w:kern w:val="0"/>
          <w:sz w:val="28"/>
          <w:szCs w:val="28"/>
          <w:lang w:eastAsia="ru-RU"/>
        </w:rPr>
      </w:pPr>
      <w:proofErr w:type="spellStart"/>
      <w:r w:rsidRPr="002F2662">
        <w:rPr>
          <w:rFonts w:ascii="Times New Roman" w:eastAsia="Times New Roman" w:hAnsi="Times New Roman" w:cs="Times New Roman" w:hint="eastAsia"/>
          <w:kern w:val="0"/>
          <w:sz w:val="28"/>
          <w:szCs w:val="28"/>
          <w:lang w:eastAsia="ru-RU"/>
        </w:rPr>
        <w:t>технічного</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університету</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w:t>
      </w:r>
      <w:proofErr w:type="spellStart"/>
      <w:r w:rsidRPr="002F2662">
        <w:rPr>
          <w:rFonts w:ascii="Times New Roman" w:eastAsia="Times New Roman" w:hAnsi="Times New Roman" w:cs="Times New Roman" w:hint="eastAsia"/>
          <w:kern w:val="0"/>
          <w:sz w:val="28"/>
          <w:szCs w:val="28"/>
          <w:lang w:eastAsia="ru-RU"/>
        </w:rPr>
        <w:t>Дніпровська</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політехніка</w:t>
      </w:r>
      <w:proofErr w:type="spellEnd"/>
      <w:r w:rsidRPr="002F2662">
        <w:rPr>
          <w:rFonts w:ascii="Times New Roman" w:eastAsia="Times New Roman" w:hAnsi="Times New Roman" w:cs="Times New Roman" w:hint="eastAsia"/>
          <w:kern w:val="0"/>
          <w:sz w:val="28"/>
          <w:szCs w:val="28"/>
          <w:lang w:eastAsia="ru-RU"/>
        </w:rPr>
        <w:t>»</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Назва</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дисертації</w:t>
      </w:r>
      <w:proofErr w:type="spellEnd"/>
      <w:r w:rsidRPr="002F2662">
        <w:rPr>
          <w:rFonts w:ascii="Times New Roman" w:eastAsia="Times New Roman" w:hAnsi="Times New Roman" w:cs="Times New Roman"/>
          <w:kern w:val="0"/>
          <w:sz w:val="28"/>
          <w:szCs w:val="28"/>
          <w:lang w:eastAsia="ru-RU"/>
        </w:rPr>
        <w:t>:</w:t>
      </w:r>
    </w:p>
    <w:p w:rsidR="002F2662" w:rsidRPr="002F2662" w:rsidRDefault="002F2662" w:rsidP="002F2662">
      <w:pPr>
        <w:rPr>
          <w:rFonts w:ascii="Times New Roman" w:eastAsia="Times New Roman" w:hAnsi="Times New Roman" w:cs="Times New Roman"/>
          <w:kern w:val="0"/>
          <w:sz w:val="28"/>
          <w:szCs w:val="28"/>
          <w:lang w:eastAsia="ru-RU"/>
        </w:rPr>
      </w:pPr>
      <w:r w:rsidRPr="002F2662">
        <w:rPr>
          <w:rFonts w:ascii="Times New Roman" w:eastAsia="Times New Roman" w:hAnsi="Times New Roman" w:cs="Times New Roman" w:hint="eastAsia"/>
          <w:kern w:val="0"/>
          <w:sz w:val="28"/>
          <w:szCs w:val="28"/>
          <w:lang w:eastAsia="ru-RU"/>
        </w:rPr>
        <w:t>«</w:t>
      </w:r>
      <w:proofErr w:type="spellStart"/>
      <w:r w:rsidRPr="002F2662">
        <w:rPr>
          <w:rFonts w:ascii="Times New Roman" w:eastAsia="Times New Roman" w:hAnsi="Times New Roman" w:cs="Times New Roman" w:hint="eastAsia"/>
          <w:kern w:val="0"/>
          <w:sz w:val="28"/>
          <w:szCs w:val="28"/>
          <w:lang w:eastAsia="ru-RU"/>
        </w:rPr>
        <w:t>Адміністративно</w:t>
      </w:r>
      <w:r w:rsidRPr="002F2662">
        <w:rPr>
          <w:rFonts w:ascii="Times New Roman" w:eastAsia="Times New Roman" w:hAnsi="Times New Roman" w:cs="Times New Roman"/>
          <w:kern w:val="0"/>
          <w:sz w:val="28"/>
          <w:szCs w:val="28"/>
          <w:lang w:eastAsia="ru-RU"/>
        </w:rPr>
        <w:t>-</w:t>
      </w:r>
      <w:r w:rsidRPr="002F2662">
        <w:rPr>
          <w:rFonts w:ascii="Times New Roman" w:eastAsia="Times New Roman" w:hAnsi="Times New Roman" w:cs="Times New Roman" w:hint="eastAsia"/>
          <w:kern w:val="0"/>
          <w:sz w:val="28"/>
          <w:szCs w:val="28"/>
          <w:lang w:eastAsia="ru-RU"/>
        </w:rPr>
        <w:t>правовий</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механізм</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реалізації</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правової</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доктрини</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у</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сфері</w:t>
      </w:r>
      <w:proofErr w:type="spellEnd"/>
    </w:p>
    <w:p w:rsidR="002F2662" w:rsidRPr="002F2662" w:rsidRDefault="002F2662" w:rsidP="002F2662">
      <w:pPr>
        <w:rPr>
          <w:rFonts w:ascii="Times New Roman" w:eastAsia="Times New Roman" w:hAnsi="Times New Roman" w:cs="Times New Roman"/>
          <w:kern w:val="0"/>
          <w:sz w:val="28"/>
          <w:szCs w:val="28"/>
          <w:lang w:eastAsia="ru-RU"/>
        </w:rPr>
      </w:pPr>
      <w:r w:rsidRPr="002F2662">
        <w:rPr>
          <w:rFonts w:ascii="Times New Roman" w:eastAsia="Times New Roman" w:hAnsi="Times New Roman" w:cs="Times New Roman" w:hint="eastAsia"/>
          <w:kern w:val="0"/>
          <w:sz w:val="28"/>
          <w:szCs w:val="28"/>
          <w:lang w:eastAsia="ru-RU"/>
        </w:rPr>
        <w:t>штучного</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інтелекту</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в</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Україні</w:t>
      </w:r>
      <w:proofErr w:type="spellEnd"/>
      <w:r w:rsidRPr="002F2662">
        <w:rPr>
          <w:rFonts w:ascii="Times New Roman" w:eastAsia="Times New Roman" w:hAnsi="Times New Roman" w:cs="Times New Roman" w:hint="eastAsia"/>
          <w:kern w:val="0"/>
          <w:sz w:val="28"/>
          <w:szCs w:val="28"/>
          <w:lang w:eastAsia="ru-RU"/>
        </w:rPr>
        <w:t>»</w:t>
      </w:r>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Шифр</w:t>
      </w:r>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та</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назва</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спеціальності</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w:t>
      </w:r>
      <w:r w:rsidRPr="002F2662">
        <w:rPr>
          <w:rFonts w:ascii="Times New Roman" w:eastAsia="Times New Roman" w:hAnsi="Times New Roman" w:cs="Times New Roman"/>
          <w:kern w:val="0"/>
          <w:sz w:val="28"/>
          <w:szCs w:val="28"/>
          <w:lang w:eastAsia="ru-RU"/>
        </w:rPr>
        <w:t xml:space="preserve"> 12.00.07 </w:t>
      </w:r>
      <w:r w:rsidRPr="002F2662">
        <w:rPr>
          <w:rFonts w:ascii="Times New Roman" w:eastAsia="Times New Roman" w:hAnsi="Times New Roman" w:cs="Times New Roman" w:hint="eastAsia"/>
          <w:kern w:val="0"/>
          <w:sz w:val="28"/>
          <w:szCs w:val="28"/>
          <w:lang w:eastAsia="ru-RU"/>
        </w:rPr>
        <w:t>–</w:t>
      </w:r>
    </w:p>
    <w:p w:rsidR="002F2662" w:rsidRPr="002F2662" w:rsidRDefault="002F2662" w:rsidP="002F2662">
      <w:pPr>
        <w:rPr>
          <w:rFonts w:ascii="Times New Roman" w:eastAsia="Times New Roman" w:hAnsi="Times New Roman" w:cs="Times New Roman"/>
          <w:kern w:val="0"/>
          <w:sz w:val="28"/>
          <w:szCs w:val="28"/>
          <w:lang w:eastAsia="ru-RU"/>
        </w:rPr>
      </w:pPr>
      <w:proofErr w:type="spellStart"/>
      <w:r w:rsidRPr="002F2662">
        <w:rPr>
          <w:rFonts w:ascii="Times New Roman" w:eastAsia="Times New Roman" w:hAnsi="Times New Roman" w:cs="Times New Roman" w:hint="eastAsia"/>
          <w:kern w:val="0"/>
          <w:sz w:val="28"/>
          <w:szCs w:val="28"/>
          <w:lang w:eastAsia="ru-RU"/>
        </w:rPr>
        <w:t>адміністративне</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право</w:t>
      </w:r>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і</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процес</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фінансове</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право</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інформаційне</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право</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Спецрада</w:t>
      </w:r>
      <w:proofErr w:type="spellEnd"/>
    </w:p>
    <w:p w:rsidR="00EA0209" w:rsidRPr="002F2662" w:rsidRDefault="002F2662" w:rsidP="002F2662">
      <w:r w:rsidRPr="002F2662">
        <w:rPr>
          <w:rFonts w:ascii="Times New Roman" w:eastAsia="Times New Roman" w:hAnsi="Times New Roman" w:cs="Times New Roman" w:hint="eastAsia"/>
          <w:kern w:val="0"/>
          <w:sz w:val="28"/>
          <w:szCs w:val="28"/>
          <w:lang w:eastAsia="ru-RU"/>
        </w:rPr>
        <w:t>Д</w:t>
      </w:r>
      <w:r w:rsidRPr="002F2662">
        <w:rPr>
          <w:rFonts w:ascii="Times New Roman" w:eastAsia="Times New Roman" w:hAnsi="Times New Roman" w:cs="Times New Roman"/>
          <w:kern w:val="0"/>
          <w:sz w:val="28"/>
          <w:szCs w:val="28"/>
          <w:lang w:eastAsia="ru-RU"/>
        </w:rPr>
        <w:t xml:space="preserve"> 08.727.02 </w:t>
      </w:r>
      <w:proofErr w:type="spellStart"/>
      <w:r w:rsidRPr="002F2662">
        <w:rPr>
          <w:rFonts w:ascii="Times New Roman" w:eastAsia="Times New Roman" w:hAnsi="Times New Roman" w:cs="Times New Roman" w:hint="eastAsia"/>
          <w:kern w:val="0"/>
          <w:sz w:val="28"/>
          <w:szCs w:val="28"/>
          <w:lang w:eastAsia="ru-RU"/>
        </w:rPr>
        <w:t>Дніпропетровського</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державного</w:t>
      </w:r>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університету</w:t>
      </w:r>
      <w:proofErr w:type="spellEnd"/>
      <w:r w:rsidRPr="002F2662">
        <w:rPr>
          <w:rFonts w:ascii="Times New Roman" w:eastAsia="Times New Roman" w:hAnsi="Times New Roman" w:cs="Times New Roman"/>
          <w:kern w:val="0"/>
          <w:sz w:val="28"/>
          <w:szCs w:val="28"/>
          <w:lang w:eastAsia="ru-RU"/>
        </w:rPr>
        <w:t xml:space="preserve"> </w:t>
      </w:r>
      <w:proofErr w:type="spellStart"/>
      <w:r w:rsidRPr="002F2662">
        <w:rPr>
          <w:rFonts w:ascii="Times New Roman" w:eastAsia="Times New Roman" w:hAnsi="Times New Roman" w:cs="Times New Roman" w:hint="eastAsia"/>
          <w:kern w:val="0"/>
          <w:sz w:val="28"/>
          <w:szCs w:val="28"/>
          <w:lang w:eastAsia="ru-RU"/>
        </w:rPr>
        <w:t>внутрішніх</w:t>
      </w:r>
      <w:proofErr w:type="spellEnd"/>
      <w:r w:rsidRPr="002F2662">
        <w:rPr>
          <w:rFonts w:ascii="Times New Roman" w:eastAsia="Times New Roman" w:hAnsi="Times New Roman" w:cs="Times New Roman"/>
          <w:kern w:val="0"/>
          <w:sz w:val="28"/>
          <w:szCs w:val="28"/>
          <w:lang w:eastAsia="ru-RU"/>
        </w:rPr>
        <w:t xml:space="preserve"> </w:t>
      </w:r>
      <w:r w:rsidRPr="002F2662">
        <w:rPr>
          <w:rFonts w:ascii="Times New Roman" w:eastAsia="Times New Roman" w:hAnsi="Times New Roman" w:cs="Times New Roman" w:hint="eastAsia"/>
          <w:kern w:val="0"/>
          <w:sz w:val="28"/>
          <w:szCs w:val="28"/>
          <w:lang w:eastAsia="ru-RU"/>
        </w:rPr>
        <w:t>справ</w:t>
      </w:r>
      <w:bookmarkStart w:id="0" w:name="_GoBack"/>
      <w:bookmarkEnd w:id="0"/>
    </w:p>
    <w:sectPr w:rsidR="00EA0209" w:rsidRPr="002F266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ABD" w:rsidRDefault="000A7ABD">
      <w:pPr>
        <w:spacing w:after="0" w:line="240" w:lineRule="auto"/>
      </w:pPr>
      <w:r>
        <w:separator/>
      </w:r>
    </w:p>
  </w:endnote>
  <w:endnote w:type="continuationSeparator" w:id="0">
    <w:p w:rsidR="000A7ABD" w:rsidRDefault="000A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ABD" w:rsidRDefault="000A7ABD"/>
    <w:p w:rsidR="000A7ABD" w:rsidRDefault="000A7ABD"/>
    <w:p w:rsidR="000A7ABD" w:rsidRDefault="000A7ABD"/>
    <w:p w:rsidR="000A7ABD" w:rsidRDefault="000A7ABD"/>
    <w:p w:rsidR="000A7ABD" w:rsidRDefault="000A7ABD"/>
    <w:p w:rsidR="000A7ABD" w:rsidRDefault="000A7ABD"/>
    <w:p w:rsidR="000A7ABD" w:rsidRDefault="000A7ABD">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ABD" w:rsidRDefault="000A7A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A7ABD" w:rsidRDefault="000A7AB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A7ABD" w:rsidRDefault="000A7ABD"/>
    <w:p w:rsidR="000A7ABD" w:rsidRDefault="000A7ABD"/>
    <w:p w:rsidR="000A7ABD" w:rsidRDefault="000A7ABD">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ABD" w:rsidRDefault="000A7ABD"/>
                          <w:p w:rsidR="000A7ABD" w:rsidRDefault="000A7AB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A7ABD" w:rsidRDefault="000A7ABD"/>
                    <w:p w:rsidR="000A7ABD" w:rsidRDefault="000A7ABD">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A7ABD" w:rsidRDefault="000A7ABD"/>
    <w:p w:rsidR="000A7ABD" w:rsidRDefault="000A7ABD">
      <w:pPr>
        <w:rPr>
          <w:sz w:val="2"/>
          <w:szCs w:val="2"/>
        </w:rPr>
      </w:pPr>
    </w:p>
    <w:p w:rsidR="000A7ABD" w:rsidRDefault="000A7ABD"/>
    <w:p w:rsidR="000A7ABD" w:rsidRDefault="000A7ABD">
      <w:pPr>
        <w:spacing w:after="0" w:line="240" w:lineRule="auto"/>
      </w:pPr>
    </w:p>
  </w:footnote>
  <w:footnote w:type="continuationSeparator" w:id="0">
    <w:p w:rsidR="000A7ABD" w:rsidRDefault="000A7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ABD"/>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6C7"/>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BA840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22168-D3A8-4858-9153-E4DA6942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6949</TotalTime>
  <Pages>1</Pages>
  <Words>75</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79</cp:revision>
  <cp:lastPrinted>2009-02-06T05:36:00Z</cp:lastPrinted>
  <dcterms:created xsi:type="dcterms:W3CDTF">2023-07-11T13:30:00Z</dcterms:created>
  <dcterms:modified xsi:type="dcterms:W3CDTF">2023-08-07T15:25:00Z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