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3E04" w14:textId="734AB9BE" w:rsidR="00DB327A" w:rsidRDefault="00465CEF" w:rsidP="00465CEF">
      <w:r w:rsidRPr="00465CEF">
        <w:rPr>
          <w:rFonts w:hint="eastAsia"/>
        </w:rPr>
        <w:t>Ма</w:t>
      </w:r>
      <w:r w:rsidRPr="00465CEF">
        <w:t xml:space="preserve"> </w:t>
      </w:r>
      <w:r w:rsidRPr="00465CEF">
        <w:rPr>
          <w:rFonts w:hint="eastAsia"/>
        </w:rPr>
        <w:t>Гуаньцюнь</w:t>
      </w:r>
      <w:r>
        <w:t xml:space="preserve"> </w:t>
      </w:r>
      <w:r w:rsidRPr="00465CEF">
        <w:rPr>
          <w:rFonts w:hint="eastAsia"/>
        </w:rPr>
        <w:t>Словообразовательный</w:t>
      </w:r>
      <w:r w:rsidRPr="00465CEF">
        <w:t xml:space="preserve"> </w:t>
      </w:r>
      <w:r w:rsidRPr="00465CEF">
        <w:rPr>
          <w:rFonts w:hint="eastAsia"/>
        </w:rPr>
        <w:t>потенциал</w:t>
      </w:r>
      <w:r w:rsidRPr="00465CEF">
        <w:t xml:space="preserve"> </w:t>
      </w:r>
      <w:r w:rsidRPr="00465CEF">
        <w:rPr>
          <w:rFonts w:hint="eastAsia"/>
        </w:rPr>
        <w:t>сложносокращенных</w:t>
      </w:r>
      <w:r w:rsidRPr="00465CEF">
        <w:t xml:space="preserve"> </w:t>
      </w:r>
      <w:r w:rsidRPr="00465CEF">
        <w:rPr>
          <w:rFonts w:hint="eastAsia"/>
        </w:rPr>
        <w:t>слов</w:t>
      </w:r>
      <w:r w:rsidRPr="00465CEF">
        <w:t xml:space="preserve"> </w:t>
      </w:r>
      <w:r w:rsidRPr="00465CEF">
        <w:rPr>
          <w:rFonts w:hint="eastAsia"/>
        </w:rPr>
        <w:t>в</w:t>
      </w:r>
      <w:r w:rsidRPr="00465CEF">
        <w:t xml:space="preserve"> </w:t>
      </w:r>
      <w:r w:rsidRPr="00465CEF">
        <w:rPr>
          <w:rFonts w:hint="eastAsia"/>
        </w:rPr>
        <w:t>современном</w:t>
      </w:r>
      <w:r w:rsidRPr="00465CEF">
        <w:t xml:space="preserve"> </w:t>
      </w:r>
      <w:r w:rsidRPr="00465CEF">
        <w:rPr>
          <w:rFonts w:hint="eastAsia"/>
        </w:rPr>
        <w:t>русском</w:t>
      </w:r>
      <w:r w:rsidRPr="00465CEF">
        <w:t xml:space="preserve"> </w:t>
      </w:r>
      <w:r w:rsidRPr="00465CEF">
        <w:rPr>
          <w:rFonts w:hint="eastAsia"/>
        </w:rPr>
        <w:t>языке</w:t>
      </w:r>
    </w:p>
    <w:p w14:paraId="2AB31E09" w14:textId="77777777" w:rsidR="00465CEF" w:rsidRDefault="00465CEF" w:rsidP="00465CEF">
      <w:r>
        <w:rPr>
          <w:rFonts w:hint="eastAsia"/>
        </w:rPr>
        <w:t>ОГЛАВЛЕНИЕ</w:t>
      </w:r>
      <w:r>
        <w:t xml:space="preserve"> </w:t>
      </w:r>
      <w:r>
        <w:rPr>
          <w:rFonts w:hint="eastAsia"/>
        </w:rPr>
        <w:t>ДИССЕРТАЦИИ</w:t>
      </w:r>
    </w:p>
    <w:p w14:paraId="34940CE5" w14:textId="77777777" w:rsidR="00465CEF" w:rsidRDefault="00465CEF" w:rsidP="00465CEF">
      <w:r>
        <w:rPr>
          <w:rFonts w:hint="eastAsia"/>
        </w:rPr>
        <w:t>кандидат</w:t>
      </w:r>
      <w:r>
        <w:t xml:space="preserve"> </w:t>
      </w:r>
      <w:r>
        <w:rPr>
          <w:rFonts w:hint="eastAsia"/>
        </w:rPr>
        <w:t>наук</w:t>
      </w:r>
      <w:r>
        <w:t xml:space="preserve"> </w:t>
      </w:r>
      <w:r>
        <w:rPr>
          <w:rFonts w:hint="eastAsia"/>
        </w:rPr>
        <w:t>Ма</w:t>
      </w:r>
      <w:r>
        <w:t xml:space="preserve"> </w:t>
      </w:r>
      <w:r>
        <w:rPr>
          <w:rFonts w:hint="eastAsia"/>
        </w:rPr>
        <w:t>Гуаньцюнь</w:t>
      </w:r>
    </w:p>
    <w:p w14:paraId="2EBF8DED" w14:textId="77777777" w:rsidR="00465CEF" w:rsidRDefault="00465CEF" w:rsidP="00465CEF">
      <w:r>
        <w:rPr>
          <w:rFonts w:hint="eastAsia"/>
        </w:rPr>
        <w:t>ВВЕДЕНИЕ</w:t>
      </w:r>
    </w:p>
    <w:p w14:paraId="05B483AF" w14:textId="77777777" w:rsidR="00465CEF" w:rsidRDefault="00465CEF" w:rsidP="00465CEF"/>
    <w:p w14:paraId="792C8818" w14:textId="77777777" w:rsidR="00465CEF" w:rsidRDefault="00465CEF" w:rsidP="00465CEF">
      <w:r>
        <w:rPr>
          <w:rFonts w:hint="eastAsia"/>
        </w:rPr>
        <w:t>ОСНОВНАЯ</w:t>
      </w:r>
      <w:r>
        <w:t xml:space="preserve"> </w:t>
      </w:r>
      <w:r>
        <w:rPr>
          <w:rFonts w:hint="eastAsia"/>
        </w:rPr>
        <w:t>ЧАСТЬ</w:t>
      </w:r>
    </w:p>
    <w:p w14:paraId="3C6DF169" w14:textId="77777777" w:rsidR="00465CEF" w:rsidRDefault="00465CEF" w:rsidP="00465CEF"/>
    <w:p w14:paraId="60D32A2D" w14:textId="77777777" w:rsidR="00465CEF" w:rsidRDefault="00465CEF" w:rsidP="00465CEF">
      <w:r>
        <w:rPr>
          <w:rFonts w:hint="eastAsia"/>
        </w:rPr>
        <w:t>ГЛАВА</w:t>
      </w:r>
      <w:r>
        <w:t xml:space="preserve"> 1. </w:t>
      </w:r>
      <w:r>
        <w:rPr>
          <w:rFonts w:hint="eastAsia"/>
        </w:rPr>
        <w:t>Развитие</w:t>
      </w:r>
      <w:r>
        <w:t xml:space="preserve"> </w:t>
      </w:r>
      <w:r>
        <w:rPr>
          <w:rFonts w:hint="eastAsia"/>
        </w:rPr>
        <w:t>аббревиации</w:t>
      </w:r>
      <w:r>
        <w:t xml:space="preserve"> </w:t>
      </w:r>
      <w:r>
        <w:rPr>
          <w:rFonts w:hint="eastAsia"/>
        </w:rPr>
        <w:t>в</w:t>
      </w:r>
      <w:r>
        <w:t xml:space="preserve"> </w:t>
      </w:r>
      <w:r>
        <w:rPr>
          <w:rFonts w:hint="eastAsia"/>
        </w:rPr>
        <w:t>русском</w:t>
      </w:r>
      <w:r>
        <w:t xml:space="preserve"> </w:t>
      </w:r>
      <w:r>
        <w:rPr>
          <w:rFonts w:hint="eastAsia"/>
        </w:rPr>
        <w:t>языке</w:t>
      </w:r>
      <w:r>
        <w:t xml:space="preserve"> </w:t>
      </w:r>
      <w:r>
        <w:rPr>
          <w:rFonts w:hint="eastAsia"/>
        </w:rPr>
        <w:t>и</w:t>
      </w:r>
      <w:r>
        <w:t xml:space="preserve"> </w:t>
      </w:r>
      <w:r>
        <w:rPr>
          <w:rFonts w:hint="eastAsia"/>
        </w:rPr>
        <w:t>главные</w:t>
      </w:r>
      <w:r>
        <w:t xml:space="preserve"> </w:t>
      </w:r>
      <w:r>
        <w:rPr>
          <w:rFonts w:hint="eastAsia"/>
        </w:rPr>
        <w:t>аспекты</w:t>
      </w:r>
      <w:r>
        <w:t xml:space="preserve"> </w:t>
      </w:r>
      <w:r>
        <w:rPr>
          <w:rFonts w:hint="eastAsia"/>
        </w:rPr>
        <w:t>её</w:t>
      </w:r>
      <w:r>
        <w:t xml:space="preserve"> </w:t>
      </w:r>
      <w:r>
        <w:rPr>
          <w:rFonts w:hint="eastAsia"/>
        </w:rPr>
        <w:t>исследования</w:t>
      </w:r>
    </w:p>
    <w:p w14:paraId="2005E2CE" w14:textId="77777777" w:rsidR="00465CEF" w:rsidRDefault="00465CEF" w:rsidP="00465CEF"/>
    <w:p w14:paraId="1CDAC63D" w14:textId="77777777" w:rsidR="00465CEF" w:rsidRDefault="00465CEF" w:rsidP="00465CEF">
      <w:r>
        <w:t xml:space="preserve">1.1. </w:t>
      </w:r>
      <w:r>
        <w:rPr>
          <w:rFonts w:hint="eastAsia"/>
        </w:rPr>
        <w:t>Понятия</w:t>
      </w:r>
      <w:r>
        <w:t xml:space="preserve"> </w:t>
      </w:r>
      <w:r>
        <w:rPr>
          <w:rFonts w:hint="eastAsia"/>
        </w:rPr>
        <w:t>аббревиация</w:t>
      </w:r>
      <w:r>
        <w:t xml:space="preserve">, </w:t>
      </w:r>
      <w:r>
        <w:rPr>
          <w:rFonts w:hint="eastAsia"/>
        </w:rPr>
        <w:t>аббревиатура</w:t>
      </w:r>
      <w:r>
        <w:t xml:space="preserve">, </w:t>
      </w:r>
      <w:r>
        <w:rPr>
          <w:rFonts w:hint="eastAsia"/>
        </w:rPr>
        <w:t>сложносокращенное</w:t>
      </w:r>
      <w:r>
        <w:t xml:space="preserve"> </w:t>
      </w:r>
      <w:r>
        <w:rPr>
          <w:rFonts w:hint="eastAsia"/>
        </w:rPr>
        <w:t>слово</w:t>
      </w:r>
    </w:p>
    <w:p w14:paraId="0FF3DDFE" w14:textId="77777777" w:rsidR="00465CEF" w:rsidRDefault="00465CEF" w:rsidP="00465CEF"/>
    <w:p w14:paraId="199805DC" w14:textId="77777777" w:rsidR="00465CEF" w:rsidRDefault="00465CEF" w:rsidP="00465CEF">
      <w:r>
        <w:t xml:space="preserve">1.2. </w:t>
      </w:r>
      <w:r>
        <w:rPr>
          <w:rFonts w:hint="eastAsia"/>
        </w:rPr>
        <w:t>Проблема</w:t>
      </w:r>
      <w:r>
        <w:t xml:space="preserve"> </w:t>
      </w:r>
      <w:r>
        <w:rPr>
          <w:rFonts w:hint="eastAsia"/>
        </w:rPr>
        <w:t>типологии</w:t>
      </w:r>
      <w:r>
        <w:t xml:space="preserve"> </w:t>
      </w:r>
      <w:r>
        <w:rPr>
          <w:rFonts w:hint="eastAsia"/>
        </w:rPr>
        <w:t>сложносокращенных</w:t>
      </w:r>
      <w:r>
        <w:t xml:space="preserve"> </w:t>
      </w:r>
      <w:r>
        <w:rPr>
          <w:rFonts w:hint="eastAsia"/>
        </w:rPr>
        <w:t>слов</w:t>
      </w:r>
    </w:p>
    <w:p w14:paraId="78257F51" w14:textId="77777777" w:rsidR="00465CEF" w:rsidRDefault="00465CEF" w:rsidP="00465CEF"/>
    <w:p w14:paraId="519241AF" w14:textId="77777777" w:rsidR="00465CEF" w:rsidRDefault="00465CEF" w:rsidP="00465CEF">
      <w:r>
        <w:t xml:space="preserve">1.3. </w:t>
      </w:r>
      <w:r>
        <w:rPr>
          <w:rFonts w:hint="eastAsia"/>
        </w:rPr>
        <w:t>История</w:t>
      </w:r>
      <w:r>
        <w:t xml:space="preserve"> </w:t>
      </w:r>
      <w:r>
        <w:rPr>
          <w:rFonts w:hint="eastAsia"/>
        </w:rPr>
        <w:t>развития</w:t>
      </w:r>
      <w:r>
        <w:t xml:space="preserve"> </w:t>
      </w:r>
      <w:r>
        <w:rPr>
          <w:rFonts w:hint="eastAsia"/>
        </w:rPr>
        <w:t>процесса</w:t>
      </w:r>
      <w:r>
        <w:t xml:space="preserve"> </w:t>
      </w:r>
      <w:r>
        <w:rPr>
          <w:rFonts w:hint="eastAsia"/>
        </w:rPr>
        <w:t>аббревиации</w:t>
      </w:r>
      <w:r>
        <w:t xml:space="preserve"> </w:t>
      </w:r>
      <w:r>
        <w:rPr>
          <w:rFonts w:hint="eastAsia"/>
        </w:rPr>
        <w:t>в</w:t>
      </w:r>
      <w:r>
        <w:t xml:space="preserve"> </w:t>
      </w:r>
      <w:r>
        <w:rPr>
          <w:rFonts w:hint="eastAsia"/>
        </w:rPr>
        <w:t>русском</w:t>
      </w:r>
      <w:r>
        <w:t xml:space="preserve"> </w:t>
      </w:r>
      <w:r>
        <w:rPr>
          <w:rFonts w:hint="eastAsia"/>
        </w:rPr>
        <w:t>языке</w:t>
      </w:r>
    </w:p>
    <w:p w14:paraId="72EEA8C5" w14:textId="77777777" w:rsidR="00465CEF" w:rsidRDefault="00465CEF" w:rsidP="00465CEF"/>
    <w:p w14:paraId="48CD715F" w14:textId="77777777" w:rsidR="00465CEF" w:rsidRDefault="00465CEF" w:rsidP="00465CEF">
      <w:r>
        <w:rPr>
          <w:rFonts w:hint="eastAsia"/>
        </w:rPr>
        <w:t>Выводы</w:t>
      </w:r>
      <w:r>
        <w:t xml:space="preserve"> </w:t>
      </w:r>
      <w:r>
        <w:rPr>
          <w:rFonts w:hint="eastAsia"/>
        </w:rPr>
        <w:t>по</w:t>
      </w:r>
      <w:r>
        <w:t xml:space="preserve"> </w:t>
      </w:r>
      <w:r>
        <w:rPr>
          <w:rFonts w:hint="eastAsia"/>
        </w:rPr>
        <w:t>главе</w:t>
      </w:r>
    </w:p>
    <w:p w14:paraId="0C832142" w14:textId="77777777" w:rsidR="00465CEF" w:rsidRDefault="00465CEF" w:rsidP="00465CEF"/>
    <w:p w14:paraId="1D9F88FE" w14:textId="77777777" w:rsidR="00465CEF" w:rsidRDefault="00465CEF" w:rsidP="00465CEF">
      <w:r>
        <w:rPr>
          <w:rFonts w:hint="eastAsia"/>
        </w:rPr>
        <w:t>ГЛАВА</w:t>
      </w:r>
      <w:r>
        <w:t xml:space="preserve"> 2. </w:t>
      </w:r>
      <w:r>
        <w:rPr>
          <w:rFonts w:hint="eastAsia"/>
        </w:rPr>
        <w:t>Отаббревиатурное</w:t>
      </w:r>
      <w:r>
        <w:t xml:space="preserve"> </w:t>
      </w:r>
      <w:r>
        <w:rPr>
          <w:rFonts w:hint="eastAsia"/>
        </w:rPr>
        <w:t>словообразование</w:t>
      </w:r>
      <w:r>
        <w:t xml:space="preserve"> </w:t>
      </w:r>
      <w:r>
        <w:rPr>
          <w:rFonts w:hint="eastAsia"/>
        </w:rPr>
        <w:t>как</w:t>
      </w:r>
      <w:r>
        <w:t xml:space="preserve"> </w:t>
      </w:r>
      <w:r>
        <w:rPr>
          <w:rFonts w:hint="eastAsia"/>
        </w:rPr>
        <w:t>активный</w:t>
      </w:r>
      <w:r>
        <w:t xml:space="preserve"> </w:t>
      </w:r>
      <w:r>
        <w:rPr>
          <w:rFonts w:hint="eastAsia"/>
        </w:rPr>
        <w:t>процесс</w:t>
      </w:r>
      <w:r>
        <w:t xml:space="preserve"> </w:t>
      </w:r>
      <w:r>
        <w:rPr>
          <w:rFonts w:hint="eastAsia"/>
        </w:rPr>
        <w:t>в</w:t>
      </w:r>
      <w:r>
        <w:t xml:space="preserve"> </w:t>
      </w:r>
      <w:r>
        <w:rPr>
          <w:rFonts w:hint="eastAsia"/>
        </w:rPr>
        <w:t>системе</w:t>
      </w:r>
      <w:r>
        <w:t xml:space="preserve"> </w:t>
      </w:r>
      <w:r>
        <w:rPr>
          <w:rFonts w:hint="eastAsia"/>
        </w:rPr>
        <w:t>аббревиации</w:t>
      </w:r>
    </w:p>
    <w:p w14:paraId="0C572B9A" w14:textId="77777777" w:rsidR="00465CEF" w:rsidRDefault="00465CEF" w:rsidP="00465CEF"/>
    <w:p w14:paraId="073076AF" w14:textId="77777777" w:rsidR="00465CEF" w:rsidRDefault="00465CEF" w:rsidP="00465CEF">
      <w:r>
        <w:t xml:space="preserve">2.1. </w:t>
      </w:r>
      <w:r>
        <w:rPr>
          <w:rFonts w:hint="eastAsia"/>
        </w:rPr>
        <w:t>Понятие</w:t>
      </w:r>
      <w:r>
        <w:t xml:space="preserve"> </w:t>
      </w:r>
      <w:r>
        <w:rPr>
          <w:rFonts w:hint="eastAsia"/>
        </w:rPr>
        <w:t>отаббревиатурного</w:t>
      </w:r>
      <w:r>
        <w:t xml:space="preserve"> </w:t>
      </w:r>
      <w:r>
        <w:rPr>
          <w:rFonts w:hint="eastAsia"/>
        </w:rPr>
        <w:t>образования</w:t>
      </w:r>
    </w:p>
    <w:p w14:paraId="6945D2D7" w14:textId="77777777" w:rsidR="00465CEF" w:rsidRDefault="00465CEF" w:rsidP="00465CEF"/>
    <w:p w14:paraId="36B675F2" w14:textId="77777777" w:rsidR="00465CEF" w:rsidRDefault="00465CEF" w:rsidP="00465CEF">
      <w:r>
        <w:t xml:space="preserve">2.2. </w:t>
      </w:r>
      <w:r>
        <w:rPr>
          <w:rFonts w:hint="eastAsia"/>
        </w:rPr>
        <w:t>Отаббревиатурные</w:t>
      </w:r>
      <w:r>
        <w:t xml:space="preserve"> </w:t>
      </w:r>
      <w:r>
        <w:rPr>
          <w:rFonts w:hint="eastAsia"/>
        </w:rPr>
        <w:t>образования</w:t>
      </w:r>
      <w:r>
        <w:t xml:space="preserve"> </w:t>
      </w:r>
      <w:r>
        <w:rPr>
          <w:rFonts w:hint="eastAsia"/>
        </w:rPr>
        <w:t>в</w:t>
      </w:r>
      <w:r>
        <w:t xml:space="preserve"> </w:t>
      </w:r>
      <w:r>
        <w:rPr>
          <w:rFonts w:hint="eastAsia"/>
        </w:rPr>
        <w:t>русском</w:t>
      </w:r>
      <w:r>
        <w:t xml:space="preserve"> </w:t>
      </w:r>
      <w:r>
        <w:rPr>
          <w:rFonts w:hint="eastAsia"/>
        </w:rPr>
        <w:t>языке</w:t>
      </w:r>
      <w:r>
        <w:t xml:space="preserve"> XX </w:t>
      </w:r>
      <w:r>
        <w:rPr>
          <w:rFonts w:hint="eastAsia"/>
        </w:rPr>
        <w:t>века</w:t>
      </w:r>
    </w:p>
    <w:p w14:paraId="10D797B7" w14:textId="77777777" w:rsidR="00465CEF" w:rsidRDefault="00465CEF" w:rsidP="00465CEF"/>
    <w:p w14:paraId="39E3EFF1" w14:textId="77777777" w:rsidR="00465CEF" w:rsidRDefault="00465CEF" w:rsidP="00465CEF">
      <w:r>
        <w:t xml:space="preserve">2.3. </w:t>
      </w:r>
      <w:r>
        <w:rPr>
          <w:rFonts w:hint="eastAsia"/>
        </w:rPr>
        <w:t>Словообразовательные</w:t>
      </w:r>
      <w:r>
        <w:t xml:space="preserve"> </w:t>
      </w:r>
      <w:r>
        <w:rPr>
          <w:rFonts w:hint="eastAsia"/>
        </w:rPr>
        <w:t>гнезда</w:t>
      </w:r>
      <w:r>
        <w:t xml:space="preserve"> </w:t>
      </w:r>
      <w:r>
        <w:rPr>
          <w:rFonts w:hint="eastAsia"/>
        </w:rPr>
        <w:t>отаббревиатурных</w:t>
      </w:r>
      <w:r>
        <w:t xml:space="preserve"> </w:t>
      </w:r>
      <w:r>
        <w:rPr>
          <w:rFonts w:hint="eastAsia"/>
        </w:rPr>
        <w:t>дериватов</w:t>
      </w:r>
    </w:p>
    <w:p w14:paraId="7878CDAF" w14:textId="77777777" w:rsidR="00465CEF" w:rsidRDefault="00465CEF" w:rsidP="00465CEF"/>
    <w:p w14:paraId="4D77AA4F" w14:textId="77777777" w:rsidR="00465CEF" w:rsidRDefault="00465CEF" w:rsidP="00465CEF">
      <w:r>
        <w:t xml:space="preserve">2.4. </w:t>
      </w:r>
      <w:r>
        <w:rPr>
          <w:rFonts w:hint="eastAsia"/>
        </w:rPr>
        <w:t>Семантика</w:t>
      </w:r>
      <w:r>
        <w:t xml:space="preserve"> </w:t>
      </w:r>
      <w:r>
        <w:rPr>
          <w:rFonts w:hint="eastAsia"/>
        </w:rPr>
        <w:t>отаббревиатурных</w:t>
      </w:r>
      <w:r>
        <w:t xml:space="preserve"> </w:t>
      </w:r>
      <w:r>
        <w:rPr>
          <w:rFonts w:hint="eastAsia"/>
        </w:rPr>
        <w:t>образований</w:t>
      </w:r>
    </w:p>
    <w:p w14:paraId="02CD7CBC" w14:textId="77777777" w:rsidR="00465CEF" w:rsidRDefault="00465CEF" w:rsidP="00465CEF"/>
    <w:p w14:paraId="2036D838" w14:textId="77777777" w:rsidR="00465CEF" w:rsidRDefault="00465CEF" w:rsidP="00465CEF">
      <w:r>
        <w:t xml:space="preserve">2.4.1. </w:t>
      </w:r>
      <w:r>
        <w:rPr>
          <w:rFonts w:hint="eastAsia"/>
        </w:rPr>
        <w:t>Система</w:t>
      </w:r>
      <w:r>
        <w:t xml:space="preserve"> </w:t>
      </w:r>
      <w:r>
        <w:rPr>
          <w:rFonts w:hint="eastAsia"/>
        </w:rPr>
        <w:t>словообразовательных</w:t>
      </w:r>
      <w:r>
        <w:t xml:space="preserve"> </w:t>
      </w:r>
      <w:r>
        <w:rPr>
          <w:rFonts w:hint="eastAsia"/>
        </w:rPr>
        <w:t>значений</w:t>
      </w:r>
      <w:r>
        <w:t xml:space="preserve"> </w:t>
      </w:r>
      <w:r>
        <w:rPr>
          <w:rFonts w:hint="eastAsia"/>
        </w:rPr>
        <w:t>имён</w:t>
      </w:r>
      <w:r>
        <w:t xml:space="preserve"> </w:t>
      </w:r>
      <w:r>
        <w:rPr>
          <w:rFonts w:hint="eastAsia"/>
        </w:rPr>
        <w:t>существительных</w:t>
      </w:r>
    </w:p>
    <w:p w14:paraId="73119E5B" w14:textId="77777777" w:rsidR="00465CEF" w:rsidRDefault="00465CEF" w:rsidP="00465CEF"/>
    <w:p w14:paraId="05F4FAE1" w14:textId="77777777" w:rsidR="00465CEF" w:rsidRDefault="00465CEF" w:rsidP="00465CEF">
      <w:r>
        <w:t xml:space="preserve">2.4.2. </w:t>
      </w:r>
      <w:r>
        <w:rPr>
          <w:rFonts w:hint="eastAsia"/>
        </w:rPr>
        <w:t>Система</w:t>
      </w:r>
      <w:r>
        <w:t xml:space="preserve"> </w:t>
      </w:r>
      <w:r>
        <w:rPr>
          <w:rFonts w:hint="eastAsia"/>
        </w:rPr>
        <w:t>словообразовательных</w:t>
      </w:r>
      <w:r>
        <w:t xml:space="preserve"> </w:t>
      </w:r>
      <w:r>
        <w:rPr>
          <w:rFonts w:hint="eastAsia"/>
        </w:rPr>
        <w:t>значений</w:t>
      </w:r>
      <w:r>
        <w:t xml:space="preserve"> </w:t>
      </w:r>
      <w:r>
        <w:rPr>
          <w:rFonts w:hint="eastAsia"/>
        </w:rPr>
        <w:t>имён</w:t>
      </w:r>
      <w:r>
        <w:t xml:space="preserve"> </w:t>
      </w:r>
      <w:r>
        <w:rPr>
          <w:rFonts w:hint="eastAsia"/>
        </w:rPr>
        <w:t>прилагательных</w:t>
      </w:r>
      <w:r>
        <w:t xml:space="preserve"> </w:t>
      </w:r>
      <w:r>
        <w:rPr>
          <w:rFonts w:hint="eastAsia"/>
        </w:rPr>
        <w:t>и</w:t>
      </w:r>
    </w:p>
    <w:p w14:paraId="224939EB" w14:textId="77777777" w:rsidR="00465CEF" w:rsidRDefault="00465CEF" w:rsidP="00465CEF"/>
    <w:p w14:paraId="6E3FBE57" w14:textId="77777777" w:rsidR="00465CEF" w:rsidRDefault="00465CEF" w:rsidP="00465CEF">
      <w:r>
        <w:rPr>
          <w:rFonts w:hint="eastAsia"/>
        </w:rPr>
        <w:t>глаголов</w:t>
      </w:r>
    </w:p>
    <w:p w14:paraId="1E7604DF" w14:textId="77777777" w:rsidR="00465CEF" w:rsidRDefault="00465CEF" w:rsidP="00465CEF"/>
    <w:p w14:paraId="30A59CD4" w14:textId="77777777" w:rsidR="00465CEF" w:rsidRDefault="00465CEF" w:rsidP="00465CEF">
      <w:r>
        <w:rPr>
          <w:rFonts w:hint="eastAsia"/>
        </w:rPr>
        <w:t>Выводы</w:t>
      </w:r>
      <w:r>
        <w:t xml:space="preserve"> </w:t>
      </w:r>
      <w:r>
        <w:rPr>
          <w:rFonts w:hint="eastAsia"/>
        </w:rPr>
        <w:t>по</w:t>
      </w:r>
      <w:r>
        <w:t xml:space="preserve"> </w:t>
      </w:r>
      <w:r>
        <w:rPr>
          <w:rFonts w:hint="eastAsia"/>
        </w:rPr>
        <w:t>главе</w:t>
      </w:r>
    </w:p>
    <w:p w14:paraId="5C7E453C" w14:textId="77777777" w:rsidR="00465CEF" w:rsidRDefault="00465CEF" w:rsidP="00465CEF"/>
    <w:p w14:paraId="7332EEED" w14:textId="77777777" w:rsidR="00465CEF" w:rsidRDefault="00465CEF" w:rsidP="00465CEF">
      <w:r>
        <w:rPr>
          <w:rFonts w:hint="eastAsia"/>
        </w:rPr>
        <w:t>ГЛАВА</w:t>
      </w:r>
      <w:r>
        <w:t xml:space="preserve"> 3. </w:t>
      </w:r>
      <w:r>
        <w:rPr>
          <w:rFonts w:hint="eastAsia"/>
        </w:rPr>
        <w:t>Динамика</w:t>
      </w:r>
      <w:r>
        <w:t xml:space="preserve"> </w:t>
      </w:r>
      <w:r>
        <w:rPr>
          <w:rFonts w:hint="eastAsia"/>
        </w:rPr>
        <w:t>развития</w:t>
      </w:r>
      <w:r>
        <w:t xml:space="preserve"> </w:t>
      </w:r>
      <w:r>
        <w:rPr>
          <w:rFonts w:hint="eastAsia"/>
        </w:rPr>
        <w:t>сложносокращенных</w:t>
      </w:r>
      <w:r>
        <w:t xml:space="preserve"> </w:t>
      </w:r>
      <w:r>
        <w:rPr>
          <w:rFonts w:hint="eastAsia"/>
        </w:rPr>
        <w:t>слов</w:t>
      </w:r>
      <w:r>
        <w:t xml:space="preserve"> </w:t>
      </w:r>
      <w:r>
        <w:rPr>
          <w:rFonts w:hint="eastAsia"/>
        </w:rPr>
        <w:t>и</w:t>
      </w:r>
      <w:r>
        <w:t xml:space="preserve"> </w:t>
      </w:r>
      <w:r>
        <w:rPr>
          <w:rFonts w:hint="eastAsia"/>
        </w:rPr>
        <w:t>отаббревиатурных</w:t>
      </w:r>
      <w:r>
        <w:t xml:space="preserve"> </w:t>
      </w:r>
      <w:r>
        <w:rPr>
          <w:rFonts w:hint="eastAsia"/>
        </w:rPr>
        <w:t>образований</w:t>
      </w:r>
      <w:r>
        <w:t xml:space="preserve"> </w:t>
      </w:r>
      <w:r>
        <w:rPr>
          <w:rFonts w:hint="eastAsia"/>
        </w:rPr>
        <w:t>в</w:t>
      </w:r>
      <w:r>
        <w:t xml:space="preserve"> </w:t>
      </w:r>
      <w:r>
        <w:rPr>
          <w:rFonts w:hint="eastAsia"/>
        </w:rPr>
        <w:t>русском</w:t>
      </w:r>
      <w:r>
        <w:t xml:space="preserve"> </w:t>
      </w:r>
      <w:r>
        <w:rPr>
          <w:rFonts w:hint="eastAsia"/>
        </w:rPr>
        <w:t>языке</w:t>
      </w:r>
      <w:r>
        <w:t xml:space="preserve"> XXI </w:t>
      </w:r>
      <w:r>
        <w:rPr>
          <w:rFonts w:hint="eastAsia"/>
        </w:rPr>
        <w:t>века</w:t>
      </w:r>
    </w:p>
    <w:p w14:paraId="0404FC07" w14:textId="77777777" w:rsidR="00465CEF" w:rsidRDefault="00465CEF" w:rsidP="00465CEF"/>
    <w:p w14:paraId="4E454AD2" w14:textId="77777777" w:rsidR="00465CEF" w:rsidRDefault="00465CEF" w:rsidP="00465CEF">
      <w:r>
        <w:t xml:space="preserve">3.1. </w:t>
      </w:r>
      <w:r>
        <w:rPr>
          <w:rFonts w:hint="eastAsia"/>
        </w:rPr>
        <w:t>Семантические</w:t>
      </w:r>
      <w:r>
        <w:t xml:space="preserve"> </w:t>
      </w:r>
      <w:r>
        <w:rPr>
          <w:rFonts w:hint="eastAsia"/>
        </w:rPr>
        <w:t>группы</w:t>
      </w:r>
      <w:r>
        <w:t xml:space="preserve"> </w:t>
      </w:r>
      <w:r>
        <w:rPr>
          <w:rFonts w:hint="eastAsia"/>
        </w:rPr>
        <w:t>отаббревиатурных</w:t>
      </w:r>
      <w:r>
        <w:t xml:space="preserve"> </w:t>
      </w:r>
      <w:r>
        <w:rPr>
          <w:rFonts w:hint="eastAsia"/>
        </w:rPr>
        <w:t>производных</w:t>
      </w:r>
    </w:p>
    <w:p w14:paraId="53542F8E" w14:textId="77777777" w:rsidR="00465CEF" w:rsidRDefault="00465CEF" w:rsidP="00465CEF"/>
    <w:p w14:paraId="5FB14F8C" w14:textId="77777777" w:rsidR="00465CEF" w:rsidRDefault="00465CEF" w:rsidP="00465CEF">
      <w:r>
        <w:t xml:space="preserve">3.2. </w:t>
      </w:r>
      <w:r>
        <w:rPr>
          <w:rFonts w:hint="eastAsia"/>
        </w:rPr>
        <w:t>Тематические</w:t>
      </w:r>
      <w:r>
        <w:t xml:space="preserve"> </w:t>
      </w:r>
      <w:r>
        <w:rPr>
          <w:rFonts w:hint="eastAsia"/>
        </w:rPr>
        <w:t>группы</w:t>
      </w:r>
      <w:r>
        <w:t xml:space="preserve"> </w:t>
      </w:r>
      <w:r>
        <w:rPr>
          <w:rFonts w:hint="eastAsia"/>
        </w:rPr>
        <w:t>новых</w:t>
      </w:r>
      <w:r>
        <w:t xml:space="preserve"> </w:t>
      </w:r>
      <w:r>
        <w:rPr>
          <w:rFonts w:hint="eastAsia"/>
        </w:rPr>
        <w:t>сложносокращенных</w:t>
      </w:r>
      <w:r>
        <w:t xml:space="preserve"> </w:t>
      </w:r>
      <w:r>
        <w:rPr>
          <w:rFonts w:hint="eastAsia"/>
        </w:rPr>
        <w:t>слов</w:t>
      </w:r>
      <w:r>
        <w:t xml:space="preserve"> </w:t>
      </w:r>
      <w:r>
        <w:rPr>
          <w:rFonts w:hint="eastAsia"/>
        </w:rPr>
        <w:t>и</w:t>
      </w:r>
      <w:r>
        <w:t xml:space="preserve"> </w:t>
      </w:r>
      <w:r>
        <w:rPr>
          <w:rFonts w:hint="eastAsia"/>
        </w:rPr>
        <w:t>отаббревиатурных</w:t>
      </w:r>
      <w:r>
        <w:t xml:space="preserve"> </w:t>
      </w:r>
      <w:r>
        <w:rPr>
          <w:rFonts w:hint="eastAsia"/>
        </w:rPr>
        <w:t>образований</w:t>
      </w:r>
    </w:p>
    <w:p w14:paraId="30459C74" w14:textId="77777777" w:rsidR="00465CEF" w:rsidRDefault="00465CEF" w:rsidP="00465CEF"/>
    <w:p w14:paraId="798FEBDF" w14:textId="77777777" w:rsidR="00465CEF" w:rsidRDefault="00465CEF" w:rsidP="00465CEF">
      <w:r>
        <w:t xml:space="preserve">3.3. </w:t>
      </w:r>
      <w:r>
        <w:rPr>
          <w:rFonts w:hint="eastAsia"/>
        </w:rPr>
        <w:t>Словообразовательные</w:t>
      </w:r>
      <w:r>
        <w:t xml:space="preserve"> </w:t>
      </w:r>
      <w:r>
        <w:rPr>
          <w:rFonts w:hint="eastAsia"/>
        </w:rPr>
        <w:t>гнезда</w:t>
      </w:r>
    </w:p>
    <w:p w14:paraId="2158D322" w14:textId="77777777" w:rsidR="00465CEF" w:rsidRDefault="00465CEF" w:rsidP="00465CEF"/>
    <w:p w14:paraId="67A88269" w14:textId="77777777" w:rsidR="00465CEF" w:rsidRDefault="00465CEF" w:rsidP="00465CEF">
      <w:r>
        <w:rPr>
          <w:rFonts w:hint="eastAsia"/>
        </w:rPr>
        <w:t>Выводы</w:t>
      </w:r>
      <w:r>
        <w:t xml:space="preserve"> </w:t>
      </w:r>
      <w:r>
        <w:rPr>
          <w:rFonts w:hint="eastAsia"/>
        </w:rPr>
        <w:t>по</w:t>
      </w:r>
      <w:r>
        <w:t xml:space="preserve"> </w:t>
      </w:r>
      <w:r>
        <w:rPr>
          <w:rFonts w:hint="eastAsia"/>
        </w:rPr>
        <w:t>главе</w:t>
      </w:r>
    </w:p>
    <w:p w14:paraId="469FE5CA" w14:textId="77777777" w:rsidR="00465CEF" w:rsidRDefault="00465CEF" w:rsidP="00465CEF"/>
    <w:p w14:paraId="7F3F4295" w14:textId="77777777" w:rsidR="00465CEF" w:rsidRDefault="00465CEF" w:rsidP="00465CEF">
      <w:r>
        <w:rPr>
          <w:rFonts w:hint="eastAsia"/>
        </w:rPr>
        <w:t>ЗАКЛЮЧЕНИЕ</w:t>
      </w:r>
    </w:p>
    <w:p w14:paraId="38EA43EB" w14:textId="77777777" w:rsidR="00465CEF" w:rsidRDefault="00465CEF" w:rsidP="00465CEF"/>
    <w:p w14:paraId="0E3C5688" w14:textId="77777777" w:rsidR="00465CEF" w:rsidRDefault="00465CEF" w:rsidP="00465CEF">
      <w:r>
        <w:rPr>
          <w:rFonts w:hint="eastAsia"/>
        </w:rPr>
        <w:t>СПИСОК</w:t>
      </w:r>
      <w:r>
        <w:t xml:space="preserve"> </w:t>
      </w:r>
      <w:r>
        <w:rPr>
          <w:rFonts w:hint="eastAsia"/>
        </w:rPr>
        <w:t>ЛИТЕРАТУРЫ</w:t>
      </w:r>
    </w:p>
    <w:p w14:paraId="3BD04FCF" w14:textId="77777777" w:rsidR="00465CEF" w:rsidRDefault="00465CEF" w:rsidP="00465CEF"/>
    <w:p w14:paraId="41929F13" w14:textId="77777777" w:rsidR="00465CEF" w:rsidRDefault="00465CEF" w:rsidP="00465CEF">
      <w:r>
        <w:rPr>
          <w:rFonts w:hint="eastAsia"/>
        </w:rPr>
        <w:t>ПРИЛОЖЕНИЕ</w:t>
      </w:r>
    </w:p>
    <w:p w14:paraId="30ED84CE" w14:textId="77777777" w:rsidR="00465CEF" w:rsidRDefault="00465CEF" w:rsidP="00465CEF"/>
    <w:p w14:paraId="55BC1714" w14:textId="230C91B4" w:rsidR="00465CEF" w:rsidRPr="00465CEF" w:rsidRDefault="00465CEF" w:rsidP="00465CEF">
      <w:r>
        <w:t>143-210</w:t>
      </w:r>
    </w:p>
    <w:sectPr w:rsidR="00465CEF" w:rsidRPr="00465CEF" w:rsidSect="00D326D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1605" w14:textId="77777777" w:rsidR="00D326D7" w:rsidRDefault="00D326D7">
      <w:pPr>
        <w:spacing w:after="0" w:line="240" w:lineRule="auto"/>
      </w:pPr>
      <w:r>
        <w:separator/>
      </w:r>
    </w:p>
  </w:endnote>
  <w:endnote w:type="continuationSeparator" w:id="0">
    <w:p w14:paraId="4675F49A" w14:textId="77777777" w:rsidR="00D326D7" w:rsidRDefault="00D3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06B4" w14:textId="77777777" w:rsidR="00D326D7" w:rsidRDefault="00D326D7"/>
    <w:p w14:paraId="7802DEC2" w14:textId="77777777" w:rsidR="00D326D7" w:rsidRDefault="00D326D7"/>
    <w:p w14:paraId="2128C19A" w14:textId="77777777" w:rsidR="00D326D7" w:rsidRDefault="00D326D7"/>
    <w:p w14:paraId="3397E492" w14:textId="77777777" w:rsidR="00D326D7" w:rsidRDefault="00D326D7"/>
    <w:p w14:paraId="652894A5" w14:textId="77777777" w:rsidR="00D326D7" w:rsidRDefault="00D326D7"/>
    <w:p w14:paraId="60DB7573" w14:textId="77777777" w:rsidR="00D326D7" w:rsidRDefault="00D326D7"/>
    <w:p w14:paraId="5E35B21D" w14:textId="77777777" w:rsidR="00D326D7" w:rsidRDefault="00D326D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79014F6" wp14:editId="4D81153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D6544" w14:textId="77777777" w:rsidR="00D326D7" w:rsidRDefault="00D326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9014F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56D6544" w14:textId="77777777" w:rsidR="00D326D7" w:rsidRDefault="00D326D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CFEED9B" w14:textId="77777777" w:rsidR="00D326D7" w:rsidRDefault="00D326D7"/>
    <w:p w14:paraId="6AEE42CD" w14:textId="77777777" w:rsidR="00D326D7" w:rsidRDefault="00D326D7"/>
    <w:p w14:paraId="5185971A" w14:textId="77777777" w:rsidR="00D326D7" w:rsidRDefault="00D326D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C17650C" wp14:editId="588C728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26890" w14:textId="77777777" w:rsidR="00D326D7" w:rsidRDefault="00D326D7"/>
                          <w:p w14:paraId="2632606A" w14:textId="77777777" w:rsidR="00D326D7" w:rsidRDefault="00D326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17650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DC26890" w14:textId="77777777" w:rsidR="00D326D7" w:rsidRDefault="00D326D7"/>
                    <w:p w14:paraId="2632606A" w14:textId="77777777" w:rsidR="00D326D7" w:rsidRDefault="00D326D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D029831" w14:textId="77777777" w:rsidR="00D326D7" w:rsidRDefault="00D326D7"/>
    <w:p w14:paraId="379537D0" w14:textId="77777777" w:rsidR="00D326D7" w:rsidRDefault="00D326D7">
      <w:pPr>
        <w:rPr>
          <w:sz w:val="2"/>
          <w:szCs w:val="2"/>
        </w:rPr>
      </w:pPr>
    </w:p>
    <w:p w14:paraId="728B0040" w14:textId="77777777" w:rsidR="00D326D7" w:rsidRDefault="00D326D7"/>
    <w:p w14:paraId="59958159" w14:textId="77777777" w:rsidR="00D326D7" w:rsidRDefault="00D326D7">
      <w:pPr>
        <w:spacing w:after="0" w:line="240" w:lineRule="auto"/>
      </w:pPr>
    </w:p>
  </w:footnote>
  <w:footnote w:type="continuationSeparator" w:id="0">
    <w:p w14:paraId="40D7A502" w14:textId="77777777" w:rsidR="00D326D7" w:rsidRDefault="00D3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6D7"/>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40627</TotalTime>
  <Pages>2</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5295</cp:revision>
  <cp:lastPrinted>2009-02-06T05:36:00Z</cp:lastPrinted>
  <dcterms:created xsi:type="dcterms:W3CDTF">2024-01-07T13:43:00Z</dcterms:created>
  <dcterms:modified xsi:type="dcterms:W3CDTF">2024-03-11T17:18:00Z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