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3A72E1" w:rsidRDefault="003A72E1" w:rsidP="003A72E1">
      <w:r w:rsidRPr="008D3ADA">
        <w:rPr>
          <w:rFonts w:ascii="Times New Roman" w:eastAsia="Times New Roman" w:hAnsi="Times New Roman" w:cs="Times New Roman"/>
          <w:b/>
          <w:sz w:val="24"/>
          <w:szCs w:val="24"/>
          <w:lang w:eastAsia="ru-RU"/>
        </w:rPr>
        <w:t>Щербак Станіслав Сергійович</w:t>
      </w:r>
      <w:r w:rsidRPr="008D3ADA">
        <w:rPr>
          <w:rFonts w:ascii="Times New Roman" w:eastAsia="Times New Roman" w:hAnsi="Times New Roman" w:cs="Times New Roman"/>
          <w:sz w:val="24"/>
          <w:szCs w:val="24"/>
          <w:lang w:eastAsia="ru-RU"/>
        </w:rPr>
        <w:t>, викладач кафедри управління та організації діяльності у сфері цивільного захисту, Національний університет цивільного захисту України. Назва дисертації: «Зниження рівня негативного впливу на стан довкілля вторинного радіоактивного забруднення від наслідків лісової пожежі». Шифр та назва спеціальності – 21.06.01 – екологічна безпека. Спецрада Д 64.707.04 Національного університету цивільного захисту України</w:t>
      </w:r>
    </w:p>
    <w:sectPr w:rsidR="00706318" w:rsidRPr="003A72E1"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3A72E1" w:rsidRPr="003A72E1">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EC42D-28EC-407A-8A13-E126A69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3742</TotalTime>
  <Pages>1</Pages>
  <Words>65</Words>
  <Characters>374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547</cp:revision>
  <cp:lastPrinted>2009-02-06T05:36:00Z</cp:lastPrinted>
  <dcterms:created xsi:type="dcterms:W3CDTF">2020-11-12T19:39:00Z</dcterms:created>
  <dcterms:modified xsi:type="dcterms:W3CDTF">2020-11-28T19:45:00Z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